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FB64" w14:textId="66237DEB" w:rsidR="004D1041" w:rsidRDefault="00BC7043" w:rsidP="00BC7043">
      <w:pPr>
        <w:rPr>
          <w:rFonts w:ascii="Times New Roman" w:eastAsia="Arial Unicode MS" w:hAnsi="Times New Roman" w:cs="Times New Roman"/>
          <w:b/>
          <w:bCs/>
          <w:color w:val="000000"/>
          <w:kern w:val="0"/>
          <w:sz w:val="28"/>
          <w:szCs w:val="28"/>
          <w:lang w:eastAsia="ru-RU" w:bidi="uk-UA"/>
        </w:rPr>
      </w:pPr>
      <w:r w:rsidRPr="00BC7043">
        <w:rPr>
          <w:rFonts w:ascii="Times New Roman" w:eastAsia="Arial Unicode MS" w:hAnsi="Times New Roman" w:cs="Times New Roman" w:hint="eastAsia"/>
          <w:b/>
          <w:bCs/>
          <w:color w:val="000000"/>
          <w:kern w:val="0"/>
          <w:sz w:val="28"/>
          <w:szCs w:val="28"/>
          <w:lang w:eastAsia="ru-RU" w:bidi="uk-UA"/>
        </w:rPr>
        <w:t>Игнатьев</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Николай</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Игоревич</w:t>
      </w:r>
      <w:r>
        <w:rPr>
          <w:rFonts w:ascii="Times New Roman" w:eastAsia="Arial Unicode MS" w:hAnsi="Times New Roman" w:cs="Times New Roman" w:hint="eastAsia"/>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Исследование</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и</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совершенствование</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метода</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электромагнитного</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контроля</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электроэнергетического</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оборудования</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находящегося</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под</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рабочим</w:t>
      </w:r>
      <w:r w:rsidRPr="00BC7043">
        <w:rPr>
          <w:rFonts w:ascii="Times New Roman" w:eastAsia="Arial Unicode MS" w:hAnsi="Times New Roman" w:cs="Times New Roman"/>
          <w:b/>
          <w:bCs/>
          <w:color w:val="000000"/>
          <w:kern w:val="0"/>
          <w:sz w:val="28"/>
          <w:szCs w:val="28"/>
          <w:lang w:eastAsia="ru-RU" w:bidi="uk-UA"/>
        </w:rPr>
        <w:t xml:space="preserve"> </w:t>
      </w:r>
      <w:r w:rsidRPr="00BC7043">
        <w:rPr>
          <w:rFonts w:ascii="Times New Roman" w:eastAsia="Arial Unicode MS" w:hAnsi="Times New Roman" w:cs="Times New Roman" w:hint="eastAsia"/>
          <w:b/>
          <w:bCs/>
          <w:color w:val="000000"/>
          <w:kern w:val="0"/>
          <w:sz w:val="28"/>
          <w:szCs w:val="28"/>
          <w:lang w:eastAsia="ru-RU" w:bidi="uk-UA"/>
        </w:rPr>
        <w:t>напряжением</w:t>
      </w:r>
    </w:p>
    <w:p w14:paraId="38F5D93D" w14:textId="77777777" w:rsidR="00BC7043" w:rsidRDefault="00BC7043" w:rsidP="00BC7043">
      <w:r>
        <w:rPr>
          <w:rFonts w:hint="eastAsia"/>
        </w:rPr>
        <w:t>ОГЛАВЛЕНИЕ</w:t>
      </w:r>
      <w:r>
        <w:t xml:space="preserve"> </w:t>
      </w:r>
      <w:r>
        <w:rPr>
          <w:rFonts w:hint="eastAsia"/>
        </w:rPr>
        <w:t>ДИССЕРТАЦИИ</w:t>
      </w:r>
    </w:p>
    <w:p w14:paraId="4A9BCD7E" w14:textId="77777777" w:rsidR="00BC7043" w:rsidRDefault="00BC7043" w:rsidP="00BC7043">
      <w:r>
        <w:rPr>
          <w:rFonts w:hint="eastAsia"/>
        </w:rPr>
        <w:t>кандидат</w:t>
      </w:r>
      <w:r>
        <w:t xml:space="preserve"> </w:t>
      </w:r>
      <w:r>
        <w:rPr>
          <w:rFonts w:hint="eastAsia"/>
        </w:rPr>
        <w:t>наук</w:t>
      </w:r>
      <w:r>
        <w:t xml:space="preserve"> </w:t>
      </w:r>
      <w:r>
        <w:rPr>
          <w:rFonts w:hint="eastAsia"/>
        </w:rPr>
        <w:t>Игнатьев</w:t>
      </w:r>
      <w:r>
        <w:t xml:space="preserve"> </w:t>
      </w:r>
      <w:r>
        <w:rPr>
          <w:rFonts w:hint="eastAsia"/>
        </w:rPr>
        <w:t>Николай</w:t>
      </w:r>
      <w:r>
        <w:t xml:space="preserve"> </w:t>
      </w:r>
      <w:r>
        <w:rPr>
          <w:rFonts w:hint="eastAsia"/>
        </w:rPr>
        <w:t>Игоревич</w:t>
      </w:r>
    </w:p>
    <w:p w14:paraId="56273224" w14:textId="77777777" w:rsidR="00BC7043" w:rsidRDefault="00BC7043" w:rsidP="00BC7043">
      <w:r>
        <w:rPr>
          <w:rFonts w:hint="eastAsia"/>
        </w:rPr>
        <w:t>Введение</w:t>
      </w:r>
    </w:p>
    <w:p w14:paraId="38BB60FA" w14:textId="77777777" w:rsidR="00BC7043" w:rsidRDefault="00BC7043" w:rsidP="00BC7043"/>
    <w:p w14:paraId="07841EC1" w14:textId="77777777" w:rsidR="00BC7043" w:rsidRDefault="00BC7043" w:rsidP="00BC7043">
      <w:r>
        <w:t xml:space="preserve">1 </w:t>
      </w:r>
      <w:r>
        <w:rPr>
          <w:rFonts w:hint="eastAsia"/>
        </w:rPr>
        <w:t>Метод</w:t>
      </w:r>
      <w:r>
        <w:t xml:space="preserve"> </w:t>
      </w:r>
      <w:r>
        <w:rPr>
          <w:rFonts w:hint="eastAsia"/>
        </w:rPr>
        <w:t>электромагнитного</w:t>
      </w:r>
      <w:r>
        <w:t xml:space="preserve"> </w:t>
      </w:r>
      <w:r>
        <w:rPr>
          <w:rFonts w:hint="eastAsia"/>
        </w:rPr>
        <w:t>контроля</w:t>
      </w:r>
      <w:r>
        <w:t xml:space="preserve"> </w:t>
      </w:r>
      <w:r>
        <w:rPr>
          <w:rFonts w:hint="eastAsia"/>
        </w:rPr>
        <w:t>и</w:t>
      </w:r>
      <w:r>
        <w:t xml:space="preserve"> </w:t>
      </w:r>
      <w:r>
        <w:rPr>
          <w:rFonts w:hint="eastAsia"/>
        </w:rPr>
        <w:t>направления</w:t>
      </w:r>
      <w:r>
        <w:t xml:space="preserve"> </w:t>
      </w:r>
      <w:r>
        <w:rPr>
          <w:rFonts w:hint="eastAsia"/>
        </w:rPr>
        <w:t>его</w:t>
      </w:r>
      <w:r>
        <w:t xml:space="preserve"> </w:t>
      </w:r>
      <w:r>
        <w:rPr>
          <w:rFonts w:hint="eastAsia"/>
        </w:rPr>
        <w:t>развития</w:t>
      </w:r>
    </w:p>
    <w:p w14:paraId="729C93F9" w14:textId="77777777" w:rsidR="00BC7043" w:rsidRDefault="00BC7043" w:rsidP="00BC7043"/>
    <w:p w14:paraId="7BE5AAB2" w14:textId="77777777" w:rsidR="00BC7043" w:rsidRDefault="00BC7043" w:rsidP="00BC7043">
      <w:r>
        <w:t xml:space="preserve">1.1 </w:t>
      </w:r>
      <w:r>
        <w:rPr>
          <w:rFonts w:hint="eastAsia"/>
        </w:rPr>
        <w:t>Актуальные</w:t>
      </w:r>
      <w:r>
        <w:t xml:space="preserve"> </w:t>
      </w:r>
      <w:r>
        <w:rPr>
          <w:rFonts w:hint="eastAsia"/>
        </w:rPr>
        <w:t>вопросы</w:t>
      </w:r>
      <w:r>
        <w:t xml:space="preserve"> </w:t>
      </w:r>
      <w:r>
        <w:rPr>
          <w:rFonts w:hint="eastAsia"/>
        </w:rPr>
        <w:t>и</w:t>
      </w:r>
      <w:r>
        <w:t xml:space="preserve"> </w:t>
      </w:r>
      <w:r>
        <w:rPr>
          <w:rFonts w:hint="eastAsia"/>
        </w:rPr>
        <w:t>направления</w:t>
      </w:r>
      <w:r>
        <w:t xml:space="preserve"> </w:t>
      </w:r>
      <w:r>
        <w:rPr>
          <w:rFonts w:hint="eastAsia"/>
        </w:rPr>
        <w:t>развития</w:t>
      </w:r>
      <w:r>
        <w:t xml:space="preserve"> </w:t>
      </w:r>
      <w:r>
        <w:rPr>
          <w:rFonts w:hint="eastAsia"/>
        </w:rPr>
        <w:t>диагностики</w:t>
      </w:r>
      <w:r>
        <w:t xml:space="preserve"> </w:t>
      </w:r>
      <w:r>
        <w:rPr>
          <w:rFonts w:hint="eastAsia"/>
        </w:rPr>
        <w:t>высоковольтного</w:t>
      </w:r>
      <w:r>
        <w:t xml:space="preserve"> </w:t>
      </w:r>
      <w:r>
        <w:rPr>
          <w:rFonts w:hint="eastAsia"/>
        </w:rPr>
        <w:t>электроэнергетического</w:t>
      </w:r>
      <w:r>
        <w:t xml:space="preserve"> </w:t>
      </w:r>
      <w:r>
        <w:rPr>
          <w:rFonts w:hint="eastAsia"/>
        </w:rPr>
        <w:t>оборудования</w:t>
      </w:r>
    </w:p>
    <w:p w14:paraId="34D25697" w14:textId="77777777" w:rsidR="00BC7043" w:rsidRDefault="00BC7043" w:rsidP="00BC7043"/>
    <w:p w14:paraId="0450B64D" w14:textId="77777777" w:rsidR="00BC7043" w:rsidRDefault="00BC7043" w:rsidP="00BC7043">
      <w:r>
        <w:t xml:space="preserve">1.2 </w:t>
      </w:r>
      <w:r>
        <w:rPr>
          <w:rFonts w:hint="eastAsia"/>
        </w:rPr>
        <w:t>Разновидности</w:t>
      </w:r>
      <w:r>
        <w:t xml:space="preserve"> </w:t>
      </w:r>
      <w:r>
        <w:rPr>
          <w:rFonts w:hint="eastAsia"/>
        </w:rPr>
        <w:t>способов</w:t>
      </w:r>
      <w:r>
        <w:t xml:space="preserve"> </w:t>
      </w:r>
      <w:r>
        <w:rPr>
          <w:rFonts w:hint="eastAsia"/>
        </w:rPr>
        <w:t>контроля</w:t>
      </w:r>
      <w:r>
        <w:t xml:space="preserve">, </w:t>
      </w:r>
      <w:r>
        <w:rPr>
          <w:rFonts w:hint="eastAsia"/>
        </w:rPr>
        <w:t>основанных</w:t>
      </w:r>
      <w:r>
        <w:t xml:space="preserve"> </w:t>
      </w:r>
      <w:r>
        <w:rPr>
          <w:rFonts w:hint="eastAsia"/>
        </w:rPr>
        <w:t>на</w:t>
      </w:r>
      <w:r>
        <w:t xml:space="preserve"> </w:t>
      </w:r>
      <w:r>
        <w:rPr>
          <w:rFonts w:hint="eastAsia"/>
        </w:rPr>
        <w:t>использовании</w:t>
      </w:r>
      <w:r>
        <w:t xml:space="preserve"> </w:t>
      </w:r>
      <w:r>
        <w:rPr>
          <w:rFonts w:hint="eastAsia"/>
        </w:rPr>
        <w:t>свойств</w:t>
      </w:r>
      <w:r>
        <w:t xml:space="preserve"> </w:t>
      </w:r>
      <w:r>
        <w:rPr>
          <w:rFonts w:hint="eastAsia"/>
        </w:rPr>
        <w:t>и</w:t>
      </w:r>
      <w:r>
        <w:t xml:space="preserve"> </w:t>
      </w:r>
      <w:r>
        <w:rPr>
          <w:rFonts w:hint="eastAsia"/>
        </w:rPr>
        <w:t>параметров</w:t>
      </w:r>
      <w:r>
        <w:t xml:space="preserve"> </w:t>
      </w:r>
      <w:r>
        <w:rPr>
          <w:rFonts w:hint="eastAsia"/>
        </w:rPr>
        <w:t>электромагнитных</w:t>
      </w:r>
      <w:r>
        <w:t xml:space="preserve"> </w:t>
      </w:r>
      <w:r>
        <w:rPr>
          <w:rFonts w:hint="eastAsia"/>
        </w:rPr>
        <w:t>полей</w:t>
      </w:r>
    </w:p>
    <w:p w14:paraId="276E5A7A" w14:textId="77777777" w:rsidR="00BC7043" w:rsidRDefault="00BC7043" w:rsidP="00BC7043"/>
    <w:p w14:paraId="4F91BE21" w14:textId="77777777" w:rsidR="00BC7043" w:rsidRDefault="00BC7043" w:rsidP="00BC7043">
      <w:r>
        <w:t xml:space="preserve">1.3 </w:t>
      </w:r>
      <w:r>
        <w:rPr>
          <w:rFonts w:hint="eastAsia"/>
        </w:rPr>
        <w:t>Электрофизические</w:t>
      </w:r>
      <w:r>
        <w:t xml:space="preserve"> </w:t>
      </w:r>
      <w:r>
        <w:rPr>
          <w:rFonts w:hint="eastAsia"/>
        </w:rPr>
        <w:t>процессы</w:t>
      </w:r>
      <w:r>
        <w:t xml:space="preserve"> </w:t>
      </w:r>
      <w:r>
        <w:rPr>
          <w:rFonts w:hint="eastAsia"/>
        </w:rPr>
        <w:t>в</w:t>
      </w:r>
      <w:r>
        <w:t xml:space="preserve"> </w:t>
      </w:r>
      <w:r>
        <w:rPr>
          <w:rFonts w:hint="eastAsia"/>
        </w:rPr>
        <w:t>изоляции</w:t>
      </w:r>
      <w:r>
        <w:t xml:space="preserve"> </w:t>
      </w:r>
      <w:r>
        <w:rPr>
          <w:rFonts w:hint="eastAsia"/>
        </w:rPr>
        <w:t>высоковольтного</w:t>
      </w:r>
      <w:r>
        <w:t xml:space="preserve"> </w:t>
      </w:r>
      <w:r>
        <w:rPr>
          <w:rFonts w:hint="eastAsia"/>
        </w:rPr>
        <w:t>оборудования</w:t>
      </w:r>
    </w:p>
    <w:p w14:paraId="2537E097" w14:textId="77777777" w:rsidR="00BC7043" w:rsidRDefault="00BC7043" w:rsidP="00BC7043"/>
    <w:p w14:paraId="6BAFCA35" w14:textId="77777777" w:rsidR="00BC7043" w:rsidRDefault="00BC7043" w:rsidP="00BC7043">
      <w:r>
        <w:t xml:space="preserve">1.4 </w:t>
      </w:r>
      <w:r>
        <w:rPr>
          <w:rFonts w:hint="eastAsia"/>
        </w:rPr>
        <w:t>Способы</w:t>
      </w:r>
      <w:r>
        <w:t xml:space="preserve"> </w:t>
      </w:r>
      <w:r>
        <w:rPr>
          <w:rFonts w:hint="eastAsia"/>
        </w:rPr>
        <w:t>повышения</w:t>
      </w:r>
      <w:r>
        <w:t xml:space="preserve"> </w:t>
      </w:r>
      <w:r>
        <w:rPr>
          <w:rFonts w:hint="eastAsia"/>
        </w:rPr>
        <w:t>эффективности</w:t>
      </w:r>
      <w:r>
        <w:t xml:space="preserve"> </w:t>
      </w:r>
      <w:r>
        <w:rPr>
          <w:rFonts w:hint="eastAsia"/>
        </w:rPr>
        <w:t>метода</w:t>
      </w:r>
      <w:r>
        <w:t xml:space="preserve"> </w:t>
      </w:r>
      <w:r>
        <w:rPr>
          <w:rFonts w:hint="eastAsia"/>
        </w:rPr>
        <w:t>электромагнитного</w:t>
      </w:r>
      <w:r>
        <w:t xml:space="preserve"> </w:t>
      </w:r>
      <w:r>
        <w:rPr>
          <w:rFonts w:hint="eastAsia"/>
        </w:rPr>
        <w:t>контроля</w:t>
      </w:r>
    </w:p>
    <w:p w14:paraId="51ED4CC9" w14:textId="77777777" w:rsidR="00BC7043" w:rsidRDefault="00BC7043" w:rsidP="00BC7043"/>
    <w:p w14:paraId="17A7ACD7" w14:textId="77777777" w:rsidR="00BC7043" w:rsidRDefault="00BC7043" w:rsidP="00BC7043">
      <w:r>
        <w:t xml:space="preserve">1.5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169E6436" w14:textId="77777777" w:rsidR="00BC7043" w:rsidRDefault="00BC7043" w:rsidP="00BC7043"/>
    <w:p w14:paraId="5577369F" w14:textId="77777777" w:rsidR="00BC7043" w:rsidRDefault="00BC7043" w:rsidP="00BC7043">
      <w:r>
        <w:t xml:space="preserve">2 </w:t>
      </w:r>
      <w:r>
        <w:rPr>
          <w:rFonts w:hint="eastAsia"/>
        </w:rPr>
        <w:t>Диагностическая</w:t>
      </w:r>
      <w:r>
        <w:t xml:space="preserve"> </w:t>
      </w:r>
      <w:r>
        <w:rPr>
          <w:rFonts w:hint="eastAsia"/>
        </w:rPr>
        <w:t>электромагнитная</w:t>
      </w:r>
      <w:r>
        <w:t xml:space="preserve"> </w:t>
      </w:r>
      <w:r>
        <w:rPr>
          <w:rFonts w:hint="eastAsia"/>
        </w:rPr>
        <w:t>обстановка</w:t>
      </w:r>
    </w:p>
    <w:p w14:paraId="597744C8" w14:textId="77777777" w:rsidR="00BC7043" w:rsidRDefault="00BC7043" w:rsidP="00BC7043"/>
    <w:p w14:paraId="4F969063" w14:textId="77777777" w:rsidR="00BC7043" w:rsidRDefault="00BC7043" w:rsidP="00BC7043">
      <w:r>
        <w:t xml:space="preserve">2.1 </w:t>
      </w:r>
      <w:r>
        <w:rPr>
          <w:rFonts w:hint="eastAsia"/>
        </w:rPr>
        <w:t>Собственное</w:t>
      </w:r>
      <w:r>
        <w:t xml:space="preserve"> </w:t>
      </w:r>
      <w:r>
        <w:rPr>
          <w:rFonts w:hint="eastAsia"/>
        </w:rPr>
        <w:t>электромагнитное</w:t>
      </w:r>
      <w:r>
        <w:t xml:space="preserve"> </w:t>
      </w:r>
      <w:r>
        <w:rPr>
          <w:rFonts w:hint="eastAsia"/>
        </w:rPr>
        <w:t>излучение</w:t>
      </w:r>
      <w:r>
        <w:t xml:space="preserve"> </w:t>
      </w:r>
      <w:r>
        <w:rPr>
          <w:rFonts w:hint="eastAsia"/>
        </w:rPr>
        <w:t>высоковольтного</w:t>
      </w:r>
      <w:r>
        <w:t xml:space="preserve"> </w:t>
      </w:r>
      <w:r>
        <w:rPr>
          <w:rFonts w:hint="eastAsia"/>
        </w:rPr>
        <w:t>электроэнергетического</w:t>
      </w:r>
      <w:r>
        <w:t xml:space="preserve"> </w:t>
      </w:r>
      <w:r>
        <w:rPr>
          <w:rFonts w:hint="eastAsia"/>
        </w:rPr>
        <w:t>оборудования</w:t>
      </w:r>
    </w:p>
    <w:p w14:paraId="5E2DF6BC" w14:textId="77777777" w:rsidR="00BC7043" w:rsidRDefault="00BC7043" w:rsidP="00BC7043"/>
    <w:p w14:paraId="245F8329" w14:textId="77777777" w:rsidR="00BC7043" w:rsidRDefault="00BC7043" w:rsidP="00BC7043">
      <w:r>
        <w:t xml:space="preserve">2.2 </w:t>
      </w:r>
      <w:r>
        <w:rPr>
          <w:rFonts w:hint="eastAsia"/>
        </w:rPr>
        <w:t>Модели</w:t>
      </w:r>
      <w:r>
        <w:t xml:space="preserve">, </w:t>
      </w:r>
      <w:r>
        <w:rPr>
          <w:rFonts w:hint="eastAsia"/>
        </w:rPr>
        <w:t>учитывающие</w:t>
      </w:r>
      <w:r>
        <w:t xml:space="preserve"> </w:t>
      </w:r>
      <w:r>
        <w:rPr>
          <w:rFonts w:hint="eastAsia"/>
        </w:rPr>
        <w:t>излучение</w:t>
      </w:r>
      <w:r>
        <w:t xml:space="preserve"> </w:t>
      </w:r>
      <w:r>
        <w:rPr>
          <w:rFonts w:hint="eastAsia"/>
        </w:rPr>
        <w:t>высоковольтного</w:t>
      </w:r>
      <w:r>
        <w:t xml:space="preserve"> </w:t>
      </w:r>
      <w:r>
        <w:rPr>
          <w:rFonts w:hint="eastAsia"/>
        </w:rPr>
        <w:t>электроэнергетического</w:t>
      </w:r>
      <w:r>
        <w:t xml:space="preserve"> </w:t>
      </w:r>
      <w:r>
        <w:rPr>
          <w:rFonts w:hint="eastAsia"/>
        </w:rPr>
        <w:t>оборудования</w:t>
      </w:r>
    </w:p>
    <w:p w14:paraId="7F376ED8" w14:textId="77777777" w:rsidR="00BC7043" w:rsidRDefault="00BC7043" w:rsidP="00BC7043"/>
    <w:p w14:paraId="0CA44218" w14:textId="77777777" w:rsidR="00BC7043" w:rsidRDefault="00BC7043" w:rsidP="00BC7043">
      <w:r>
        <w:lastRenderedPageBreak/>
        <w:t xml:space="preserve">2.2.1 </w:t>
      </w:r>
      <w:r>
        <w:rPr>
          <w:rFonts w:hint="eastAsia"/>
        </w:rPr>
        <w:t>Силовой</w:t>
      </w:r>
      <w:r>
        <w:t xml:space="preserve"> </w:t>
      </w:r>
      <w:r>
        <w:rPr>
          <w:rFonts w:hint="eastAsia"/>
        </w:rPr>
        <w:t>автотрансформатор</w:t>
      </w:r>
      <w:r>
        <w:t xml:space="preserve"> 500 </w:t>
      </w:r>
      <w:r>
        <w:rPr>
          <w:rFonts w:hint="eastAsia"/>
        </w:rPr>
        <w:t>кВ</w:t>
      </w:r>
    </w:p>
    <w:p w14:paraId="14883C4F" w14:textId="77777777" w:rsidR="00BC7043" w:rsidRDefault="00BC7043" w:rsidP="00BC7043"/>
    <w:p w14:paraId="497E4EE8" w14:textId="77777777" w:rsidR="00BC7043" w:rsidRDefault="00BC7043" w:rsidP="00BC7043">
      <w:r>
        <w:t xml:space="preserve">2.2.2 </w:t>
      </w:r>
      <w:r>
        <w:rPr>
          <w:rFonts w:hint="eastAsia"/>
        </w:rPr>
        <w:t>Силовой</w:t>
      </w:r>
      <w:r>
        <w:t xml:space="preserve"> </w:t>
      </w:r>
      <w:r>
        <w:rPr>
          <w:rFonts w:hint="eastAsia"/>
        </w:rPr>
        <w:t>автотрансформатор</w:t>
      </w:r>
      <w:r>
        <w:t xml:space="preserve"> 220 </w:t>
      </w:r>
      <w:r>
        <w:rPr>
          <w:rFonts w:hint="eastAsia"/>
        </w:rPr>
        <w:t>кВ</w:t>
      </w:r>
    </w:p>
    <w:p w14:paraId="0DA5FA91" w14:textId="77777777" w:rsidR="00BC7043" w:rsidRDefault="00BC7043" w:rsidP="00BC7043"/>
    <w:p w14:paraId="338A4FD0" w14:textId="77777777" w:rsidR="00BC7043" w:rsidRDefault="00BC7043" w:rsidP="00BC7043">
      <w:r>
        <w:t xml:space="preserve">2.2.3 </w:t>
      </w:r>
      <w:r>
        <w:rPr>
          <w:rFonts w:hint="eastAsia"/>
        </w:rPr>
        <w:t>Силовые</w:t>
      </w:r>
      <w:r>
        <w:t xml:space="preserve"> </w:t>
      </w:r>
      <w:r>
        <w:rPr>
          <w:rFonts w:hint="eastAsia"/>
        </w:rPr>
        <w:t>трансформаторы</w:t>
      </w:r>
      <w:r>
        <w:t xml:space="preserve"> 110 </w:t>
      </w:r>
      <w:r>
        <w:rPr>
          <w:rFonts w:hint="eastAsia"/>
        </w:rPr>
        <w:t>кВ</w:t>
      </w:r>
    </w:p>
    <w:p w14:paraId="5C24AECF" w14:textId="77777777" w:rsidR="00BC7043" w:rsidRDefault="00BC7043" w:rsidP="00BC7043"/>
    <w:p w14:paraId="065329A6" w14:textId="77777777" w:rsidR="00BC7043" w:rsidRDefault="00BC7043" w:rsidP="00BC7043">
      <w:r>
        <w:t xml:space="preserve">2.2.4 </w:t>
      </w:r>
      <w:r>
        <w:rPr>
          <w:rFonts w:hint="eastAsia"/>
        </w:rPr>
        <w:t>Управляемый</w:t>
      </w:r>
      <w:r>
        <w:t xml:space="preserve"> </w:t>
      </w:r>
      <w:r>
        <w:rPr>
          <w:rFonts w:hint="eastAsia"/>
        </w:rPr>
        <w:t>шунтирующий</w:t>
      </w:r>
      <w:r>
        <w:t xml:space="preserve"> </w:t>
      </w:r>
      <w:r>
        <w:rPr>
          <w:rFonts w:hint="eastAsia"/>
        </w:rPr>
        <w:t>реактор</w:t>
      </w:r>
      <w:r>
        <w:t xml:space="preserve"> 220 </w:t>
      </w:r>
      <w:r>
        <w:rPr>
          <w:rFonts w:hint="eastAsia"/>
        </w:rPr>
        <w:t>кВ</w:t>
      </w:r>
    </w:p>
    <w:p w14:paraId="3F716EBE" w14:textId="77777777" w:rsidR="00BC7043" w:rsidRDefault="00BC7043" w:rsidP="00BC7043"/>
    <w:p w14:paraId="7DB233A8" w14:textId="77777777" w:rsidR="00BC7043" w:rsidRDefault="00BC7043" w:rsidP="00BC7043">
      <w:r>
        <w:t xml:space="preserve">2.3 </w:t>
      </w:r>
      <w:r>
        <w:rPr>
          <w:rFonts w:hint="eastAsia"/>
        </w:rPr>
        <w:t>Выбор</w:t>
      </w:r>
      <w:r>
        <w:t xml:space="preserve"> </w:t>
      </w:r>
      <w:r>
        <w:rPr>
          <w:rFonts w:hint="eastAsia"/>
        </w:rPr>
        <w:t>места</w:t>
      </w:r>
      <w:r>
        <w:t xml:space="preserve"> </w:t>
      </w:r>
      <w:r>
        <w:rPr>
          <w:rFonts w:hint="eastAsia"/>
        </w:rPr>
        <w:t>расположения</w:t>
      </w:r>
      <w:r>
        <w:t xml:space="preserve"> </w:t>
      </w:r>
      <w:r>
        <w:rPr>
          <w:rFonts w:hint="eastAsia"/>
        </w:rPr>
        <w:t>измерительной</w:t>
      </w:r>
      <w:r>
        <w:t xml:space="preserve"> </w:t>
      </w:r>
      <w:r>
        <w:rPr>
          <w:rFonts w:hint="eastAsia"/>
        </w:rPr>
        <w:t>аппаратуры</w:t>
      </w:r>
    </w:p>
    <w:p w14:paraId="38749C8F" w14:textId="77777777" w:rsidR="00BC7043" w:rsidRDefault="00BC7043" w:rsidP="00BC7043"/>
    <w:p w14:paraId="6CA6DC69" w14:textId="77777777" w:rsidR="00BC7043" w:rsidRDefault="00BC7043" w:rsidP="00BC7043">
      <w:r>
        <w:t xml:space="preserve">2.4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58628667" w14:textId="77777777" w:rsidR="00BC7043" w:rsidRDefault="00BC7043" w:rsidP="00BC7043"/>
    <w:p w14:paraId="56CB0ABD" w14:textId="77777777" w:rsidR="00BC7043" w:rsidRDefault="00BC7043" w:rsidP="00BC7043">
      <w:r>
        <w:t xml:space="preserve">3 </w:t>
      </w:r>
      <w:r>
        <w:rPr>
          <w:rFonts w:hint="eastAsia"/>
        </w:rPr>
        <w:t>Совершенствование</w:t>
      </w:r>
      <w:r>
        <w:t xml:space="preserve"> </w:t>
      </w:r>
      <w:r>
        <w:rPr>
          <w:rFonts w:hint="eastAsia"/>
        </w:rPr>
        <w:t>метода</w:t>
      </w:r>
      <w:r>
        <w:t xml:space="preserve"> </w:t>
      </w:r>
      <w:r>
        <w:rPr>
          <w:rFonts w:hint="eastAsia"/>
        </w:rPr>
        <w:t>электромагнитного</w:t>
      </w:r>
      <w:r>
        <w:t xml:space="preserve"> </w:t>
      </w:r>
      <w:r>
        <w:rPr>
          <w:rFonts w:hint="eastAsia"/>
        </w:rPr>
        <w:t>контроля</w:t>
      </w:r>
      <w:r>
        <w:t xml:space="preserve"> </w:t>
      </w:r>
      <w:r>
        <w:rPr>
          <w:rFonts w:hint="eastAsia"/>
        </w:rPr>
        <w:t>электроэнергетического</w:t>
      </w:r>
      <w:r>
        <w:t xml:space="preserve"> </w:t>
      </w:r>
      <w:r>
        <w:rPr>
          <w:rFonts w:hint="eastAsia"/>
        </w:rPr>
        <w:t>оборудования</w:t>
      </w:r>
      <w:r>
        <w:t xml:space="preserve">, </w:t>
      </w:r>
      <w:r>
        <w:rPr>
          <w:rFonts w:hint="eastAsia"/>
        </w:rPr>
        <w:t>находящегося</w:t>
      </w:r>
      <w:r>
        <w:t xml:space="preserve"> </w:t>
      </w:r>
      <w:r>
        <w:rPr>
          <w:rFonts w:hint="eastAsia"/>
        </w:rPr>
        <w:t>под</w:t>
      </w:r>
      <w:r>
        <w:t xml:space="preserve"> </w:t>
      </w:r>
      <w:r>
        <w:rPr>
          <w:rFonts w:hint="eastAsia"/>
        </w:rPr>
        <w:t>рабочим</w:t>
      </w:r>
      <w:r>
        <w:t xml:space="preserve"> </w:t>
      </w:r>
      <w:r>
        <w:rPr>
          <w:rFonts w:hint="eastAsia"/>
        </w:rPr>
        <w:t>напряжением</w:t>
      </w:r>
    </w:p>
    <w:p w14:paraId="4667CF06" w14:textId="77777777" w:rsidR="00BC7043" w:rsidRDefault="00BC7043" w:rsidP="00BC7043"/>
    <w:p w14:paraId="177DF545" w14:textId="77777777" w:rsidR="00BC7043" w:rsidRDefault="00BC7043" w:rsidP="00BC7043">
      <w:r>
        <w:t xml:space="preserve">3.1 </w:t>
      </w:r>
      <w:r>
        <w:rPr>
          <w:rFonts w:hint="eastAsia"/>
        </w:rPr>
        <w:t>Определение</w:t>
      </w:r>
      <w:r>
        <w:t xml:space="preserve"> </w:t>
      </w:r>
      <w:r>
        <w:rPr>
          <w:rFonts w:hint="eastAsia"/>
        </w:rPr>
        <w:t>эталонной</w:t>
      </w:r>
      <w:r>
        <w:t xml:space="preserve"> </w:t>
      </w:r>
      <w:r>
        <w:rPr>
          <w:rFonts w:hint="eastAsia"/>
        </w:rPr>
        <w:t>интегральной</w:t>
      </w:r>
      <w:r>
        <w:t xml:space="preserve"> </w:t>
      </w:r>
      <w:r>
        <w:rPr>
          <w:rFonts w:hint="eastAsia"/>
        </w:rPr>
        <w:t>мощности</w:t>
      </w:r>
    </w:p>
    <w:p w14:paraId="5637149C" w14:textId="77777777" w:rsidR="00BC7043" w:rsidRDefault="00BC7043" w:rsidP="00BC7043"/>
    <w:p w14:paraId="1A1E7586" w14:textId="77777777" w:rsidR="00BC7043" w:rsidRDefault="00BC7043" w:rsidP="00BC7043">
      <w:r>
        <w:t xml:space="preserve">3.2 </w:t>
      </w:r>
      <w:r>
        <w:rPr>
          <w:rFonts w:hint="eastAsia"/>
        </w:rPr>
        <w:t>Устранение</w:t>
      </w:r>
      <w:r>
        <w:t xml:space="preserve"> </w:t>
      </w:r>
      <w:r>
        <w:rPr>
          <w:rFonts w:hint="eastAsia"/>
        </w:rPr>
        <w:t>сторонних</w:t>
      </w:r>
      <w:r>
        <w:t xml:space="preserve"> </w:t>
      </w:r>
      <w:r>
        <w:rPr>
          <w:rFonts w:hint="eastAsia"/>
        </w:rPr>
        <w:t>сигналов</w:t>
      </w:r>
    </w:p>
    <w:p w14:paraId="1D8F48C9" w14:textId="77777777" w:rsidR="00BC7043" w:rsidRDefault="00BC7043" w:rsidP="00BC7043"/>
    <w:p w14:paraId="1CE7F5DA" w14:textId="77777777" w:rsidR="00BC7043" w:rsidRDefault="00BC7043" w:rsidP="00BC7043">
      <w:r>
        <w:t xml:space="preserve">3.3 </w:t>
      </w:r>
      <w:r>
        <w:rPr>
          <w:rFonts w:hint="eastAsia"/>
        </w:rPr>
        <w:t>Разработка</w:t>
      </w:r>
      <w:r>
        <w:t xml:space="preserve"> </w:t>
      </w:r>
      <w:r>
        <w:rPr>
          <w:rFonts w:hint="eastAsia"/>
        </w:rPr>
        <w:t>критериев</w:t>
      </w:r>
      <w:r>
        <w:t xml:space="preserve"> </w:t>
      </w:r>
      <w:r>
        <w:rPr>
          <w:rFonts w:hint="eastAsia"/>
        </w:rPr>
        <w:t>оценки</w:t>
      </w:r>
      <w:r>
        <w:t xml:space="preserve"> </w:t>
      </w:r>
      <w:r>
        <w:rPr>
          <w:rFonts w:hint="eastAsia"/>
        </w:rPr>
        <w:t>технического</w:t>
      </w:r>
      <w:r>
        <w:t xml:space="preserve"> </w:t>
      </w:r>
      <w:r>
        <w:rPr>
          <w:rFonts w:hint="eastAsia"/>
        </w:rPr>
        <w:t>состояния</w:t>
      </w:r>
    </w:p>
    <w:p w14:paraId="09CF73D5" w14:textId="77777777" w:rsidR="00BC7043" w:rsidRDefault="00BC7043" w:rsidP="00BC7043"/>
    <w:p w14:paraId="769B585D" w14:textId="77777777" w:rsidR="00BC7043" w:rsidRDefault="00BC7043" w:rsidP="00BC7043">
      <w:r>
        <w:t xml:space="preserve">3.4 </w:t>
      </w:r>
      <w:r>
        <w:rPr>
          <w:rFonts w:hint="eastAsia"/>
        </w:rPr>
        <w:t>Электромагнитная</w:t>
      </w:r>
      <w:r>
        <w:t xml:space="preserve"> </w:t>
      </w:r>
      <w:r>
        <w:rPr>
          <w:rFonts w:hint="eastAsia"/>
        </w:rPr>
        <w:t>паспортизация</w:t>
      </w:r>
      <w:r>
        <w:t xml:space="preserve"> </w:t>
      </w:r>
      <w:r>
        <w:rPr>
          <w:rFonts w:hint="eastAsia"/>
        </w:rPr>
        <w:t>оборудования</w:t>
      </w:r>
    </w:p>
    <w:p w14:paraId="4099EB82" w14:textId="77777777" w:rsidR="00BC7043" w:rsidRDefault="00BC7043" w:rsidP="00BC7043"/>
    <w:p w14:paraId="6BECC0A7" w14:textId="77777777" w:rsidR="00BC7043" w:rsidRDefault="00BC7043" w:rsidP="00BC7043">
      <w:r>
        <w:t xml:space="preserve">3.5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74A7AC1E" w14:textId="77777777" w:rsidR="00BC7043" w:rsidRDefault="00BC7043" w:rsidP="00BC7043"/>
    <w:p w14:paraId="5F82F900" w14:textId="77777777" w:rsidR="00BC7043" w:rsidRDefault="00BC7043" w:rsidP="00BC7043">
      <w:r>
        <w:t xml:space="preserve">4 </w:t>
      </w:r>
      <w:r>
        <w:rPr>
          <w:rFonts w:hint="eastAsia"/>
        </w:rPr>
        <w:t>Электромагнитный</w:t>
      </w:r>
      <w:r>
        <w:t xml:space="preserve"> </w:t>
      </w:r>
      <w:r>
        <w:rPr>
          <w:rFonts w:hint="eastAsia"/>
        </w:rPr>
        <w:t>контроль</w:t>
      </w:r>
      <w:r>
        <w:t xml:space="preserve"> </w:t>
      </w:r>
      <w:r>
        <w:rPr>
          <w:rFonts w:hint="eastAsia"/>
        </w:rPr>
        <w:t>действующего</w:t>
      </w:r>
      <w:r>
        <w:t xml:space="preserve"> </w:t>
      </w:r>
      <w:r>
        <w:rPr>
          <w:rFonts w:hint="eastAsia"/>
        </w:rPr>
        <w:t>высоковольтного</w:t>
      </w:r>
      <w:r>
        <w:t xml:space="preserve"> </w:t>
      </w:r>
      <w:r>
        <w:rPr>
          <w:rFonts w:hint="eastAsia"/>
        </w:rPr>
        <w:t>оборудования</w:t>
      </w:r>
    </w:p>
    <w:p w14:paraId="3E9769D0" w14:textId="77777777" w:rsidR="00BC7043" w:rsidRDefault="00BC7043" w:rsidP="00BC7043"/>
    <w:p w14:paraId="51C33138" w14:textId="77777777" w:rsidR="00BC7043" w:rsidRDefault="00BC7043" w:rsidP="00BC7043">
      <w:r>
        <w:t xml:space="preserve">4.1 </w:t>
      </w:r>
      <w:r>
        <w:rPr>
          <w:rFonts w:hint="eastAsia"/>
        </w:rPr>
        <w:t>Методика</w:t>
      </w:r>
      <w:r>
        <w:t xml:space="preserve"> </w:t>
      </w:r>
      <w:r>
        <w:rPr>
          <w:rFonts w:hint="eastAsia"/>
        </w:rPr>
        <w:t>электромагнитного</w:t>
      </w:r>
      <w:r>
        <w:t xml:space="preserve"> </w:t>
      </w:r>
      <w:r>
        <w:rPr>
          <w:rFonts w:hint="eastAsia"/>
        </w:rPr>
        <w:t>контроля</w:t>
      </w:r>
    </w:p>
    <w:p w14:paraId="48441752" w14:textId="77777777" w:rsidR="00BC7043" w:rsidRDefault="00BC7043" w:rsidP="00BC7043"/>
    <w:p w14:paraId="773F86CB" w14:textId="77777777" w:rsidR="00BC7043" w:rsidRDefault="00BC7043" w:rsidP="00BC7043">
      <w:r>
        <w:t xml:space="preserve">4.2 </w:t>
      </w:r>
      <w:r>
        <w:rPr>
          <w:rFonts w:hint="eastAsia"/>
        </w:rPr>
        <w:t>Электромагнитный</w:t>
      </w:r>
      <w:r>
        <w:t xml:space="preserve"> </w:t>
      </w:r>
      <w:r>
        <w:rPr>
          <w:rFonts w:hint="eastAsia"/>
        </w:rPr>
        <w:t>контроль</w:t>
      </w:r>
      <w:r>
        <w:t xml:space="preserve"> </w:t>
      </w:r>
      <w:r>
        <w:rPr>
          <w:rFonts w:hint="eastAsia"/>
        </w:rPr>
        <w:t>силовых</w:t>
      </w:r>
      <w:r>
        <w:t xml:space="preserve"> </w:t>
      </w:r>
      <w:r>
        <w:rPr>
          <w:rFonts w:hint="eastAsia"/>
        </w:rPr>
        <w:t>автотрансформаторов</w:t>
      </w:r>
      <w:r>
        <w:t xml:space="preserve"> 500 </w:t>
      </w:r>
      <w:r>
        <w:rPr>
          <w:rFonts w:hint="eastAsia"/>
        </w:rPr>
        <w:t>кВ</w:t>
      </w:r>
    </w:p>
    <w:p w14:paraId="5B230A10" w14:textId="77777777" w:rsidR="00BC7043" w:rsidRDefault="00BC7043" w:rsidP="00BC7043"/>
    <w:p w14:paraId="6A45EC70" w14:textId="77777777" w:rsidR="00BC7043" w:rsidRDefault="00BC7043" w:rsidP="00BC7043">
      <w:r>
        <w:t xml:space="preserve">4.3 </w:t>
      </w:r>
      <w:r>
        <w:rPr>
          <w:rFonts w:hint="eastAsia"/>
        </w:rPr>
        <w:t>Электромагнитный</w:t>
      </w:r>
      <w:r>
        <w:t xml:space="preserve"> </w:t>
      </w:r>
      <w:r>
        <w:rPr>
          <w:rFonts w:hint="eastAsia"/>
        </w:rPr>
        <w:t>контроль</w:t>
      </w:r>
      <w:r>
        <w:t xml:space="preserve"> </w:t>
      </w:r>
      <w:r>
        <w:rPr>
          <w:rFonts w:hint="eastAsia"/>
        </w:rPr>
        <w:t>силовых</w:t>
      </w:r>
      <w:r>
        <w:t xml:space="preserve"> </w:t>
      </w:r>
      <w:r>
        <w:rPr>
          <w:rFonts w:hint="eastAsia"/>
        </w:rPr>
        <w:t>трансформаторов</w:t>
      </w:r>
      <w:r>
        <w:t xml:space="preserve"> 110 </w:t>
      </w:r>
      <w:r>
        <w:rPr>
          <w:rFonts w:hint="eastAsia"/>
        </w:rPr>
        <w:t>кВ</w:t>
      </w:r>
    </w:p>
    <w:p w14:paraId="178C82B8" w14:textId="77777777" w:rsidR="00BC7043" w:rsidRDefault="00BC7043" w:rsidP="00BC7043"/>
    <w:p w14:paraId="047F9441" w14:textId="77777777" w:rsidR="00BC7043" w:rsidRDefault="00BC7043" w:rsidP="00BC7043">
      <w:r>
        <w:t xml:space="preserve">4.4 </w:t>
      </w:r>
      <w:r>
        <w:rPr>
          <w:rFonts w:hint="eastAsia"/>
        </w:rPr>
        <w:t>Электромагнитный</w:t>
      </w:r>
      <w:r>
        <w:t xml:space="preserve"> </w:t>
      </w:r>
      <w:r>
        <w:rPr>
          <w:rFonts w:hint="eastAsia"/>
        </w:rPr>
        <w:t>контроль</w:t>
      </w:r>
      <w:r>
        <w:t xml:space="preserve"> </w:t>
      </w:r>
      <w:r>
        <w:rPr>
          <w:rFonts w:hint="eastAsia"/>
        </w:rPr>
        <w:t>силовых</w:t>
      </w:r>
      <w:r>
        <w:t xml:space="preserve"> </w:t>
      </w:r>
      <w:r>
        <w:rPr>
          <w:rFonts w:hint="eastAsia"/>
        </w:rPr>
        <w:t>трансформаторов</w:t>
      </w:r>
      <w:r>
        <w:t xml:space="preserve"> 110 </w:t>
      </w:r>
      <w:r>
        <w:rPr>
          <w:rFonts w:hint="eastAsia"/>
        </w:rPr>
        <w:t>кВ</w:t>
      </w:r>
      <w:r>
        <w:t xml:space="preserve"> </w:t>
      </w:r>
      <w:r>
        <w:rPr>
          <w:rFonts w:hint="eastAsia"/>
        </w:rPr>
        <w:t>мобильного</w:t>
      </w:r>
      <w:r>
        <w:t xml:space="preserve"> </w:t>
      </w:r>
      <w:r>
        <w:rPr>
          <w:rFonts w:hint="eastAsia"/>
        </w:rPr>
        <w:t>исполнения</w:t>
      </w:r>
    </w:p>
    <w:p w14:paraId="2D673910" w14:textId="77777777" w:rsidR="00BC7043" w:rsidRDefault="00BC7043" w:rsidP="00BC7043"/>
    <w:p w14:paraId="6C04DE2C" w14:textId="77777777" w:rsidR="00BC7043" w:rsidRDefault="00BC7043" w:rsidP="00BC7043">
      <w:r>
        <w:t xml:space="preserve">4.5 </w:t>
      </w:r>
      <w:r>
        <w:rPr>
          <w:rFonts w:hint="eastAsia"/>
        </w:rPr>
        <w:t>Выводы</w:t>
      </w:r>
      <w:r>
        <w:t xml:space="preserve"> </w:t>
      </w:r>
      <w:r>
        <w:rPr>
          <w:rFonts w:hint="eastAsia"/>
        </w:rPr>
        <w:t>по</w:t>
      </w:r>
      <w:r>
        <w:t xml:space="preserve"> </w:t>
      </w:r>
      <w:r>
        <w:rPr>
          <w:rFonts w:hint="eastAsia"/>
        </w:rPr>
        <w:t>четвёртой</w:t>
      </w:r>
      <w:r>
        <w:t xml:space="preserve"> </w:t>
      </w:r>
      <w:r>
        <w:rPr>
          <w:rFonts w:hint="eastAsia"/>
        </w:rPr>
        <w:t>главе</w:t>
      </w:r>
    </w:p>
    <w:p w14:paraId="11CC2324" w14:textId="77777777" w:rsidR="00BC7043" w:rsidRDefault="00BC7043" w:rsidP="00BC7043"/>
    <w:p w14:paraId="5F6CD7F2" w14:textId="77777777" w:rsidR="00BC7043" w:rsidRDefault="00BC7043" w:rsidP="00BC7043">
      <w:r>
        <w:rPr>
          <w:rFonts w:hint="eastAsia"/>
        </w:rPr>
        <w:t>Заключение</w:t>
      </w:r>
    </w:p>
    <w:p w14:paraId="6DA53DC5" w14:textId="77777777" w:rsidR="00BC7043" w:rsidRDefault="00BC7043" w:rsidP="00BC7043"/>
    <w:p w14:paraId="773FAD1E" w14:textId="77777777" w:rsidR="00BC7043" w:rsidRDefault="00BC7043" w:rsidP="00BC7043">
      <w:r>
        <w:rPr>
          <w:rFonts w:hint="eastAsia"/>
        </w:rPr>
        <w:t>Список</w:t>
      </w:r>
      <w:r>
        <w:t xml:space="preserve"> </w:t>
      </w:r>
      <w:r>
        <w:rPr>
          <w:rFonts w:hint="eastAsia"/>
        </w:rPr>
        <w:t>использованных</w:t>
      </w:r>
      <w:r>
        <w:t xml:space="preserve"> </w:t>
      </w:r>
      <w:r>
        <w:rPr>
          <w:rFonts w:hint="eastAsia"/>
        </w:rPr>
        <w:t>источников</w:t>
      </w:r>
    </w:p>
    <w:p w14:paraId="60E15028" w14:textId="77777777" w:rsidR="00BC7043" w:rsidRDefault="00BC7043" w:rsidP="00BC7043"/>
    <w:p w14:paraId="3ECCFCE7" w14:textId="77777777" w:rsidR="00BC7043" w:rsidRDefault="00BC7043" w:rsidP="00BC7043">
      <w:r>
        <w:rPr>
          <w:rFonts w:hint="eastAsia"/>
        </w:rPr>
        <w:t>Приложение</w:t>
      </w:r>
      <w:r>
        <w:t xml:space="preserve"> </w:t>
      </w:r>
      <w:r>
        <w:rPr>
          <w:rFonts w:hint="eastAsia"/>
        </w:rPr>
        <w:t>А</w:t>
      </w:r>
      <w:r>
        <w:t xml:space="preserve"> </w:t>
      </w:r>
      <w:r>
        <w:rPr>
          <w:rFonts w:hint="eastAsia"/>
        </w:rPr>
        <w:t>Рабочие</w:t>
      </w:r>
      <w:r>
        <w:t xml:space="preserve"> </w:t>
      </w:r>
      <w:r>
        <w:rPr>
          <w:rFonts w:hint="eastAsia"/>
        </w:rPr>
        <w:t>спектры</w:t>
      </w:r>
      <w:r>
        <w:t xml:space="preserve"> </w:t>
      </w:r>
      <w:r>
        <w:rPr>
          <w:rFonts w:hint="eastAsia"/>
        </w:rPr>
        <w:t>электромагнитного</w:t>
      </w:r>
      <w:r>
        <w:t xml:space="preserve"> </w:t>
      </w:r>
      <w:r>
        <w:rPr>
          <w:rFonts w:hint="eastAsia"/>
        </w:rPr>
        <w:t>излучения</w:t>
      </w:r>
    </w:p>
    <w:p w14:paraId="590EF2BF" w14:textId="77777777" w:rsidR="00BC7043" w:rsidRDefault="00BC7043" w:rsidP="00BC7043"/>
    <w:p w14:paraId="46D5542D" w14:textId="2D837882" w:rsidR="00BC7043" w:rsidRPr="00BC7043" w:rsidRDefault="00BC7043" w:rsidP="00BC7043">
      <w:r>
        <w:rPr>
          <w:rFonts w:hint="eastAsia"/>
        </w:rPr>
        <w:t>Приложение</w:t>
      </w:r>
      <w:r>
        <w:t xml:space="preserve"> </w:t>
      </w:r>
      <w:r>
        <w:rPr>
          <w:rFonts w:hint="eastAsia"/>
        </w:rPr>
        <w:t>Б</w:t>
      </w:r>
      <w:r>
        <w:t xml:space="preserve">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p>
    <w:sectPr w:rsidR="00BC7043" w:rsidRPr="00BC7043" w:rsidSect="007A709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6773" w14:textId="77777777" w:rsidR="007A7091" w:rsidRDefault="007A7091">
      <w:pPr>
        <w:spacing w:after="0" w:line="240" w:lineRule="auto"/>
      </w:pPr>
      <w:r>
        <w:separator/>
      </w:r>
    </w:p>
  </w:endnote>
  <w:endnote w:type="continuationSeparator" w:id="0">
    <w:p w14:paraId="39D91AF3" w14:textId="77777777" w:rsidR="007A7091" w:rsidRDefault="007A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42AF" w14:textId="77777777" w:rsidR="007A7091" w:rsidRDefault="007A7091"/>
    <w:p w14:paraId="623D0DF0" w14:textId="77777777" w:rsidR="007A7091" w:rsidRDefault="007A7091"/>
    <w:p w14:paraId="5B4C8C46" w14:textId="77777777" w:rsidR="007A7091" w:rsidRDefault="007A7091"/>
    <w:p w14:paraId="22AE3C56" w14:textId="77777777" w:rsidR="007A7091" w:rsidRDefault="007A7091"/>
    <w:p w14:paraId="114D8018" w14:textId="77777777" w:rsidR="007A7091" w:rsidRDefault="007A7091"/>
    <w:p w14:paraId="6537CBD1" w14:textId="77777777" w:rsidR="007A7091" w:rsidRDefault="007A7091"/>
    <w:p w14:paraId="28930C7C" w14:textId="77777777" w:rsidR="007A7091" w:rsidRDefault="007A709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33A4953" wp14:editId="0E1BB40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0AFF" w14:textId="77777777" w:rsidR="007A7091" w:rsidRDefault="007A709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3A495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DCD0AFF" w14:textId="77777777" w:rsidR="007A7091" w:rsidRDefault="007A709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C52B8AE" w14:textId="77777777" w:rsidR="007A7091" w:rsidRDefault="007A7091"/>
    <w:p w14:paraId="7C83B78F" w14:textId="77777777" w:rsidR="007A7091" w:rsidRDefault="007A7091"/>
    <w:p w14:paraId="6425ECAC" w14:textId="77777777" w:rsidR="007A7091" w:rsidRDefault="007A709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7D5E680" wp14:editId="43F8AFA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2CC45" w14:textId="77777777" w:rsidR="007A7091" w:rsidRDefault="007A7091"/>
                          <w:p w14:paraId="525347A9" w14:textId="77777777" w:rsidR="007A7091" w:rsidRDefault="007A709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D5E68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CB2CC45" w14:textId="77777777" w:rsidR="007A7091" w:rsidRDefault="007A7091"/>
                    <w:p w14:paraId="525347A9" w14:textId="77777777" w:rsidR="007A7091" w:rsidRDefault="007A709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DF568EA" w14:textId="77777777" w:rsidR="007A7091" w:rsidRDefault="007A7091"/>
    <w:p w14:paraId="6AC69818" w14:textId="77777777" w:rsidR="007A7091" w:rsidRDefault="007A7091">
      <w:pPr>
        <w:rPr>
          <w:sz w:val="2"/>
          <w:szCs w:val="2"/>
        </w:rPr>
      </w:pPr>
    </w:p>
    <w:p w14:paraId="5FC5CEAC" w14:textId="77777777" w:rsidR="007A7091" w:rsidRDefault="007A7091"/>
    <w:p w14:paraId="4296835C" w14:textId="77777777" w:rsidR="007A7091" w:rsidRDefault="007A7091">
      <w:pPr>
        <w:spacing w:after="0" w:line="240" w:lineRule="auto"/>
      </w:pPr>
    </w:p>
  </w:footnote>
  <w:footnote w:type="continuationSeparator" w:id="0">
    <w:p w14:paraId="31E1A13A" w14:textId="77777777" w:rsidR="007A7091" w:rsidRDefault="007A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91"/>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24806</TotalTime>
  <Pages>3</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3174</cp:revision>
  <cp:lastPrinted>2009-02-06T05:36:00Z</cp:lastPrinted>
  <dcterms:created xsi:type="dcterms:W3CDTF">2024-01-07T13:43:00Z</dcterms:created>
  <dcterms:modified xsi:type="dcterms:W3CDTF">2024-02-17T10:19:00Z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