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E6" w:rsidRDefault="001024E6" w:rsidP="001024E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Мещерякова Ірина Вікторівна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асистент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безпеки</w:t>
      </w:r>
    </w:p>
    <w:p w:rsidR="001024E6" w:rsidRDefault="001024E6" w:rsidP="001024E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життєдіяльності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Підвищення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безпеки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праці</w:t>
      </w:r>
    </w:p>
    <w:p w:rsidR="001024E6" w:rsidRDefault="001024E6" w:rsidP="001024E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операторів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урахуванням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параметрів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світлового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середовища</w:t>
      </w:r>
    </w:p>
    <w:p w:rsidR="001024E6" w:rsidRDefault="001024E6" w:rsidP="001024E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виробничих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приміщень</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(263 </w:t>
      </w:r>
      <w:r>
        <w:rPr>
          <w:rFonts w:ascii="CIDFont+F4" w:eastAsia="CIDFont+F4" w:hAnsi="CIDFont+F3" w:cs="CIDFont+F4" w:hint="eastAsia"/>
          <w:kern w:val="0"/>
          <w:sz w:val="28"/>
          <w:szCs w:val="28"/>
          <w:lang w:eastAsia="ru-RU"/>
        </w:rPr>
        <w:t>Цивільна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безпека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p>
    <w:p w:rsidR="001024E6" w:rsidRDefault="001024E6" w:rsidP="001024E6">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r>
        <w:rPr>
          <w:rFonts w:ascii="CIDFont+F4" w:eastAsia="CIDFont+F4" w:hAnsi="CIDFont+F3" w:cs="CIDFont+F4"/>
          <w:kern w:val="0"/>
          <w:sz w:val="28"/>
          <w:szCs w:val="28"/>
          <w:lang w:eastAsia="ru-RU"/>
        </w:rPr>
        <w:t xml:space="preserve"> 08.085.002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вищому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навчальному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закладі</w:t>
      </w:r>
    </w:p>
    <w:p w:rsidR="008625C9" w:rsidRPr="001024E6" w:rsidRDefault="001024E6" w:rsidP="001024E6">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Придніпровська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академія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будівництва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архітектури</w:t>
      </w:r>
      <w:r>
        <w:rPr>
          <w:rFonts w:ascii="CIDFont+F4" w:eastAsia="CIDFont+F4" w:hAnsi="CIDFont+F3" w:cs="CIDFont+F4" w:hint="eastAsia"/>
          <w:kern w:val="0"/>
          <w:sz w:val="28"/>
          <w:szCs w:val="28"/>
          <w:lang w:eastAsia="ru-RU"/>
        </w:rPr>
        <w:t>»</w:t>
      </w:r>
    </w:p>
    <w:sectPr w:rsidR="008625C9" w:rsidRPr="001024E6"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50" w:rsidRDefault="001D3550">
      <w:pPr>
        <w:spacing w:after="0" w:line="240" w:lineRule="auto"/>
      </w:pPr>
      <w:r>
        <w:separator/>
      </w:r>
    </w:p>
  </w:endnote>
  <w:endnote w:type="continuationSeparator" w:id="0">
    <w:p w:rsidR="001D3550" w:rsidRDefault="001D3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50" w:rsidRDefault="001D3550">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D3550" w:rsidRDefault="001D3550">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50" w:rsidRDefault="001D3550">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D3550" w:rsidRDefault="001D3550">
                <w:pPr>
                  <w:spacing w:line="240" w:lineRule="auto"/>
                </w:pPr>
                <w:fldSimple w:instr=" PAGE \* MERGEFORMAT ">
                  <w:r w:rsidR="001024E6" w:rsidRPr="001024E6">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50" w:rsidRDefault="001D3550"/>
    <w:p w:rsidR="001D3550" w:rsidRDefault="001D3550"/>
    <w:p w:rsidR="001D3550" w:rsidRDefault="001D3550"/>
    <w:p w:rsidR="001D3550" w:rsidRDefault="001D3550"/>
    <w:p w:rsidR="001D3550" w:rsidRDefault="001D3550"/>
    <w:p w:rsidR="001D3550" w:rsidRDefault="001D3550"/>
    <w:p w:rsidR="001D3550" w:rsidRDefault="001D3550">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D3550" w:rsidRDefault="001D3550">
                  <w:pPr>
                    <w:spacing w:line="240" w:lineRule="auto"/>
                  </w:pPr>
                  <w:fldSimple w:instr=" PAGE \* MERGEFORMAT ">
                    <w:r w:rsidRPr="008625C9">
                      <w:rPr>
                        <w:rStyle w:val="afffff9"/>
                        <w:b w:val="0"/>
                        <w:bCs w:val="0"/>
                        <w:noProof/>
                      </w:rPr>
                      <w:t>11</w:t>
                    </w:r>
                  </w:fldSimple>
                </w:p>
              </w:txbxContent>
            </v:textbox>
            <w10:wrap anchorx="page" anchory="page"/>
          </v:shape>
        </w:pict>
      </w:r>
    </w:p>
    <w:p w:rsidR="001D3550" w:rsidRDefault="001D3550"/>
    <w:p w:rsidR="001D3550" w:rsidRDefault="001D3550"/>
    <w:p w:rsidR="001D3550" w:rsidRDefault="001D3550">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D3550" w:rsidRDefault="001D3550"/>
                <w:p w:rsidR="001D3550" w:rsidRDefault="001D3550">
                  <w:pPr>
                    <w:pStyle w:val="1ffffff7"/>
                    <w:spacing w:line="240" w:lineRule="auto"/>
                  </w:pPr>
                  <w:fldSimple w:instr=" PAGE \* MERGEFORMAT ">
                    <w:r w:rsidRPr="008625C9">
                      <w:rPr>
                        <w:rStyle w:val="3b"/>
                        <w:noProof/>
                      </w:rPr>
                      <w:t>11</w:t>
                    </w:r>
                  </w:fldSimple>
                </w:p>
              </w:txbxContent>
            </v:textbox>
            <w10:wrap anchorx="page" anchory="page"/>
          </v:shape>
        </w:pict>
      </w:r>
    </w:p>
    <w:p w:rsidR="001D3550" w:rsidRDefault="001D3550"/>
    <w:p w:rsidR="001D3550" w:rsidRDefault="001D3550">
      <w:pPr>
        <w:rPr>
          <w:sz w:val="2"/>
          <w:szCs w:val="2"/>
        </w:rPr>
      </w:pPr>
    </w:p>
    <w:p w:rsidR="001D3550" w:rsidRDefault="001D3550"/>
    <w:p w:rsidR="001D3550" w:rsidRDefault="001D3550">
      <w:pPr>
        <w:spacing w:after="0" w:line="240" w:lineRule="auto"/>
      </w:pPr>
    </w:p>
  </w:footnote>
  <w:footnote w:type="continuationSeparator" w:id="0">
    <w:p w:rsidR="001D3550" w:rsidRDefault="001D3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50" w:rsidRPr="005856C0" w:rsidRDefault="001D355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DA0"/>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91FE4-D0A4-4A95-A5EC-C1995861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53</Words>
  <Characters>308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39</cp:revision>
  <cp:lastPrinted>2009-02-06T05:36:00Z</cp:lastPrinted>
  <dcterms:created xsi:type="dcterms:W3CDTF">2022-02-03T08:05:00Z</dcterms:created>
  <dcterms:modified xsi:type="dcterms:W3CDTF">2022-02-03T20:11:00Z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