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AAD39" w14:textId="122E671C" w:rsidR="008C5B68" w:rsidRPr="00AC3CA0" w:rsidRDefault="00AC3CA0" w:rsidP="00AC3CA0">
      <w:r w:rsidRPr="00AC3CA0">
        <w:rPr>
          <w:rFonts w:hint="eastAsia"/>
        </w:rPr>
        <w:t>Сизонов</w:t>
      </w:r>
      <w:r w:rsidRPr="00AC3CA0">
        <w:t xml:space="preserve"> </w:t>
      </w:r>
      <w:r w:rsidRPr="00AC3CA0">
        <w:rPr>
          <w:rFonts w:hint="eastAsia"/>
        </w:rPr>
        <w:t>Дмитро</w:t>
      </w:r>
      <w:r w:rsidRPr="00AC3CA0">
        <w:t xml:space="preserve"> </w:t>
      </w:r>
      <w:r w:rsidRPr="00AC3CA0">
        <w:rPr>
          <w:rFonts w:hint="eastAsia"/>
        </w:rPr>
        <w:t>Юрійович</w:t>
      </w:r>
      <w:r w:rsidRPr="00AC3CA0">
        <w:t xml:space="preserve">, </w:t>
      </w:r>
      <w:r w:rsidRPr="00AC3CA0">
        <w:rPr>
          <w:rFonts w:hint="eastAsia"/>
        </w:rPr>
        <w:t>доцент</w:t>
      </w:r>
      <w:r w:rsidRPr="00AC3CA0">
        <w:t xml:space="preserve"> </w:t>
      </w:r>
      <w:r w:rsidRPr="00AC3CA0">
        <w:rPr>
          <w:rFonts w:hint="eastAsia"/>
        </w:rPr>
        <w:t>кафедри</w:t>
      </w:r>
      <w:r w:rsidRPr="00AC3CA0">
        <w:t xml:space="preserve"> </w:t>
      </w:r>
      <w:r w:rsidRPr="00AC3CA0">
        <w:rPr>
          <w:rFonts w:hint="eastAsia"/>
        </w:rPr>
        <w:t>стилістики</w:t>
      </w:r>
      <w:r w:rsidRPr="00AC3CA0">
        <w:t xml:space="preserve"> </w:t>
      </w:r>
      <w:r w:rsidRPr="00AC3CA0">
        <w:rPr>
          <w:rFonts w:hint="eastAsia"/>
        </w:rPr>
        <w:t>та</w:t>
      </w:r>
      <w:r w:rsidRPr="00AC3CA0">
        <w:t xml:space="preserve"> </w:t>
      </w:r>
      <w:r w:rsidRPr="00AC3CA0">
        <w:rPr>
          <w:rFonts w:hint="eastAsia"/>
        </w:rPr>
        <w:t>мовної</w:t>
      </w:r>
      <w:r w:rsidRPr="00AC3CA0">
        <w:t xml:space="preserve"> </w:t>
      </w:r>
      <w:r w:rsidRPr="00AC3CA0">
        <w:rPr>
          <w:rFonts w:hint="eastAsia"/>
        </w:rPr>
        <w:t>комунікації</w:t>
      </w:r>
      <w:r w:rsidRPr="00AC3CA0">
        <w:t xml:space="preserve"> </w:t>
      </w:r>
      <w:r w:rsidRPr="00AC3CA0">
        <w:rPr>
          <w:rFonts w:hint="eastAsia"/>
        </w:rPr>
        <w:t>Навчально</w:t>
      </w:r>
      <w:r w:rsidRPr="00AC3CA0">
        <w:t>-</w:t>
      </w:r>
      <w:r w:rsidRPr="00AC3CA0">
        <w:rPr>
          <w:rFonts w:hint="eastAsia"/>
        </w:rPr>
        <w:t>наукового</w:t>
      </w:r>
      <w:r w:rsidRPr="00AC3CA0">
        <w:t xml:space="preserve"> </w:t>
      </w:r>
      <w:r w:rsidRPr="00AC3CA0">
        <w:rPr>
          <w:rFonts w:hint="eastAsia"/>
        </w:rPr>
        <w:t>інституту</w:t>
      </w:r>
      <w:r w:rsidRPr="00AC3CA0">
        <w:t xml:space="preserve"> </w:t>
      </w:r>
      <w:r w:rsidRPr="00AC3CA0">
        <w:rPr>
          <w:rFonts w:hint="eastAsia"/>
        </w:rPr>
        <w:t>філології</w:t>
      </w:r>
      <w:r w:rsidRPr="00AC3CA0">
        <w:t xml:space="preserve"> </w:t>
      </w:r>
      <w:r w:rsidRPr="00AC3CA0">
        <w:rPr>
          <w:rFonts w:hint="eastAsia"/>
        </w:rPr>
        <w:t>Київського</w:t>
      </w:r>
      <w:r w:rsidRPr="00AC3CA0">
        <w:t xml:space="preserve"> </w:t>
      </w:r>
      <w:r w:rsidRPr="00AC3CA0">
        <w:rPr>
          <w:rFonts w:hint="eastAsia"/>
        </w:rPr>
        <w:t>національного</w:t>
      </w:r>
      <w:r w:rsidRPr="00AC3CA0">
        <w:t xml:space="preserve"> </w:t>
      </w:r>
      <w:r w:rsidRPr="00AC3CA0">
        <w:rPr>
          <w:rFonts w:hint="eastAsia"/>
        </w:rPr>
        <w:t>університету</w:t>
      </w:r>
      <w:r w:rsidRPr="00AC3CA0">
        <w:t xml:space="preserve"> </w:t>
      </w:r>
      <w:r w:rsidRPr="00AC3CA0">
        <w:rPr>
          <w:rFonts w:hint="eastAsia"/>
        </w:rPr>
        <w:t>імені</w:t>
      </w:r>
      <w:r w:rsidRPr="00AC3CA0">
        <w:t xml:space="preserve"> </w:t>
      </w:r>
      <w:r w:rsidRPr="00AC3CA0">
        <w:rPr>
          <w:rFonts w:hint="eastAsia"/>
        </w:rPr>
        <w:t>Тараса</w:t>
      </w:r>
      <w:r w:rsidRPr="00AC3CA0">
        <w:t xml:space="preserve"> </w:t>
      </w:r>
      <w:r w:rsidRPr="00AC3CA0">
        <w:rPr>
          <w:rFonts w:hint="eastAsia"/>
        </w:rPr>
        <w:t>Шевченка</w:t>
      </w:r>
      <w:r w:rsidRPr="00AC3CA0">
        <w:t xml:space="preserve">. </w:t>
      </w:r>
      <w:r w:rsidRPr="00AC3CA0">
        <w:rPr>
          <w:rFonts w:hint="eastAsia"/>
        </w:rPr>
        <w:t>Назва</w:t>
      </w:r>
      <w:r w:rsidRPr="00AC3CA0">
        <w:t xml:space="preserve"> </w:t>
      </w:r>
      <w:r w:rsidRPr="00AC3CA0">
        <w:rPr>
          <w:rFonts w:hint="eastAsia"/>
        </w:rPr>
        <w:t>дисертації</w:t>
      </w:r>
      <w:r w:rsidRPr="00AC3CA0">
        <w:t xml:space="preserve">: </w:t>
      </w:r>
      <w:r w:rsidRPr="00AC3CA0">
        <w:rPr>
          <w:rFonts w:hint="eastAsia"/>
        </w:rPr>
        <w:t>«</w:t>
      </w:r>
      <w:r w:rsidRPr="00AC3CA0">
        <w:rPr>
          <w:rFonts w:hint="eastAsia"/>
        </w:rPr>
        <w:t>Медійна</w:t>
      </w:r>
      <w:r w:rsidRPr="00AC3CA0">
        <w:t xml:space="preserve"> </w:t>
      </w:r>
      <w:r w:rsidRPr="00AC3CA0">
        <w:rPr>
          <w:rFonts w:hint="eastAsia"/>
        </w:rPr>
        <w:t>фразеологія</w:t>
      </w:r>
      <w:r w:rsidRPr="00AC3CA0">
        <w:t xml:space="preserve"> </w:t>
      </w:r>
      <w:r w:rsidRPr="00AC3CA0">
        <w:rPr>
          <w:rFonts w:hint="eastAsia"/>
        </w:rPr>
        <w:t>в</w:t>
      </w:r>
      <w:r w:rsidRPr="00AC3CA0">
        <w:t xml:space="preserve"> </w:t>
      </w:r>
      <w:r w:rsidRPr="00AC3CA0">
        <w:rPr>
          <w:rFonts w:hint="eastAsia"/>
        </w:rPr>
        <w:t>інформаційному</w:t>
      </w:r>
      <w:r w:rsidRPr="00AC3CA0">
        <w:t xml:space="preserve"> </w:t>
      </w:r>
      <w:r w:rsidRPr="00AC3CA0">
        <w:rPr>
          <w:rFonts w:hint="eastAsia"/>
        </w:rPr>
        <w:t>просторі</w:t>
      </w:r>
      <w:r w:rsidRPr="00AC3CA0">
        <w:t xml:space="preserve"> </w:t>
      </w:r>
      <w:r w:rsidRPr="00AC3CA0">
        <w:rPr>
          <w:rFonts w:hint="eastAsia"/>
        </w:rPr>
        <w:t>сучасної</w:t>
      </w:r>
      <w:r w:rsidRPr="00AC3CA0">
        <w:t xml:space="preserve"> </w:t>
      </w:r>
      <w:r w:rsidRPr="00AC3CA0">
        <w:rPr>
          <w:rFonts w:hint="eastAsia"/>
        </w:rPr>
        <w:t>України</w:t>
      </w:r>
      <w:r w:rsidRPr="00AC3CA0">
        <w:t xml:space="preserve">: </w:t>
      </w:r>
      <w:r w:rsidRPr="00AC3CA0">
        <w:rPr>
          <w:rFonts w:hint="eastAsia"/>
        </w:rPr>
        <w:t>лінгвостилістичний</w:t>
      </w:r>
      <w:r w:rsidRPr="00AC3CA0">
        <w:t xml:space="preserve"> </w:t>
      </w:r>
      <w:r w:rsidRPr="00AC3CA0">
        <w:rPr>
          <w:rFonts w:hint="eastAsia"/>
        </w:rPr>
        <w:t>та</w:t>
      </w:r>
      <w:r w:rsidRPr="00AC3CA0">
        <w:t xml:space="preserve"> </w:t>
      </w:r>
      <w:r w:rsidRPr="00AC3CA0">
        <w:rPr>
          <w:rFonts w:hint="eastAsia"/>
        </w:rPr>
        <w:t>комунікативно</w:t>
      </w:r>
      <w:r w:rsidRPr="00AC3CA0">
        <w:t>-</w:t>
      </w:r>
      <w:r w:rsidRPr="00AC3CA0">
        <w:rPr>
          <w:rFonts w:hint="eastAsia"/>
        </w:rPr>
        <w:t>функціональний</w:t>
      </w:r>
      <w:r w:rsidRPr="00AC3CA0">
        <w:t xml:space="preserve"> </w:t>
      </w:r>
      <w:r w:rsidRPr="00AC3CA0">
        <w:rPr>
          <w:rFonts w:hint="eastAsia"/>
        </w:rPr>
        <w:t>ресурс</w:t>
      </w:r>
      <w:r w:rsidRPr="00AC3CA0">
        <w:rPr>
          <w:rFonts w:hint="eastAsia"/>
        </w:rPr>
        <w:t>»</w:t>
      </w:r>
      <w:r w:rsidRPr="00AC3CA0">
        <w:t xml:space="preserve">. </w:t>
      </w:r>
      <w:r w:rsidRPr="00AC3CA0">
        <w:rPr>
          <w:rFonts w:hint="eastAsia"/>
        </w:rPr>
        <w:t>Шифр</w:t>
      </w:r>
      <w:r w:rsidRPr="00AC3CA0">
        <w:t xml:space="preserve"> </w:t>
      </w:r>
      <w:r w:rsidRPr="00AC3CA0">
        <w:rPr>
          <w:rFonts w:hint="eastAsia"/>
        </w:rPr>
        <w:t>та</w:t>
      </w:r>
      <w:r w:rsidRPr="00AC3CA0">
        <w:t xml:space="preserve"> </w:t>
      </w:r>
      <w:r w:rsidRPr="00AC3CA0">
        <w:rPr>
          <w:rFonts w:hint="eastAsia"/>
        </w:rPr>
        <w:t>назва</w:t>
      </w:r>
      <w:r w:rsidRPr="00AC3CA0">
        <w:t xml:space="preserve"> </w:t>
      </w:r>
      <w:r w:rsidRPr="00AC3CA0">
        <w:rPr>
          <w:rFonts w:hint="eastAsia"/>
        </w:rPr>
        <w:t>спеціальності</w:t>
      </w:r>
      <w:r w:rsidRPr="00AC3CA0">
        <w:t xml:space="preserve"> </w:t>
      </w:r>
      <w:r w:rsidRPr="00AC3CA0">
        <w:rPr>
          <w:rFonts w:hint="eastAsia"/>
        </w:rPr>
        <w:t>–</w:t>
      </w:r>
      <w:r w:rsidRPr="00AC3CA0">
        <w:t xml:space="preserve"> 10.02.01 </w:t>
      </w:r>
      <w:r w:rsidRPr="00AC3CA0">
        <w:rPr>
          <w:rFonts w:hint="eastAsia"/>
        </w:rPr>
        <w:t>«</w:t>
      </w:r>
      <w:r w:rsidRPr="00AC3CA0">
        <w:rPr>
          <w:rFonts w:hint="eastAsia"/>
        </w:rPr>
        <w:t>Українська</w:t>
      </w:r>
      <w:r w:rsidRPr="00AC3CA0">
        <w:t xml:space="preserve"> </w:t>
      </w:r>
      <w:r w:rsidRPr="00AC3CA0">
        <w:rPr>
          <w:rFonts w:hint="eastAsia"/>
        </w:rPr>
        <w:t>мова</w:t>
      </w:r>
      <w:r w:rsidRPr="00AC3CA0">
        <w:rPr>
          <w:rFonts w:hint="eastAsia"/>
        </w:rPr>
        <w:t>»</w:t>
      </w:r>
      <w:r w:rsidRPr="00AC3CA0">
        <w:t xml:space="preserve">. </w:t>
      </w:r>
      <w:r w:rsidRPr="00AC3CA0">
        <w:rPr>
          <w:rFonts w:hint="eastAsia"/>
        </w:rPr>
        <w:t>Докторська</w:t>
      </w:r>
      <w:r w:rsidRPr="00AC3CA0">
        <w:t xml:space="preserve"> </w:t>
      </w:r>
      <w:r w:rsidRPr="00AC3CA0">
        <w:rPr>
          <w:rFonts w:hint="eastAsia"/>
        </w:rPr>
        <w:t>рада</w:t>
      </w:r>
      <w:r w:rsidRPr="00AC3CA0">
        <w:t xml:space="preserve"> </w:t>
      </w:r>
      <w:r w:rsidRPr="00AC3CA0">
        <w:rPr>
          <w:rFonts w:hint="eastAsia"/>
        </w:rPr>
        <w:t>Д</w:t>
      </w:r>
      <w:r w:rsidRPr="00AC3CA0">
        <w:t xml:space="preserve"> 26.001.19 </w:t>
      </w:r>
      <w:r w:rsidRPr="00AC3CA0">
        <w:rPr>
          <w:rFonts w:hint="eastAsia"/>
        </w:rPr>
        <w:t>Київського</w:t>
      </w:r>
      <w:r w:rsidRPr="00AC3CA0">
        <w:t xml:space="preserve"> </w:t>
      </w:r>
      <w:r w:rsidRPr="00AC3CA0">
        <w:rPr>
          <w:rFonts w:hint="eastAsia"/>
        </w:rPr>
        <w:t>національного</w:t>
      </w:r>
      <w:r w:rsidRPr="00AC3CA0">
        <w:t xml:space="preserve"> </w:t>
      </w:r>
      <w:r w:rsidRPr="00AC3CA0">
        <w:rPr>
          <w:rFonts w:hint="eastAsia"/>
        </w:rPr>
        <w:t>університету</w:t>
      </w:r>
      <w:r w:rsidRPr="00AC3CA0">
        <w:t xml:space="preserve"> </w:t>
      </w:r>
      <w:r w:rsidRPr="00AC3CA0">
        <w:rPr>
          <w:rFonts w:hint="eastAsia"/>
        </w:rPr>
        <w:t>імені</w:t>
      </w:r>
      <w:r w:rsidRPr="00AC3CA0">
        <w:t xml:space="preserve"> </w:t>
      </w:r>
      <w:r w:rsidRPr="00AC3CA0">
        <w:rPr>
          <w:rFonts w:hint="eastAsia"/>
        </w:rPr>
        <w:t>Тараса</w:t>
      </w:r>
      <w:r w:rsidRPr="00AC3CA0">
        <w:t xml:space="preserve"> </w:t>
      </w:r>
      <w:r w:rsidRPr="00AC3CA0">
        <w:rPr>
          <w:rFonts w:hint="eastAsia"/>
        </w:rPr>
        <w:t>Шевченка</w:t>
      </w:r>
      <w:r w:rsidRPr="00AC3CA0">
        <w:t xml:space="preserve"> (</w:t>
      </w:r>
      <w:r w:rsidRPr="00AC3CA0">
        <w:rPr>
          <w:rFonts w:hint="eastAsia"/>
        </w:rPr>
        <w:t>бул</w:t>
      </w:r>
      <w:r w:rsidRPr="00AC3CA0">
        <w:t xml:space="preserve">. </w:t>
      </w:r>
      <w:r w:rsidRPr="00AC3CA0">
        <w:rPr>
          <w:rFonts w:hint="eastAsia"/>
        </w:rPr>
        <w:t>Шевченка</w:t>
      </w:r>
      <w:r w:rsidRPr="00AC3CA0">
        <w:t xml:space="preserve">, 14, </w:t>
      </w:r>
      <w:r w:rsidRPr="00AC3CA0">
        <w:rPr>
          <w:rFonts w:hint="eastAsia"/>
        </w:rPr>
        <w:t>м</w:t>
      </w:r>
      <w:r w:rsidRPr="00AC3CA0">
        <w:t xml:space="preserve">. </w:t>
      </w:r>
      <w:r w:rsidRPr="00AC3CA0">
        <w:rPr>
          <w:rFonts w:hint="eastAsia"/>
        </w:rPr>
        <w:t>Київ</w:t>
      </w:r>
      <w:r w:rsidRPr="00AC3CA0">
        <w:t xml:space="preserve">, 01601, </w:t>
      </w:r>
      <w:r w:rsidRPr="00AC3CA0">
        <w:rPr>
          <w:rFonts w:hint="eastAsia"/>
        </w:rPr>
        <w:t>Україна</w:t>
      </w:r>
      <w:r w:rsidRPr="00AC3CA0">
        <w:t xml:space="preserve">, </w:t>
      </w:r>
      <w:r w:rsidRPr="00AC3CA0">
        <w:rPr>
          <w:rFonts w:hint="eastAsia"/>
        </w:rPr>
        <w:t>тел</w:t>
      </w:r>
      <w:r w:rsidRPr="00AC3CA0">
        <w:t xml:space="preserve">. (044) 239-34-15). </w:t>
      </w:r>
      <w:r w:rsidRPr="00AC3CA0">
        <w:rPr>
          <w:rFonts w:hint="eastAsia"/>
        </w:rPr>
        <w:t>Опоненти</w:t>
      </w:r>
      <w:r w:rsidRPr="00AC3CA0">
        <w:t xml:space="preserve">: </w:t>
      </w:r>
      <w:r w:rsidRPr="00AC3CA0">
        <w:rPr>
          <w:rFonts w:hint="eastAsia"/>
        </w:rPr>
        <w:t>Стишов</w:t>
      </w:r>
      <w:r w:rsidRPr="00AC3CA0">
        <w:t xml:space="preserve"> </w:t>
      </w:r>
      <w:r w:rsidRPr="00AC3CA0">
        <w:rPr>
          <w:rFonts w:hint="eastAsia"/>
        </w:rPr>
        <w:t>Олександр</w:t>
      </w:r>
      <w:r w:rsidRPr="00AC3CA0">
        <w:t xml:space="preserve"> </w:t>
      </w:r>
      <w:r w:rsidRPr="00AC3CA0">
        <w:rPr>
          <w:rFonts w:hint="eastAsia"/>
        </w:rPr>
        <w:t>Анатолійович</w:t>
      </w:r>
      <w:r w:rsidRPr="00AC3CA0">
        <w:t xml:space="preserve">, </w:t>
      </w:r>
      <w:r w:rsidRPr="00AC3CA0">
        <w:rPr>
          <w:rFonts w:hint="eastAsia"/>
        </w:rPr>
        <w:t>доктор</w:t>
      </w:r>
      <w:r w:rsidRPr="00AC3CA0">
        <w:t xml:space="preserve"> </w:t>
      </w:r>
      <w:r w:rsidRPr="00AC3CA0">
        <w:rPr>
          <w:rFonts w:hint="eastAsia"/>
        </w:rPr>
        <w:t>філологічних</w:t>
      </w:r>
      <w:r w:rsidRPr="00AC3CA0">
        <w:t xml:space="preserve"> </w:t>
      </w:r>
      <w:r w:rsidRPr="00AC3CA0">
        <w:rPr>
          <w:rFonts w:hint="eastAsia"/>
        </w:rPr>
        <w:t>наук</w:t>
      </w:r>
      <w:r w:rsidRPr="00AC3CA0">
        <w:t xml:space="preserve">, </w:t>
      </w:r>
      <w:r w:rsidRPr="00AC3CA0">
        <w:rPr>
          <w:rFonts w:hint="eastAsia"/>
        </w:rPr>
        <w:t>професор</w:t>
      </w:r>
      <w:r w:rsidRPr="00AC3CA0">
        <w:t xml:space="preserve">, </w:t>
      </w:r>
      <w:r w:rsidRPr="00AC3CA0">
        <w:rPr>
          <w:rFonts w:hint="eastAsia"/>
        </w:rPr>
        <w:t>професор</w:t>
      </w:r>
      <w:r w:rsidRPr="00AC3CA0">
        <w:t xml:space="preserve"> </w:t>
      </w:r>
      <w:r w:rsidRPr="00AC3CA0">
        <w:rPr>
          <w:rFonts w:hint="eastAsia"/>
        </w:rPr>
        <w:t>кафедри</w:t>
      </w:r>
      <w:r w:rsidRPr="00AC3CA0">
        <w:t xml:space="preserve"> </w:t>
      </w:r>
      <w:r w:rsidRPr="00AC3CA0">
        <w:rPr>
          <w:rFonts w:hint="eastAsia"/>
        </w:rPr>
        <w:t>української</w:t>
      </w:r>
      <w:r w:rsidRPr="00AC3CA0">
        <w:t xml:space="preserve"> </w:t>
      </w:r>
      <w:r w:rsidRPr="00AC3CA0">
        <w:rPr>
          <w:rFonts w:hint="eastAsia"/>
        </w:rPr>
        <w:t>мови</w:t>
      </w:r>
      <w:r w:rsidRPr="00AC3CA0">
        <w:t xml:space="preserve"> </w:t>
      </w:r>
      <w:r w:rsidRPr="00AC3CA0">
        <w:rPr>
          <w:rFonts w:hint="eastAsia"/>
        </w:rPr>
        <w:t>факультету</w:t>
      </w:r>
      <w:r w:rsidRPr="00AC3CA0">
        <w:t xml:space="preserve"> </w:t>
      </w:r>
      <w:r w:rsidRPr="00AC3CA0">
        <w:rPr>
          <w:rFonts w:hint="eastAsia"/>
        </w:rPr>
        <w:t>української</w:t>
      </w:r>
      <w:r w:rsidRPr="00AC3CA0">
        <w:t xml:space="preserve"> </w:t>
      </w:r>
      <w:r w:rsidRPr="00AC3CA0">
        <w:rPr>
          <w:rFonts w:hint="eastAsia"/>
        </w:rPr>
        <w:t>філології</w:t>
      </w:r>
      <w:r w:rsidRPr="00AC3CA0">
        <w:t xml:space="preserve">, </w:t>
      </w:r>
      <w:r w:rsidRPr="00AC3CA0">
        <w:rPr>
          <w:rFonts w:hint="eastAsia"/>
        </w:rPr>
        <w:t>культури</w:t>
      </w:r>
      <w:r w:rsidRPr="00AC3CA0">
        <w:t xml:space="preserve"> </w:t>
      </w:r>
      <w:r w:rsidRPr="00AC3CA0">
        <w:rPr>
          <w:rFonts w:hint="eastAsia"/>
        </w:rPr>
        <w:t>і</w:t>
      </w:r>
      <w:r w:rsidRPr="00AC3CA0">
        <w:t xml:space="preserve"> </w:t>
      </w:r>
      <w:r w:rsidRPr="00AC3CA0">
        <w:rPr>
          <w:rFonts w:hint="eastAsia"/>
        </w:rPr>
        <w:t>мистецтва</w:t>
      </w:r>
      <w:r w:rsidRPr="00AC3CA0">
        <w:t xml:space="preserve"> </w:t>
      </w:r>
      <w:r w:rsidRPr="00AC3CA0">
        <w:rPr>
          <w:rFonts w:hint="eastAsia"/>
        </w:rPr>
        <w:t>Київського</w:t>
      </w:r>
      <w:r w:rsidRPr="00AC3CA0">
        <w:t xml:space="preserve"> </w:t>
      </w:r>
      <w:r w:rsidRPr="00AC3CA0">
        <w:rPr>
          <w:rFonts w:hint="eastAsia"/>
        </w:rPr>
        <w:t>столичного</w:t>
      </w:r>
      <w:r w:rsidRPr="00AC3CA0">
        <w:t xml:space="preserve"> </w:t>
      </w:r>
      <w:r w:rsidRPr="00AC3CA0">
        <w:rPr>
          <w:rFonts w:hint="eastAsia"/>
        </w:rPr>
        <w:t>університету</w:t>
      </w:r>
      <w:r w:rsidRPr="00AC3CA0">
        <w:t xml:space="preserve"> </w:t>
      </w:r>
      <w:r w:rsidRPr="00AC3CA0">
        <w:rPr>
          <w:rFonts w:hint="eastAsia"/>
        </w:rPr>
        <w:t>імені</w:t>
      </w:r>
      <w:r w:rsidRPr="00AC3CA0">
        <w:t xml:space="preserve"> </w:t>
      </w:r>
      <w:r w:rsidRPr="00AC3CA0">
        <w:rPr>
          <w:rFonts w:hint="eastAsia"/>
        </w:rPr>
        <w:t>Бориса</w:t>
      </w:r>
      <w:r w:rsidRPr="00AC3CA0">
        <w:t xml:space="preserve"> </w:t>
      </w:r>
      <w:r w:rsidRPr="00AC3CA0">
        <w:rPr>
          <w:rFonts w:hint="eastAsia"/>
        </w:rPr>
        <w:t>Грінченка</w:t>
      </w:r>
      <w:r w:rsidRPr="00AC3CA0">
        <w:t xml:space="preserve">, </w:t>
      </w:r>
      <w:r w:rsidRPr="00AC3CA0">
        <w:rPr>
          <w:rFonts w:hint="eastAsia"/>
        </w:rPr>
        <w:t>Коць</w:t>
      </w:r>
      <w:r w:rsidRPr="00AC3CA0">
        <w:t xml:space="preserve"> </w:t>
      </w:r>
      <w:r w:rsidRPr="00AC3CA0">
        <w:rPr>
          <w:rFonts w:hint="eastAsia"/>
        </w:rPr>
        <w:t>Тетяна</w:t>
      </w:r>
      <w:r w:rsidRPr="00AC3CA0">
        <w:t xml:space="preserve"> </w:t>
      </w:r>
      <w:r w:rsidRPr="00AC3CA0">
        <w:rPr>
          <w:rFonts w:hint="eastAsia"/>
        </w:rPr>
        <w:t>Анатоліївна</w:t>
      </w:r>
      <w:r w:rsidRPr="00AC3CA0">
        <w:t xml:space="preserve">, </w:t>
      </w:r>
      <w:r w:rsidRPr="00AC3CA0">
        <w:rPr>
          <w:rFonts w:hint="eastAsia"/>
        </w:rPr>
        <w:t>доктор</w:t>
      </w:r>
      <w:r w:rsidRPr="00AC3CA0">
        <w:t xml:space="preserve"> </w:t>
      </w:r>
      <w:r w:rsidRPr="00AC3CA0">
        <w:rPr>
          <w:rFonts w:hint="eastAsia"/>
        </w:rPr>
        <w:t>філологічних</w:t>
      </w:r>
      <w:r w:rsidRPr="00AC3CA0">
        <w:t xml:space="preserve"> </w:t>
      </w:r>
      <w:r w:rsidRPr="00AC3CA0">
        <w:rPr>
          <w:rFonts w:hint="eastAsia"/>
        </w:rPr>
        <w:t>наук</w:t>
      </w:r>
      <w:r w:rsidRPr="00AC3CA0">
        <w:t xml:space="preserve">, </w:t>
      </w:r>
      <w:r w:rsidRPr="00AC3CA0">
        <w:rPr>
          <w:rFonts w:hint="eastAsia"/>
        </w:rPr>
        <w:t>старший</w:t>
      </w:r>
      <w:r w:rsidRPr="00AC3CA0">
        <w:t xml:space="preserve"> </w:t>
      </w:r>
      <w:r w:rsidRPr="00AC3CA0">
        <w:rPr>
          <w:rFonts w:hint="eastAsia"/>
        </w:rPr>
        <w:t>науковий</w:t>
      </w:r>
      <w:r w:rsidRPr="00AC3CA0">
        <w:t xml:space="preserve"> </w:t>
      </w:r>
      <w:r w:rsidRPr="00AC3CA0">
        <w:rPr>
          <w:rFonts w:hint="eastAsia"/>
        </w:rPr>
        <w:t>співробітник</w:t>
      </w:r>
      <w:r w:rsidRPr="00AC3CA0">
        <w:t xml:space="preserve">, </w:t>
      </w:r>
      <w:r w:rsidRPr="00AC3CA0">
        <w:rPr>
          <w:rFonts w:hint="eastAsia"/>
        </w:rPr>
        <w:t>провідний</w:t>
      </w:r>
      <w:r w:rsidRPr="00AC3CA0">
        <w:t xml:space="preserve"> </w:t>
      </w:r>
      <w:r w:rsidRPr="00AC3CA0">
        <w:rPr>
          <w:rFonts w:hint="eastAsia"/>
        </w:rPr>
        <w:t>науковий</w:t>
      </w:r>
      <w:r w:rsidRPr="00AC3CA0">
        <w:t xml:space="preserve"> </w:t>
      </w:r>
      <w:r w:rsidRPr="00AC3CA0">
        <w:rPr>
          <w:rFonts w:hint="eastAsia"/>
        </w:rPr>
        <w:t>співробітник</w:t>
      </w:r>
      <w:r w:rsidRPr="00AC3CA0">
        <w:t xml:space="preserve"> </w:t>
      </w:r>
      <w:r w:rsidRPr="00AC3CA0">
        <w:rPr>
          <w:rFonts w:hint="eastAsia"/>
        </w:rPr>
        <w:t>відділу</w:t>
      </w:r>
      <w:r w:rsidRPr="00AC3CA0">
        <w:t xml:space="preserve"> </w:t>
      </w:r>
      <w:r w:rsidRPr="00AC3CA0">
        <w:rPr>
          <w:rFonts w:hint="eastAsia"/>
        </w:rPr>
        <w:t>стилістики</w:t>
      </w:r>
      <w:r w:rsidRPr="00AC3CA0">
        <w:t xml:space="preserve">, </w:t>
      </w:r>
      <w:r w:rsidRPr="00AC3CA0">
        <w:rPr>
          <w:rFonts w:hint="eastAsia"/>
        </w:rPr>
        <w:t>культури</w:t>
      </w:r>
      <w:r w:rsidRPr="00AC3CA0">
        <w:t xml:space="preserve"> </w:t>
      </w:r>
      <w:r w:rsidRPr="00AC3CA0">
        <w:rPr>
          <w:rFonts w:hint="eastAsia"/>
        </w:rPr>
        <w:t>мови</w:t>
      </w:r>
      <w:r w:rsidRPr="00AC3CA0">
        <w:t xml:space="preserve"> </w:t>
      </w:r>
      <w:r w:rsidRPr="00AC3CA0">
        <w:rPr>
          <w:rFonts w:hint="eastAsia"/>
        </w:rPr>
        <w:t>та</w:t>
      </w:r>
      <w:r w:rsidRPr="00AC3CA0">
        <w:t xml:space="preserve"> </w:t>
      </w:r>
      <w:r w:rsidRPr="00AC3CA0">
        <w:rPr>
          <w:rFonts w:hint="eastAsia"/>
        </w:rPr>
        <w:t>соціолінгвістики</w:t>
      </w:r>
      <w:r w:rsidRPr="00AC3CA0">
        <w:t xml:space="preserve"> </w:t>
      </w:r>
      <w:r w:rsidRPr="00AC3CA0">
        <w:rPr>
          <w:rFonts w:hint="eastAsia"/>
        </w:rPr>
        <w:t>Інституту</w:t>
      </w:r>
      <w:r w:rsidRPr="00AC3CA0">
        <w:t xml:space="preserve"> </w:t>
      </w:r>
      <w:r w:rsidRPr="00AC3CA0">
        <w:rPr>
          <w:rFonts w:hint="eastAsia"/>
        </w:rPr>
        <w:t>української</w:t>
      </w:r>
      <w:r w:rsidRPr="00AC3CA0">
        <w:t xml:space="preserve"> </w:t>
      </w:r>
      <w:r w:rsidRPr="00AC3CA0">
        <w:rPr>
          <w:rFonts w:hint="eastAsia"/>
        </w:rPr>
        <w:t>мови</w:t>
      </w:r>
      <w:r w:rsidRPr="00AC3CA0">
        <w:t xml:space="preserve">, </w:t>
      </w:r>
      <w:r w:rsidRPr="00AC3CA0">
        <w:rPr>
          <w:rFonts w:hint="eastAsia"/>
        </w:rPr>
        <w:t>Навальна</w:t>
      </w:r>
      <w:r w:rsidRPr="00AC3CA0">
        <w:t xml:space="preserve"> </w:t>
      </w:r>
      <w:r w:rsidRPr="00AC3CA0">
        <w:rPr>
          <w:rFonts w:hint="eastAsia"/>
        </w:rPr>
        <w:t>Марина</w:t>
      </w:r>
      <w:r w:rsidRPr="00AC3CA0">
        <w:t xml:space="preserve"> </w:t>
      </w:r>
      <w:r w:rsidRPr="00AC3CA0">
        <w:rPr>
          <w:rFonts w:hint="eastAsia"/>
        </w:rPr>
        <w:t>Іванівна</w:t>
      </w:r>
      <w:r w:rsidRPr="00AC3CA0">
        <w:t xml:space="preserve">, </w:t>
      </w:r>
      <w:r w:rsidRPr="00AC3CA0">
        <w:rPr>
          <w:rFonts w:hint="eastAsia"/>
        </w:rPr>
        <w:t>доктор</w:t>
      </w:r>
      <w:r w:rsidRPr="00AC3CA0">
        <w:t xml:space="preserve"> </w:t>
      </w:r>
      <w:r w:rsidRPr="00AC3CA0">
        <w:rPr>
          <w:rFonts w:hint="eastAsia"/>
        </w:rPr>
        <w:t>філологічних</w:t>
      </w:r>
      <w:r w:rsidRPr="00AC3CA0">
        <w:t xml:space="preserve"> </w:t>
      </w:r>
      <w:r w:rsidRPr="00AC3CA0">
        <w:rPr>
          <w:rFonts w:hint="eastAsia"/>
        </w:rPr>
        <w:t>наук</w:t>
      </w:r>
      <w:r w:rsidRPr="00AC3CA0">
        <w:t xml:space="preserve">, </w:t>
      </w:r>
      <w:r w:rsidRPr="00AC3CA0">
        <w:rPr>
          <w:rFonts w:hint="eastAsia"/>
        </w:rPr>
        <w:t>професор</w:t>
      </w:r>
      <w:r w:rsidRPr="00AC3CA0">
        <w:t xml:space="preserve">; </w:t>
      </w:r>
      <w:r w:rsidRPr="00AC3CA0">
        <w:rPr>
          <w:rFonts w:hint="eastAsia"/>
        </w:rPr>
        <w:t>в</w:t>
      </w:r>
      <w:r w:rsidRPr="00AC3CA0">
        <w:t xml:space="preserve">. </w:t>
      </w:r>
      <w:r w:rsidRPr="00AC3CA0">
        <w:rPr>
          <w:rFonts w:hint="eastAsia"/>
        </w:rPr>
        <w:t>о</w:t>
      </w:r>
      <w:r w:rsidRPr="00AC3CA0">
        <w:t xml:space="preserve">. </w:t>
      </w:r>
      <w:r w:rsidRPr="00AC3CA0">
        <w:rPr>
          <w:rFonts w:hint="eastAsia"/>
        </w:rPr>
        <w:t>завідувача</w:t>
      </w:r>
      <w:r w:rsidRPr="00AC3CA0">
        <w:t xml:space="preserve"> </w:t>
      </w:r>
      <w:r w:rsidRPr="00AC3CA0">
        <w:rPr>
          <w:rFonts w:hint="eastAsia"/>
        </w:rPr>
        <w:t>кафедри</w:t>
      </w:r>
      <w:r w:rsidRPr="00AC3CA0">
        <w:t xml:space="preserve"> </w:t>
      </w:r>
      <w:r w:rsidRPr="00AC3CA0">
        <w:rPr>
          <w:rFonts w:hint="eastAsia"/>
        </w:rPr>
        <w:t>журналістики</w:t>
      </w:r>
      <w:r w:rsidRPr="00AC3CA0">
        <w:t xml:space="preserve"> </w:t>
      </w:r>
      <w:r w:rsidRPr="00AC3CA0">
        <w:rPr>
          <w:rFonts w:hint="eastAsia"/>
        </w:rPr>
        <w:t>та</w:t>
      </w:r>
      <w:r w:rsidRPr="00AC3CA0">
        <w:t xml:space="preserve"> </w:t>
      </w:r>
      <w:r w:rsidRPr="00AC3CA0">
        <w:rPr>
          <w:rFonts w:hint="eastAsia"/>
        </w:rPr>
        <w:t>мовної</w:t>
      </w:r>
      <w:r w:rsidRPr="00AC3CA0">
        <w:t xml:space="preserve"> </w:t>
      </w:r>
      <w:r w:rsidRPr="00AC3CA0">
        <w:rPr>
          <w:rFonts w:hint="eastAsia"/>
        </w:rPr>
        <w:t>комунікації</w:t>
      </w:r>
      <w:r w:rsidRPr="00AC3CA0">
        <w:t xml:space="preserve"> </w:t>
      </w:r>
      <w:r w:rsidRPr="00AC3CA0">
        <w:rPr>
          <w:rFonts w:hint="eastAsia"/>
        </w:rPr>
        <w:t>Національного</w:t>
      </w:r>
      <w:r w:rsidRPr="00AC3CA0">
        <w:t xml:space="preserve"> </w:t>
      </w:r>
      <w:r w:rsidRPr="00AC3CA0">
        <w:rPr>
          <w:rFonts w:hint="eastAsia"/>
        </w:rPr>
        <w:t>університету</w:t>
      </w:r>
      <w:r w:rsidRPr="00AC3CA0">
        <w:t xml:space="preserve"> </w:t>
      </w:r>
      <w:r w:rsidRPr="00AC3CA0">
        <w:rPr>
          <w:rFonts w:hint="eastAsia"/>
        </w:rPr>
        <w:t>біоресурсів</w:t>
      </w:r>
      <w:r w:rsidRPr="00AC3CA0">
        <w:t xml:space="preserve"> </w:t>
      </w:r>
      <w:r w:rsidRPr="00AC3CA0">
        <w:rPr>
          <w:rFonts w:hint="eastAsia"/>
        </w:rPr>
        <w:t>та</w:t>
      </w:r>
      <w:r w:rsidRPr="00AC3CA0">
        <w:t xml:space="preserve"> </w:t>
      </w:r>
      <w:r w:rsidRPr="00AC3CA0">
        <w:rPr>
          <w:rFonts w:hint="eastAsia"/>
        </w:rPr>
        <w:t>природокористування</w:t>
      </w:r>
      <w:r w:rsidRPr="00AC3CA0">
        <w:t xml:space="preserve"> </w:t>
      </w:r>
      <w:r w:rsidRPr="00AC3CA0">
        <w:rPr>
          <w:rFonts w:hint="eastAsia"/>
        </w:rPr>
        <w:t>України</w:t>
      </w:r>
      <w:r w:rsidRPr="00AC3CA0">
        <w:t xml:space="preserve">.  </w:t>
      </w:r>
    </w:p>
    <w:sectPr w:rsidR="008C5B68" w:rsidRPr="00AC3CA0" w:rsidSect="00B4200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CDBD25" w14:textId="77777777" w:rsidR="00B4200D" w:rsidRPr="00C66E52" w:rsidRDefault="00B4200D">
      <w:pPr>
        <w:spacing w:after="0" w:line="240" w:lineRule="auto"/>
      </w:pPr>
      <w:r w:rsidRPr="00C66E52">
        <w:separator/>
      </w:r>
    </w:p>
  </w:endnote>
  <w:endnote w:type="continuationSeparator" w:id="0">
    <w:p w14:paraId="2D4FC36B" w14:textId="77777777" w:rsidR="00B4200D" w:rsidRPr="00C66E52" w:rsidRDefault="00B4200D">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EE0F89" w14:textId="77777777" w:rsidR="00B4200D" w:rsidRPr="00C66E52" w:rsidRDefault="00B4200D"/>
    <w:p w14:paraId="6CD6FD5F" w14:textId="77777777" w:rsidR="00B4200D" w:rsidRPr="00C66E52" w:rsidRDefault="00B4200D"/>
    <w:p w14:paraId="0EC306FF" w14:textId="77777777" w:rsidR="00B4200D" w:rsidRPr="00C66E52" w:rsidRDefault="00B4200D"/>
    <w:p w14:paraId="6AF02440" w14:textId="77777777" w:rsidR="00B4200D" w:rsidRPr="00C66E52" w:rsidRDefault="00B4200D"/>
    <w:p w14:paraId="19AB8D42" w14:textId="77777777" w:rsidR="00B4200D" w:rsidRPr="00C66E52" w:rsidRDefault="00B4200D"/>
    <w:p w14:paraId="6556E6EE" w14:textId="77777777" w:rsidR="00B4200D" w:rsidRPr="00C66E52" w:rsidRDefault="00B4200D"/>
    <w:p w14:paraId="51E61D04" w14:textId="77777777" w:rsidR="00B4200D" w:rsidRPr="00C66E52" w:rsidRDefault="00B4200D">
      <w:pPr>
        <w:rPr>
          <w:sz w:val="2"/>
          <w:szCs w:val="2"/>
        </w:rPr>
      </w:pPr>
      <w:r w:rsidRPr="00C66E52">
        <w:rPr>
          <w:sz w:val="24"/>
          <w:szCs w:val="24"/>
          <w:lang w:eastAsia="ru-RU"/>
        </w:rPr>
        <mc:AlternateContent>
          <mc:Choice Requires="wps">
            <w:drawing>
              <wp:anchor distT="0" distB="0" distL="63500" distR="63500" simplePos="0" relativeHeight="251659264" behindDoc="1" locked="0" layoutInCell="1" allowOverlap="1" wp14:anchorId="5AD69BF0" wp14:editId="7629346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87171" w14:textId="77777777" w:rsidR="00B4200D" w:rsidRPr="00C66E52" w:rsidRDefault="00B4200D">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D69BF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0B87171" w14:textId="77777777" w:rsidR="00B4200D" w:rsidRPr="00C66E52" w:rsidRDefault="00B4200D">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03F3F328" w14:textId="77777777" w:rsidR="00B4200D" w:rsidRPr="00C66E52" w:rsidRDefault="00B4200D"/>
    <w:p w14:paraId="40C3EAB2" w14:textId="77777777" w:rsidR="00B4200D" w:rsidRPr="00C66E52" w:rsidRDefault="00B4200D"/>
    <w:p w14:paraId="370F8C1A" w14:textId="77777777" w:rsidR="00B4200D" w:rsidRPr="00C66E52" w:rsidRDefault="00B4200D">
      <w:pPr>
        <w:rPr>
          <w:sz w:val="2"/>
          <w:szCs w:val="2"/>
        </w:rPr>
      </w:pPr>
      <w:r w:rsidRPr="00C66E52">
        <w:rPr>
          <w:sz w:val="24"/>
          <w:szCs w:val="24"/>
          <w:lang w:eastAsia="ru-RU"/>
        </w:rPr>
        <mc:AlternateContent>
          <mc:Choice Requires="wps">
            <w:drawing>
              <wp:anchor distT="0" distB="0" distL="63500" distR="63500" simplePos="0" relativeHeight="251660288" behindDoc="1" locked="0" layoutInCell="1" allowOverlap="1" wp14:anchorId="25CC5B0A" wp14:editId="2BCD5FC8">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1B9C0" w14:textId="77777777" w:rsidR="00B4200D" w:rsidRPr="00C66E52" w:rsidRDefault="00B4200D"/>
                          <w:p w14:paraId="407FCFB8" w14:textId="77777777" w:rsidR="00B4200D" w:rsidRPr="00C66E52" w:rsidRDefault="00B4200D">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CC5B0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C41B9C0" w14:textId="77777777" w:rsidR="00B4200D" w:rsidRPr="00C66E52" w:rsidRDefault="00B4200D"/>
                    <w:p w14:paraId="407FCFB8" w14:textId="77777777" w:rsidR="00B4200D" w:rsidRPr="00C66E52" w:rsidRDefault="00B4200D">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6A7E8853" w14:textId="77777777" w:rsidR="00B4200D" w:rsidRPr="00C66E52" w:rsidRDefault="00B4200D"/>
    <w:p w14:paraId="1340D1EA" w14:textId="77777777" w:rsidR="00B4200D" w:rsidRPr="00C66E52" w:rsidRDefault="00B4200D">
      <w:pPr>
        <w:rPr>
          <w:sz w:val="2"/>
          <w:szCs w:val="2"/>
        </w:rPr>
      </w:pPr>
    </w:p>
    <w:p w14:paraId="38C1B7DA" w14:textId="77777777" w:rsidR="00B4200D" w:rsidRPr="00C66E52" w:rsidRDefault="00B4200D"/>
    <w:p w14:paraId="7AB708B9" w14:textId="77777777" w:rsidR="00B4200D" w:rsidRPr="00C66E52" w:rsidRDefault="00B4200D">
      <w:pPr>
        <w:spacing w:after="0" w:line="240" w:lineRule="auto"/>
      </w:pPr>
    </w:p>
  </w:footnote>
  <w:footnote w:type="continuationSeparator" w:id="0">
    <w:p w14:paraId="379BED90" w14:textId="77777777" w:rsidR="00B4200D" w:rsidRPr="00C66E52" w:rsidRDefault="00B4200D">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00D"/>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20300</TotalTime>
  <Pages>1</Pages>
  <Words>171</Words>
  <Characters>976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1145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3148</cp:revision>
  <cp:lastPrinted>2009-02-06T05:36:00Z</cp:lastPrinted>
  <dcterms:created xsi:type="dcterms:W3CDTF">2024-04-09T10:20:00Z</dcterms:created>
  <dcterms:modified xsi:type="dcterms:W3CDTF">2024-05-03T19:07:00Z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