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86C1" w14:textId="1E2D3FB2" w:rsidR="00A966C4" w:rsidRDefault="0084091D" w:rsidP="0084091D">
      <w:r w:rsidRPr="0084091D">
        <w:rPr>
          <w:rFonts w:hint="eastAsia"/>
        </w:rPr>
        <w:t>Велибеков</w:t>
      </w:r>
      <w:r w:rsidRPr="0084091D">
        <w:t xml:space="preserve"> </w:t>
      </w:r>
      <w:r w:rsidRPr="0084091D">
        <w:rPr>
          <w:rFonts w:hint="eastAsia"/>
        </w:rPr>
        <w:t>Мурад</w:t>
      </w:r>
      <w:r w:rsidRPr="0084091D">
        <w:t xml:space="preserve"> </w:t>
      </w:r>
      <w:r w:rsidRPr="0084091D">
        <w:rPr>
          <w:rFonts w:hint="eastAsia"/>
        </w:rPr>
        <w:t>Садирадинович</w:t>
      </w:r>
      <w:r>
        <w:t xml:space="preserve"> </w:t>
      </w:r>
      <w:r w:rsidRPr="0084091D">
        <w:rPr>
          <w:rFonts w:hint="eastAsia"/>
        </w:rPr>
        <w:t>Конституционно</w:t>
      </w:r>
      <w:r w:rsidRPr="0084091D">
        <w:t>-</w:t>
      </w:r>
      <w:r w:rsidRPr="0084091D">
        <w:rPr>
          <w:rFonts w:hint="eastAsia"/>
        </w:rPr>
        <w:t>правовое</w:t>
      </w:r>
      <w:r w:rsidRPr="0084091D">
        <w:t xml:space="preserve"> </w:t>
      </w:r>
      <w:r w:rsidRPr="0084091D">
        <w:rPr>
          <w:rFonts w:hint="eastAsia"/>
        </w:rPr>
        <w:t>регулирование</w:t>
      </w:r>
      <w:r w:rsidRPr="0084091D">
        <w:t xml:space="preserve"> </w:t>
      </w:r>
      <w:r w:rsidRPr="0084091D">
        <w:rPr>
          <w:rFonts w:hint="eastAsia"/>
        </w:rPr>
        <w:t>референдума</w:t>
      </w:r>
      <w:r w:rsidRPr="0084091D">
        <w:t xml:space="preserve"> </w:t>
      </w:r>
      <w:r w:rsidRPr="0084091D">
        <w:rPr>
          <w:rFonts w:hint="eastAsia"/>
        </w:rPr>
        <w:t>в</w:t>
      </w:r>
      <w:r w:rsidRPr="0084091D">
        <w:t xml:space="preserve"> </w:t>
      </w:r>
      <w:r w:rsidRPr="0084091D">
        <w:rPr>
          <w:rFonts w:hint="eastAsia"/>
        </w:rPr>
        <w:t>федеративных</w:t>
      </w:r>
      <w:r w:rsidRPr="0084091D">
        <w:t xml:space="preserve"> </w:t>
      </w:r>
      <w:r w:rsidRPr="0084091D">
        <w:rPr>
          <w:rFonts w:hint="eastAsia"/>
        </w:rPr>
        <w:t>государствах</w:t>
      </w:r>
      <w:r w:rsidRPr="0084091D">
        <w:t xml:space="preserve"> </w:t>
      </w:r>
      <w:r w:rsidRPr="0084091D">
        <w:rPr>
          <w:rFonts w:hint="eastAsia"/>
        </w:rPr>
        <w:t>Западной</w:t>
      </w:r>
      <w:r w:rsidRPr="0084091D">
        <w:t xml:space="preserve"> </w:t>
      </w:r>
      <w:r w:rsidRPr="0084091D">
        <w:rPr>
          <w:rFonts w:hint="eastAsia"/>
        </w:rPr>
        <w:t>Европы</w:t>
      </w:r>
    </w:p>
    <w:p w14:paraId="54D22C78" w14:textId="77777777" w:rsidR="0084091D" w:rsidRDefault="0084091D" w:rsidP="0084091D">
      <w:r>
        <w:rPr>
          <w:rFonts w:hint="eastAsia"/>
        </w:rPr>
        <w:t>ОГЛАВЛЕНИЕ</w:t>
      </w:r>
      <w:r>
        <w:t xml:space="preserve"> </w:t>
      </w:r>
      <w:r>
        <w:rPr>
          <w:rFonts w:hint="eastAsia"/>
        </w:rPr>
        <w:t>ДИССЕРТАЦИИ</w:t>
      </w:r>
    </w:p>
    <w:p w14:paraId="1E00D0C3" w14:textId="77777777" w:rsidR="0084091D" w:rsidRDefault="0084091D" w:rsidP="0084091D">
      <w:r>
        <w:rPr>
          <w:rFonts w:hint="eastAsia"/>
        </w:rPr>
        <w:t>кандидат</w:t>
      </w:r>
      <w:r>
        <w:t xml:space="preserve"> </w:t>
      </w:r>
      <w:r>
        <w:rPr>
          <w:rFonts w:hint="eastAsia"/>
        </w:rPr>
        <w:t>наук</w:t>
      </w:r>
      <w:r>
        <w:t xml:space="preserve"> </w:t>
      </w:r>
      <w:r>
        <w:rPr>
          <w:rFonts w:hint="eastAsia"/>
        </w:rPr>
        <w:t>Велибеков</w:t>
      </w:r>
      <w:r>
        <w:t xml:space="preserve"> </w:t>
      </w:r>
      <w:r>
        <w:rPr>
          <w:rFonts w:hint="eastAsia"/>
        </w:rPr>
        <w:t>Мурад</w:t>
      </w:r>
      <w:r>
        <w:t xml:space="preserve"> </w:t>
      </w:r>
      <w:r>
        <w:rPr>
          <w:rFonts w:hint="eastAsia"/>
        </w:rPr>
        <w:t>Садирадинович</w:t>
      </w:r>
    </w:p>
    <w:p w14:paraId="2055822A" w14:textId="77777777" w:rsidR="0084091D" w:rsidRDefault="0084091D" w:rsidP="0084091D">
      <w:r>
        <w:t xml:space="preserve">3.1. </w:t>
      </w:r>
      <w:r>
        <w:rPr>
          <w:rFonts w:hint="eastAsia"/>
        </w:rPr>
        <w:t>Виды</w:t>
      </w:r>
      <w:r>
        <w:t xml:space="preserve"> </w:t>
      </w:r>
      <w:r>
        <w:rPr>
          <w:rFonts w:hint="eastAsia"/>
        </w:rPr>
        <w:t>референдумов</w:t>
      </w:r>
      <w:r>
        <w:t xml:space="preserve">, </w:t>
      </w:r>
      <w:r>
        <w:rPr>
          <w:rFonts w:hint="eastAsia"/>
        </w:rPr>
        <w:t>проводимых</w:t>
      </w:r>
      <w:r>
        <w:t xml:space="preserve"> </w:t>
      </w:r>
      <w:r>
        <w:rPr>
          <w:rFonts w:hint="eastAsia"/>
        </w:rPr>
        <w:t>в</w:t>
      </w:r>
      <w:r>
        <w:t xml:space="preserve"> </w:t>
      </w:r>
      <w:r>
        <w:rPr>
          <w:rFonts w:hint="eastAsia"/>
        </w:rPr>
        <w:t>федеративных</w:t>
      </w:r>
      <w:r>
        <w:t xml:space="preserve"> </w:t>
      </w:r>
      <w:r>
        <w:rPr>
          <w:rFonts w:hint="eastAsia"/>
        </w:rPr>
        <w:t>государствах</w:t>
      </w:r>
      <w:r>
        <w:t xml:space="preserve"> </w:t>
      </w:r>
      <w:r>
        <w:rPr>
          <w:rFonts w:hint="eastAsia"/>
        </w:rPr>
        <w:t>Западной</w:t>
      </w:r>
      <w:r>
        <w:t xml:space="preserve"> </w:t>
      </w:r>
      <w:r>
        <w:rPr>
          <w:rFonts w:hint="eastAsia"/>
        </w:rPr>
        <w:t>Европы</w:t>
      </w:r>
    </w:p>
    <w:p w14:paraId="0B6F3704" w14:textId="77777777" w:rsidR="0084091D" w:rsidRDefault="0084091D" w:rsidP="0084091D"/>
    <w:p w14:paraId="449E38F1" w14:textId="77777777" w:rsidR="0084091D" w:rsidRDefault="0084091D" w:rsidP="0084091D">
      <w:r>
        <w:t xml:space="preserve">3.2. </w:t>
      </w:r>
      <w:r>
        <w:rPr>
          <w:rFonts w:hint="eastAsia"/>
        </w:rPr>
        <w:t>Конституционные</w:t>
      </w:r>
      <w:r>
        <w:t xml:space="preserve"> </w:t>
      </w:r>
      <w:r>
        <w:rPr>
          <w:rFonts w:hint="eastAsia"/>
        </w:rPr>
        <w:t>референдумы</w:t>
      </w:r>
      <w:r>
        <w:t xml:space="preserve"> </w:t>
      </w:r>
      <w:r>
        <w:rPr>
          <w:rFonts w:hint="eastAsia"/>
        </w:rPr>
        <w:t>в</w:t>
      </w:r>
      <w:r>
        <w:t xml:space="preserve"> </w:t>
      </w:r>
      <w:r>
        <w:rPr>
          <w:rFonts w:hint="eastAsia"/>
        </w:rPr>
        <w:t>федеративных</w:t>
      </w:r>
      <w:r>
        <w:t xml:space="preserve"> </w:t>
      </w:r>
      <w:r>
        <w:rPr>
          <w:rFonts w:hint="eastAsia"/>
        </w:rPr>
        <w:t>государствах</w:t>
      </w:r>
      <w:r>
        <w:t xml:space="preserve"> </w:t>
      </w:r>
      <w:r>
        <w:rPr>
          <w:rFonts w:hint="eastAsia"/>
        </w:rPr>
        <w:t>Западной</w:t>
      </w:r>
      <w:r>
        <w:t xml:space="preserve"> </w:t>
      </w:r>
      <w:r>
        <w:rPr>
          <w:rFonts w:hint="eastAsia"/>
        </w:rPr>
        <w:t>Европы</w:t>
      </w:r>
      <w:r>
        <w:t xml:space="preserve">: </w:t>
      </w:r>
      <w:r>
        <w:rPr>
          <w:rFonts w:hint="eastAsia"/>
        </w:rPr>
        <w:t>вопросы</w:t>
      </w:r>
      <w:r>
        <w:t xml:space="preserve"> </w:t>
      </w:r>
      <w:r>
        <w:rPr>
          <w:rFonts w:hint="eastAsia"/>
        </w:rPr>
        <w:t>теории</w:t>
      </w:r>
      <w:r>
        <w:t xml:space="preserve"> </w:t>
      </w:r>
      <w:r>
        <w:rPr>
          <w:rFonts w:hint="eastAsia"/>
        </w:rPr>
        <w:t>и</w:t>
      </w:r>
      <w:r>
        <w:t xml:space="preserve"> </w:t>
      </w:r>
      <w:r>
        <w:rPr>
          <w:rFonts w:hint="eastAsia"/>
        </w:rPr>
        <w:t>перспективы</w:t>
      </w:r>
      <w:r>
        <w:t xml:space="preserve"> </w:t>
      </w:r>
      <w:r>
        <w:rPr>
          <w:rFonts w:hint="eastAsia"/>
        </w:rPr>
        <w:t>развития</w:t>
      </w:r>
    </w:p>
    <w:p w14:paraId="04FB6100" w14:textId="77777777" w:rsidR="0084091D" w:rsidRDefault="0084091D" w:rsidP="0084091D"/>
    <w:p w14:paraId="3AC5029C" w14:textId="77777777" w:rsidR="0084091D" w:rsidRDefault="0084091D" w:rsidP="0084091D">
      <w:r>
        <w:rPr>
          <w:rFonts w:hint="eastAsia"/>
        </w:rPr>
        <w:t>ЗАКЛЮЧЕНИЕ</w:t>
      </w:r>
    </w:p>
    <w:p w14:paraId="3301EAB2" w14:textId="77777777" w:rsidR="0084091D" w:rsidRDefault="0084091D" w:rsidP="0084091D"/>
    <w:p w14:paraId="6B958833" w14:textId="77777777" w:rsidR="0084091D" w:rsidRDefault="0084091D" w:rsidP="0084091D">
      <w:r>
        <w:t>153</w:t>
      </w:r>
    </w:p>
    <w:p w14:paraId="62970F0D" w14:textId="77777777" w:rsidR="0084091D" w:rsidRDefault="0084091D" w:rsidP="0084091D"/>
    <w:p w14:paraId="58294FBF" w14:textId="77777777" w:rsidR="0084091D" w:rsidRDefault="0084091D" w:rsidP="0084091D">
      <w:r>
        <w:rPr>
          <w:rFonts w:hint="eastAsia"/>
        </w:rPr>
        <w:t>БИБЛИОГРАФИЯ</w:t>
      </w:r>
    </w:p>
    <w:p w14:paraId="43E52D0D" w14:textId="77777777" w:rsidR="0084091D" w:rsidRDefault="0084091D" w:rsidP="0084091D"/>
    <w:p w14:paraId="49FE1D52" w14:textId="77777777" w:rsidR="0084091D" w:rsidRDefault="0084091D" w:rsidP="0084091D">
      <w:r>
        <w:t>156</w:t>
      </w:r>
    </w:p>
    <w:p w14:paraId="34B7A536" w14:textId="77777777" w:rsidR="0084091D" w:rsidRDefault="0084091D" w:rsidP="0084091D"/>
    <w:p w14:paraId="6DD14968" w14:textId="0449DAF8" w:rsidR="0084091D" w:rsidRPr="0084091D" w:rsidRDefault="0084091D" w:rsidP="0084091D">
      <w:r>
        <w:rPr>
          <w:rFonts w:hint="eastAsia"/>
        </w:rPr>
        <w:t>ВВЕДЕНИЕ</w:t>
      </w:r>
    </w:p>
    <w:sectPr w:rsidR="0084091D" w:rsidRPr="0084091D" w:rsidSect="00EA05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DD5A" w14:textId="77777777" w:rsidR="00EA0547" w:rsidRDefault="00EA0547">
      <w:pPr>
        <w:spacing w:after="0" w:line="240" w:lineRule="auto"/>
      </w:pPr>
      <w:r>
        <w:separator/>
      </w:r>
    </w:p>
  </w:endnote>
  <w:endnote w:type="continuationSeparator" w:id="0">
    <w:p w14:paraId="2F581322" w14:textId="77777777" w:rsidR="00EA0547" w:rsidRDefault="00EA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DCF1" w14:textId="77777777" w:rsidR="00EA0547" w:rsidRDefault="00EA0547"/>
    <w:p w14:paraId="06F9CF9D" w14:textId="77777777" w:rsidR="00EA0547" w:rsidRDefault="00EA0547"/>
    <w:p w14:paraId="389E6725" w14:textId="77777777" w:rsidR="00EA0547" w:rsidRDefault="00EA0547"/>
    <w:p w14:paraId="2FE7B741" w14:textId="77777777" w:rsidR="00EA0547" w:rsidRDefault="00EA0547"/>
    <w:p w14:paraId="676E1705" w14:textId="77777777" w:rsidR="00EA0547" w:rsidRDefault="00EA0547"/>
    <w:p w14:paraId="057615ED" w14:textId="77777777" w:rsidR="00EA0547" w:rsidRDefault="00EA0547"/>
    <w:p w14:paraId="1E33E949" w14:textId="77777777" w:rsidR="00EA0547" w:rsidRDefault="00EA05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C692DC9" wp14:editId="6A0E7A7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50A10" w14:textId="77777777" w:rsidR="00EA0547" w:rsidRDefault="00EA05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92DC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750A10" w14:textId="77777777" w:rsidR="00EA0547" w:rsidRDefault="00EA05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889543C" w14:textId="77777777" w:rsidR="00EA0547" w:rsidRDefault="00EA0547"/>
    <w:p w14:paraId="57715CE9" w14:textId="77777777" w:rsidR="00EA0547" w:rsidRDefault="00EA0547"/>
    <w:p w14:paraId="33062BB0" w14:textId="77777777" w:rsidR="00EA0547" w:rsidRDefault="00EA05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87D3093" wp14:editId="05BD4F3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0B74" w14:textId="77777777" w:rsidR="00EA0547" w:rsidRDefault="00EA0547"/>
                          <w:p w14:paraId="2C7548B1" w14:textId="77777777" w:rsidR="00EA0547" w:rsidRDefault="00EA05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7D309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1650B74" w14:textId="77777777" w:rsidR="00EA0547" w:rsidRDefault="00EA0547"/>
                    <w:p w14:paraId="2C7548B1" w14:textId="77777777" w:rsidR="00EA0547" w:rsidRDefault="00EA05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EC6DF00" w14:textId="77777777" w:rsidR="00EA0547" w:rsidRDefault="00EA0547"/>
    <w:p w14:paraId="7E65B13A" w14:textId="77777777" w:rsidR="00EA0547" w:rsidRDefault="00EA0547">
      <w:pPr>
        <w:rPr>
          <w:sz w:val="2"/>
          <w:szCs w:val="2"/>
        </w:rPr>
      </w:pPr>
    </w:p>
    <w:p w14:paraId="1E4D010C" w14:textId="77777777" w:rsidR="00EA0547" w:rsidRDefault="00EA0547"/>
    <w:p w14:paraId="0B2DF052" w14:textId="77777777" w:rsidR="00EA0547" w:rsidRDefault="00EA0547">
      <w:pPr>
        <w:spacing w:after="0" w:line="240" w:lineRule="auto"/>
      </w:pPr>
    </w:p>
  </w:footnote>
  <w:footnote w:type="continuationSeparator" w:id="0">
    <w:p w14:paraId="4E48F181" w14:textId="77777777" w:rsidR="00EA0547" w:rsidRDefault="00EA0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47"/>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60506</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1590</cp:revision>
  <cp:lastPrinted>2009-02-06T05:36:00Z</cp:lastPrinted>
  <dcterms:created xsi:type="dcterms:W3CDTF">2024-01-07T13:43:00Z</dcterms:created>
  <dcterms:modified xsi:type="dcterms:W3CDTF">2024-04-07T19:01:00Z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