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2DF9" w14:textId="1AF4A7EC" w:rsidR="00D1753C" w:rsidRDefault="007D30AE" w:rsidP="007D30AE">
      <w:pPr>
        <w:rPr>
          <w:rFonts w:ascii="Times New Roman" w:eastAsia="Arial Unicode MS" w:hAnsi="Times New Roman" w:cs="Times New Roman"/>
          <w:b/>
          <w:bCs/>
          <w:color w:val="000000"/>
          <w:kern w:val="0"/>
          <w:sz w:val="28"/>
          <w:szCs w:val="28"/>
          <w:lang w:eastAsia="ru-RU" w:bidi="uk-UA"/>
        </w:rPr>
      </w:pPr>
      <w:r w:rsidRPr="007D30AE">
        <w:rPr>
          <w:rFonts w:ascii="Times New Roman" w:eastAsia="Arial Unicode MS" w:hAnsi="Times New Roman" w:cs="Times New Roman" w:hint="eastAsia"/>
          <w:b/>
          <w:bCs/>
          <w:color w:val="000000"/>
          <w:kern w:val="0"/>
          <w:sz w:val="28"/>
          <w:szCs w:val="28"/>
          <w:lang w:eastAsia="ru-RU" w:bidi="uk-UA"/>
        </w:rPr>
        <w:t>Классен</w:t>
      </w:r>
      <w:r w:rsidRPr="007D30AE">
        <w:rPr>
          <w:rFonts w:ascii="Times New Roman" w:eastAsia="Arial Unicode MS" w:hAnsi="Times New Roman" w:cs="Times New Roman"/>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Роман</w:t>
      </w:r>
      <w:r w:rsidRPr="007D30AE">
        <w:rPr>
          <w:rFonts w:ascii="Times New Roman" w:eastAsia="Arial Unicode MS" w:hAnsi="Times New Roman" w:cs="Times New Roman"/>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Константинович</w:t>
      </w:r>
      <w:r>
        <w:rPr>
          <w:rFonts w:ascii="Times New Roman" w:eastAsia="Arial Unicode MS" w:hAnsi="Times New Roman" w:cs="Times New Roman" w:hint="eastAsia"/>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Консервативные</w:t>
      </w:r>
      <w:r w:rsidRPr="007D30AE">
        <w:rPr>
          <w:rFonts w:ascii="Times New Roman" w:eastAsia="Arial Unicode MS" w:hAnsi="Times New Roman" w:cs="Times New Roman"/>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СУБД</w:t>
      </w:r>
      <w:r w:rsidRPr="007D30AE">
        <w:rPr>
          <w:rFonts w:ascii="Times New Roman" w:eastAsia="Arial Unicode MS" w:hAnsi="Times New Roman" w:cs="Times New Roman"/>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класса</w:t>
      </w:r>
      <w:r w:rsidRPr="007D30AE">
        <w:rPr>
          <w:rFonts w:ascii="Times New Roman" w:eastAsia="Arial Unicode MS" w:hAnsi="Times New Roman" w:cs="Times New Roman"/>
          <w:b/>
          <w:bCs/>
          <w:color w:val="000000"/>
          <w:kern w:val="0"/>
          <w:sz w:val="28"/>
          <w:szCs w:val="28"/>
          <w:lang w:eastAsia="ru-RU" w:bidi="uk-UA"/>
        </w:rPr>
        <w:t xml:space="preserve"> BigData </w:t>
      </w:r>
      <w:r w:rsidRPr="007D30AE">
        <w:rPr>
          <w:rFonts w:ascii="Times New Roman" w:eastAsia="Arial Unicode MS" w:hAnsi="Times New Roman" w:cs="Times New Roman" w:hint="eastAsia"/>
          <w:b/>
          <w:bCs/>
          <w:color w:val="000000"/>
          <w:kern w:val="0"/>
          <w:sz w:val="28"/>
          <w:szCs w:val="28"/>
          <w:lang w:eastAsia="ru-RU" w:bidi="uk-UA"/>
        </w:rPr>
        <w:t>с</w:t>
      </w:r>
      <w:r w:rsidRPr="007D30AE">
        <w:rPr>
          <w:rFonts w:ascii="Times New Roman" w:eastAsia="Arial Unicode MS" w:hAnsi="Times New Roman" w:cs="Times New Roman"/>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регулярным</w:t>
      </w:r>
      <w:r w:rsidRPr="007D30AE">
        <w:rPr>
          <w:rFonts w:ascii="Times New Roman" w:eastAsia="Arial Unicode MS" w:hAnsi="Times New Roman" w:cs="Times New Roman"/>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планом</w:t>
      </w:r>
      <w:r w:rsidRPr="007D30AE">
        <w:rPr>
          <w:rFonts w:ascii="Times New Roman" w:eastAsia="Arial Unicode MS" w:hAnsi="Times New Roman" w:cs="Times New Roman"/>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обработки</w:t>
      </w:r>
      <w:r w:rsidRPr="007D30AE">
        <w:rPr>
          <w:rFonts w:ascii="Times New Roman" w:eastAsia="Arial Unicode MS" w:hAnsi="Times New Roman" w:cs="Times New Roman"/>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запросов</w:t>
      </w:r>
      <w:r w:rsidRPr="007D30AE">
        <w:rPr>
          <w:rFonts w:ascii="Times New Roman" w:eastAsia="Arial Unicode MS" w:hAnsi="Times New Roman" w:cs="Times New Roman"/>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на</w:t>
      </w:r>
      <w:r w:rsidRPr="007D30AE">
        <w:rPr>
          <w:rFonts w:ascii="Times New Roman" w:eastAsia="Arial Unicode MS" w:hAnsi="Times New Roman" w:cs="Times New Roman"/>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кластерной</w:t>
      </w:r>
      <w:r w:rsidRPr="007D30AE">
        <w:rPr>
          <w:rFonts w:ascii="Times New Roman" w:eastAsia="Arial Unicode MS" w:hAnsi="Times New Roman" w:cs="Times New Roman"/>
          <w:b/>
          <w:bCs/>
          <w:color w:val="000000"/>
          <w:kern w:val="0"/>
          <w:sz w:val="28"/>
          <w:szCs w:val="28"/>
          <w:lang w:eastAsia="ru-RU" w:bidi="uk-UA"/>
        </w:rPr>
        <w:t xml:space="preserve"> </w:t>
      </w:r>
      <w:r w:rsidRPr="007D30AE">
        <w:rPr>
          <w:rFonts w:ascii="Times New Roman" w:eastAsia="Arial Unicode MS" w:hAnsi="Times New Roman" w:cs="Times New Roman" w:hint="eastAsia"/>
          <w:b/>
          <w:bCs/>
          <w:color w:val="000000"/>
          <w:kern w:val="0"/>
          <w:sz w:val="28"/>
          <w:szCs w:val="28"/>
          <w:lang w:eastAsia="ru-RU" w:bidi="uk-UA"/>
        </w:rPr>
        <w:t>платформе</w:t>
      </w:r>
    </w:p>
    <w:p w14:paraId="0E8A81C3" w14:textId="77777777" w:rsidR="007D30AE" w:rsidRDefault="007D30AE" w:rsidP="007D30AE">
      <w:r>
        <w:rPr>
          <w:rFonts w:hint="eastAsia"/>
        </w:rPr>
        <w:t>ОГЛАВЛЕНИЕ</w:t>
      </w:r>
      <w:r>
        <w:t xml:space="preserve"> </w:t>
      </w:r>
      <w:r>
        <w:rPr>
          <w:rFonts w:hint="eastAsia"/>
        </w:rPr>
        <w:t>ДИССЕРТАЦИИ</w:t>
      </w:r>
    </w:p>
    <w:p w14:paraId="72A0CC4F" w14:textId="77777777" w:rsidR="007D30AE" w:rsidRDefault="007D30AE" w:rsidP="007D30AE">
      <w:r>
        <w:rPr>
          <w:rFonts w:hint="eastAsia"/>
        </w:rPr>
        <w:t>кандидат</w:t>
      </w:r>
      <w:r>
        <w:t xml:space="preserve"> </w:t>
      </w:r>
      <w:r>
        <w:rPr>
          <w:rFonts w:hint="eastAsia"/>
        </w:rPr>
        <w:t>наук</w:t>
      </w:r>
      <w:r>
        <w:t xml:space="preserve"> </w:t>
      </w:r>
      <w:r>
        <w:rPr>
          <w:rFonts w:hint="eastAsia"/>
        </w:rPr>
        <w:t>Классен</w:t>
      </w:r>
      <w:r>
        <w:t xml:space="preserve"> </w:t>
      </w:r>
      <w:r>
        <w:rPr>
          <w:rFonts w:hint="eastAsia"/>
        </w:rPr>
        <w:t>Роман</w:t>
      </w:r>
      <w:r>
        <w:t xml:space="preserve"> </w:t>
      </w:r>
      <w:r>
        <w:rPr>
          <w:rFonts w:hint="eastAsia"/>
        </w:rPr>
        <w:t>Константинович</w:t>
      </w:r>
    </w:p>
    <w:p w14:paraId="1DCAF4ED" w14:textId="77777777" w:rsidR="007D30AE" w:rsidRDefault="007D30AE" w:rsidP="007D30AE">
      <w:r>
        <w:rPr>
          <w:rFonts w:hint="eastAsia"/>
        </w:rPr>
        <w:t>ВВЕДЕНИЕ</w:t>
      </w:r>
    </w:p>
    <w:p w14:paraId="0E22F640" w14:textId="77777777" w:rsidR="007D30AE" w:rsidRDefault="007D30AE" w:rsidP="007D30AE"/>
    <w:p w14:paraId="6E4DBA08" w14:textId="77777777" w:rsidR="007D30AE" w:rsidRDefault="007D30AE" w:rsidP="007D30AE">
      <w:r>
        <w:rPr>
          <w:rFonts w:hint="eastAsia"/>
        </w:rPr>
        <w:t>ГЛАВА</w:t>
      </w:r>
      <w:r>
        <w:t xml:space="preserve"> 1. </w:t>
      </w:r>
      <w:r>
        <w:rPr>
          <w:rFonts w:hint="eastAsia"/>
        </w:rPr>
        <w:t>ОБЗОР</w:t>
      </w:r>
      <w:r>
        <w:t xml:space="preserve"> </w:t>
      </w:r>
      <w:r>
        <w:rPr>
          <w:rFonts w:hint="eastAsia"/>
        </w:rPr>
        <w:t>СОСТОЯНИЯ</w:t>
      </w:r>
      <w:r>
        <w:t xml:space="preserve"> </w:t>
      </w:r>
      <w:r>
        <w:rPr>
          <w:rFonts w:hint="eastAsia"/>
        </w:rPr>
        <w:t>РАЗРАБОТОК</w:t>
      </w:r>
      <w:r>
        <w:t xml:space="preserve"> </w:t>
      </w:r>
      <w:r>
        <w:rPr>
          <w:rFonts w:hint="eastAsia"/>
        </w:rPr>
        <w:t>ПАРАЛЛЕЛЬНЫХ</w:t>
      </w:r>
      <w:r>
        <w:t xml:space="preserve"> </w:t>
      </w:r>
      <w:r>
        <w:rPr>
          <w:rFonts w:hint="eastAsia"/>
        </w:rPr>
        <w:t>СУБД</w:t>
      </w:r>
    </w:p>
    <w:p w14:paraId="36E6BB5E" w14:textId="77777777" w:rsidR="007D30AE" w:rsidRDefault="007D30AE" w:rsidP="007D30AE"/>
    <w:p w14:paraId="4CAEE5BB" w14:textId="77777777" w:rsidR="007D30AE" w:rsidRDefault="007D30AE" w:rsidP="007D30AE">
      <w:r>
        <w:t xml:space="preserve">1.1. </w:t>
      </w:r>
      <w:r>
        <w:rPr>
          <w:rFonts w:hint="eastAsia"/>
        </w:rPr>
        <w:t>Предварительное</w:t>
      </w:r>
      <w:r>
        <w:t xml:space="preserve"> </w:t>
      </w:r>
      <w:r>
        <w:rPr>
          <w:rFonts w:hint="eastAsia"/>
        </w:rPr>
        <w:t>рассмотрение</w:t>
      </w:r>
    </w:p>
    <w:p w14:paraId="6CB015F1" w14:textId="77777777" w:rsidR="007D30AE" w:rsidRDefault="007D30AE" w:rsidP="007D30AE"/>
    <w:p w14:paraId="3A46A4AE" w14:textId="77777777" w:rsidR="007D30AE" w:rsidRDefault="007D30AE" w:rsidP="007D30AE">
      <w:r>
        <w:t xml:space="preserve">1.2. </w:t>
      </w:r>
      <w:r>
        <w:rPr>
          <w:rFonts w:hint="eastAsia"/>
        </w:rPr>
        <w:t>Обзор</w:t>
      </w:r>
      <w:r>
        <w:t xml:space="preserve"> </w:t>
      </w:r>
      <w:r>
        <w:rPr>
          <w:rFonts w:hint="eastAsia"/>
        </w:rPr>
        <w:t>популярных</w:t>
      </w:r>
      <w:r>
        <w:t xml:space="preserve"> </w:t>
      </w:r>
      <w:r>
        <w:rPr>
          <w:rFonts w:hint="eastAsia"/>
        </w:rPr>
        <w:t>СУБД</w:t>
      </w:r>
    </w:p>
    <w:p w14:paraId="432870DE" w14:textId="77777777" w:rsidR="007D30AE" w:rsidRDefault="007D30AE" w:rsidP="007D30AE"/>
    <w:p w14:paraId="017EBD55" w14:textId="77777777" w:rsidR="007D30AE" w:rsidRDefault="007D30AE" w:rsidP="007D30AE">
      <w:r>
        <w:t xml:space="preserve">1.3. </w:t>
      </w:r>
      <w:r>
        <w:rPr>
          <w:rFonts w:hint="eastAsia"/>
        </w:rPr>
        <w:t>Обзор</w:t>
      </w:r>
      <w:r>
        <w:t xml:space="preserve"> </w:t>
      </w:r>
      <w:r>
        <w:rPr>
          <w:rFonts w:hint="eastAsia"/>
        </w:rPr>
        <w:t>отечественных</w:t>
      </w:r>
      <w:r>
        <w:t xml:space="preserve"> </w:t>
      </w:r>
      <w:r>
        <w:rPr>
          <w:rFonts w:hint="eastAsia"/>
        </w:rPr>
        <w:t>разработок</w:t>
      </w:r>
    </w:p>
    <w:p w14:paraId="763220B2" w14:textId="77777777" w:rsidR="007D30AE" w:rsidRDefault="007D30AE" w:rsidP="007D30AE"/>
    <w:p w14:paraId="7C1D3D0E" w14:textId="77777777" w:rsidR="007D30AE" w:rsidRDefault="007D30AE" w:rsidP="007D30AE">
      <w:r>
        <w:t xml:space="preserve">1.4. </w:t>
      </w:r>
      <w:r>
        <w:rPr>
          <w:rFonts w:hint="eastAsia"/>
        </w:rPr>
        <w:t>Обзор</w:t>
      </w:r>
      <w:r>
        <w:t xml:space="preserve"> </w:t>
      </w:r>
      <w:r>
        <w:rPr>
          <w:rFonts w:hint="eastAsia"/>
        </w:rPr>
        <w:t>подхода</w:t>
      </w:r>
      <w:r>
        <w:t xml:space="preserve"> NoSQL</w:t>
      </w:r>
    </w:p>
    <w:p w14:paraId="08BC3927" w14:textId="77777777" w:rsidR="007D30AE" w:rsidRDefault="007D30AE" w:rsidP="007D30AE"/>
    <w:p w14:paraId="37E93268" w14:textId="77777777" w:rsidR="007D30AE" w:rsidRDefault="007D30AE" w:rsidP="007D30AE">
      <w:r>
        <w:t xml:space="preserve">1.5. </w:t>
      </w:r>
      <w:r>
        <w:rPr>
          <w:rFonts w:hint="eastAsia"/>
        </w:rPr>
        <w:t>Выводы</w:t>
      </w:r>
      <w:r>
        <w:t xml:space="preserve"> </w:t>
      </w:r>
      <w:r>
        <w:rPr>
          <w:rFonts w:hint="eastAsia"/>
        </w:rPr>
        <w:t>по</w:t>
      </w:r>
      <w:r>
        <w:t xml:space="preserve"> </w:t>
      </w:r>
      <w:r>
        <w:rPr>
          <w:rFonts w:hint="eastAsia"/>
        </w:rPr>
        <w:t>главе</w:t>
      </w:r>
    </w:p>
    <w:p w14:paraId="083FA430" w14:textId="77777777" w:rsidR="007D30AE" w:rsidRDefault="007D30AE" w:rsidP="007D30AE"/>
    <w:p w14:paraId="0C8A8834" w14:textId="77777777" w:rsidR="007D30AE" w:rsidRDefault="007D30AE" w:rsidP="007D30AE">
      <w:r>
        <w:rPr>
          <w:rFonts w:hint="eastAsia"/>
        </w:rPr>
        <w:t>ГЛАВА</w:t>
      </w:r>
      <w:r>
        <w:t xml:space="preserve"> 2. </w:t>
      </w:r>
      <w:r>
        <w:rPr>
          <w:rFonts w:hint="eastAsia"/>
        </w:rPr>
        <w:t>ПОСТАНОВКА</w:t>
      </w:r>
      <w:r>
        <w:t xml:space="preserve"> </w:t>
      </w:r>
      <w:r>
        <w:rPr>
          <w:rFonts w:hint="eastAsia"/>
        </w:rPr>
        <w:t>ОСНОВНОЙ</w:t>
      </w:r>
      <w:r>
        <w:t xml:space="preserve"> </w:t>
      </w:r>
      <w:r>
        <w:rPr>
          <w:rFonts w:hint="eastAsia"/>
        </w:rPr>
        <w:t>ЗАДАЧИ</w:t>
      </w:r>
    </w:p>
    <w:p w14:paraId="3997E04C" w14:textId="77777777" w:rsidR="007D30AE" w:rsidRDefault="007D30AE" w:rsidP="007D30AE"/>
    <w:p w14:paraId="1284A04C" w14:textId="77777777" w:rsidR="007D30AE" w:rsidRDefault="007D30AE" w:rsidP="007D30AE">
      <w:r>
        <w:t xml:space="preserve">2.1. </w:t>
      </w:r>
      <w:r>
        <w:rPr>
          <w:rFonts w:hint="eastAsia"/>
        </w:rPr>
        <w:t>Принятые</w:t>
      </w:r>
      <w:r>
        <w:t xml:space="preserve"> </w:t>
      </w:r>
      <w:r>
        <w:rPr>
          <w:rFonts w:hint="eastAsia"/>
        </w:rPr>
        <w:t>ограничения</w:t>
      </w:r>
    </w:p>
    <w:p w14:paraId="0506518A" w14:textId="77777777" w:rsidR="007D30AE" w:rsidRDefault="007D30AE" w:rsidP="007D30AE"/>
    <w:p w14:paraId="5E72CB03" w14:textId="77777777" w:rsidR="007D30AE" w:rsidRDefault="007D30AE" w:rsidP="007D30AE">
      <w:r>
        <w:t xml:space="preserve">2.2. </w:t>
      </w:r>
      <w:r>
        <w:rPr>
          <w:rFonts w:hint="eastAsia"/>
        </w:rPr>
        <w:t>Предлагаемый</w:t>
      </w:r>
      <w:r>
        <w:t xml:space="preserve"> </w:t>
      </w:r>
      <w:r>
        <w:rPr>
          <w:rFonts w:hint="eastAsia"/>
        </w:rPr>
        <w:t>метод</w:t>
      </w:r>
      <w:r>
        <w:t xml:space="preserve"> </w:t>
      </w:r>
      <w:r>
        <w:rPr>
          <w:rFonts w:hint="eastAsia"/>
        </w:rPr>
        <w:t>претрансляции</w:t>
      </w:r>
      <w:r>
        <w:t xml:space="preserve"> </w:t>
      </w:r>
      <w:r>
        <w:rPr>
          <w:rFonts w:hint="eastAsia"/>
        </w:rPr>
        <w:t>запросов</w:t>
      </w:r>
    </w:p>
    <w:p w14:paraId="74E30E8C" w14:textId="77777777" w:rsidR="007D30AE" w:rsidRDefault="007D30AE" w:rsidP="007D30AE"/>
    <w:p w14:paraId="45B2169B" w14:textId="77777777" w:rsidR="007D30AE" w:rsidRDefault="007D30AE" w:rsidP="007D30AE">
      <w:r>
        <w:t xml:space="preserve">2.3. </w:t>
      </w:r>
      <w:r>
        <w:rPr>
          <w:rFonts w:hint="eastAsia"/>
        </w:rPr>
        <w:t>Разработанный</w:t>
      </w:r>
      <w:r>
        <w:t xml:space="preserve"> </w:t>
      </w:r>
      <w:r>
        <w:rPr>
          <w:rFonts w:hint="eastAsia"/>
        </w:rPr>
        <w:t>метод</w:t>
      </w:r>
      <w:r>
        <w:t xml:space="preserve"> </w:t>
      </w:r>
      <w:r>
        <w:rPr>
          <w:rFonts w:hint="eastAsia"/>
        </w:rPr>
        <w:t>настройки</w:t>
      </w:r>
      <w:r>
        <w:t xml:space="preserve"> MySQL</w:t>
      </w:r>
    </w:p>
    <w:p w14:paraId="5C1A1AFD" w14:textId="77777777" w:rsidR="007D30AE" w:rsidRDefault="007D30AE" w:rsidP="007D30AE"/>
    <w:p w14:paraId="708A3E37" w14:textId="77777777" w:rsidR="007D30AE" w:rsidRDefault="007D30AE" w:rsidP="007D30AE">
      <w:r>
        <w:t xml:space="preserve">2.4. </w:t>
      </w:r>
      <w:r>
        <w:rPr>
          <w:rFonts w:hint="eastAsia"/>
        </w:rPr>
        <w:t>Принятая</w:t>
      </w:r>
      <w:r>
        <w:t xml:space="preserve"> </w:t>
      </w:r>
      <w:r>
        <w:rPr>
          <w:rFonts w:hint="eastAsia"/>
        </w:rPr>
        <w:t>методология</w:t>
      </w:r>
    </w:p>
    <w:p w14:paraId="0281A9D0" w14:textId="77777777" w:rsidR="007D30AE" w:rsidRDefault="007D30AE" w:rsidP="007D30AE"/>
    <w:p w14:paraId="435C3E58" w14:textId="77777777" w:rsidR="007D30AE" w:rsidRDefault="007D30AE" w:rsidP="007D30AE">
      <w:r>
        <w:t xml:space="preserve">2.5. </w:t>
      </w:r>
      <w:r>
        <w:rPr>
          <w:rFonts w:hint="eastAsia"/>
        </w:rPr>
        <w:t>Принятые</w:t>
      </w:r>
      <w:r>
        <w:t xml:space="preserve"> </w:t>
      </w:r>
      <w:r>
        <w:rPr>
          <w:rFonts w:hint="eastAsia"/>
        </w:rPr>
        <w:t>постулаты</w:t>
      </w:r>
    </w:p>
    <w:p w14:paraId="44D08F23" w14:textId="77777777" w:rsidR="007D30AE" w:rsidRDefault="007D30AE" w:rsidP="007D30AE"/>
    <w:p w14:paraId="1010020B" w14:textId="77777777" w:rsidR="007D30AE" w:rsidRDefault="007D30AE" w:rsidP="007D30AE">
      <w:r>
        <w:t xml:space="preserve">2.6. </w:t>
      </w:r>
      <w:r>
        <w:rPr>
          <w:rFonts w:hint="eastAsia"/>
        </w:rPr>
        <w:t>Выбор</w:t>
      </w:r>
      <w:r>
        <w:t xml:space="preserve"> </w:t>
      </w:r>
      <w:r>
        <w:rPr>
          <w:rFonts w:hint="eastAsia"/>
        </w:rPr>
        <w:t>и</w:t>
      </w:r>
      <w:r>
        <w:t xml:space="preserve"> </w:t>
      </w:r>
      <w:r>
        <w:rPr>
          <w:rFonts w:hint="eastAsia"/>
        </w:rPr>
        <w:t>разработка</w:t>
      </w:r>
      <w:r>
        <w:t xml:space="preserve"> </w:t>
      </w:r>
      <w:r>
        <w:rPr>
          <w:rFonts w:hint="eastAsia"/>
        </w:rPr>
        <w:t>начального</w:t>
      </w:r>
      <w:r>
        <w:t xml:space="preserve"> </w:t>
      </w:r>
      <w:r>
        <w:rPr>
          <w:rFonts w:hint="eastAsia"/>
        </w:rPr>
        <w:t>состояния</w:t>
      </w:r>
      <w:r>
        <w:t xml:space="preserve"> /S-</w:t>
      </w:r>
      <w:r>
        <w:rPr>
          <w:rFonts w:hint="eastAsia"/>
        </w:rPr>
        <w:t>модели</w:t>
      </w:r>
    </w:p>
    <w:p w14:paraId="512B08AE" w14:textId="77777777" w:rsidR="007D30AE" w:rsidRDefault="007D30AE" w:rsidP="007D30AE"/>
    <w:p w14:paraId="7AF8ED40" w14:textId="77777777" w:rsidR="007D30AE" w:rsidRDefault="007D30AE" w:rsidP="007D30AE">
      <w:r>
        <w:t xml:space="preserve">2.7. </w:t>
      </w:r>
      <w:r>
        <w:rPr>
          <w:rFonts w:hint="eastAsia"/>
        </w:rPr>
        <w:t>Выводы</w:t>
      </w:r>
      <w:r>
        <w:t xml:space="preserve"> </w:t>
      </w:r>
      <w:r>
        <w:rPr>
          <w:rFonts w:hint="eastAsia"/>
        </w:rPr>
        <w:t>по</w:t>
      </w:r>
      <w:r>
        <w:t xml:space="preserve"> </w:t>
      </w:r>
      <w:r>
        <w:rPr>
          <w:rFonts w:hint="eastAsia"/>
        </w:rPr>
        <w:t>главе</w:t>
      </w:r>
    </w:p>
    <w:p w14:paraId="3AB29B9F" w14:textId="77777777" w:rsidR="007D30AE" w:rsidRDefault="007D30AE" w:rsidP="007D30AE"/>
    <w:p w14:paraId="710907D6" w14:textId="77777777" w:rsidR="007D30AE" w:rsidRDefault="007D30AE" w:rsidP="007D30AE">
      <w:r>
        <w:rPr>
          <w:rFonts w:hint="eastAsia"/>
        </w:rPr>
        <w:t>ГЛАВА</w:t>
      </w:r>
      <w:r>
        <w:t xml:space="preserve"> 3. /^-</w:t>
      </w:r>
      <w:r>
        <w:rPr>
          <w:rFonts w:hint="eastAsia"/>
        </w:rPr>
        <w:t>МОДЕЛИРОВАНИЕ</w:t>
      </w:r>
      <w:r>
        <w:t xml:space="preserve"> CLUSTERIX-N. </w:t>
      </w:r>
      <w:r>
        <w:rPr>
          <w:rFonts w:hint="eastAsia"/>
        </w:rPr>
        <w:t>ИТЕРАЦИИ</w:t>
      </w:r>
    </w:p>
    <w:p w14:paraId="027E9E39" w14:textId="77777777" w:rsidR="007D30AE" w:rsidRDefault="007D30AE" w:rsidP="007D30AE"/>
    <w:p w14:paraId="4E889F63" w14:textId="77777777" w:rsidR="007D30AE" w:rsidRDefault="007D30AE" w:rsidP="007D30AE">
      <w:r>
        <w:t xml:space="preserve">3.1. </w:t>
      </w:r>
      <w:r>
        <w:rPr>
          <w:rFonts w:hint="eastAsia"/>
        </w:rPr>
        <w:t>Архитектура</w:t>
      </w:r>
      <w:r>
        <w:t xml:space="preserve"> </w:t>
      </w:r>
      <w:r>
        <w:rPr>
          <w:rFonts w:hint="eastAsia"/>
        </w:rPr>
        <w:t>для</w:t>
      </w:r>
      <w:r>
        <w:t xml:space="preserve"> </w:t>
      </w:r>
      <w:r>
        <w:rPr>
          <w:rFonts w:hint="eastAsia"/>
        </w:rPr>
        <w:t>первой</w:t>
      </w:r>
      <w:r>
        <w:t xml:space="preserve"> </w:t>
      </w:r>
      <w:r>
        <w:rPr>
          <w:rFonts w:hint="eastAsia"/>
        </w:rPr>
        <w:t>итерации</w:t>
      </w:r>
      <w:r>
        <w:t xml:space="preserve"> </w:t>
      </w:r>
      <w:r>
        <w:rPr>
          <w:rFonts w:hint="eastAsia"/>
        </w:rPr>
        <w:t>внутреннего</w:t>
      </w:r>
      <w:r>
        <w:t xml:space="preserve"> /S-</w:t>
      </w:r>
      <w:r>
        <w:rPr>
          <w:rFonts w:hint="eastAsia"/>
        </w:rPr>
        <w:t>моделирования</w:t>
      </w:r>
      <w:r>
        <w:t xml:space="preserve"> Clusterix-N</w:t>
      </w:r>
    </w:p>
    <w:p w14:paraId="6A577906" w14:textId="77777777" w:rsidR="007D30AE" w:rsidRDefault="007D30AE" w:rsidP="007D30AE"/>
    <w:p w14:paraId="38CAC6C7" w14:textId="77777777" w:rsidR="007D30AE" w:rsidRDefault="007D30AE" w:rsidP="007D30AE">
      <w:r>
        <w:t xml:space="preserve">3.2. </w:t>
      </w:r>
      <w:r>
        <w:rPr>
          <w:rFonts w:hint="eastAsia"/>
        </w:rPr>
        <w:t>Экспериментальное</w:t>
      </w:r>
      <w:r>
        <w:t xml:space="preserve"> </w:t>
      </w:r>
      <w:r>
        <w:rPr>
          <w:rFonts w:hint="eastAsia"/>
        </w:rPr>
        <w:t>исследование</w:t>
      </w:r>
      <w:r>
        <w:t xml:space="preserve"> </w:t>
      </w:r>
      <w:r>
        <w:rPr>
          <w:rFonts w:hint="eastAsia"/>
        </w:rPr>
        <w:t>на</w:t>
      </w:r>
      <w:r>
        <w:t xml:space="preserve"> </w:t>
      </w:r>
      <w:r>
        <w:rPr>
          <w:rFonts w:hint="eastAsia"/>
        </w:rPr>
        <w:t>первой</w:t>
      </w:r>
      <w:r>
        <w:t xml:space="preserve"> </w:t>
      </w:r>
      <w:r>
        <w:rPr>
          <w:rFonts w:hint="eastAsia"/>
        </w:rPr>
        <w:t>итерации</w:t>
      </w:r>
      <w:r>
        <w:t xml:space="preserve"> /S- </w:t>
      </w:r>
      <w:r>
        <w:rPr>
          <w:rFonts w:hint="eastAsia"/>
        </w:rPr>
        <w:t>моделирования</w:t>
      </w:r>
      <w:r>
        <w:t xml:space="preserve"> Clusterix-N</w:t>
      </w:r>
    </w:p>
    <w:p w14:paraId="563893D6" w14:textId="77777777" w:rsidR="007D30AE" w:rsidRDefault="007D30AE" w:rsidP="007D30AE"/>
    <w:p w14:paraId="538C66E3" w14:textId="77777777" w:rsidR="007D30AE" w:rsidRDefault="007D30AE" w:rsidP="007D30AE">
      <w:r>
        <w:t xml:space="preserve">3.3. </w:t>
      </w:r>
      <w:r>
        <w:rPr>
          <w:rFonts w:hint="eastAsia"/>
        </w:rPr>
        <w:t>Вторая</w:t>
      </w:r>
      <w:r>
        <w:t xml:space="preserve"> </w:t>
      </w:r>
      <w:r>
        <w:rPr>
          <w:rFonts w:hint="eastAsia"/>
        </w:rPr>
        <w:t>итерация</w:t>
      </w:r>
      <w:r>
        <w:t xml:space="preserve"> /S-</w:t>
      </w:r>
      <w:r>
        <w:rPr>
          <w:rFonts w:hint="eastAsia"/>
        </w:rPr>
        <w:t>моделирования</w:t>
      </w:r>
      <w:r>
        <w:t xml:space="preserve"> Clusterix-N</w:t>
      </w:r>
    </w:p>
    <w:p w14:paraId="4C53ECC1" w14:textId="77777777" w:rsidR="007D30AE" w:rsidRDefault="007D30AE" w:rsidP="007D30AE"/>
    <w:p w14:paraId="4AAE7D3B" w14:textId="77777777" w:rsidR="007D30AE" w:rsidRDefault="007D30AE" w:rsidP="007D30AE">
      <w:r>
        <w:t xml:space="preserve">3.4. </w:t>
      </w:r>
      <w:r>
        <w:rPr>
          <w:rFonts w:hint="eastAsia"/>
        </w:rPr>
        <w:t>Третья</w:t>
      </w:r>
      <w:r>
        <w:t xml:space="preserve"> </w:t>
      </w:r>
      <w:r>
        <w:rPr>
          <w:rFonts w:hint="eastAsia"/>
        </w:rPr>
        <w:t>итерация</w:t>
      </w:r>
      <w:r>
        <w:t xml:space="preserve"> /S-</w:t>
      </w:r>
      <w:r>
        <w:rPr>
          <w:rFonts w:hint="eastAsia"/>
        </w:rPr>
        <w:t>моделирования</w:t>
      </w:r>
      <w:r>
        <w:t xml:space="preserve"> Clusterix-N</w:t>
      </w:r>
    </w:p>
    <w:p w14:paraId="23072776" w14:textId="77777777" w:rsidR="007D30AE" w:rsidRDefault="007D30AE" w:rsidP="007D30AE"/>
    <w:p w14:paraId="6481AA57" w14:textId="77777777" w:rsidR="007D30AE" w:rsidRDefault="007D30AE" w:rsidP="007D30AE">
      <w:r>
        <w:t xml:space="preserve">3.5. </w:t>
      </w:r>
      <w:r>
        <w:rPr>
          <w:rFonts w:hint="eastAsia"/>
        </w:rPr>
        <w:t>Четвертая</w:t>
      </w:r>
      <w:r>
        <w:t xml:space="preserve"> </w:t>
      </w:r>
      <w:r>
        <w:rPr>
          <w:rFonts w:hint="eastAsia"/>
        </w:rPr>
        <w:t>итерация</w:t>
      </w:r>
      <w:r>
        <w:t xml:space="preserve"> /S-</w:t>
      </w:r>
      <w:r>
        <w:rPr>
          <w:rFonts w:hint="eastAsia"/>
        </w:rPr>
        <w:t>моделирования</w:t>
      </w:r>
      <w:r>
        <w:t xml:space="preserve"> Clusterix-N</w:t>
      </w:r>
    </w:p>
    <w:p w14:paraId="5D70A897" w14:textId="77777777" w:rsidR="007D30AE" w:rsidRDefault="007D30AE" w:rsidP="007D30AE"/>
    <w:p w14:paraId="460092A7" w14:textId="77777777" w:rsidR="007D30AE" w:rsidRDefault="007D30AE" w:rsidP="007D30AE">
      <w:r>
        <w:t xml:space="preserve">3.6. </w:t>
      </w:r>
      <w:r>
        <w:rPr>
          <w:rFonts w:hint="eastAsia"/>
        </w:rPr>
        <w:t>Выводы</w:t>
      </w:r>
      <w:r>
        <w:t xml:space="preserve"> </w:t>
      </w:r>
      <w:r>
        <w:rPr>
          <w:rFonts w:hint="eastAsia"/>
        </w:rPr>
        <w:t>по</w:t>
      </w:r>
      <w:r>
        <w:t xml:space="preserve"> </w:t>
      </w:r>
      <w:r>
        <w:rPr>
          <w:rFonts w:hint="eastAsia"/>
        </w:rPr>
        <w:t>главе</w:t>
      </w:r>
    </w:p>
    <w:p w14:paraId="1F06FCCB" w14:textId="77777777" w:rsidR="007D30AE" w:rsidRDefault="007D30AE" w:rsidP="007D30AE"/>
    <w:p w14:paraId="6A1CAF57" w14:textId="77777777" w:rsidR="007D30AE" w:rsidRDefault="007D30AE" w:rsidP="007D30AE">
      <w:r>
        <w:rPr>
          <w:rFonts w:hint="eastAsia"/>
        </w:rPr>
        <w:t>ГЛАВА</w:t>
      </w:r>
      <w:r>
        <w:t xml:space="preserve"> 4. </w:t>
      </w:r>
      <w:r>
        <w:rPr>
          <w:rFonts w:hint="eastAsia"/>
        </w:rPr>
        <w:t>АЛЬТЕРНАТИВА</w:t>
      </w:r>
      <w:r>
        <w:t xml:space="preserve"> </w:t>
      </w:r>
      <w:r>
        <w:rPr>
          <w:rFonts w:hint="eastAsia"/>
        </w:rPr>
        <w:t>СИСТЕМЫ</w:t>
      </w:r>
      <w:r>
        <w:t xml:space="preserve"> CLUSTERIX-N </w:t>
      </w:r>
      <w:r>
        <w:rPr>
          <w:rFonts w:hint="eastAsia"/>
        </w:rPr>
        <w:t>ПРИ</w:t>
      </w:r>
      <w:r>
        <w:t xml:space="preserve"> </w:t>
      </w:r>
      <w:r>
        <w:rPr>
          <w:rFonts w:hint="eastAsia"/>
        </w:rPr>
        <w:t>УМЕРЕННЫХ</w:t>
      </w:r>
      <w:r>
        <w:t xml:space="preserve"> </w:t>
      </w:r>
      <w:r>
        <w:rPr>
          <w:rFonts w:hint="eastAsia"/>
        </w:rPr>
        <w:t>ОБЪЕМАХ</w:t>
      </w:r>
      <w:r>
        <w:t xml:space="preserve"> </w:t>
      </w:r>
      <w:r>
        <w:rPr>
          <w:rFonts w:hint="eastAsia"/>
        </w:rPr>
        <w:t>БАЗ</w:t>
      </w:r>
      <w:r>
        <w:t xml:space="preserve"> </w:t>
      </w:r>
      <w:r>
        <w:rPr>
          <w:rFonts w:hint="eastAsia"/>
        </w:rPr>
        <w:t>ДАННЫХ</w:t>
      </w:r>
    </w:p>
    <w:p w14:paraId="697F9444" w14:textId="77777777" w:rsidR="007D30AE" w:rsidRDefault="007D30AE" w:rsidP="007D30AE"/>
    <w:p w14:paraId="5E67D19D" w14:textId="77777777" w:rsidR="007D30AE" w:rsidRDefault="007D30AE" w:rsidP="007D30AE">
      <w:r>
        <w:t xml:space="preserve">4.1. </w:t>
      </w:r>
      <w:r>
        <w:rPr>
          <w:rFonts w:hint="eastAsia"/>
        </w:rPr>
        <w:t>Архитектура</w:t>
      </w:r>
      <w:r>
        <w:t xml:space="preserve"> PerformSys</w:t>
      </w:r>
    </w:p>
    <w:p w14:paraId="4FE156DD" w14:textId="77777777" w:rsidR="007D30AE" w:rsidRDefault="007D30AE" w:rsidP="007D30AE"/>
    <w:p w14:paraId="12CE4C88" w14:textId="77777777" w:rsidR="007D30AE" w:rsidRDefault="007D30AE" w:rsidP="007D30AE">
      <w:r>
        <w:t xml:space="preserve">4.2. </w:t>
      </w:r>
      <w:r>
        <w:rPr>
          <w:rFonts w:hint="eastAsia"/>
        </w:rPr>
        <w:t>Платформа</w:t>
      </w:r>
      <w:r>
        <w:t xml:space="preserve"> SUN-</w:t>
      </w:r>
      <w:r>
        <w:rPr>
          <w:rFonts w:hint="eastAsia"/>
        </w:rPr>
        <w:t>кластера</w:t>
      </w:r>
      <w:r>
        <w:t xml:space="preserve">. </w:t>
      </w:r>
      <w:r>
        <w:rPr>
          <w:rFonts w:hint="eastAsia"/>
        </w:rPr>
        <w:t>Исследование</w:t>
      </w:r>
      <w:r>
        <w:t xml:space="preserve"> </w:t>
      </w:r>
      <w:r>
        <w:rPr>
          <w:rFonts w:hint="eastAsia"/>
        </w:rPr>
        <w:t>при</w:t>
      </w:r>
      <w:r>
        <w:t xml:space="preserve"> </w:t>
      </w:r>
      <w:r>
        <w:rPr>
          <w:rFonts w:hint="eastAsia"/>
        </w:rPr>
        <w:t>объемах</w:t>
      </w:r>
      <w:r>
        <w:t xml:space="preserve"> </w:t>
      </w:r>
      <w:r>
        <w:rPr>
          <w:rFonts w:hint="eastAsia"/>
        </w:rPr>
        <w:t>баз</w:t>
      </w:r>
      <w:r>
        <w:t xml:space="preserve"> </w:t>
      </w:r>
      <w:r>
        <w:rPr>
          <w:rFonts w:hint="eastAsia"/>
        </w:rPr>
        <w:t>данных</w:t>
      </w:r>
      <w:r>
        <w:t xml:space="preserve"> </w:t>
      </w:r>
      <w:r>
        <w:rPr>
          <w:rFonts w:hint="eastAsia"/>
        </w:rPr>
        <w:t>в</w:t>
      </w:r>
      <w:r>
        <w:t xml:space="preserve"> </w:t>
      </w:r>
      <w:r>
        <w:rPr>
          <w:rFonts w:hint="eastAsia"/>
        </w:rPr>
        <w:t>единицы</w:t>
      </w:r>
      <w:r>
        <w:t xml:space="preserve"> GB</w:t>
      </w:r>
    </w:p>
    <w:p w14:paraId="0F5AB4A2" w14:textId="77777777" w:rsidR="007D30AE" w:rsidRDefault="007D30AE" w:rsidP="007D30AE"/>
    <w:p w14:paraId="25D0594F" w14:textId="77777777" w:rsidR="007D30AE" w:rsidRDefault="007D30AE" w:rsidP="007D30AE">
      <w:r>
        <w:t xml:space="preserve">4.3. </w:t>
      </w:r>
      <w:r>
        <w:rPr>
          <w:rFonts w:hint="eastAsia"/>
        </w:rPr>
        <w:t>Платформа</w:t>
      </w:r>
      <w:r>
        <w:t xml:space="preserve"> GPU-</w:t>
      </w:r>
      <w:r>
        <w:rPr>
          <w:rFonts w:hint="eastAsia"/>
        </w:rPr>
        <w:t>кластера</w:t>
      </w:r>
      <w:r>
        <w:t xml:space="preserve"> </w:t>
      </w:r>
      <w:r>
        <w:rPr>
          <w:rFonts w:hint="eastAsia"/>
        </w:rPr>
        <w:t>без</w:t>
      </w:r>
      <w:r>
        <w:t xml:space="preserve"> </w:t>
      </w:r>
      <w:r>
        <w:rPr>
          <w:rFonts w:hint="eastAsia"/>
        </w:rPr>
        <w:t>использования</w:t>
      </w:r>
      <w:r>
        <w:t xml:space="preserve"> </w:t>
      </w:r>
      <w:r>
        <w:rPr>
          <w:rFonts w:hint="eastAsia"/>
        </w:rPr>
        <w:t>акселераторов</w:t>
      </w:r>
      <w:r>
        <w:t xml:space="preserve">. </w:t>
      </w:r>
      <w:r>
        <w:rPr>
          <w:rFonts w:hint="eastAsia"/>
        </w:rPr>
        <w:t>Случаи</w:t>
      </w:r>
      <w:r>
        <w:t xml:space="preserve"> </w:t>
      </w:r>
      <w:r>
        <w:rPr>
          <w:rFonts w:hint="eastAsia"/>
        </w:rPr>
        <w:t>баз</w:t>
      </w:r>
    </w:p>
    <w:p w14:paraId="44FEF6DA" w14:textId="77777777" w:rsidR="007D30AE" w:rsidRDefault="007D30AE" w:rsidP="007D30AE"/>
    <w:p w14:paraId="0450EA28" w14:textId="77777777" w:rsidR="007D30AE" w:rsidRDefault="007D30AE" w:rsidP="007D30AE">
      <w:r>
        <w:rPr>
          <w:rFonts w:hint="eastAsia"/>
        </w:rPr>
        <w:lastRenderedPageBreak/>
        <w:t>данных</w:t>
      </w:r>
      <w:r>
        <w:t xml:space="preserve"> </w:t>
      </w:r>
      <w:r>
        <w:rPr>
          <w:rFonts w:hint="eastAsia"/>
        </w:rPr>
        <w:t>в</w:t>
      </w:r>
      <w:r>
        <w:t xml:space="preserve"> </w:t>
      </w:r>
      <w:r>
        <w:rPr>
          <w:rFonts w:hint="eastAsia"/>
        </w:rPr>
        <w:t>десятки</w:t>
      </w:r>
      <w:r>
        <w:t xml:space="preserve"> </w:t>
      </w:r>
      <w:r>
        <w:rPr>
          <w:rFonts w:hint="eastAsia"/>
        </w:rPr>
        <w:t>и</w:t>
      </w:r>
      <w:r>
        <w:t xml:space="preserve"> </w:t>
      </w:r>
      <w:r>
        <w:rPr>
          <w:rFonts w:hint="eastAsia"/>
        </w:rPr>
        <w:t>сотни</w:t>
      </w:r>
      <w:r>
        <w:t xml:space="preserve"> GB</w:t>
      </w:r>
    </w:p>
    <w:p w14:paraId="2F33B5A8" w14:textId="77777777" w:rsidR="007D30AE" w:rsidRDefault="007D30AE" w:rsidP="007D30AE"/>
    <w:p w14:paraId="6DCCBF8D" w14:textId="77777777" w:rsidR="007D30AE" w:rsidRDefault="007D30AE" w:rsidP="007D30AE">
      <w:r>
        <w:t xml:space="preserve">4.4. </w:t>
      </w:r>
      <w:r>
        <w:rPr>
          <w:rFonts w:hint="eastAsia"/>
        </w:rPr>
        <w:t>Выводы</w:t>
      </w:r>
      <w:r>
        <w:t xml:space="preserve"> </w:t>
      </w:r>
      <w:r>
        <w:rPr>
          <w:rFonts w:hint="eastAsia"/>
        </w:rPr>
        <w:t>по</w:t>
      </w:r>
      <w:r>
        <w:t xml:space="preserve"> </w:t>
      </w:r>
      <w:r>
        <w:rPr>
          <w:rFonts w:hint="eastAsia"/>
        </w:rPr>
        <w:t>главе</w:t>
      </w:r>
    </w:p>
    <w:p w14:paraId="62DD7609" w14:textId="77777777" w:rsidR="007D30AE" w:rsidRDefault="007D30AE" w:rsidP="007D30AE"/>
    <w:p w14:paraId="6506342C" w14:textId="77777777" w:rsidR="007D30AE" w:rsidRDefault="007D30AE" w:rsidP="007D30AE">
      <w:r>
        <w:rPr>
          <w:rFonts w:hint="eastAsia"/>
        </w:rPr>
        <w:t>ГЛАВА</w:t>
      </w:r>
      <w:r>
        <w:t xml:space="preserve"> 5. </w:t>
      </w:r>
      <w:r>
        <w:rPr>
          <w:rFonts w:hint="eastAsia"/>
        </w:rPr>
        <w:t>НЕКОТОРЫЕ</w:t>
      </w:r>
      <w:r>
        <w:t xml:space="preserve"> </w:t>
      </w:r>
      <w:r>
        <w:rPr>
          <w:rFonts w:hint="eastAsia"/>
        </w:rPr>
        <w:t>ПЕРСПЕКТИВЫ</w:t>
      </w:r>
      <w:r>
        <w:t xml:space="preserve"> </w:t>
      </w:r>
      <w:r>
        <w:rPr>
          <w:rFonts w:hint="eastAsia"/>
        </w:rPr>
        <w:t>ДЛЯ</w:t>
      </w:r>
      <w:r>
        <w:t xml:space="preserve"> </w:t>
      </w:r>
      <w:r>
        <w:rPr>
          <w:rFonts w:hint="eastAsia"/>
        </w:rPr>
        <w:t>ДАЛЬНЕЙШЕГО</w:t>
      </w:r>
    </w:p>
    <w:p w14:paraId="3A0C7452" w14:textId="77777777" w:rsidR="007D30AE" w:rsidRDefault="007D30AE" w:rsidP="007D30AE"/>
    <w:p w14:paraId="0AD73CB1" w14:textId="77777777" w:rsidR="007D30AE" w:rsidRDefault="007D30AE" w:rsidP="007D30AE">
      <w:r>
        <w:t xml:space="preserve">5.1. </w:t>
      </w:r>
      <w:r>
        <w:rPr>
          <w:rFonts w:hint="eastAsia"/>
        </w:rPr>
        <w:t>Работа</w:t>
      </w:r>
      <w:r>
        <w:t xml:space="preserve"> </w:t>
      </w:r>
      <w:r>
        <w:rPr>
          <w:rFonts w:hint="eastAsia"/>
        </w:rPr>
        <w:t>со</w:t>
      </w:r>
      <w:r>
        <w:t xml:space="preserve"> </w:t>
      </w:r>
      <w:r>
        <w:rPr>
          <w:rFonts w:hint="eastAsia"/>
        </w:rPr>
        <w:t>сжатыми</w:t>
      </w:r>
      <w:r>
        <w:t xml:space="preserve"> </w:t>
      </w:r>
      <w:r>
        <w:rPr>
          <w:rFonts w:hint="eastAsia"/>
        </w:rPr>
        <w:t>базами</w:t>
      </w:r>
      <w:r>
        <w:t xml:space="preserve"> </w:t>
      </w:r>
      <w:r>
        <w:rPr>
          <w:rFonts w:hint="eastAsia"/>
        </w:rPr>
        <w:t>данных</w:t>
      </w:r>
    </w:p>
    <w:p w14:paraId="7E40100A" w14:textId="77777777" w:rsidR="007D30AE" w:rsidRDefault="007D30AE" w:rsidP="007D30AE"/>
    <w:p w14:paraId="7AB4433E" w14:textId="77777777" w:rsidR="007D30AE" w:rsidRDefault="007D30AE" w:rsidP="007D30AE">
      <w:r>
        <w:t xml:space="preserve">5.2. </w:t>
      </w:r>
      <w:r>
        <w:rPr>
          <w:rFonts w:hint="eastAsia"/>
        </w:rPr>
        <w:t>Кросс</w:t>
      </w:r>
      <w:r>
        <w:t>-</w:t>
      </w:r>
      <w:r>
        <w:rPr>
          <w:rFonts w:hint="eastAsia"/>
        </w:rPr>
        <w:t>моделирование</w:t>
      </w:r>
      <w:r>
        <w:t xml:space="preserve"> </w:t>
      </w:r>
      <w:r>
        <w:rPr>
          <w:rFonts w:hint="eastAsia"/>
        </w:rPr>
        <w:t>территориально</w:t>
      </w:r>
      <w:r>
        <w:t xml:space="preserve"> </w:t>
      </w:r>
      <w:r>
        <w:rPr>
          <w:rFonts w:hint="eastAsia"/>
        </w:rPr>
        <w:t>распределенных</w:t>
      </w:r>
      <w:r>
        <w:t xml:space="preserve"> </w:t>
      </w:r>
      <w:r>
        <w:rPr>
          <w:rFonts w:hint="eastAsia"/>
        </w:rPr>
        <w:t>СУБД</w:t>
      </w:r>
    </w:p>
    <w:p w14:paraId="7084AC37" w14:textId="77777777" w:rsidR="007D30AE" w:rsidRDefault="007D30AE" w:rsidP="007D30AE"/>
    <w:p w14:paraId="2CCF9C37" w14:textId="77777777" w:rsidR="007D30AE" w:rsidRDefault="007D30AE" w:rsidP="007D30AE">
      <w:r>
        <w:t xml:space="preserve">5.3. </w:t>
      </w:r>
      <w:r>
        <w:rPr>
          <w:rFonts w:hint="eastAsia"/>
        </w:rPr>
        <w:t>Выводы</w:t>
      </w:r>
      <w:r>
        <w:t xml:space="preserve"> </w:t>
      </w:r>
      <w:r>
        <w:rPr>
          <w:rFonts w:hint="eastAsia"/>
        </w:rPr>
        <w:t>по</w:t>
      </w:r>
      <w:r>
        <w:t xml:space="preserve"> </w:t>
      </w:r>
      <w:r>
        <w:rPr>
          <w:rFonts w:hint="eastAsia"/>
        </w:rPr>
        <w:t>главе</w:t>
      </w:r>
    </w:p>
    <w:p w14:paraId="33A8A28D" w14:textId="77777777" w:rsidR="007D30AE" w:rsidRDefault="007D30AE" w:rsidP="007D30AE"/>
    <w:p w14:paraId="6770DA61" w14:textId="77777777" w:rsidR="007D30AE" w:rsidRDefault="007D30AE" w:rsidP="007D30AE">
      <w:r>
        <w:rPr>
          <w:rFonts w:hint="eastAsia"/>
        </w:rPr>
        <w:t>ЗАКЛЮЧЕНИЕ</w:t>
      </w:r>
    </w:p>
    <w:p w14:paraId="6F76AF4D" w14:textId="77777777" w:rsidR="007D30AE" w:rsidRDefault="007D30AE" w:rsidP="007D30AE"/>
    <w:p w14:paraId="373004AD" w14:textId="77777777" w:rsidR="007D30AE" w:rsidRDefault="007D30AE" w:rsidP="007D30AE">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4830234F" w14:textId="77777777" w:rsidR="007D30AE" w:rsidRDefault="007D30AE" w:rsidP="007D30AE"/>
    <w:p w14:paraId="79C76BF5" w14:textId="77777777" w:rsidR="007D30AE" w:rsidRDefault="007D30AE" w:rsidP="007D30AE">
      <w:r>
        <w:rPr>
          <w:rFonts w:hint="eastAsia"/>
        </w:rPr>
        <w:t>СЛОВАРЬ</w:t>
      </w:r>
      <w:r>
        <w:t xml:space="preserve"> </w:t>
      </w:r>
      <w:r>
        <w:rPr>
          <w:rFonts w:hint="eastAsia"/>
        </w:rPr>
        <w:t>ТЕРМИНОВ</w:t>
      </w:r>
    </w:p>
    <w:p w14:paraId="7285832C" w14:textId="77777777" w:rsidR="007D30AE" w:rsidRDefault="007D30AE" w:rsidP="007D30AE"/>
    <w:p w14:paraId="070621DA" w14:textId="77777777" w:rsidR="007D30AE" w:rsidRDefault="007D30AE" w:rsidP="007D30AE">
      <w:r>
        <w:rPr>
          <w:rFonts w:hint="eastAsia"/>
        </w:rPr>
        <w:t>СПИСОК</w:t>
      </w:r>
      <w:r>
        <w:t xml:space="preserve"> </w:t>
      </w:r>
      <w:r>
        <w:rPr>
          <w:rFonts w:hint="eastAsia"/>
        </w:rPr>
        <w:t>ЛИТЕРАТУРЫ</w:t>
      </w:r>
    </w:p>
    <w:p w14:paraId="114D6D35" w14:textId="77777777" w:rsidR="007D30AE" w:rsidRDefault="007D30AE" w:rsidP="007D30AE"/>
    <w:p w14:paraId="626348E4" w14:textId="77777777" w:rsidR="007D30AE" w:rsidRDefault="007D30AE" w:rsidP="007D30AE">
      <w:r>
        <w:rPr>
          <w:rFonts w:hint="eastAsia"/>
        </w:rPr>
        <w:t>ПРИЛОЖЕНИЕ</w:t>
      </w:r>
      <w:r>
        <w:t xml:space="preserve"> </w:t>
      </w:r>
      <w:r>
        <w:rPr>
          <w:rFonts w:hint="eastAsia"/>
        </w:rPr>
        <w:t>А</w:t>
      </w:r>
      <w:r>
        <w:t xml:space="preserve">. </w:t>
      </w:r>
      <w:r>
        <w:rPr>
          <w:rFonts w:hint="eastAsia"/>
        </w:rPr>
        <w:t>РАЗРАБОТАННЫЕ</w:t>
      </w:r>
      <w:r>
        <w:t xml:space="preserve"> </w:t>
      </w:r>
      <w:r>
        <w:rPr>
          <w:rFonts w:hint="eastAsia"/>
        </w:rPr>
        <w:t>ДЛЯ</w:t>
      </w:r>
      <w:r>
        <w:t xml:space="preserve"> </w:t>
      </w:r>
      <w:r>
        <w:rPr>
          <w:rFonts w:hint="eastAsia"/>
        </w:rPr>
        <w:t>НАЧАЛЬНОГО</w:t>
      </w:r>
      <w:r>
        <w:t xml:space="preserve"> </w:t>
      </w:r>
      <w:r>
        <w:rPr>
          <w:rFonts w:hint="eastAsia"/>
        </w:rPr>
        <w:t>СОСТОЯНИЯ</w:t>
      </w:r>
      <w:r>
        <w:t xml:space="preserve"> </w:t>
      </w:r>
      <w:r>
        <w:rPr>
          <w:rFonts w:hint="eastAsia"/>
        </w:rPr>
        <w:t>СЕРВИСНЫЕ</w:t>
      </w:r>
      <w:r>
        <w:t xml:space="preserve"> </w:t>
      </w:r>
      <w:r>
        <w:rPr>
          <w:rFonts w:hint="eastAsia"/>
        </w:rPr>
        <w:t>СРЕДСТВА</w:t>
      </w:r>
    </w:p>
    <w:p w14:paraId="15F04D57" w14:textId="77777777" w:rsidR="007D30AE" w:rsidRDefault="007D30AE" w:rsidP="007D30AE"/>
    <w:p w14:paraId="3ED3B568" w14:textId="77777777" w:rsidR="007D30AE" w:rsidRDefault="007D30AE" w:rsidP="007D30AE">
      <w:r>
        <w:rPr>
          <w:rFonts w:hint="eastAsia"/>
        </w:rPr>
        <w:t>А</w:t>
      </w:r>
      <w:r>
        <w:t xml:space="preserve">.1. </w:t>
      </w:r>
      <w:r>
        <w:rPr>
          <w:rFonts w:hint="eastAsia"/>
        </w:rPr>
        <w:t>Подсистема</w:t>
      </w:r>
      <w:r>
        <w:t xml:space="preserve"> </w:t>
      </w:r>
      <w:r>
        <w:rPr>
          <w:rFonts w:hint="eastAsia"/>
        </w:rPr>
        <w:t>журналирования</w:t>
      </w:r>
    </w:p>
    <w:p w14:paraId="5AE33677" w14:textId="77777777" w:rsidR="007D30AE" w:rsidRDefault="007D30AE" w:rsidP="007D30AE"/>
    <w:p w14:paraId="59AD4B58" w14:textId="77777777" w:rsidR="007D30AE" w:rsidRDefault="007D30AE" w:rsidP="007D30AE">
      <w:r>
        <w:rPr>
          <w:rFonts w:hint="eastAsia"/>
        </w:rPr>
        <w:t>А</w:t>
      </w:r>
      <w:r>
        <w:t xml:space="preserve">.2. </w:t>
      </w:r>
      <w:r>
        <w:rPr>
          <w:rFonts w:hint="eastAsia"/>
        </w:rPr>
        <w:t>Подсистема</w:t>
      </w:r>
      <w:r>
        <w:t xml:space="preserve"> </w:t>
      </w:r>
      <w:r>
        <w:rPr>
          <w:rFonts w:hint="eastAsia"/>
        </w:rPr>
        <w:t>сбора</w:t>
      </w:r>
      <w:r>
        <w:t xml:space="preserve"> </w:t>
      </w:r>
      <w:r>
        <w:rPr>
          <w:rFonts w:hint="eastAsia"/>
        </w:rPr>
        <w:t>статистики</w:t>
      </w:r>
      <w:r>
        <w:t xml:space="preserve"> </w:t>
      </w:r>
      <w:r>
        <w:rPr>
          <w:rFonts w:hint="eastAsia"/>
        </w:rPr>
        <w:t>и</w:t>
      </w:r>
      <w:r>
        <w:t xml:space="preserve"> </w:t>
      </w:r>
      <w:r>
        <w:rPr>
          <w:rFonts w:hint="eastAsia"/>
        </w:rPr>
        <w:t>визуализации</w:t>
      </w:r>
    </w:p>
    <w:p w14:paraId="6830602F" w14:textId="77777777" w:rsidR="007D30AE" w:rsidRDefault="007D30AE" w:rsidP="007D30AE"/>
    <w:p w14:paraId="22E6D686" w14:textId="77777777" w:rsidR="007D30AE" w:rsidRDefault="007D30AE" w:rsidP="007D30AE">
      <w:r>
        <w:rPr>
          <w:rFonts w:hint="eastAsia"/>
        </w:rPr>
        <w:t>А</w:t>
      </w:r>
      <w:r>
        <w:t xml:space="preserve">.3. </w:t>
      </w:r>
      <w:r>
        <w:rPr>
          <w:rFonts w:hint="eastAsia"/>
        </w:rPr>
        <w:t>Модуль</w:t>
      </w:r>
      <w:r>
        <w:t xml:space="preserve"> </w:t>
      </w:r>
      <w:r>
        <w:rPr>
          <w:rFonts w:hint="eastAsia"/>
        </w:rPr>
        <w:t>сетевого</w:t>
      </w:r>
      <w:r>
        <w:t xml:space="preserve"> </w:t>
      </w:r>
      <w:r>
        <w:rPr>
          <w:rFonts w:hint="eastAsia"/>
        </w:rPr>
        <w:t>взаимодействия</w:t>
      </w:r>
    </w:p>
    <w:p w14:paraId="0CC0984B" w14:textId="77777777" w:rsidR="007D30AE" w:rsidRDefault="007D30AE" w:rsidP="007D30AE"/>
    <w:p w14:paraId="539F1EE8" w14:textId="77777777" w:rsidR="007D30AE" w:rsidRDefault="007D30AE" w:rsidP="007D30AE">
      <w:r>
        <w:t xml:space="preserve">A.4. </w:t>
      </w:r>
      <w:r>
        <w:rPr>
          <w:rFonts w:hint="eastAsia"/>
        </w:rPr>
        <w:t>Драйвер</w:t>
      </w:r>
      <w:r>
        <w:t xml:space="preserve"> </w:t>
      </w:r>
      <w:r>
        <w:rPr>
          <w:rFonts w:hint="eastAsia"/>
        </w:rPr>
        <w:t>СУБД</w:t>
      </w:r>
    </w:p>
    <w:p w14:paraId="1A7183D3" w14:textId="77777777" w:rsidR="007D30AE" w:rsidRDefault="007D30AE" w:rsidP="007D30AE"/>
    <w:p w14:paraId="0FDAEB74" w14:textId="77777777" w:rsidR="007D30AE" w:rsidRDefault="007D30AE" w:rsidP="007D30AE">
      <w:r>
        <w:rPr>
          <w:rFonts w:hint="eastAsia"/>
        </w:rPr>
        <w:t>ПРИЛОЖЕНИЕ</w:t>
      </w:r>
      <w:r>
        <w:t xml:space="preserve"> </w:t>
      </w:r>
      <w:r>
        <w:rPr>
          <w:rFonts w:hint="eastAsia"/>
        </w:rPr>
        <w:t>Б</w:t>
      </w:r>
      <w:r>
        <w:t xml:space="preserve">. </w:t>
      </w:r>
      <w:r>
        <w:rPr>
          <w:rFonts w:hint="eastAsia"/>
        </w:rPr>
        <w:t>ЛИСТИНГИ</w:t>
      </w:r>
    </w:p>
    <w:p w14:paraId="5C8784A6" w14:textId="77777777" w:rsidR="007D30AE" w:rsidRDefault="007D30AE" w:rsidP="007D30AE"/>
    <w:p w14:paraId="55F8C765" w14:textId="77777777" w:rsidR="007D30AE" w:rsidRDefault="007D30AE" w:rsidP="007D30AE">
      <w:r>
        <w:rPr>
          <w:rFonts w:hint="eastAsia"/>
        </w:rPr>
        <w:t>ПРИЛОЖЕНИЕ</w:t>
      </w:r>
      <w:r>
        <w:t xml:space="preserve"> </w:t>
      </w:r>
      <w:r>
        <w:rPr>
          <w:rFonts w:hint="eastAsia"/>
        </w:rPr>
        <w:t>В</w:t>
      </w:r>
      <w:r>
        <w:t xml:space="preserve">. </w:t>
      </w:r>
      <w:r>
        <w:rPr>
          <w:rFonts w:hint="eastAsia"/>
        </w:rPr>
        <w:t>ДИАГРАММЫ</w:t>
      </w:r>
      <w:r>
        <w:t xml:space="preserve"> </w:t>
      </w:r>
      <w:r>
        <w:rPr>
          <w:rFonts w:hint="eastAsia"/>
        </w:rPr>
        <w:t>ФУНКЦИОНИРОВАНИЯ</w:t>
      </w:r>
      <w:r>
        <w:t xml:space="preserve"> CLUSTERIX-N</w:t>
      </w:r>
    </w:p>
    <w:p w14:paraId="44064788" w14:textId="77777777" w:rsidR="007D30AE" w:rsidRDefault="007D30AE" w:rsidP="007D30AE"/>
    <w:p w14:paraId="3FF2FE14" w14:textId="77777777" w:rsidR="007D30AE" w:rsidRDefault="007D30AE" w:rsidP="007D30AE">
      <w:r>
        <w:t xml:space="preserve">B.1. </w:t>
      </w:r>
      <w:r>
        <w:rPr>
          <w:rFonts w:hint="eastAsia"/>
        </w:rPr>
        <w:t>Итерация</w:t>
      </w:r>
    </w:p>
    <w:p w14:paraId="680A1EA7" w14:textId="77777777" w:rsidR="007D30AE" w:rsidRDefault="007D30AE" w:rsidP="007D30AE"/>
    <w:p w14:paraId="6746E141" w14:textId="77777777" w:rsidR="007D30AE" w:rsidRDefault="007D30AE" w:rsidP="007D30AE">
      <w:r>
        <w:rPr>
          <w:rFonts w:hint="eastAsia"/>
        </w:rPr>
        <w:t>В</w:t>
      </w:r>
      <w:r>
        <w:t xml:space="preserve">.2. </w:t>
      </w:r>
      <w:r>
        <w:rPr>
          <w:rFonts w:hint="eastAsia"/>
        </w:rPr>
        <w:t>Итерация</w:t>
      </w:r>
      <w:r>
        <w:t xml:space="preserve"> 2 </w:t>
      </w:r>
      <w:r>
        <w:rPr>
          <w:rFonts w:hint="eastAsia"/>
        </w:rPr>
        <w:t>и</w:t>
      </w:r>
    </w:p>
    <w:p w14:paraId="253C6CBB" w14:textId="77777777" w:rsidR="007D30AE" w:rsidRDefault="007D30AE" w:rsidP="007D30AE"/>
    <w:p w14:paraId="1A240DEA" w14:textId="77777777" w:rsidR="007D30AE" w:rsidRDefault="007D30AE" w:rsidP="007D30AE">
      <w:r>
        <w:rPr>
          <w:rFonts w:hint="eastAsia"/>
        </w:rPr>
        <w:t>В</w:t>
      </w:r>
      <w:r>
        <w:t xml:space="preserve">.3. </w:t>
      </w:r>
      <w:r>
        <w:rPr>
          <w:rFonts w:hint="eastAsia"/>
        </w:rPr>
        <w:t>Итерация</w:t>
      </w:r>
    </w:p>
    <w:p w14:paraId="74368486" w14:textId="77777777" w:rsidR="007D30AE" w:rsidRDefault="007D30AE" w:rsidP="007D30AE"/>
    <w:p w14:paraId="6A87038F" w14:textId="77777777" w:rsidR="007D30AE" w:rsidRDefault="007D30AE" w:rsidP="007D30AE">
      <w:r>
        <w:rPr>
          <w:rFonts w:hint="eastAsia"/>
        </w:rPr>
        <w:t>ПРИЛОЖЕНИЕ</w:t>
      </w:r>
      <w:r>
        <w:t xml:space="preserve"> </w:t>
      </w:r>
      <w:r>
        <w:rPr>
          <w:rFonts w:hint="eastAsia"/>
        </w:rPr>
        <w:t>Г</w:t>
      </w:r>
      <w:r>
        <w:t xml:space="preserve">. </w:t>
      </w:r>
      <w:r>
        <w:rPr>
          <w:rFonts w:hint="eastAsia"/>
        </w:rPr>
        <w:t>РЕГИСТРАЦИЯ</w:t>
      </w:r>
      <w:r>
        <w:t xml:space="preserve"> </w:t>
      </w:r>
      <w:r>
        <w:rPr>
          <w:rFonts w:hint="eastAsia"/>
        </w:rPr>
        <w:t>ПРОГРАММ</w:t>
      </w:r>
      <w:r>
        <w:t xml:space="preserve"> </w:t>
      </w:r>
      <w:r>
        <w:rPr>
          <w:rFonts w:hint="eastAsia"/>
        </w:rPr>
        <w:t>ДЛЯ</w:t>
      </w:r>
      <w:r>
        <w:t xml:space="preserve"> </w:t>
      </w:r>
      <w:r>
        <w:rPr>
          <w:rFonts w:hint="eastAsia"/>
        </w:rPr>
        <w:t>ЭВМ</w:t>
      </w:r>
    </w:p>
    <w:p w14:paraId="58A080F4" w14:textId="77777777" w:rsidR="007D30AE" w:rsidRDefault="007D30AE" w:rsidP="007D30AE"/>
    <w:p w14:paraId="20800216" w14:textId="77777777" w:rsidR="007D30AE" w:rsidRDefault="007D30AE" w:rsidP="007D30AE">
      <w:r>
        <w:rPr>
          <w:rFonts w:hint="eastAsia"/>
        </w:rPr>
        <w:t>ПРИЛОЖЕНИЕ</w:t>
      </w:r>
      <w:r>
        <w:t xml:space="preserve"> </w:t>
      </w:r>
      <w:r>
        <w:rPr>
          <w:rFonts w:hint="eastAsia"/>
        </w:rPr>
        <w:t>Д</w:t>
      </w:r>
      <w:r>
        <w:t xml:space="preserve">.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ДИССЕРТАЦИИ</w:t>
      </w:r>
      <w:r>
        <w:t xml:space="preserve"> </w:t>
      </w:r>
      <w:r>
        <w:rPr>
          <w:rFonts w:hint="eastAsia"/>
        </w:rPr>
        <w:t>В</w:t>
      </w:r>
    </w:p>
    <w:p w14:paraId="69DCB99E" w14:textId="77777777" w:rsidR="007D30AE" w:rsidRDefault="007D30AE" w:rsidP="007D30AE"/>
    <w:p w14:paraId="53C9C202" w14:textId="77777777" w:rsidR="007D30AE" w:rsidRDefault="007D30AE" w:rsidP="007D30AE">
      <w:r>
        <w:rPr>
          <w:rFonts w:hint="eastAsia"/>
        </w:rPr>
        <w:t>УЧЕБНЫЙ</w:t>
      </w:r>
      <w:r>
        <w:t xml:space="preserve"> </w:t>
      </w:r>
      <w:r>
        <w:rPr>
          <w:rFonts w:hint="eastAsia"/>
        </w:rPr>
        <w:t>ПРОЦЕСС</w:t>
      </w:r>
      <w:r>
        <w:t xml:space="preserve"> </w:t>
      </w:r>
      <w:r>
        <w:rPr>
          <w:rFonts w:hint="eastAsia"/>
        </w:rPr>
        <w:t>КНИТУ</w:t>
      </w:r>
      <w:r>
        <w:t>-</w:t>
      </w:r>
      <w:r>
        <w:rPr>
          <w:rFonts w:hint="eastAsia"/>
        </w:rPr>
        <w:t>КАИ</w:t>
      </w:r>
    </w:p>
    <w:p w14:paraId="7E2497DF" w14:textId="77777777" w:rsidR="007D30AE" w:rsidRDefault="007D30AE" w:rsidP="007D30AE"/>
    <w:p w14:paraId="5CE33B59" w14:textId="77777777" w:rsidR="007D30AE" w:rsidRDefault="007D30AE" w:rsidP="007D30AE">
      <w:r>
        <w:rPr>
          <w:rFonts w:hint="eastAsia"/>
        </w:rPr>
        <w:t>ПРИЛОЖЕНИЕ</w:t>
      </w:r>
      <w:r>
        <w:t xml:space="preserve"> </w:t>
      </w:r>
      <w:r>
        <w:rPr>
          <w:rFonts w:hint="eastAsia"/>
        </w:rPr>
        <w:t>Е</w:t>
      </w:r>
      <w:r>
        <w:t xml:space="preserve">.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ДИССЕРТАЦИИ</w:t>
      </w:r>
      <w:r>
        <w:t xml:space="preserve"> </w:t>
      </w:r>
      <w:r>
        <w:rPr>
          <w:rFonts w:hint="eastAsia"/>
        </w:rPr>
        <w:t>В</w:t>
      </w:r>
    </w:p>
    <w:p w14:paraId="1468B08F" w14:textId="77777777" w:rsidR="007D30AE" w:rsidRDefault="007D30AE" w:rsidP="007D30AE"/>
    <w:p w14:paraId="011FAD89" w14:textId="0F4A0EA8" w:rsidR="007D30AE" w:rsidRPr="007D30AE" w:rsidRDefault="007D30AE" w:rsidP="007D30AE">
      <w:r>
        <w:rPr>
          <w:rFonts w:hint="eastAsia"/>
        </w:rPr>
        <w:t>ООО</w:t>
      </w:r>
      <w:r>
        <w:t xml:space="preserve"> </w:t>
      </w:r>
      <w:r>
        <w:rPr>
          <w:rFonts w:hint="eastAsia"/>
        </w:rPr>
        <w:t>«</w:t>
      </w:r>
      <w:r>
        <w:rPr>
          <w:rFonts w:hint="eastAsia"/>
        </w:rPr>
        <w:t>АМР</w:t>
      </w:r>
      <w:r>
        <w:t xml:space="preserve"> </w:t>
      </w:r>
      <w:r>
        <w:rPr>
          <w:rFonts w:hint="eastAsia"/>
        </w:rPr>
        <w:t>СИСТЕМЫ</w:t>
      </w:r>
      <w:r>
        <w:rPr>
          <w:rFonts w:hint="eastAsia"/>
        </w:rPr>
        <w:t>»</w:t>
      </w:r>
    </w:p>
    <w:sectPr w:rsidR="007D30AE" w:rsidRPr="007D30AE" w:rsidSect="00F0163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EDDA" w14:textId="77777777" w:rsidR="00F01631" w:rsidRDefault="00F01631">
      <w:pPr>
        <w:spacing w:after="0" w:line="240" w:lineRule="auto"/>
      </w:pPr>
      <w:r>
        <w:separator/>
      </w:r>
    </w:p>
  </w:endnote>
  <w:endnote w:type="continuationSeparator" w:id="0">
    <w:p w14:paraId="50BBD05A" w14:textId="77777777" w:rsidR="00F01631" w:rsidRDefault="00F0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6FDB" w14:textId="77777777" w:rsidR="00F01631" w:rsidRDefault="00F01631"/>
    <w:p w14:paraId="66CDEA04" w14:textId="77777777" w:rsidR="00F01631" w:rsidRDefault="00F01631"/>
    <w:p w14:paraId="049783E8" w14:textId="77777777" w:rsidR="00F01631" w:rsidRDefault="00F01631"/>
    <w:p w14:paraId="43AC16B3" w14:textId="77777777" w:rsidR="00F01631" w:rsidRDefault="00F01631"/>
    <w:p w14:paraId="3BEFAC71" w14:textId="77777777" w:rsidR="00F01631" w:rsidRDefault="00F01631"/>
    <w:p w14:paraId="74B7359A" w14:textId="77777777" w:rsidR="00F01631" w:rsidRDefault="00F01631"/>
    <w:p w14:paraId="33904AE2" w14:textId="77777777" w:rsidR="00F01631" w:rsidRDefault="00F0163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44C809B" wp14:editId="65EEAA7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9215F" w14:textId="77777777" w:rsidR="00F01631" w:rsidRDefault="00F0163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4C809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4A9215F" w14:textId="77777777" w:rsidR="00F01631" w:rsidRDefault="00F0163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1959658" w14:textId="77777777" w:rsidR="00F01631" w:rsidRDefault="00F01631"/>
    <w:p w14:paraId="22B58A6F" w14:textId="77777777" w:rsidR="00F01631" w:rsidRDefault="00F01631"/>
    <w:p w14:paraId="298C7D59" w14:textId="77777777" w:rsidR="00F01631" w:rsidRDefault="00F0163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00EE0F1" wp14:editId="25D8302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ED1C4" w14:textId="77777777" w:rsidR="00F01631" w:rsidRDefault="00F01631"/>
                          <w:p w14:paraId="1E62059A" w14:textId="77777777" w:rsidR="00F01631" w:rsidRDefault="00F0163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0EE0F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91ED1C4" w14:textId="77777777" w:rsidR="00F01631" w:rsidRDefault="00F01631"/>
                    <w:p w14:paraId="1E62059A" w14:textId="77777777" w:rsidR="00F01631" w:rsidRDefault="00F0163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DB17B94" w14:textId="77777777" w:rsidR="00F01631" w:rsidRDefault="00F01631"/>
    <w:p w14:paraId="6CDE91BD" w14:textId="77777777" w:rsidR="00F01631" w:rsidRDefault="00F01631">
      <w:pPr>
        <w:rPr>
          <w:sz w:val="2"/>
          <w:szCs w:val="2"/>
        </w:rPr>
      </w:pPr>
    </w:p>
    <w:p w14:paraId="3189E99C" w14:textId="77777777" w:rsidR="00F01631" w:rsidRDefault="00F01631"/>
    <w:p w14:paraId="12D3D985" w14:textId="77777777" w:rsidR="00F01631" w:rsidRDefault="00F01631">
      <w:pPr>
        <w:spacing w:after="0" w:line="240" w:lineRule="auto"/>
      </w:pPr>
    </w:p>
  </w:footnote>
  <w:footnote w:type="continuationSeparator" w:id="0">
    <w:p w14:paraId="34B13FAF" w14:textId="77777777" w:rsidR="00F01631" w:rsidRDefault="00F0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31"/>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13534</TotalTime>
  <Pages>4</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1388</cp:revision>
  <cp:lastPrinted>2009-02-06T05:36:00Z</cp:lastPrinted>
  <dcterms:created xsi:type="dcterms:W3CDTF">2024-01-07T13:43:00Z</dcterms:created>
  <dcterms:modified xsi:type="dcterms:W3CDTF">2024-01-29T13:33:00Z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