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43" w:rsidRDefault="000B7A43" w:rsidP="000B7A4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Гуменна Крістіна Олександрівна,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теорії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0B7A43" w:rsidRDefault="000B7A43" w:rsidP="000B7A4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практики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перекладу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романських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Миколи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Зерова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Інституту</w:t>
      </w:r>
    </w:p>
    <w:p w:rsidR="000B7A43" w:rsidRDefault="000B7A43" w:rsidP="000B7A4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філології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Київського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Тараса</w:t>
      </w:r>
    </w:p>
    <w:p w:rsidR="000B7A43" w:rsidRDefault="000B7A43" w:rsidP="000B7A4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Шевченка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Специфіка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відтворення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українських</w:t>
      </w:r>
    </w:p>
    <w:p w:rsidR="000B7A43" w:rsidRDefault="000B7A43" w:rsidP="000B7A4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перекладах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лінгвостилістичних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особливостей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франкомовного</w:t>
      </w:r>
    </w:p>
    <w:p w:rsidR="000B7A43" w:rsidRDefault="000B7A43" w:rsidP="000B7A4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історичного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роману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матеріалі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роману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Шарля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Костера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Легенда</w:t>
      </w:r>
    </w:p>
    <w:p w:rsidR="000B7A43" w:rsidRDefault="000B7A43" w:rsidP="000B7A4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Уленшпігеля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(035 </w:t>
      </w: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0B7A43" w:rsidRDefault="000B7A43" w:rsidP="000B7A4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26.001.179 </w:t>
      </w:r>
      <w:r>
        <w:rPr>
          <w:rFonts w:ascii="CIDFont+F4" w:eastAsia="CIDFont+F4" w:hAnsi="CIDFont+F3" w:cs="CIDFont+F4" w:hint="eastAsia"/>
          <w:kern w:val="0"/>
          <w:sz w:val="28"/>
          <w:szCs w:val="28"/>
          <w:lang w:eastAsia="ru-RU"/>
        </w:rPr>
        <w:t>Київського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Тараса</w:t>
      </w:r>
    </w:p>
    <w:p w:rsidR="00DB4A79" w:rsidRPr="000B7A43" w:rsidRDefault="000B7A43" w:rsidP="000B7A43">
      <w:r>
        <w:rPr>
          <w:rFonts w:ascii="CIDFont+F4" w:eastAsia="CIDFont+F4" w:hAnsi="CIDFont+F3" w:cs="CIDFont+F4" w:hint="eastAsia"/>
          <w:kern w:val="0"/>
          <w:sz w:val="28"/>
          <w:szCs w:val="28"/>
          <w:lang w:eastAsia="ru-RU"/>
        </w:rPr>
        <w:t>Шевченка</w:t>
      </w:r>
    </w:p>
    <w:sectPr w:rsidR="00DB4A79" w:rsidRPr="000B7A4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CE0" w:rsidRDefault="001D4CE0">
      <w:pPr>
        <w:spacing w:after="0" w:line="240" w:lineRule="auto"/>
      </w:pPr>
      <w:r>
        <w:separator/>
      </w:r>
    </w:p>
  </w:endnote>
  <w:endnote w:type="continuationSeparator" w:id="0">
    <w:p w:rsidR="001D4CE0" w:rsidRDefault="001D4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E0" w:rsidRDefault="0086422C">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D4CE0" w:rsidRDefault="0086422C">
                <w:pPr>
                  <w:spacing w:line="240" w:lineRule="auto"/>
                </w:pPr>
                <w:fldSimple w:instr=" PAGE \* MERGEFORMAT ">
                  <w:r w:rsidR="0054293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E0" w:rsidRDefault="0086422C">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D4CE0" w:rsidRDefault="0086422C">
                <w:pPr>
                  <w:spacing w:line="240" w:lineRule="auto"/>
                </w:pPr>
                <w:fldSimple w:instr=" PAGE \* MERGEFORMAT ">
                  <w:r w:rsidR="000B7A43" w:rsidRPr="000B7A4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CE0" w:rsidRDefault="001D4CE0"/>
    <w:p w:rsidR="001D4CE0" w:rsidRDefault="001D4CE0"/>
    <w:p w:rsidR="001D4CE0" w:rsidRDefault="001D4CE0"/>
    <w:p w:rsidR="001D4CE0" w:rsidRDefault="001D4CE0"/>
    <w:p w:rsidR="001D4CE0" w:rsidRDefault="001D4CE0"/>
    <w:p w:rsidR="001D4CE0" w:rsidRDefault="001D4CE0"/>
    <w:p w:rsidR="001D4CE0" w:rsidRDefault="0086422C">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D4CE0" w:rsidRDefault="0086422C">
                  <w:pPr>
                    <w:spacing w:line="240" w:lineRule="auto"/>
                  </w:pPr>
                  <w:fldSimple w:instr=" PAGE \* MERGEFORMAT ">
                    <w:r w:rsidR="00542935" w:rsidRPr="00542935">
                      <w:rPr>
                        <w:rStyle w:val="afffff9"/>
                        <w:b w:val="0"/>
                        <w:bCs w:val="0"/>
                        <w:noProof/>
                      </w:rPr>
                      <w:t>5</w:t>
                    </w:r>
                  </w:fldSimple>
                </w:p>
              </w:txbxContent>
            </v:textbox>
            <w10:wrap anchorx="page" anchory="page"/>
          </v:shape>
        </w:pict>
      </w:r>
    </w:p>
    <w:p w:rsidR="001D4CE0" w:rsidRDefault="001D4CE0"/>
    <w:p w:rsidR="001D4CE0" w:rsidRDefault="001D4CE0"/>
    <w:p w:rsidR="001D4CE0" w:rsidRDefault="0086422C">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D4CE0" w:rsidRDefault="001D4CE0"/>
                <w:p w:rsidR="001D4CE0" w:rsidRDefault="0086422C">
                  <w:pPr>
                    <w:pStyle w:val="1ffffff7"/>
                    <w:spacing w:line="240" w:lineRule="auto"/>
                  </w:pPr>
                  <w:fldSimple w:instr=" PAGE \* MERGEFORMAT ">
                    <w:r w:rsidR="00542935" w:rsidRPr="00542935">
                      <w:rPr>
                        <w:rStyle w:val="3b"/>
                        <w:noProof/>
                      </w:rPr>
                      <w:t>5</w:t>
                    </w:r>
                  </w:fldSimple>
                </w:p>
              </w:txbxContent>
            </v:textbox>
            <w10:wrap anchorx="page" anchory="page"/>
          </v:shape>
        </w:pict>
      </w:r>
    </w:p>
    <w:p w:rsidR="001D4CE0" w:rsidRDefault="001D4CE0"/>
    <w:p w:rsidR="001D4CE0" w:rsidRDefault="001D4CE0">
      <w:pPr>
        <w:rPr>
          <w:sz w:val="2"/>
          <w:szCs w:val="2"/>
        </w:rPr>
      </w:pPr>
    </w:p>
    <w:p w:rsidR="001D4CE0" w:rsidRDefault="001D4CE0"/>
    <w:p w:rsidR="001D4CE0" w:rsidRDefault="001D4CE0">
      <w:pPr>
        <w:spacing w:after="0" w:line="240" w:lineRule="auto"/>
      </w:pPr>
    </w:p>
  </w:footnote>
  <w:footnote w:type="continuationSeparator" w:id="0">
    <w:p w:rsidR="001D4CE0" w:rsidRDefault="001D4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E0" w:rsidRDefault="001D4CE0"/>
  <w:p w:rsidR="001D4CE0" w:rsidRPr="005856C0" w:rsidRDefault="001D4CE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141E3-47E7-4427-AFA7-C46A5418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118</cp:revision>
  <cp:lastPrinted>2009-02-06T05:36:00Z</cp:lastPrinted>
  <dcterms:created xsi:type="dcterms:W3CDTF">2021-11-22T00:28:00Z</dcterms:created>
  <dcterms:modified xsi:type="dcterms:W3CDTF">2021-11-24T08:45:00Z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