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0284" w14:textId="6E3A7360" w:rsidR="00554C38" w:rsidRDefault="00661AD3" w:rsidP="00661AD3">
      <w:r w:rsidRPr="00661AD3">
        <w:rPr>
          <w:rFonts w:hint="eastAsia"/>
        </w:rPr>
        <w:t>Литягина</w:t>
      </w:r>
      <w:r w:rsidRPr="00661AD3">
        <w:t xml:space="preserve"> </w:t>
      </w:r>
      <w:r w:rsidRPr="00661AD3">
        <w:rPr>
          <w:rFonts w:hint="eastAsia"/>
        </w:rPr>
        <w:t>Елена</w:t>
      </w:r>
      <w:r w:rsidRPr="00661AD3">
        <w:t xml:space="preserve"> </w:t>
      </w:r>
      <w:r w:rsidRPr="00661AD3">
        <w:rPr>
          <w:rFonts w:hint="eastAsia"/>
        </w:rPr>
        <w:t>Андреевна</w:t>
      </w:r>
      <w:r>
        <w:t xml:space="preserve"> </w:t>
      </w:r>
      <w:r w:rsidRPr="00661AD3">
        <w:rPr>
          <w:rFonts w:hint="eastAsia"/>
        </w:rPr>
        <w:t>Английская</w:t>
      </w:r>
      <w:r w:rsidRPr="00661AD3">
        <w:t xml:space="preserve"> </w:t>
      </w:r>
      <w:r w:rsidRPr="00661AD3">
        <w:rPr>
          <w:rFonts w:hint="eastAsia"/>
        </w:rPr>
        <w:t>и</w:t>
      </w:r>
      <w:r w:rsidRPr="00661AD3">
        <w:t xml:space="preserve"> </w:t>
      </w:r>
      <w:r w:rsidRPr="00661AD3">
        <w:rPr>
          <w:rFonts w:hint="eastAsia"/>
        </w:rPr>
        <w:t>испанская</w:t>
      </w:r>
      <w:r w:rsidRPr="00661AD3">
        <w:t xml:space="preserve"> </w:t>
      </w:r>
      <w:r w:rsidRPr="00661AD3">
        <w:rPr>
          <w:rFonts w:hint="eastAsia"/>
        </w:rPr>
        <w:t>бизнес</w:t>
      </w:r>
      <w:r w:rsidRPr="00661AD3">
        <w:t>-</w:t>
      </w:r>
      <w:r w:rsidRPr="00661AD3">
        <w:rPr>
          <w:rFonts w:hint="eastAsia"/>
        </w:rPr>
        <w:t>терминология</w:t>
      </w:r>
      <w:r w:rsidRPr="00661AD3">
        <w:t xml:space="preserve"> </w:t>
      </w:r>
      <w:r w:rsidRPr="00661AD3">
        <w:rPr>
          <w:rFonts w:hint="eastAsia"/>
        </w:rPr>
        <w:t>в</w:t>
      </w:r>
      <w:r w:rsidRPr="00661AD3">
        <w:t xml:space="preserve"> </w:t>
      </w:r>
      <w:r w:rsidRPr="00661AD3">
        <w:rPr>
          <w:rFonts w:hint="eastAsia"/>
        </w:rPr>
        <w:t>сопоставительном</w:t>
      </w:r>
      <w:r w:rsidRPr="00661AD3">
        <w:t xml:space="preserve"> </w:t>
      </w:r>
      <w:r w:rsidRPr="00661AD3">
        <w:rPr>
          <w:rFonts w:hint="eastAsia"/>
        </w:rPr>
        <w:t>аспекте</w:t>
      </w:r>
      <w:r w:rsidRPr="00661AD3">
        <w:t xml:space="preserve">: </w:t>
      </w:r>
      <w:r w:rsidRPr="00661AD3">
        <w:rPr>
          <w:rFonts w:hint="eastAsia"/>
        </w:rPr>
        <w:t>словообразовательные</w:t>
      </w:r>
      <w:r w:rsidRPr="00661AD3">
        <w:t xml:space="preserve"> </w:t>
      </w:r>
      <w:r w:rsidRPr="00661AD3">
        <w:rPr>
          <w:rFonts w:hint="eastAsia"/>
        </w:rPr>
        <w:t>модели</w:t>
      </w:r>
      <w:r w:rsidRPr="00661AD3">
        <w:t xml:space="preserve"> </w:t>
      </w:r>
      <w:r w:rsidRPr="00661AD3">
        <w:rPr>
          <w:rFonts w:hint="eastAsia"/>
        </w:rPr>
        <w:t>и</w:t>
      </w:r>
      <w:r w:rsidRPr="00661AD3">
        <w:t xml:space="preserve"> </w:t>
      </w:r>
      <w:r w:rsidRPr="00661AD3">
        <w:rPr>
          <w:rFonts w:hint="eastAsia"/>
        </w:rPr>
        <w:t>социокультурные</w:t>
      </w:r>
      <w:r w:rsidRPr="00661AD3">
        <w:t xml:space="preserve"> </w:t>
      </w:r>
      <w:r w:rsidRPr="00661AD3">
        <w:rPr>
          <w:rFonts w:hint="eastAsia"/>
        </w:rPr>
        <w:t>особенности</w:t>
      </w:r>
    </w:p>
    <w:p w14:paraId="70B04C5D" w14:textId="77777777" w:rsidR="00661AD3" w:rsidRDefault="00661AD3" w:rsidP="00661AD3">
      <w:r>
        <w:rPr>
          <w:rFonts w:hint="eastAsia"/>
        </w:rPr>
        <w:t>ОГЛАВЛЕНИЕ</w:t>
      </w:r>
      <w:r>
        <w:t xml:space="preserve"> </w:t>
      </w:r>
      <w:r>
        <w:rPr>
          <w:rFonts w:hint="eastAsia"/>
        </w:rPr>
        <w:t>ДИССЕРТАЦИИ</w:t>
      </w:r>
    </w:p>
    <w:p w14:paraId="366E6F24" w14:textId="77777777" w:rsidR="00661AD3" w:rsidRDefault="00661AD3" w:rsidP="00661AD3">
      <w:r>
        <w:rPr>
          <w:rFonts w:hint="eastAsia"/>
        </w:rPr>
        <w:t>кандидат</w:t>
      </w:r>
      <w:r>
        <w:t xml:space="preserve"> </w:t>
      </w:r>
      <w:r>
        <w:rPr>
          <w:rFonts w:hint="eastAsia"/>
        </w:rPr>
        <w:t>наук</w:t>
      </w:r>
      <w:r>
        <w:t xml:space="preserve"> </w:t>
      </w:r>
      <w:r>
        <w:rPr>
          <w:rFonts w:hint="eastAsia"/>
        </w:rPr>
        <w:t>Литягина</w:t>
      </w:r>
      <w:r>
        <w:t xml:space="preserve"> </w:t>
      </w:r>
      <w:r>
        <w:rPr>
          <w:rFonts w:hint="eastAsia"/>
        </w:rPr>
        <w:t>Елена</w:t>
      </w:r>
      <w:r>
        <w:t xml:space="preserve"> </w:t>
      </w:r>
      <w:r>
        <w:rPr>
          <w:rFonts w:hint="eastAsia"/>
        </w:rPr>
        <w:t>Андреевна</w:t>
      </w:r>
    </w:p>
    <w:p w14:paraId="45AA8C86" w14:textId="77777777" w:rsidR="00661AD3" w:rsidRDefault="00661AD3" w:rsidP="00661AD3">
      <w:r>
        <w:rPr>
          <w:rFonts w:hint="eastAsia"/>
        </w:rPr>
        <w:t>Содержание</w:t>
      </w:r>
    </w:p>
    <w:p w14:paraId="3ADDBF5B" w14:textId="77777777" w:rsidR="00661AD3" w:rsidRDefault="00661AD3" w:rsidP="00661AD3"/>
    <w:p w14:paraId="6802D541" w14:textId="77777777" w:rsidR="00661AD3" w:rsidRDefault="00661AD3" w:rsidP="00661AD3">
      <w:r>
        <w:rPr>
          <w:rFonts w:hint="eastAsia"/>
        </w:rPr>
        <w:t>ВВЕДЕНИЕ</w:t>
      </w:r>
    </w:p>
    <w:p w14:paraId="4FBC1E97" w14:textId="77777777" w:rsidR="00661AD3" w:rsidRDefault="00661AD3" w:rsidP="00661AD3"/>
    <w:p w14:paraId="7EEE69FB" w14:textId="77777777" w:rsidR="00661AD3" w:rsidRDefault="00661AD3" w:rsidP="00661AD3">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ИССЛЕДОВАНИЯ</w:t>
      </w:r>
      <w:r>
        <w:t xml:space="preserve"> </w:t>
      </w:r>
      <w:r>
        <w:rPr>
          <w:rFonts w:hint="eastAsia"/>
        </w:rPr>
        <w:t>БИЗНЕС</w:t>
      </w:r>
      <w:r>
        <w:t>-</w:t>
      </w:r>
      <w:r>
        <w:rPr>
          <w:rFonts w:hint="eastAsia"/>
        </w:rPr>
        <w:t>ТЕРМИНОЛОГИИ</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ИСПАНСКОМ</w:t>
      </w:r>
      <w:r>
        <w:t xml:space="preserve"> </w:t>
      </w:r>
      <w:r>
        <w:rPr>
          <w:rFonts w:hint="eastAsia"/>
        </w:rPr>
        <w:t>ЯЗЫКАХ</w:t>
      </w:r>
    </w:p>
    <w:p w14:paraId="1B64CE4D" w14:textId="77777777" w:rsidR="00661AD3" w:rsidRDefault="00661AD3" w:rsidP="00661AD3"/>
    <w:p w14:paraId="054B2D3A" w14:textId="77777777" w:rsidR="00661AD3" w:rsidRDefault="00661AD3" w:rsidP="00661AD3">
      <w:r>
        <w:rPr>
          <w:rFonts w:hint="eastAsia"/>
        </w:rPr>
        <w:t>§</w:t>
      </w:r>
      <w:r>
        <w:t xml:space="preserve"> 1. </w:t>
      </w:r>
      <w:r>
        <w:rPr>
          <w:rFonts w:hint="eastAsia"/>
        </w:rPr>
        <w:t>Теоретические</w:t>
      </w:r>
      <w:r>
        <w:t xml:space="preserve">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термина</w:t>
      </w:r>
    </w:p>
    <w:p w14:paraId="3012C7F6" w14:textId="77777777" w:rsidR="00661AD3" w:rsidRDefault="00661AD3" w:rsidP="00661AD3"/>
    <w:p w14:paraId="5B8E038E" w14:textId="77777777" w:rsidR="00661AD3" w:rsidRDefault="00661AD3" w:rsidP="00661AD3">
      <w:r>
        <w:rPr>
          <w:rFonts w:hint="eastAsia"/>
        </w:rPr>
        <w:t>§</w:t>
      </w:r>
      <w:r>
        <w:t xml:space="preserve"> 2. </w:t>
      </w:r>
      <w:r>
        <w:rPr>
          <w:rFonts w:hint="eastAsia"/>
        </w:rPr>
        <w:t>ПОНЯТИЕ</w:t>
      </w:r>
      <w:r>
        <w:t xml:space="preserve"> </w:t>
      </w:r>
      <w:r>
        <w:rPr>
          <w:rFonts w:hint="eastAsia"/>
        </w:rPr>
        <w:t>«</w:t>
      </w:r>
      <w:r>
        <w:rPr>
          <w:rFonts w:hint="eastAsia"/>
        </w:rPr>
        <w:t>БИЗНЕС</w:t>
      </w:r>
      <w:r>
        <w:t>-</w:t>
      </w:r>
      <w:r>
        <w:rPr>
          <w:rFonts w:hint="eastAsia"/>
        </w:rPr>
        <w:t>ТЕРМИН</w:t>
      </w:r>
      <w:r>
        <w:rPr>
          <w:rFonts w:hint="eastAsia"/>
        </w:rPr>
        <w:t>»</w:t>
      </w:r>
      <w:r>
        <w:t xml:space="preserve"> </w:t>
      </w:r>
      <w:r>
        <w:rPr>
          <w:rFonts w:hint="eastAsia"/>
        </w:rPr>
        <w:t>В</w:t>
      </w:r>
      <w:r>
        <w:t xml:space="preserve"> </w:t>
      </w:r>
      <w:r>
        <w:rPr>
          <w:rFonts w:hint="eastAsia"/>
        </w:rPr>
        <w:t>РАМКАХ</w:t>
      </w:r>
      <w:r>
        <w:t xml:space="preserve"> </w:t>
      </w:r>
      <w:r>
        <w:rPr>
          <w:rFonts w:hint="eastAsia"/>
        </w:rPr>
        <w:t>ЯЗЫ</w:t>
      </w:r>
      <w:r>
        <w:t>1</w:t>
      </w:r>
      <w:r>
        <w:rPr>
          <w:rFonts w:hint="eastAsia"/>
        </w:rPr>
        <w:t>КА</w:t>
      </w:r>
      <w:r>
        <w:t xml:space="preserve"> </w:t>
      </w:r>
      <w:r>
        <w:rPr>
          <w:rFonts w:hint="eastAsia"/>
        </w:rPr>
        <w:t>ДЛЯ</w:t>
      </w:r>
      <w:r>
        <w:t xml:space="preserve"> </w:t>
      </w:r>
      <w:r>
        <w:rPr>
          <w:rFonts w:hint="eastAsia"/>
        </w:rPr>
        <w:t>СПЕЦИАЛЬНЫЕ</w:t>
      </w:r>
      <w:r>
        <w:t xml:space="preserve"> </w:t>
      </w:r>
      <w:r>
        <w:rPr>
          <w:rFonts w:hint="eastAsia"/>
        </w:rPr>
        <w:t>ЦЕЛЕЙ</w:t>
      </w:r>
    </w:p>
    <w:p w14:paraId="722B3A98" w14:textId="77777777" w:rsidR="00661AD3" w:rsidRDefault="00661AD3" w:rsidP="00661AD3"/>
    <w:p w14:paraId="7F73DB84" w14:textId="77777777" w:rsidR="00661AD3" w:rsidRDefault="00661AD3" w:rsidP="00661AD3">
      <w:r>
        <w:rPr>
          <w:rFonts w:hint="eastAsia"/>
        </w:rPr>
        <w:t>§</w:t>
      </w:r>
      <w:r>
        <w:t xml:space="preserve"> 3. </w:t>
      </w:r>
      <w:r>
        <w:rPr>
          <w:rFonts w:hint="eastAsia"/>
        </w:rPr>
        <w:t>ПОНЯТИЕ</w:t>
      </w:r>
      <w:r>
        <w:t xml:space="preserve"> </w:t>
      </w:r>
      <w:r>
        <w:rPr>
          <w:rFonts w:hint="eastAsia"/>
        </w:rPr>
        <w:t>«</w:t>
      </w:r>
      <w:r>
        <w:rPr>
          <w:rFonts w:hint="eastAsia"/>
        </w:rPr>
        <w:t>МИРОВОЙ</w:t>
      </w:r>
      <w:r>
        <w:t xml:space="preserve"> </w:t>
      </w:r>
      <w:r>
        <w:rPr>
          <w:rFonts w:hint="eastAsia"/>
        </w:rPr>
        <w:t>ЯЗЫК</w:t>
      </w:r>
      <w:r>
        <w:rPr>
          <w:rFonts w:hint="eastAsia"/>
        </w:rPr>
        <w:t>»</w:t>
      </w:r>
      <w:r>
        <w:t xml:space="preserve"> </w:t>
      </w:r>
      <w:r>
        <w:rPr>
          <w:rFonts w:hint="eastAsia"/>
        </w:rPr>
        <w:t>В</w:t>
      </w:r>
      <w:r>
        <w:t xml:space="preserve"> </w:t>
      </w:r>
      <w:r>
        <w:rPr>
          <w:rFonts w:hint="eastAsia"/>
        </w:rPr>
        <w:t>КОНТЕКСТЕ</w:t>
      </w:r>
      <w:r>
        <w:t xml:space="preserve"> </w:t>
      </w:r>
      <w:r>
        <w:rPr>
          <w:rFonts w:hint="eastAsia"/>
        </w:rPr>
        <w:t>МЕЖДУНАРОДНОГО</w:t>
      </w:r>
      <w:r>
        <w:t xml:space="preserve"> </w:t>
      </w:r>
      <w:r>
        <w:rPr>
          <w:rFonts w:hint="eastAsia"/>
        </w:rPr>
        <w:t>ДЕЛОВОГО</w:t>
      </w:r>
    </w:p>
    <w:p w14:paraId="1AB9525D" w14:textId="77777777" w:rsidR="00661AD3" w:rsidRDefault="00661AD3" w:rsidP="00661AD3"/>
    <w:p w14:paraId="5299738E" w14:textId="77777777" w:rsidR="00661AD3" w:rsidRDefault="00661AD3" w:rsidP="00661AD3">
      <w:r>
        <w:rPr>
          <w:rFonts w:hint="eastAsia"/>
        </w:rPr>
        <w:t>ОБЩЕНИЯ</w:t>
      </w:r>
    </w:p>
    <w:p w14:paraId="63F2EA25" w14:textId="77777777" w:rsidR="00661AD3" w:rsidRDefault="00661AD3" w:rsidP="00661AD3"/>
    <w:p w14:paraId="790D8C4B" w14:textId="77777777" w:rsidR="00661AD3" w:rsidRDefault="00661AD3" w:rsidP="00661AD3">
      <w:r>
        <w:rPr>
          <w:rFonts w:hint="eastAsia"/>
        </w:rPr>
        <w:t>§</w:t>
      </w:r>
      <w:r>
        <w:t xml:space="preserve"> 4. </w:t>
      </w:r>
      <w:r>
        <w:rPr>
          <w:rFonts w:hint="eastAsia"/>
        </w:rPr>
        <w:t>ИСТОРИЯ</w:t>
      </w:r>
      <w:r>
        <w:t xml:space="preserve"> </w:t>
      </w:r>
      <w:r>
        <w:rPr>
          <w:rFonts w:hint="eastAsia"/>
        </w:rPr>
        <w:t>ИЗУЧЕНИЯ</w:t>
      </w:r>
      <w:r>
        <w:t xml:space="preserve"> </w:t>
      </w:r>
      <w:r>
        <w:rPr>
          <w:rFonts w:hint="eastAsia"/>
        </w:rPr>
        <w:t>АНГЛИЙСКОЙ</w:t>
      </w:r>
      <w:r>
        <w:t xml:space="preserve"> </w:t>
      </w:r>
      <w:r>
        <w:rPr>
          <w:rFonts w:hint="eastAsia"/>
        </w:rPr>
        <w:t>И</w:t>
      </w:r>
      <w:r>
        <w:t xml:space="preserve"> </w:t>
      </w:r>
      <w:r>
        <w:rPr>
          <w:rFonts w:hint="eastAsia"/>
        </w:rPr>
        <w:t>ИСПАНСКОЙ</w:t>
      </w:r>
      <w:r>
        <w:t xml:space="preserve"> </w:t>
      </w:r>
      <w:r>
        <w:rPr>
          <w:rFonts w:hint="eastAsia"/>
        </w:rPr>
        <w:t>И</w:t>
      </w:r>
      <w:r>
        <w:t xml:space="preserve"> </w:t>
      </w:r>
      <w:r>
        <w:rPr>
          <w:rFonts w:hint="eastAsia"/>
        </w:rPr>
        <w:t>БИЗНЕС</w:t>
      </w:r>
      <w:r>
        <w:t>-</w:t>
      </w:r>
      <w:r>
        <w:rPr>
          <w:rFonts w:hint="eastAsia"/>
        </w:rPr>
        <w:t>ТЕРМИНОЛОГИИ</w:t>
      </w:r>
      <w:r>
        <w:t xml:space="preserve"> </w:t>
      </w:r>
      <w:r>
        <w:rPr>
          <w:rFonts w:hint="eastAsia"/>
        </w:rPr>
        <w:t>В</w:t>
      </w:r>
      <w:r>
        <w:t xml:space="preserve"> </w:t>
      </w:r>
      <w:r>
        <w:rPr>
          <w:rFonts w:hint="eastAsia"/>
        </w:rPr>
        <w:t>ТРУДАХ</w:t>
      </w:r>
      <w:r>
        <w:t xml:space="preserve"> </w:t>
      </w:r>
      <w:r>
        <w:rPr>
          <w:rFonts w:hint="eastAsia"/>
        </w:rPr>
        <w:t>ОТЕЧЕСТВЕННЫЙ</w:t>
      </w:r>
      <w:r>
        <w:t xml:space="preserve"> </w:t>
      </w:r>
      <w:r>
        <w:rPr>
          <w:rFonts w:hint="eastAsia"/>
        </w:rPr>
        <w:t>И</w:t>
      </w:r>
      <w:r>
        <w:t xml:space="preserve"> </w:t>
      </w:r>
      <w:r>
        <w:rPr>
          <w:rFonts w:hint="eastAsia"/>
        </w:rPr>
        <w:t>ЗАРУБЕЖНЫЕ</w:t>
      </w:r>
      <w:r>
        <w:t xml:space="preserve"> </w:t>
      </w:r>
      <w:r>
        <w:rPr>
          <w:rFonts w:hint="eastAsia"/>
        </w:rPr>
        <w:t>ЛИНГВИСТОВ</w:t>
      </w:r>
    </w:p>
    <w:p w14:paraId="17CC06F2" w14:textId="77777777" w:rsidR="00661AD3" w:rsidRDefault="00661AD3" w:rsidP="00661AD3"/>
    <w:p w14:paraId="09332265" w14:textId="77777777" w:rsidR="00661AD3" w:rsidRDefault="00661AD3" w:rsidP="00661AD3">
      <w:r>
        <w:t xml:space="preserve">4.1. </w:t>
      </w:r>
      <w:r>
        <w:rPr>
          <w:rFonts w:hint="eastAsia"/>
        </w:rPr>
        <w:t>Английская</w:t>
      </w:r>
      <w:r>
        <w:t xml:space="preserve"> </w:t>
      </w:r>
      <w:r>
        <w:rPr>
          <w:rFonts w:hint="eastAsia"/>
        </w:rPr>
        <w:t>бизнес</w:t>
      </w:r>
      <w:r>
        <w:t>-</w:t>
      </w:r>
      <w:r>
        <w:rPr>
          <w:rFonts w:hint="eastAsia"/>
        </w:rPr>
        <w:t>терминология</w:t>
      </w:r>
      <w:r>
        <w:t xml:space="preserve"> </w:t>
      </w:r>
      <w:r>
        <w:rPr>
          <w:rFonts w:hint="eastAsia"/>
        </w:rPr>
        <w:t>в</w:t>
      </w:r>
      <w:r>
        <w:t xml:space="preserve"> </w:t>
      </w:r>
      <w:r>
        <w:rPr>
          <w:rFonts w:hint="eastAsia"/>
        </w:rPr>
        <w:t>отечественных</w:t>
      </w:r>
      <w:r>
        <w:t xml:space="preserve"> </w:t>
      </w:r>
      <w:r>
        <w:rPr>
          <w:rFonts w:hint="eastAsia"/>
        </w:rPr>
        <w:t>исследованиях</w:t>
      </w:r>
    </w:p>
    <w:p w14:paraId="09BB442D" w14:textId="77777777" w:rsidR="00661AD3" w:rsidRDefault="00661AD3" w:rsidP="00661AD3"/>
    <w:p w14:paraId="703330C3" w14:textId="77777777" w:rsidR="00661AD3" w:rsidRDefault="00661AD3" w:rsidP="00661AD3">
      <w:r>
        <w:t xml:space="preserve">4.2. </w:t>
      </w:r>
      <w:r>
        <w:rPr>
          <w:rFonts w:hint="eastAsia"/>
        </w:rPr>
        <w:t>Английская</w:t>
      </w:r>
      <w:r>
        <w:t xml:space="preserve"> </w:t>
      </w:r>
      <w:r>
        <w:rPr>
          <w:rFonts w:hint="eastAsia"/>
        </w:rPr>
        <w:t>бизнес</w:t>
      </w:r>
      <w:r>
        <w:t>-</w:t>
      </w:r>
      <w:r>
        <w:rPr>
          <w:rFonts w:hint="eastAsia"/>
        </w:rPr>
        <w:t>терминология</w:t>
      </w:r>
      <w:r>
        <w:t xml:space="preserve"> </w:t>
      </w:r>
      <w:r>
        <w:rPr>
          <w:rFonts w:hint="eastAsia"/>
        </w:rPr>
        <w:t>в</w:t>
      </w:r>
      <w:r>
        <w:t xml:space="preserve"> </w:t>
      </w:r>
      <w:r>
        <w:rPr>
          <w:rFonts w:hint="eastAsia"/>
        </w:rPr>
        <w:t>зарубежных</w:t>
      </w:r>
      <w:r>
        <w:t xml:space="preserve"> </w:t>
      </w:r>
      <w:r>
        <w:rPr>
          <w:rFonts w:hint="eastAsia"/>
        </w:rPr>
        <w:t>исследованиях</w:t>
      </w:r>
    </w:p>
    <w:p w14:paraId="76E28E71" w14:textId="77777777" w:rsidR="00661AD3" w:rsidRDefault="00661AD3" w:rsidP="00661AD3"/>
    <w:p w14:paraId="6C7F6A94" w14:textId="77777777" w:rsidR="00661AD3" w:rsidRDefault="00661AD3" w:rsidP="00661AD3">
      <w:r>
        <w:t xml:space="preserve">4.3. </w:t>
      </w:r>
      <w:r>
        <w:rPr>
          <w:rFonts w:hint="eastAsia"/>
        </w:rPr>
        <w:t>Испанская</w:t>
      </w:r>
      <w:r>
        <w:t xml:space="preserve"> </w:t>
      </w:r>
      <w:r>
        <w:rPr>
          <w:rFonts w:hint="eastAsia"/>
        </w:rPr>
        <w:t>бизнес</w:t>
      </w:r>
      <w:r>
        <w:t>-</w:t>
      </w:r>
      <w:r>
        <w:rPr>
          <w:rFonts w:hint="eastAsia"/>
        </w:rPr>
        <w:t>терминологии</w:t>
      </w:r>
      <w:r>
        <w:t xml:space="preserve"> </w:t>
      </w:r>
      <w:r>
        <w:rPr>
          <w:rFonts w:hint="eastAsia"/>
        </w:rPr>
        <w:t>в</w:t>
      </w:r>
      <w:r>
        <w:t xml:space="preserve"> </w:t>
      </w:r>
      <w:r>
        <w:rPr>
          <w:rFonts w:hint="eastAsia"/>
        </w:rPr>
        <w:t>отечественной</w:t>
      </w:r>
      <w:r>
        <w:t xml:space="preserve"> </w:t>
      </w:r>
      <w:r>
        <w:rPr>
          <w:rFonts w:hint="eastAsia"/>
        </w:rPr>
        <w:t>романистике</w:t>
      </w:r>
    </w:p>
    <w:p w14:paraId="6F288E66" w14:textId="77777777" w:rsidR="00661AD3" w:rsidRDefault="00661AD3" w:rsidP="00661AD3"/>
    <w:p w14:paraId="01EBC8C8" w14:textId="77777777" w:rsidR="00661AD3" w:rsidRDefault="00661AD3" w:rsidP="00661AD3">
      <w:r>
        <w:t xml:space="preserve">4.4. </w:t>
      </w:r>
      <w:r>
        <w:rPr>
          <w:rFonts w:hint="eastAsia"/>
        </w:rPr>
        <w:t>Испанская</w:t>
      </w:r>
      <w:r>
        <w:t xml:space="preserve"> </w:t>
      </w:r>
      <w:r>
        <w:rPr>
          <w:rFonts w:hint="eastAsia"/>
        </w:rPr>
        <w:t>бизнес</w:t>
      </w:r>
      <w:r>
        <w:t>-</w:t>
      </w:r>
      <w:r>
        <w:rPr>
          <w:rFonts w:hint="eastAsia"/>
        </w:rPr>
        <w:t>терминология</w:t>
      </w:r>
      <w:r>
        <w:t xml:space="preserve"> </w:t>
      </w:r>
      <w:r>
        <w:rPr>
          <w:rFonts w:hint="eastAsia"/>
        </w:rPr>
        <w:t>в</w:t>
      </w:r>
      <w:r>
        <w:t xml:space="preserve"> </w:t>
      </w:r>
      <w:r>
        <w:rPr>
          <w:rFonts w:hint="eastAsia"/>
        </w:rPr>
        <w:t>зарубежных</w:t>
      </w:r>
      <w:r>
        <w:t xml:space="preserve"> </w:t>
      </w:r>
      <w:r>
        <w:rPr>
          <w:rFonts w:hint="eastAsia"/>
        </w:rPr>
        <w:t>исследованиях</w:t>
      </w:r>
    </w:p>
    <w:p w14:paraId="4D825F85" w14:textId="77777777" w:rsidR="00661AD3" w:rsidRDefault="00661AD3" w:rsidP="00661AD3"/>
    <w:p w14:paraId="1D975A5F" w14:textId="77777777" w:rsidR="00661AD3" w:rsidRDefault="00661AD3" w:rsidP="00661AD3">
      <w:r>
        <w:rPr>
          <w:rFonts w:hint="eastAsia"/>
        </w:rPr>
        <w:t>Выюоды</w:t>
      </w:r>
      <w:r>
        <w:t xml:space="preserve">1 </w:t>
      </w:r>
      <w:r>
        <w:rPr>
          <w:rFonts w:hint="eastAsia"/>
        </w:rPr>
        <w:t>по</w:t>
      </w:r>
      <w:r>
        <w:t xml:space="preserve"> </w:t>
      </w:r>
      <w:r>
        <w:rPr>
          <w:rFonts w:hint="eastAsia"/>
        </w:rPr>
        <w:t>Главе</w:t>
      </w:r>
      <w:r>
        <w:t xml:space="preserve"> I</w:t>
      </w:r>
    </w:p>
    <w:p w14:paraId="5272ABF4" w14:textId="77777777" w:rsidR="00661AD3" w:rsidRDefault="00661AD3" w:rsidP="00661AD3"/>
    <w:p w14:paraId="143B8762" w14:textId="77777777" w:rsidR="00661AD3" w:rsidRDefault="00661AD3" w:rsidP="00661AD3">
      <w:r>
        <w:rPr>
          <w:rFonts w:hint="eastAsia"/>
        </w:rPr>
        <w:t>ГЛАВА</w:t>
      </w:r>
      <w:r>
        <w:t xml:space="preserve"> II. </w:t>
      </w:r>
      <w:r>
        <w:rPr>
          <w:rFonts w:hint="eastAsia"/>
        </w:rPr>
        <w:t>СЛОВООБРАЗОВАТЕЛЬНЫЕ</w:t>
      </w:r>
      <w:r>
        <w:t xml:space="preserve"> </w:t>
      </w:r>
      <w:r>
        <w:rPr>
          <w:rFonts w:hint="eastAsia"/>
        </w:rPr>
        <w:t>МОДЕЛИ</w:t>
      </w:r>
      <w:r>
        <w:t xml:space="preserve"> </w:t>
      </w:r>
      <w:r>
        <w:rPr>
          <w:rFonts w:hint="eastAsia"/>
        </w:rPr>
        <w:t>БИЗНЕС</w:t>
      </w:r>
      <w:r>
        <w:t>-</w:t>
      </w:r>
      <w:r>
        <w:rPr>
          <w:rFonts w:hint="eastAsia"/>
        </w:rPr>
        <w:t>ТЕРМИНОЛОГИИ</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ИСПАНСКОМ</w:t>
      </w:r>
      <w:r>
        <w:t xml:space="preserve"> </w:t>
      </w:r>
      <w:r>
        <w:rPr>
          <w:rFonts w:hint="eastAsia"/>
        </w:rPr>
        <w:t>ЯЗЫКАХ</w:t>
      </w:r>
      <w:r>
        <w:t xml:space="preserve"> </w:t>
      </w:r>
      <w:r>
        <w:rPr>
          <w:rFonts w:hint="eastAsia"/>
        </w:rPr>
        <w:t>В</w:t>
      </w:r>
      <w:r>
        <w:t xml:space="preserve"> </w:t>
      </w:r>
      <w:r>
        <w:rPr>
          <w:rFonts w:hint="eastAsia"/>
        </w:rPr>
        <w:t>СОПОСТАВИТЕЛЬНОМ</w:t>
      </w:r>
      <w:r>
        <w:t xml:space="preserve"> </w:t>
      </w:r>
      <w:r>
        <w:rPr>
          <w:rFonts w:hint="eastAsia"/>
        </w:rPr>
        <w:t>АСПЕКТЕ</w:t>
      </w:r>
    </w:p>
    <w:p w14:paraId="4AC588FA" w14:textId="77777777" w:rsidR="00661AD3" w:rsidRDefault="00661AD3" w:rsidP="00661AD3"/>
    <w:p w14:paraId="1724B883" w14:textId="77777777" w:rsidR="00661AD3" w:rsidRDefault="00661AD3" w:rsidP="00661AD3">
      <w:r>
        <w:rPr>
          <w:rFonts w:hint="eastAsia"/>
        </w:rPr>
        <w:t>§</w:t>
      </w:r>
      <w:r>
        <w:t xml:space="preserve"> 1. </w:t>
      </w:r>
      <w:r>
        <w:rPr>
          <w:rFonts w:hint="eastAsia"/>
        </w:rPr>
        <w:t>Теоретические</w:t>
      </w:r>
      <w:r>
        <w:t xml:space="preserve"> </w:t>
      </w:r>
      <w:r>
        <w:rPr>
          <w:rFonts w:hint="eastAsia"/>
        </w:rPr>
        <w:t>основы</w:t>
      </w:r>
      <w:r>
        <w:t xml:space="preserve"> </w:t>
      </w:r>
      <w:r>
        <w:rPr>
          <w:rFonts w:hint="eastAsia"/>
        </w:rPr>
        <w:t>сопоставительного</w:t>
      </w:r>
      <w:r>
        <w:t xml:space="preserve"> </w:t>
      </w:r>
      <w:r>
        <w:rPr>
          <w:rFonts w:hint="eastAsia"/>
        </w:rPr>
        <w:t>исследования</w:t>
      </w:r>
    </w:p>
    <w:p w14:paraId="76C73D52" w14:textId="77777777" w:rsidR="00661AD3" w:rsidRDefault="00661AD3" w:rsidP="00661AD3"/>
    <w:p w14:paraId="54887AC8" w14:textId="77777777" w:rsidR="00661AD3" w:rsidRDefault="00661AD3" w:rsidP="00661AD3">
      <w:r>
        <w:rPr>
          <w:rFonts w:hint="eastAsia"/>
        </w:rPr>
        <w:t>СЛОВООБРАЗОВАТЕЛЬНЫЕ</w:t>
      </w:r>
      <w:r>
        <w:t xml:space="preserve"> </w:t>
      </w:r>
      <w:r>
        <w:rPr>
          <w:rFonts w:hint="eastAsia"/>
        </w:rPr>
        <w:t>МОДЕЛЕЙ</w:t>
      </w:r>
    </w:p>
    <w:p w14:paraId="12DB3E93" w14:textId="77777777" w:rsidR="00661AD3" w:rsidRDefault="00661AD3" w:rsidP="00661AD3"/>
    <w:p w14:paraId="7FFC40CD" w14:textId="77777777" w:rsidR="00661AD3" w:rsidRDefault="00661AD3" w:rsidP="00661AD3">
      <w:r>
        <w:rPr>
          <w:rFonts w:hint="eastAsia"/>
        </w:rPr>
        <w:t>§</w:t>
      </w:r>
      <w:r>
        <w:t xml:space="preserve"> 2. </w:t>
      </w:r>
      <w:r>
        <w:rPr>
          <w:rFonts w:hint="eastAsia"/>
        </w:rPr>
        <w:t>МОРФОЛОГИЧЕСКОЕ</w:t>
      </w:r>
      <w:r>
        <w:t xml:space="preserve"> </w:t>
      </w:r>
      <w:r>
        <w:rPr>
          <w:rFonts w:hint="eastAsia"/>
        </w:rPr>
        <w:t>СЛОВООБРАЗОВАНИЕ</w:t>
      </w:r>
    </w:p>
    <w:p w14:paraId="0B4EE98B" w14:textId="77777777" w:rsidR="00661AD3" w:rsidRDefault="00661AD3" w:rsidP="00661AD3"/>
    <w:p w14:paraId="6D6230B7" w14:textId="77777777" w:rsidR="00661AD3" w:rsidRDefault="00661AD3" w:rsidP="00661AD3">
      <w:r>
        <w:t xml:space="preserve">2.1. </w:t>
      </w:r>
      <w:r>
        <w:rPr>
          <w:rFonts w:hint="eastAsia"/>
        </w:rPr>
        <w:t>Префиксация</w:t>
      </w:r>
    </w:p>
    <w:p w14:paraId="6AF3D7A9" w14:textId="77777777" w:rsidR="00661AD3" w:rsidRDefault="00661AD3" w:rsidP="00661AD3"/>
    <w:p w14:paraId="27A55FEA" w14:textId="77777777" w:rsidR="00661AD3" w:rsidRDefault="00661AD3" w:rsidP="00661AD3">
      <w:r>
        <w:t xml:space="preserve">2.2. </w:t>
      </w:r>
      <w:r>
        <w:rPr>
          <w:rFonts w:hint="eastAsia"/>
        </w:rPr>
        <w:t>Суффиксация</w:t>
      </w:r>
    </w:p>
    <w:p w14:paraId="0E5D4EAE" w14:textId="77777777" w:rsidR="00661AD3" w:rsidRDefault="00661AD3" w:rsidP="00661AD3"/>
    <w:p w14:paraId="2CA0254E" w14:textId="77777777" w:rsidR="00661AD3" w:rsidRDefault="00661AD3" w:rsidP="00661AD3">
      <w:r>
        <w:t xml:space="preserve">2.3. </w:t>
      </w:r>
      <w:r>
        <w:rPr>
          <w:rFonts w:hint="eastAsia"/>
        </w:rPr>
        <w:t>Интерфиксация</w:t>
      </w:r>
    </w:p>
    <w:p w14:paraId="16C3EEBD" w14:textId="77777777" w:rsidR="00661AD3" w:rsidRDefault="00661AD3" w:rsidP="00661AD3"/>
    <w:p w14:paraId="75AA947C" w14:textId="77777777" w:rsidR="00661AD3" w:rsidRDefault="00661AD3" w:rsidP="00661AD3">
      <w:r>
        <w:t xml:space="preserve">2.4. </w:t>
      </w:r>
      <w:r>
        <w:rPr>
          <w:rFonts w:hint="eastAsia"/>
        </w:rPr>
        <w:t>Конверсия</w:t>
      </w:r>
    </w:p>
    <w:p w14:paraId="2C0F525B" w14:textId="77777777" w:rsidR="00661AD3" w:rsidRDefault="00661AD3" w:rsidP="00661AD3"/>
    <w:p w14:paraId="62D749E5" w14:textId="77777777" w:rsidR="00661AD3" w:rsidRDefault="00661AD3" w:rsidP="00661AD3">
      <w:r>
        <w:t xml:space="preserve">2.5. </w:t>
      </w:r>
      <w:r>
        <w:rPr>
          <w:rFonts w:hint="eastAsia"/>
        </w:rPr>
        <w:t>Усечение</w:t>
      </w:r>
    </w:p>
    <w:p w14:paraId="783AB20D" w14:textId="77777777" w:rsidR="00661AD3" w:rsidRDefault="00661AD3" w:rsidP="00661AD3"/>
    <w:p w14:paraId="7ECD9115" w14:textId="77777777" w:rsidR="00661AD3" w:rsidRDefault="00661AD3" w:rsidP="00661AD3">
      <w:r>
        <w:t xml:space="preserve">2.6. </w:t>
      </w:r>
      <w:r>
        <w:rPr>
          <w:rFonts w:hint="eastAsia"/>
        </w:rPr>
        <w:t>Чередование</w:t>
      </w:r>
      <w:r>
        <w:t xml:space="preserve"> </w:t>
      </w:r>
      <w:r>
        <w:rPr>
          <w:rFonts w:hint="eastAsia"/>
        </w:rPr>
        <w:t>звуков</w:t>
      </w:r>
    </w:p>
    <w:p w14:paraId="2F43D647" w14:textId="77777777" w:rsidR="00661AD3" w:rsidRDefault="00661AD3" w:rsidP="00661AD3"/>
    <w:p w14:paraId="5880412D" w14:textId="77777777" w:rsidR="00661AD3" w:rsidRDefault="00661AD3" w:rsidP="00661AD3">
      <w:r>
        <w:rPr>
          <w:rFonts w:hint="eastAsia"/>
        </w:rPr>
        <w:t>§</w:t>
      </w:r>
      <w:r>
        <w:t xml:space="preserve"> 3. </w:t>
      </w:r>
      <w:r>
        <w:rPr>
          <w:rFonts w:hint="eastAsia"/>
        </w:rPr>
        <w:t>Морфолого</w:t>
      </w:r>
      <w:r>
        <w:t>-</w:t>
      </w:r>
      <w:r>
        <w:rPr>
          <w:rFonts w:hint="eastAsia"/>
        </w:rPr>
        <w:t>синтаксическое</w:t>
      </w:r>
      <w:r>
        <w:t xml:space="preserve"> </w:t>
      </w:r>
      <w:r>
        <w:rPr>
          <w:rFonts w:hint="eastAsia"/>
        </w:rPr>
        <w:t>новообразование</w:t>
      </w:r>
    </w:p>
    <w:p w14:paraId="4B513DF4" w14:textId="77777777" w:rsidR="00661AD3" w:rsidRDefault="00661AD3" w:rsidP="00661AD3"/>
    <w:p w14:paraId="06C294FB" w14:textId="77777777" w:rsidR="00661AD3" w:rsidRDefault="00661AD3" w:rsidP="00661AD3">
      <w:r>
        <w:t xml:space="preserve">3.1. </w:t>
      </w:r>
      <w:r>
        <w:rPr>
          <w:rFonts w:hint="eastAsia"/>
        </w:rPr>
        <w:t>Словосложение</w:t>
      </w:r>
    </w:p>
    <w:p w14:paraId="71DA24C4" w14:textId="77777777" w:rsidR="00661AD3" w:rsidRDefault="00661AD3" w:rsidP="00661AD3"/>
    <w:p w14:paraId="58C16D43" w14:textId="77777777" w:rsidR="00661AD3" w:rsidRDefault="00661AD3" w:rsidP="00661AD3">
      <w:r>
        <w:t xml:space="preserve">3.2. </w:t>
      </w:r>
      <w:r>
        <w:rPr>
          <w:rFonts w:hint="eastAsia"/>
        </w:rPr>
        <w:t>Аббревиация</w:t>
      </w:r>
    </w:p>
    <w:p w14:paraId="0F897923" w14:textId="77777777" w:rsidR="00661AD3" w:rsidRDefault="00661AD3" w:rsidP="00661AD3"/>
    <w:p w14:paraId="27F8E65E" w14:textId="77777777" w:rsidR="00661AD3" w:rsidRDefault="00661AD3" w:rsidP="00661AD3">
      <w:r>
        <w:rPr>
          <w:rFonts w:hint="eastAsia"/>
        </w:rPr>
        <w:t>§</w:t>
      </w:r>
      <w:r>
        <w:t xml:space="preserve"> 4. </w:t>
      </w:r>
      <w:r>
        <w:rPr>
          <w:rFonts w:hint="eastAsia"/>
        </w:rPr>
        <w:t>МОРФОЛЕКСИЧЕСКОЕ</w:t>
      </w:r>
      <w:r>
        <w:t xml:space="preserve"> </w:t>
      </w:r>
      <w:r>
        <w:rPr>
          <w:rFonts w:hint="eastAsia"/>
        </w:rPr>
        <w:t>СЛОВООБРАЗОВАНИЕ</w:t>
      </w:r>
    </w:p>
    <w:p w14:paraId="12AA75E6" w14:textId="77777777" w:rsidR="00661AD3" w:rsidRDefault="00661AD3" w:rsidP="00661AD3"/>
    <w:p w14:paraId="3079B28D" w14:textId="77777777" w:rsidR="00661AD3" w:rsidRDefault="00661AD3" w:rsidP="00661AD3">
      <w:r>
        <w:t xml:space="preserve">4.1. </w:t>
      </w:r>
      <w:r>
        <w:rPr>
          <w:rFonts w:hint="eastAsia"/>
        </w:rPr>
        <w:t>Контаминация</w:t>
      </w:r>
    </w:p>
    <w:p w14:paraId="47C39554" w14:textId="77777777" w:rsidR="00661AD3" w:rsidRDefault="00661AD3" w:rsidP="00661AD3"/>
    <w:p w14:paraId="354483A5" w14:textId="77777777" w:rsidR="00661AD3" w:rsidRDefault="00661AD3" w:rsidP="00661AD3">
      <w:r>
        <w:rPr>
          <w:rFonts w:hint="eastAsia"/>
        </w:rPr>
        <w:t>§</w:t>
      </w:r>
      <w:r>
        <w:t xml:space="preserve"> 5. </w:t>
      </w:r>
      <w:r>
        <w:rPr>
          <w:rFonts w:hint="eastAsia"/>
        </w:rPr>
        <w:t>Семантическое</w:t>
      </w:r>
      <w:r>
        <w:t xml:space="preserve"> </w:t>
      </w:r>
      <w:r>
        <w:rPr>
          <w:rFonts w:hint="eastAsia"/>
        </w:rPr>
        <w:t>словообразование</w:t>
      </w:r>
    </w:p>
    <w:p w14:paraId="207B1966" w14:textId="77777777" w:rsidR="00661AD3" w:rsidRDefault="00661AD3" w:rsidP="00661AD3"/>
    <w:p w14:paraId="2D8A2A55" w14:textId="77777777" w:rsidR="00661AD3" w:rsidRDefault="00661AD3" w:rsidP="00661AD3">
      <w:r>
        <w:t xml:space="preserve">5.1. </w:t>
      </w:r>
      <w:r>
        <w:rPr>
          <w:rFonts w:hint="eastAsia"/>
        </w:rPr>
        <w:t>Метафора</w:t>
      </w:r>
    </w:p>
    <w:p w14:paraId="2886D546" w14:textId="77777777" w:rsidR="00661AD3" w:rsidRDefault="00661AD3" w:rsidP="00661AD3"/>
    <w:p w14:paraId="57B0A277" w14:textId="77777777" w:rsidR="00661AD3" w:rsidRDefault="00661AD3" w:rsidP="00661AD3">
      <w:r>
        <w:t xml:space="preserve">5.2. </w:t>
      </w:r>
      <w:r>
        <w:rPr>
          <w:rFonts w:hint="eastAsia"/>
        </w:rPr>
        <w:t>Метонимия</w:t>
      </w:r>
    </w:p>
    <w:p w14:paraId="2E558660" w14:textId="77777777" w:rsidR="00661AD3" w:rsidRDefault="00661AD3" w:rsidP="00661AD3"/>
    <w:p w14:paraId="2210CDDE" w14:textId="77777777" w:rsidR="00661AD3" w:rsidRDefault="00661AD3" w:rsidP="00661AD3">
      <w:r>
        <w:t xml:space="preserve">5.3. </w:t>
      </w:r>
      <w:r>
        <w:rPr>
          <w:rFonts w:hint="eastAsia"/>
        </w:rPr>
        <w:t>Антономазия</w:t>
      </w:r>
    </w:p>
    <w:p w14:paraId="79B691F1" w14:textId="77777777" w:rsidR="00661AD3" w:rsidRDefault="00661AD3" w:rsidP="00661AD3"/>
    <w:p w14:paraId="6C09B1A6" w14:textId="77777777" w:rsidR="00661AD3" w:rsidRDefault="00661AD3" w:rsidP="00661AD3">
      <w:r>
        <w:rPr>
          <w:rFonts w:hint="eastAsia"/>
        </w:rPr>
        <w:t>§</w:t>
      </w:r>
      <w:r>
        <w:t xml:space="preserve"> 6. </w:t>
      </w:r>
      <w:r>
        <w:rPr>
          <w:rFonts w:hint="eastAsia"/>
        </w:rPr>
        <w:t>Продуктивность</w:t>
      </w:r>
      <w:r>
        <w:t xml:space="preserve"> </w:t>
      </w:r>
      <w:r>
        <w:rPr>
          <w:rFonts w:hint="eastAsia"/>
        </w:rPr>
        <w:t>словообразовательных</w:t>
      </w:r>
      <w:r>
        <w:t xml:space="preserve"> </w:t>
      </w:r>
      <w:r>
        <w:rPr>
          <w:rFonts w:hint="eastAsia"/>
        </w:rPr>
        <w:t>моделей</w:t>
      </w:r>
      <w:r>
        <w:t xml:space="preserve"> </w:t>
      </w:r>
      <w:r>
        <w:rPr>
          <w:rFonts w:hint="eastAsia"/>
        </w:rPr>
        <w:t>бизнес</w:t>
      </w:r>
      <w:r>
        <w:t>-</w:t>
      </w:r>
      <w:r>
        <w:rPr>
          <w:rFonts w:hint="eastAsia"/>
        </w:rPr>
        <w:t>терминологии</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испанском</w:t>
      </w:r>
      <w:r>
        <w:t xml:space="preserve"> </w:t>
      </w:r>
      <w:r>
        <w:rPr>
          <w:rFonts w:hint="eastAsia"/>
        </w:rPr>
        <w:t>языках</w:t>
      </w:r>
      <w:r>
        <w:t xml:space="preserve"> </w:t>
      </w:r>
      <w:r>
        <w:rPr>
          <w:rFonts w:hint="eastAsia"/>
        </w:rPr>
        <w:t>в</w:t>
      </w:r>
      <w:r>
        <w:t xml:space="preserve"> </w:t>
      </w:r>
      <w:r>
        <w:rPr>
          <w:rFonts w:hint="eastAsia"/>
        </w:rPr>
        <w:t>сопоставительном</w:t>
      </w:r>
    </w:p>
    <w:p w14:paraId="4AF12B1C" w14:textId="77777777" w:rsidR="00661AD3" w:rsidRDefault="00661AD3" w:rsidP="00661AD3"/>
    <w:p w14:paraId="210FAA1D" w14:textId="77777777" w:rsidR="00661AD3" w:rsidRDefault="00661AD3" w:rsidP="00661AD3">
      <w:r>
        <w:rPr>
          <w:rFonts w:hint="eastAsia"/>
        </w:rPr>
        <w:t>аспекте</w:t>
      </w:r>
    </w:p>
    <w:p w14:paraId="70FDE550" w14:textId="77777777" w:rsidR="00661AD3" w:rsidRDefault="00661AD3" w:rsidP="00661AD3"/>
    <w:p w14:paraId="5753128A" w14:textId="77777777" w:rsidR="00661AD3" w:rsidRDefault="00661AD3" w:rsidP="00661AD3">
      <w:r>
        <w:rPr>
          <w:rFonts w:hint="eastAsia"/>
        </w:rPr>
        <w:t>Выводы</w:t>
      </w:r>
      <w:r>
        <w:t xml:space="preserve"> </w:t>
      </w:r>
      <w:r>
        <w:rPr>
          <w:rFonts w:hint="eastAsia"/>
        </w:rPr>
        <w:t>по</w:t>
      </w:r>
      <w:r>
        <w:t xml:space="preserve"> </w:t>
      </w:r>
      <w:r>
        <w:rPr>
          <w:rFonts w:hint="eastAsia"/>
        </w:rPr>
        <w:t>Главе</w:t>
      </w:r>
      <w:r>
        <w:t xml:space="preserve"> II</w:t>
      </w:r>
    </w:p>
    <w:p w14:paraId="28FB284D" w14:textId="77777777" w:rsidR="00661AD3" w:rsidRDefault="00661AD3" w:rsidP="00661AD3"/>
    <w:p w14:paraId="4645E897" w14:textId="77777777" w:rsidR="00661AD3" w:rsidRDefault="00661AD3" w:rsidP="00661AD3">
      <w:r>
        <w:rPr>
          <w:rFonts w:hint="eastAsia"/>
        </w:rPr>
        <w:t>ГЛАВА</w:t>
      </w:r>
      <w:r>
        <w:t xml:space="preserve"> III. </w:t>
      </w:r>
      <w:r>
        <w:rPr>
          <w:rFonts w:hint="eastAsia"/>
        </w:rPr>
        <w:t>СОЦИОКУЛЬТУРНЫЕ</w:t>
      </w:r>
      <w:r>
        <w:t xml:space="preserve"> </w:t>
      </w:r>
      <w:r>
        <w:rPr>
          <w:rFonts w:hint="eastAsia"/>
        </w:rPr>
        <w:t>ОСОБЕННОСТИ</w:t>
      </w:r>
      <w:r>
        <w:t xml:space="preserve"> </w:t>
      </w:r>
      <w:r>
        <w:rPr>
          <w:rFonts w:hint="eastAsia"/>
        </w:rPr>
        <w:t>АНГЛИЙСКОЙ</w:t>
      </w:r>
      <w:r>
        <w:t xml:space="preserve"> </w:t>
      </w:r>
      <w:r>
        <w:rPr>
          <w:rFonts w:hint="eastAsia"/>
        </w:rPr>
        <w:t>И</w:t>
      </w:r>
      <w:r>
        <w:t xml:space="preserve"> </w:t>
      </w:r>
      <w:r>
        <w:rPr>
          <w:rFonts w:hint="eastAsia"/>
        </w:rPr>
        <w:t>ИСПАНСКОЙ</w:t>
      </w:r>
      <w:r>
        <w:t xml:space="preserve"> </w:t>
      </w:r>
      <w:r>
        <w:rPr>
          <w:rFonts w:hint="eastAsia"/>
        </w:rPr>
        <w:t>БИЗНЕС</w:t>
      </w:r>
      <w:r>
        <w:t>-</w:t>
      </w:r>
      <w:r>
        <w:rPr>
          <w:rFonts w:hint="eastAsia"/>
        </w:rPr>
        <w:t>ТЕРМИНОЛОГИИ</w:t>
      </w:r>
      <w:r>
        <w:t xml:space="preserve"> </w:t>
      </w:r>
      <w:r>
        <w:rPr>
          <w:rFonts w:hint="eastAsia"/>
        </w:rPr>
        <w:t>В</w:t>
      </w:r>
      <w:r>
        <w:t xml:space="preserve"> </w:t>
      </w:r>
      <w:r>
        <w:rPr>
          <w:rFonts w:hint="eastAsia"/>
        </w:rPr>
        <w:t>СОПОСТАВИТЕЛЬНОМ</w:t>
      </w:r>
      <w:r>
        <w:t xml:space="preserve"> </w:t>
      </w:r>
      <w:r>
        <w:rPr>
          <w:rFonts w:hint="eastAsia"/>
        </w:rPr>
        <w:t>АСПЕКТЕ</w:t>
      </w:r>
    </w:p>
    <w:p w14:paraId="02F8C1CD" w14:textId="77777777" w:rsidR="00661AD3" w:rsidRDefault="00661AD3" w:rsidP="00661AD3"/>
    <w:p w14:paraId="1C2F79E4" w14:textId="77777777" w:rsidR="00661AD3" w:rsidRDefault="00661AD3" w:rsidP="00661AD3">
      <w:r>
        <w:rPr>
          <w:rFonts w:hint="eastAsia"/>
        </w:rPr>
        <w:t>§</w:t>
      </w:r>
      <w:r>
        <w:t xml:space="preserve"> 1. </w:t>
      </w:r>
      <w:r>
        <w:rPr>
          <w:rFonts w:hint="eastAsia"/>
        </w:rPr>
        <w:t>Теоретические</w:t>
      </w:r>
      <w:r>
        <w:t xml:space="preserve"> </w:t>
      </w:r>
      <w:r>
        <w:rPr>
          <w:rFonts w:hint="eastAsia"/>
        </w:rPr>
        <w:t>основы</w:t>
      </w:r>
      <w:r>
        <w:t xml:space="preserve"> </w:t>
      </w:r>
      <w:r>
        <w:rPr>
          <w:rFonts w:hint="eastAsia"/>
        </w:rPr>
        <w:t>сопоставительного</w:t>
      </w:r>
      <w:r>
        <w:t xml:space="preserve"> </w:t>
      </w:r>
      <w:r>
        <w:rPr>
          <w:rFonts w:hint="eastAsia"/>
        </w:rPr>
        <w:t>исследования</w:t>
      </w:r>
      <w:r>
        <w:t xml:space="preserve"> </w:t>
      </w:r>
      <w:r>
        <w:rPr>
          <w:rFonts w:hint="eastAsia"/>
        </w:rPr>
        <w:t>английской</w:t>
      </w:r>
      <w:r>
        <w:t xml:space="preserve"> </w:t>
      </w:r>
      <w:r>
        <w:rPr>
          <w:rFonts w:hint="eastAsia"/>
        </w:rPr>
        <w:t>и</w:t>
      </w:r>
      <w:r>
        <w:t xml:space="preserve"> </w:t>
      </w:r>
      <w:r>
        <w:rPr>
          <w:rFonts w:hint="eastAsia"/>
        </w:rPr>
        <w:t>испанской</w:t>
      </w:r>
      <w:r>
        <w:t xml:space="preserve"> </w:t>
      </w:r>
      <w:r>
        <w:rPr>
          <w:rFonts w:hint="eastAsia"/>
        </w:rPr>
        <w:t>бизнес</w:t>
      </w:r>
      <w:r>
        <w:t>-</w:t>
      </w:r>
      <w:r>
        <w:rPr>
          <w:rFonts w:hint="eastAsia"/>
        </w:rPr>
        <w:t>терминологии</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социокультурной</w:t>
      </w:r>
    </w:p>
    <w:p w14:paraId="6463DDF2" w14:textId="77777777" w:rsidR="00661AD3" w:rsidRDefault="00661AD3" w:rsidP="00661AD3"/>
    <w:p w14:paraId="66466DA5" w14:textId="77777777" w:rsidR="00661AD3" w:rsidRDefault="00661AD3" w:rsidP="00661AD3">
      <w:r>
        <w:rPr>
          <w:rFonts w:hint="eastAsia"/>
        </w:rPr>
        <w:t>составляющей</w:t>
      </w:r>
    </w:p>
    <w:p w14:paraId="36E93FE3" w14:textId="77777777" w:rsidR="00661AD3" w:rsidRDefault="00661AD3" w:rsidP="00661AD3"/>
    <w:p w14:paraId="2D44C55A" w14:textId="77777777" w:rsidR="00661AD3" w:rsidRDefault="00661AD3" w:rsidP="00661AD3">
      <w:r>
        <w:rPr>
          <w:rFonts w:hint="eastAsia"/>
        </w:rPr>
        <w:lastRenderedPageBreak/>
        <w:t>§</w:t>
      </w:r>
      <w:r>
        <w:t xml:space="preserve"> 2. </w:t>
      </w:r>
      <w:r>
        <w:rPr>
          <w:rFonts w:hint="eastAsia"/>
        </w:rPr>
        <w:t>Лексико</w:t>
      </w:r>
      <w:r>
        <w:t>-</w:t>
      </w:r>
      <w:r>
        <w:rPr>
          <w:rFonts w:hint="eastAsia"/>
        </w:rPr>
        <w:t>семантические</w:t>
      </w:r>
      <w:r>
        <w:t xml:space="preserve"> </w:t>
      </w:r>
      <w:r>
        <w:rPr>
          <w:rFonts w:hint="eastAsia"/>
        </w:rPr>
        <w:t>поля</w:t>
      </w:r>
      <w:r>
        <w:t xml:space="preserve"> </w:t>
      </w:r>
      <w:r>
        <w:rPr>
          <w:rFonts w:hint="eastAsia"/>
        </w:rPr>
        <w:t>английской</w:t>
      </w:r>
      <w:r>
        <w:t xml:space="preserve"> </w:t>
      </w:r>
      <w:r>
        <w:rPr>
          <w:rFonts w:hint="eastAsia"/>
        </w:rPr>
        <w:t>и</w:t>
      </w:r>
      <w:r>
        <w:t xml:space="preserve"> </w:t>
      </w:r>
      <w:r>
        <w:rPr>
          <w:rFonts w:hint="eastAsia"/>
        </w:rPr>
        <w:t>испанской</w:t>
      </w:r>
      <w:r>
        <w:t xml:space="preserve"> </w:t>
      </w:r>
      <w:r>
        <w:rPr>
          <w:rFonts w:hint="eastAsia"/>
        </w:rPr>
        <w:t>бизнес</w:t>
      </w:r>
      <w:r>
        <w:t>-</w:t>
      </w:r>
    </w:p>
    <w:p w14:paraId="4253D806" w14:textId="77777777" w:rsidR="00661AD3" w:rsidRDefault="00661AD3" w:rsidP="00661AD3"/>
    <w:p w14:paraId="25933F37" w14:textId="77777777" w:rsidR="00661AD3" w:rsidRDefault="00661AD3" w:rsidP="00661AD3">
      <w:r>
        <w:rPr>
          <w:rFonts w:hint="eastAsia"/>
        </w:rPr>
        <w:t>терминологии</w:t>
      </w:r>
      <w:r>
        <w:t xml:space="preserve"> </w:t>
      </w:r>
      <w:r>
        <w:rPr>
          <w:rFonts w:hint="eastAsia"/>
        </w:rPr>
        <w:t>в</w:t>
      </w:r>
      <w:r>
        <w:t xml:space="preserve"> </w:t>
      </w:r>
      <w:r>
        <w:rPr>
          <w:rFonts w:hint="eastAsia"/>
        </w:rPr>
        <w:t>социокультурной</w:t>
      </w:r>
      <w:r>
        <w:t xml:space="preserve"> </w:t>
      </w:r>
      <w:r>
        <w:rPr>
          <w:rFonts w:hint="eastAsia"/>
        </w:rPr>
        <w:t>проекции</w:t>
      </w:r>
    </w:p>
    <w:p w14:paraId="1CECDD13" w14:textId="77777777" w:rsidR="00661AD3" w:rsidRDefault="00661AD3" w:rsidP="00661AD3"/>
    <w:p w14:paraId="45E9EF4E" w14:textId="77777777" w:rsidR="00661AD3" w:rsidRDefault="00661AD3" w:rsidP="00661AD3">
      <w:r>
        <w:rPr>
          <w:rFonts w:hint="eastAsia"/>
        </w:rPr>
        <w:t>§</w:t>
      </w:r>
      <w:r>
        <w:t xml:space="preserve"> 3. </w:t>
      </w:r>
      <w:r>
        <w:rPr>
          <w:rFonts w:hint="eastAsia"/>
        </w:rPr>
        <w:t>Лакунарность</w:t>
      </w:r>
      <w:r>
        <w:t xml:space="preserve"> </w:t>
      </w:r>
      <w:r>
        <w:rPr>
          <w:rFonts w:hint="eastAsia"/>
        </w:rPr>
        <w:t>в</w:t>
      </w:r>
      <w:r>
        <w:t xml:space="preserve"> </w:t>
      </w:r>
      <w:r>
        <w:rPr>
          <w:rFonts w:hint="eastAsia"/>
        </w:rPr>
        <w:t>английской</w:t>
      </w:r>
      <w:r>
        <w:t xml:space="preserve"> </w:t>
      </w:r>
      <w:r>
        <w:rPr>
          <w:rFonts w:hint="eastAsia"/>
        </w:rPr>
        <w:t>и</w:t>
      </w:r>
      <w:r>
        <w:t xml:space="preserve"> </w:t>
      </w:r>
      <w:r>
        <w:rPr>
          <w:rFonts w:hint="eastAsia"/>
        </w:rPr>
        <w:t>испанской</w:t>
      </w:r>
      <w:r>
        <w:t xml:space="preserve"> </w:t>
      </w:r>
      <w:r>
        <w:rPr>
          <w:rFonts w:hint="eastAsia"/>
        </w:rPr>
        <w:t>бизнес</w:t>
      </w:r>
      <w:r>
        <w:t>-</w:t>
      </w:r>
      <w:r>
        <w:rPr>
          <w:rFonts w:hint="eastAsia"/>
        </w:rPr>
        <w:t>терминологии</w:t>
      </w:r>
    </w:p>
    <w:p w14:paraId="3A8E4F2A" w14:textId="77777777" w:rsidR="00661AD3" w:rsidRDefault="00661AD3" w:rsidP="00661AD3"/>
    <w:p w14:paraId="007FD135" w14:textId="77777777" w:rsidR="00661AD3" w:rsidRDefault="00661AD3" w:rsidP="00661AD3">
      <w:r>
        <w:rPr>
          <w:rFonts w:hint="eastAsia"/>
        </w:rPr>
        <w:t>§</w:t>
      </w:r>
      <w:r>
        <w:t xml:space="preserve"> 4. </w:t>
      </w:r>
      <w:r>
        <w:rPr>
          <w:rFonts w:hint="eastAsia"/>
        </w:rPr>
        <w:t>Жаргон</w:t>
      </w:r>
      <w:r>
        <w:t xml:space="preserve"> </w:t>
      </w:r>
      <w:r>
        <w:rPr>
          <w:rFonts w:hint="eastAsia"/>
        </w:rPr>
        <w:t>как</w:t>
      </w:r>
      <w:r>
        <w:t xml:space="preserve"> </w:t>
      </w:r>
      <w:r>
        <w:rPr>
          <w:rFonts w:hint="eastAsia"/>
        </w:rPr>
        <w:t>источник</w:t>
      </w:r>
      <w:r>
        <w:t xml:space="preserve"> </w:t>
      </w:r>
      <w:r>
        <w:rPr>
          <w:rFonts w:hint="eastAsia"/>
        </w:rPr>
        <w:t>пополнения</w:t>
      </w:r>
      <w:r>
        <w:t xml:space="preserve"> </w:t>
      </w:r>
      <w:r>
        <w:rPr>
          <w:rFonts w:hint="eastAsia"/>
        </w:rPr>
        <w:t>английской</w:t>
      </w:r>
      <w:r>
        <w:t xml:space="preserve"> </w:t>
      </w:r>
      <w:r>
        <w:rPr>
          <w:rFonts w:hint="eastAsia"/>
        </w:rPr>
        <w:t>и</w:t>
      </w:r>
      <w:r>
        <w:t xml:space="preserve"> </w:t>
      </w:r>
      <w:r>
        <w:rPr>
          <w:rFonts w:hint="eastAsia"/>
        </w:rPr>
        <w:t>испанской</w:t>
      </w:r>
      <w:r>
        <w:t xml:space="preserve"> </w:t>
      </w:r>
      <w:r>
        <w:rPr>
          <w:rFonts w:hint="eastAsia"/>
        </w:rPr>
        <w:t>бизнес</w:t>
      </w:r>
    </w:p>
    <w:p w14:paraId="428994A7" w14:textId="77777777" w:rsidR="00661AD3" w:rsidRDefault="00661AD3" w:rsidP="00661AD3"/>
    <w:p w14:paraId="33189F90" w14:textId="77777777" w:rsidR="00661AD3" w:rsidRDefault="00661AD3" w:rsidP="00661AD3">
      <w:r>
        <w:rPr>
          <w:rFonts w:hint="eastAsia"/>
        </w:rPr>
        <w:t>ТЕРМИНОЛОГИИ</w:t>
      </w:r>
    </w:p>
    <w:p w14:paraId="52AE34E6" w14:textId="77777777" w:rsidR="00661AD3" w:rsidRDefault="00661AD3" w:rsidP="00661AD3"/>
    <w:p w14:paraId="00303061" w14:textId="77777777" w:rsidR="00661AD3" w:rsidRDefault="00661AD3" w:rsidP="00661AD3">
      <w:r>
        <w:rPr>
          <w:rFonts w:hint="eastAsia"/>
        </w:rPr>
        <w:t>Выводы</w:t>
      </w:r>
      <w:r>
        <w:t xml:space="preserve"> </w:t>
      </w:r>
      <w:r>
        <w:rPr>
          <w:rFonts w:hint="eastAsia"/>
        </w:rPr>
        <w:t>по</w:t>
      </w:r>
      <w:r>
        <w:t xml:space="preserve"> </w:t>
      </w:r>
      <w:r>
        <w:rPr>
          <w:rFonts w:hint="eastAsia"/>
        </w:rPr>
        <w:t>Главе</w:t>
      </w:r>
      <w:r>
        <w:t xml:space="preserve"> III</w:t>
      </w:r>
    </w:p>
    <w:p w14:paraId="53BC9E07" w14:textId="77777777" w:rsidR="00661AD3" w:rsidRDefault="00661AD3" w:rsidP="00661AD3"/>
    <w:p w14:paraId="06075381" w14:textId="77777777" w:rsidR="00661AD3" w:rsidRDefault="00661AD3" w:rsidP="00661AD3">
      <w:r>
        <w:rPr>
          <w:rFonts w:hint="eastAsia"/>
        </w:rPr>
        <w:t>ЗАКЛЮЧЕНИЕ</w:t>
      </w:r>
    </w:p>
    <w:p w14:paraId="621B3F5F" w14:textId="77777777" w:rsidR="00661AD3" w:rsidRDefault="00661AD3" w:rsidP="00661AD3"/>
    <w:p w14:paraId="4A5B129A" w14:textId="77777777" w:rsidR="00661AD3" w:rsidRDefault="00661AD3" w:rsidP="00661AD3">
      <w:r>
        <w:rPr>
          <w:rFonts w:hint="eastAsia"/>
        </w:rPr>
        <w:t>СПИСОК</w:t>
      </w:r>
      <w:r>
        <w:t xml:space="preserve"> </w:t>
      </w:r>
      <w:r>
        <w:rPr>
          <w:rFonts w:hint="eastAsia"/>
        </w:rPr>
        <w:t>ЛИТЕРАТУРЫ</w:t>
      </w:r>
    </w:p>
    <w:p w14:paraId="22E577C9" w14:textId="77777777" w:rsidR="00661AD3" w:rsidRDefault="00661AD3" w:rsidP="00661AD3"/>
    <w:p w14:paraId="58312BB1" w14:textId="77777777" w:rsidR="00661AD3" w:rsidRDefault="00661AD3" w:rsidP="00661AD3">
      <w:r>
        <w:rPr>
          <w:rFonts w:hint="eastAsia"/>
        </w:rPr>
        <w:t>ПРИЛОЖЕНИЕ</w:t>
      </w:r>
      <w:r>
        <w:t xml:space="preserve"> </w:t>
      </w:r>
      <w:r>
        <w:rPr>
          <w:rFonts w:hint="eastAsia"/>
        </w:rPr>
        <w:t>№</w:t>
      </w:r>
      <w:r>
        <w:t>1</w:t>
      </w:r>
    </w:p>
    <w:p w14:paraId="7165FEB0" w14:textId="77777777" w:rsidR="00661AD3" w:rsidRDefault="00661AD3" w:rsidP="00661AD3"/>
    <w:p w14:paraId="70E89A86" w14:textId="77777777" w:rsidR="00661AD3" w:rsidRDefault="00661AD3" w:rsidP="00661AD3">
      <w:r>
        <w:rPr>
          <w:rFonts w:hint="eastAsia"/>
        </w:rPr>
        <w:t>ПРИЛОЖЕНИЕ</w:t>
      </w:r>
      <w:r>
        <w:t xml:space="preserve"> </w:t>
      </w:r>
      <w:r>
        <w:rPr>
          <w:rFonts w:hint="eastAsia"/>
        </w:rPr>
        <w:t>№</w:t>
      </w:r>
      <w:r>
        <w:t>2</w:t>
      </w:r>
    </w:p>
    <w:p w14:paraId="267CF8CC" w14:textId="77777777" w:rsidR="00661AD3" w:rsidRDefault="00661AD3" w:rsidP="00661AD3"/>
    <w:p w14:paraId="02EDA51F" w14:textId="2361762A" w:rsidR="00661AD3" w:rsidRPr="00661AD3" w:rsidRDefault="00661AD3" w:rsidP="00661AD3">
      <w:r>
        <w:rPr>
          <w:rFonts w:hint="eastAsia"/>
        </w:rPr>
        <w:t>ПРИЛОЖЕНИЕ</w:t>
      </w:r>
      <w:r>
        <w:t xml:space="preserve"> </w:t>
      </w:r>
      <w:r>
        <w:rPr>
          <w:rFonts w:hint="eastAsia"/>
        </w:rPr>
        <w:t>№</w:t>
      </w:r>
    </w:p>
    <w:sectPr w:rsidR="00661AD3" w:rsidRPr="00661AD3" w:rsidSect="00EC052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04EE" w14:textId="77777777" w:rsidR="00EC052C" w:rsidRDefault="00EC052C">
      <w:pPr>
        <w:spacing w:after="0" w:line="240" w:lineRule="auto"/>
      </w:pPr>
      <w:r>
        <w:separator/>
      </w:r>
    </w:p>
  </w:endnote>
  <w:endnote w:type="continuationSeparator" w:id="0">
    <w:p w14:paraId="556F5BE7" w14:textId="77777777" w:rsidR="00EC052C" w:rsidRDefault="00EC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688A" w14:textId="77777777" w:rsidR="00EC052C" w:rsidRDefault="00EC052C"/>
    <w:p w14:paraId="50AC69BF" w14:textId="77777777" w:rsidR="00EC052C" w:rsidRDefault="00EC052C"/>
    <w:p w14:paraId="0161A8A5" w14:textId="77777777" w:rsidR="00EC052C" w:rsidRDefault="00EC052C"/>
    <w:p w14:paraId="1A8F76C5" w14:textId="77777777" w:rsidR="00EC052C" w:rsidRDefault="00EC052C"/>
    <w:p w14:paraId="0CCC1938" w14:textId="77777777" w:rsidR="00EC052C" w:rsidRDefault="00EC052C"/>
    <w:p w14:paraId="0CF03A6C" w14:textId="77777777" w:rsidR="00EC052C" w:rsidRDefault="00EC052C"/>
    <w:p w14:paraId="76FDFE7C" w14:textId="77777777" w:rsidR="00EC052C" w:rsidRDefault="00EC052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8085384" wp14:editId="6278C17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2DAFD" w14:textId="77777777" w:rsidR="00EC052C" w:rsidRDefault="00EC052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08538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4C2DAFD" w14:textId="77777777" w:rsidR="00EC052C" w:rsidRDefault="00EC052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918DAEA" w14:textId="77777777" w:rsidR="00EC052C" w:rsidRDefault="00EC052C"/>
    <w:p w14:paraId="1993089E" w14:textId="77777777" w:rsidR="00EC052C" w:rsidRDefault="00EC052C"/>
    <w:p w14:paraId="38BE656C" w14:textId="77777777" w:rsidR="00EC052C" w:rsidRDefault="00EC052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DA23217" wp14:editId="626889F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412AD" w14:textId="77777777" w:rsidR="00EC052C" w:rsidRDefault="00EC052C"/>
                          <w:p w14:paraId="55BD48D1" w14:textId="77777777" w:rsidR="00EC052C" w:rsidRDefault="00EC052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A2321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13412AD" w14:textId="77777777" w:rsidR="00EC052C" w:rsidRDefault="00EC052C"/>
                    <w:p w14:paraId="55BD48D1" w14:textId="77777777" w:rsidR="00EC052C" w:rsidRDefault="00EC052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B45B9C5" w14:textId="77777777" w:rsidR="00EC052C" w:rsidRDefault="00EC052C"/>
    <w:p w14:paraId="3CF4BD18" w14:textId="77777777" w:rsidR="00EC052C" w:rsidRDefault="00EC052C">
      <w:pPr>
        <w:rPr>
          <w:sz w:val="2"/>
          <w:szCs w:val="2"/>
        </w:rPr>
      </w:pPr>
    </w:p>
    <w:p w14:paraId="14070562" w14:textId="77777777" w:rsidR="00EC052C" w:rsidRDefault="00EC052C"/>
    <w:p w14:paraId="6C6634E6" w14:textId="77777777" w:rsidR="00EC052C" w:rsidRDefault="00EC052C">
      <w:pPr>
        <w:spacing w:after="0" w:line="240" w:lineRule="auto"/>
      </w:pPr>
    </w:p>
  </w:footnote>
  <w:footnote w:type="continuationSeparator" w:id="0">
    <w:p w14:paraId="1B077745" w14:textId="77777777" w:rsidR="00EC052C" w:rsidRDefault="00EC0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2C"/>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50538</TotalTime>
  <Pages>4</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481</cp:revision>
  <cp:lastPrinted>2009-02-06T05:36:00Z</cp:lastPrinted>
  <dcterms:created xsi:type="dcterms:W3CDTF">2024-01-07T13:43:00Z</dcterms:created>
  <dcterms:modified xsi:type="dcterms:W3CDTF">2024-03-26T22:17:00Z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