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AB02" w14:textId="7EE7FFD4" w:rsidR="007211CA" w:rsidRDefault="003833A4" w:rsidP="003833A4">
      <w:r w:rsidRPr="003833A4">
        <w:rPr>
          <w:rFonts w:hint="eastAsia"/>
        </w:rPr>
        <w:t>Фазилова</w:t>
      </w:r>
      <w:r w:rsidRPr="003833A4">
        <w:t xml:space="preserve"> </w:t>
      </w:r>
      <w:r w:rsidRPr="003833A4">
        <w:rPr>
          <w:rFonts w:hint="eastAsia"/>
        </w:rPr>
        <w:t>Шахноза</w:t>
      </w:r>
      <w:r w:rsidRPr="003833A4">
        <w:t xml:space="preserve"> </w:t>
      </w:r>
      <w:r w:rsidRPr="003833A4">
        <w:rPr>
          <w:rFonts w:hint="eastAsia"/>
        </w:rPr>
        <w:t>Камилджоновна</w:t>
      </w:r>
      <w:r>
        <w:t xml:space="preserve"> </w:t>
      </w:r>
      <w:r w:rsidRPr="003833A4">
        <w:rPr>
          <w:rFonts w:hint="eastAsia"/>
        </w:rPr>
        <w:t>Концепт</w:t>
      </w:r>
      <w:r w:rsidRPr="003833A4">
        <w:t xml:space="preserve"> </w:t>
      </w:r>
      <w:r w:rsidRPr="003833A4">
        <w:rPr>
          <w:rFonts w:hint="eastAsia"/>
        </w:rPr>
        <w:t>«</w:t>
      </w:r>
      <w:r w:rsidRPr="003833A4">
        <w:rPr>
          <w:rFonts w:hint="eastAsia"/>
        </w:rPr>
        <w:t>Богатство</w:t>
      </w:r>
      <w:r w:rsidRPr="003833A4">
        <w:rPr>
          <w:rFonts w:hint="eastAsia"/>
        </w:rPr>
        <w:t>»</w:t>
      </w:r>
      <w:r w:rsidRPr="003833A4">
        <w:t xml:space="preserve"> </w:t>
      </w:r>
      <w:r w:rsidRPr="003833A4">
        <w:rPr>
          <w:rFonts w:hint="eastAsia"/>
        </w:rPr>
        <w:t>в</w:t>
      </w:r>
      <w:r w:rsidRPr="003833A4">
        <w:t xml:space="preserve"> </w:t>
      </w:r>
      <w:r w:rsidRPr="003833A4">
        <w:rPr>
          <w:rFonts w:hint="eastAsia"/>
        </w:rPr>
        <w:t>английской</w:t>
      </w:r>
      <w:r w:rsidRPr="003833A4">
        <w:t xml:space="preserve">, </w:t>
      </w:r>
      <w:r w:rsidRPr="003833A4">
        <w:rPr>
          <w:rFonts w:hint="eastAsia"/>
        </w:rPr>
        <w:t>русской</w:t>
      </w:r>
      <w:r w:rsidRPr="003833A4">
        <w:t xml:space="preserve"> </w:t>
      </w:r>
      <w:r w:rsidRPr="003833A4">
        <w:rPr>
          <w:rFonts w:hint="eastAsia"/>
        </w:rPr>
        <w:t>и</w:t>
      </w:r>
      <w:r w:rsidRPr="003833A4">
        <w:t xml:space="preserve"> </w:t>
      </w:r>
      <w:r w:rsidRPr="003833A4">
        <w:rPr>
          <w:rFonts w:hint="eastAsia"/>
        </w:rPr>
        <w:t>таджикской</w:t>
      </w:r>
      <w:r w:rsidRPr="003833A4">
        <w:t xml:space="preserve"> </w:t>
      </w:r>
      <w:r w:rsidRPr="003833A4">
        <w:rPr>
          <w:rFonts w:hint="eastAsia"/>
        </w:rPr>
        <w:t>лингвокультурах</w:t>
      </w:r>
      <w:r w:rsidRPr="003833A4">
        <w:t xml:space="preserve"> (</w:t>
      </w:r>
      <w:r w:rsidRPr="003833A4">
        <w:rPr>
          <w:rFonts w:hint="eastAsia"/>
        </w:rPr>
        <w:t>на</w:t>
      </w:r>
      <w:r w:rsidRPr="003833A4">
        <w:t xml:space="preserve"> </w:t>
      </w:r>
      <w:r w:rsidRPr="003833A4">
        <w:rPr>
          <w:rFonts w:hint="eastAsia"/>
        </w:rPr>
        <w:t>материале</w:t>
      </w:r>
      <w:r w:rsidRPr="003833A4">
        <w:t xml:space="preserve"> </w:t>
      </w:r>
      <w:r w:rsidRPr="003833A4">
        <w:rPr>
          <w:rFonts w:hint="eastAsia"/>
        </w:rPr>
        <w:t>фразеологических</w:t>
      </w:r>
      <w:r w:rsidRPr="003833A4">
        <w:t xml:space="preserve"> </w:t>
      </w:r>
      <w:r w:rsidRPr="003833A4">
        <w:rPr>
          <w:rFonts w:hint="eastAsia"/>
        </w:rPr>
        <w:t>единиц</w:t>
      </w:r>
      <w:r w:rsidRPr="003833A4">
        <w:t xml:space="preserve">, </w:t>
      </w:r>
      <w:r w:rsidRPr="003833A4">
        <w:rPr>
          <w:rFonts w:hint="eastAsia"/>
        </w:rPr>
        <w:t>пословиц</w:t>
      </w:r>
      <w:r w:rsidRPr="003833A4">
        <w:t xml:space="preserve"> </w:t>
      </w:r>
      <w:r w:rsidRPr="003833A4">
        <w:rPr>
          <w:rFonts w:hint="eastAsia"/>
        </w:rPr>
        <w:t>и</w:t>
      </w:r>
      <w:r w:rsidRPr="003833A4">
        <w:t xml:space="preserve"> </w:t>
      </w:r>
      <w:r w:rsidRPr="003833A4">
        <w:rPr>
          <w:rFonts w:hint="eastAsia"/>
        </w:rPr>
        <w:t>поговорок</w:t>
      </w:r>
      <w:r w:rsidRPr="003833A4">
        <w:t>)</w:t>
      </w:r>
    </w:p>
    <w:p w14:paraId="2C67FB2F" w14:textId="77777777" w:rsidR="003833A4" w:rsidRDefault="003833A4" w:rsidP="003833A4">
      <w:r>
        <w:rPr>
          <w:rFonts w:hint="eastAsia"/>
        </w:rPr>
        <w:t>ОГЛАВЛЕНИЕ</w:t>
      </w:r>
      <w:r>
        <w:t xml:space="preserve"> </w:t>
      </w:r>
      <w:r>
        <w:rPr>
          <w:rFonts w:hint="eastAsia"/>
        </w:rPr>
        <w:t>ДИССЕРТАЦИИ</w:t>
      </w:r>
    </w:p>
    <w:p w14:paraId="2C1BF844" w14:textId="77777777" w:rsidR="003833A4" w:rsidRDefault="003833A4" w:rsidP="003833A4">
      <w:r>
        <w:rPr>
          <w:rFonts w:hint="eastAsia"/>
        </w:rPr>
        <w:t>кандидат</w:t>
      </w:r>
      <w:r>
        <w:t xml:space="preserve"> </w:t>
      </w:r>
      <w:r>
        <w:rPr>
          <w:rFonts w:hint="eastAsia"/>
        </w:rPr>
        <w:t>наук</w:t>
      </w:r>
      <w:r>
        <w:t xml:space="preserve"> </w:t>
      </w:r>
      <w:r>
        <w:rPr>
          <w:rFonts w:hint="eastAsia"/>
        </w:rPr>
        <w:t>Фазилова</w:t>
      </w:r>
      <w:r>
        <w:t xml:space="preserve"> </w:t>
      </w:r>
      <w:r>
        <w:rPr>
          <w:rFonts w:hint="eastAsia"/>
        </w:rPr>
        <w:t>Шахноза</w:t>
      </w:r>
      <w:r>
        <w:t xml:space="preserve"> </w:t>
      </w:r>
      <w:r>
        <w:rPr>
          <w:rFonts w:hint="eastAsia"/>
        </w:rPr>
        <w:t>Камилджоновна</w:t>
      </w:r>
    </w:p>
    <w:p w14:paraId="48101967" w14:textId="77777777" w:rsidR="003833A4" w:rsidRDefault="003833A4" w:rsidP="003833A4">
      <w:r>
        <w:rPr>
          <w:rFonts w:hint="eastAsia"/>
        </w:rPr>
        <w:t>ВВЕДЕНИЕ</w:t>
      </w:r>
    </w:p>
    <w:p w14:paraId="2CAB4FF2" w14:textId="77777777" w:rsidR="003833A4" w:rsidRDefault="003833A4" w:rsidP="003833A4"/>
    <w:p w14:paraId="4326D45A" w14:textId="77777777" w:rsidR="003833A4" w:rsidRDefault="003833A4" w:rsidP="003833A4">
      <w:r>
        <w:rPr>
          <w:rFonts w:hint="eastAsia"/>
        </w:rPr>
        <w:t>ГЛАВА</w:t>
      </w:r>
      <w:r>
        <w:t xml:space="preserve"> 1. </w:t>
      </w:r>
      <w:r>
        <w:rPr>
          <w:rFonts w:hint="eastAsia"/>
        </w:rPr>
        <w:t>ЛИНГВОКУЛЬТУРОЛОГИЧЕСКИЕ</w:t>
      </w:r>
      <w:r>
        <w:t xml:space="preserve"> </w:t>
      </w:r>
      <w:r>
        <w:rPr>
          <w:rFonts w:hint="eastAsia"/>
        </w:rPr>
        <w:t>И</w:t>
      </w:r>
      <w:r>
        <w:t xml:space="preserve"> </w:t>
      </w:r>
      <w:r>
        <w:rPr>
          <w:rFonts w:hint="eastAsia"/>
        </w:rPr>
        <w:t>КОГНИТИВНЫЕ</w:t>
      </w:r>
      <w:r>
        <w:t xml:space="preserve"> </w:t>
      </w:r>
      <w:r>
        <w:rPr>
          <w:rFonts w:hint="eastAsia"/>
        </w:rPr>
        <w:t>ОСНОВЫ</w:t>
      </w:r>
      <w:r>
        <w:t xml:space="preserve"> </w:t>
      </w:r>
      <w:r>
        <w:rPr>
          <w:rFonts w:hint="eastAsia"/>
        </w:rPr>
        <w:t>ИССЛЕДОВАНИЯ</w:t>
      </w:r>
      <w:r>
        <w:t xml:space="preserve"> </w:t>
      </w:r>
      <w:r>
        <w:rPr>
          <w:rFonts w:hint="eastAsia"/>
        </w:rPr>
        <w:t>КОНЦЕПТОВ</w:t>
      </w:r>
    </w:p>
    <w:p w14:paraId="43AD4794" w14:textId="77777777" w:rsidR="003833A4" w:rsidRDefault="003833A4" w:rsidP="003833A4"/>
    <w:p w14:paraId="699FCC29" w14:textId="77777777" w:rsidR="003833A4" w:rsidRDefault="003833A4" w:rsidP="003833A4">
      <w:r>
        <w:t xml:space="preserve">1.1. </w:t>
      </w:r>
      <w:r>
        <w:rPr>
          <w:rFonts w:hint="eastAsia"/>
        </w:rPr>
        <w:t>Концепт</w:t>
      </w:r>
      <w:r>
        <w:t xml:space="preserve"> </w:t>
      </w:r>
      <w:r>
        <w:rPr>
          <w:rFonts w:hint="eastAsia"/>
        </w:rPr>
        <w:t>как</w:t>
      </w:r>
      <w:r>
        <w:t xml:space="preserve"> </w:t>
      </w:r>
      <w:r>
        <w:rPr>
          <w:rFonts w:hint="eastAsia"/>
        </w:rPr>
        <w:t>лингвокультурологический</w:t>
      </w:r>
      <w:r>
        <w:t xml:space="preserve"> </w:t>
      </w:r>
      <w:r>
        <w:rPr>
          <w:rFonts w:hint="eastAsia"/>
        </w:rPr>
        <w:t>и</w:t>
      </w:r>
      <w:r>
        <w:t xml:space="preserve"> </w:t>
      </w:r>
      <w:r>
        <w:rPr>
          <w:rFonts w:hint="eastAsia"/>
        </w:rPr>
        <w:t>когнитивный</w:t>
      </w:r>
      <w:r>
        <w:t xml:space="preserve"> </w:t>
      </w:r>
      <w:r>
        <w:rPr>
          <w:rFonts w:hint="eastAsia"/>
        </w:rPr>
        <w:t>феномен</w:t>
      </w:r>
    </w:p>
    <w:p w14:paraId="3268211B" w14:textId="77777777" w:rsidR="003833A4" w:rsidRDefault="003833A4" w:rsidP="003833A4"/>
    <w:p w14:paraId="5FCAC4F9" w14:textId="77777777" w:rsidR="003833A4" w:rsidRDefault="003833A4" w:rsidP="003833A4">
      <w:r>
        <w:t xml:space="preserve">1.2. </w:t>
      </w:r>
      <w:r>
        <w:rPr>
          <w:rFonts w:hint="eastAsia"/>
        </w:rPr>
        <w:t>Понятия</w:t>
      </w:r>
      <w:r>
        <w:t xml:space="preserve"> </w:t>
      </w:r>
      <w:r>
        <w:rPr>
          <w:rFonts w:hint="eastAsia"/>
        </w:rPr>
        <w:t>«</w:t>
      </w:r>
      <w:r>
        <w:rPr>
          <w:rFonts w:hint="eastAsia"/>
        </w:rPr>
        <w:t>картина</w:t>
      </w:r>
      <w:r>
        <w:t xml:space="preserve"> </w:t>
      </w:r>
      <w:r>
        <w:rPr>
          <w:rFonts w:hint="eastAsia"/>
        </w:rPr>
        <w:t>мира</w:t>
      </w:r>
      <w:r>
        <w:rPr>
          <w:rFonts w:hint="eastAsia"/>
        </w:rPr>
        <w:t>»</w:t>
      </w:r>
      <w:r>
        <w:t xml:space="preserve">, </w:t>
      </w:r>
      <w:r>
        <w:rPr>
          <w:rFonts w:hint="eastAsia"/>
        </w:rPr>
        <w:t>«</w:t>
      </w:r>
      <w:r>
        <w:rPr>
          <w:rFonts w:hint="eastAsia"/>
        </w:rPr>
        <w:t>языковая</w:t>
      </w:r>
      <w:r>
        <w:t xml:space="preserve"> </w:t>
      </w:r>
      <w:r>
        <w:rPr>
          <w:rFonts w:hint="eastAsia"/>
        </w:rPr>
        <w:t>картина</w:t>
      </w:r>
      <w:r>
        <w:t xml:space="preserve"> </w:t>
      </w:r>
      <w:r>
        <w:rPr>
          <w:rFonts w:hint="eastAsia"/>
        </w:rPr>
        <w:t>мира</w:t>
      </w:r>
      <w:r>
        <w:rPr>
          <w:rFonts w:hint="eastAsia"/>
        </w:rPr>
        <w:t>»</w:t>
      </w:r>
      <w:r>
        <w:t xml:space="preserve">, </w:t>
      </w:r>
      <w:r>
        <w:rPr>
          <w:rFonts w:hint="eastAsia"/>
        </w:rPr>
        <w:t>«</w:t>
      </w:r>
      <w:r>
        <w:rPr>
          <w:rFonts w:hint="eastAsia"/>
        </w:rPr>
        <w:t>социум</w:t>
      </w:r>
      <w:r>
        <w:rPr>
          <w:rFonts w:hint="eastAsia"/>
        </w:rPr>
        <w:t>»</w:t>
      </w:r>
      <w:r>
        <w:t xml:space="preserve">, </w:t>
      </w:r>
      <w:r>
        <w:rPr>
          <w:rFonts w:hint="eastAsia"/>
        </w:rPr>
        <w:t>«</w:t>
      </w:r>
      <w:r>
        <w:rPr>
          <w:rFonts w:hint="eastAsia"/>
        </w:rPr>
        <w:t>культура</w:t>
      </w:r>
      <w:r>
        <w:rPr>
          <w:rFonts w:hint="eastAsia"/>
        </w:rPr>
        <w:t>»</w:t>
      </w:r>
    </w:p>
    <w:p w14:paraId="00F37F32" w14:textId="77777777" w:rsidR="003833A4" w:rsidRDefault="003833A4" w:rsidP="003833A4"/>
    <w:p w14:paraId="18634283" w14:textId="77777777" w:rsidR="003833A4" w:rsidRDefault="003833A4" w:rsidP="003833A4">
      <w:r>
        <w:t xml:space="preserve">1.3. </w:t>
      </w:r>
      <w:r>
        <w:rPr>
          <w:rFonts w:hint="eastAsia"/>
        </w:rPr>
        <w:t>Подходы</w:t>
      </w:r>
      <w:r>
        <w:t xml:space="preserve"> </w:t>
      </w:r>
      <w:r>
        <w:rPr>
          <w:rFonts w:hint="eastAsia"/>
        </w:rPr>
        <w:t>к</w:t>
      </w:r>
      <w:r>
        <w:t xml:space="preserve"> </w:t>
      </w:r>
      <w:r>
        <w:rPr>
          <w:rFonts w:hint="eastAsia"/>
        </w:rPr>
        <w:t>изучению</w:t>
      </w:r>
      <w:r>
        <w:t xml:space="preserve"> </w:t>
      </w:r>
      <w:r>
        <w:rPr>
          <w:rFonts w:hint="eastAsia"/>
        </w:rPr>
        <w:t>лингвокультурных</w:t>
      </w:r>
      <w:r>
        <w:t xml:space="preserve"> </w:t>
      </w:r>
      <w:r>
        <w:rPr>
          <w:rFonts w:hint="eastAsia"/>
        </w:rPr>
        <w:t>концептов</w:t>
      </w:r>
    </w:p>
    <w:p w14:paraId="32FB488D" w14:textId="77777777" w:rsidR="003833A4" w:rsidRDefault="003833A4" w:rsidP="003833A4"/>
    <w:p w14:paraId="6D1B0799" w14:textId="77777777" w:rsidR="003833A4" w:rsidRDefault="003833A4" w:rsidP="003833A4">
      <w:r>
        <w:t xml:space="preserve">1.4. </w:t>
      </w:r>
      <w:r>
        <w:rPr>
          <w:rFonts w:hint="eastAsia"/>
        </w:rPr>
        <w:t>Концептуализация</w:t>
      </w:r>
      <w:r>
        <w:t xml:space="preserve">. </w:t>
      </w:r>
      <w:r>
        <w:rPr>
          <w:rFonts w:hint="eastAsia"/>
        </w:rPr>
        <w:t>Принципы</w:t>
      </w:r>
      <w:r>
        <w:t xml:space="preserve"> </w:t>
      </w:r>
      <w:r>
        <w:rPr>
          <w:rFonts w:hint="eastAsia"/>
        </w:rPr>
        <w:t>концептуализации</w:t>
      </w:r>
    </w:p>
    <w:p w14:paraId="40FF6DE2" w14:textId="77777777" w:rsidR="003833A4" w:rsidRDefault="003833A4" w:rsidP="003833A4"/>
    <w:p w14:paraId="22274B8C" w14:textId="77777777" w:rsidR="003833A4" w:rsidRDefault="003833A4" w:rsidP="003833A4">
      <w:r>
        <w:rPr>
          <w:rFonts w:hint="eastAsia"/>
        </w:rPr>
        <w:t>Выводы</w:t>
      </w:r>
      <w:r>
        <w:t xml:space="preserve"> </w:t>
      </w:r>
      <w:r>
        <w:rPr>
          <w:rFonts w:hint="eastAsia"/>
        </w:rPr>
        <w:t>по</w:t>
      </w:r>
      <w:r>
        <w:t xml:space="preserve"> </w:t>
      </w:r>
      <w:r>
        <w:rPr>
          <w:rFonts w:hint="eastAsia"/>
        </w:rPr>
        <w:t>первой</w:t>
      </w:r>
      <w:r>
        <w:t xml:space="preserve"> </w:t>
      </w:r>
      <w:r>
        <w:rPr>
          <w:rFonts w:hint="eastAsia"/>
        </w:rPr>
        <w:t>главе</w:t>
      </w:r>
    </w:p>
    <w:p w14:paraId="588A0888" w14:textId="77777777" w:rsidR="003833A4" w:rsidRDefault="003833A4" w:rsidP="003833A4"/>
    <w:p w14:paraId="42763EF8" w14:textId="77777777" w:rsidR="003833A4" w:rsidRDefault="003833A4" w:rsidP="003833A4">
      <w:r>
        <w:rPr>
          <w:rFonts w:hint="eastAsia"/>
        </w:rPr>
        <w:t>ГЛАВА</w:t>
      </w:r>
      <w:r>
        <w:t xml:space="preserve"> 2. </w:t>
      </w:r>
      <w:r>
        <w:rPr>
          <w:rFonts w:hint="eastAsia"/>
        </w:rPr>
        <w:t>СОПОСТАВИТЕЛЬНЫЙ</w:t>
      </w:r>
      <w:r>
        <w:t xml:space="preserve"> </w:t>
      </w:r>
      <w:r>
        <w:rPr>
          <w:rFonts w:hint="eastAsia"/>
        </w:rPr>
        <w:t>АНАЛИЗ</w:t>
      </w:r>
      <w:r>
        <w:t xml:space="preserve"> </w:t>
      </w:r>
      <w:r>
        <w:rPr>
          <w:rFonts w:hint="eastAsia"/>
        </w:rPr>
        <w:t>СТРУКТУРЫ</w:t>
      </w:r>
      <w:r>
        <w:t xml:space="preserve"> </w:t>
      </w:r>
      <w:r>
        <w:rPr>
          <w:rFonts w:hint="eastAsia"/>
        </w:rPr>
        <w:t>И</w:t>
      </w:r>
      <w:r>
        <w:t xml:space="preserve"> </w:t>
      </w:r>
      <w:r>
        <w:rPr>
          <w:rFonts w:hint="eastAsia"/>
        </w:rPr>
        <w:t>СЕМАНТИКИ</w:t>
      </w:r>
      <w:r>
        <w:t xml:space="preserve"> </w:t>
      </w:r>
      <w:r>
        <w:rPr>
          <w:rFonts w:hint="eastAsia"/>
        </w:rPr>
        <w:t>КОНЦЕПТА</w:t>
      </w:r>
      <w:r>
        <w:t xml:space="preserve"> </w:t>
      </w:r>
      <w:r>
        <w:rPr>
          <w:rFonts w:hint="eastAsia"/>
        </w:rPr>
        <w:t>«</w:t>
      </w:r>
      <w:r>
        <w:rPr>
          <w:rFonts w:hint="eastAsia"/>
        </w:rPr>
        <w:t>БОГАТСТВО</w:t>
      </w:r>
      <w:r>
        <w:rPr>
          <w:rFonts w:hint="eastAsia"/>
        </w:rPr>
        <w:t>»</w:t>
      </w:r>
      <w:r>
        <w:t xml:space="preserve"> </w:t>
      </w:r>
      <w:r>
        <w:rPr>
          <w:rFonts w:hint="eastAsia"/>
        </w:rPr>
        <w:t>В</w:t>
      </w:r>
      <w:r>
        <w:t xml:space="preserve"> </w:t>
      </w:r>
      <w:r>
        <w:rPr>
          <w:rFonts w:hint="eastAsia"/>
        </w:rPr>
        <w:t>АНГЛИЙСКОМ</w:t>
      </w:r>
      <w:r>
        <w:t xml:space="preserve">, </w:t>
      </w:r>
      <w:r>
        <w:rPr>
          <w:rFonts w:hint="eastAsia"/>
        </w:rPr>
        <w:t>РУССКОМ</w:t>
      </w:r>
      <w:r>
        <w:t xml:space="preserve"> </w:t>
      </w:r>
      <w:r>
        <w:rPr>
          <w:rFonts w:hint="eastAsia"/>
        </w:rPr>
        <w:t>И</w:t>
      </w:r>
      <w:r>
        <w:t xml:space="preserve"> </w:t>
      </w:r>
      <w:r>
        <w:rPr>
          <w:rFonts w:hint="eastAsia"/>
        </w:rPr>
        <w:t>ТАДЖИКСКОМ</w:t>
      </w:r>
      <w:r>
        <w:t xml:space="preserve"> </w:t>
      </w:r>
      <w:r>
        <w:rPr>
          <w:rFonts w:hint="eastAsia"/>
        </w:rPr>
        <w:t>ЯЗЫКАХ</w:t>
      </w:r>
    </w:p>
    <w:p w14:paraId="4D5A89B5" w14:textId="77777777" w:rsidR="003833A4" w:rsidRDefault="003833A4" w:rsidP="003833A4"/>
    <w:p w14:paraId="2561C7E3" w14:textId="77777777" w:rsidR="003833A4" w:rsidRDefault="003833A4" w:rsidP="003833A4">
      <w:r>
        <w:t xml:space="preserve">2.1 </w:t>
      </w:r>
      <w:r>
        <w:rPr>
          <w:rFonts w:hint="eastAsia"/>
        </w:rPr>
        <w:t>Обозначение</w:t>
      </w:r>
      <w:r>
        <w:t xml:space="preserve"> </w:t>
      </w:r>
      <w:r>
        <w:rPr>
          <w:rFonts w:hint="eastAsia"/>
        </w:rPr>
        <w:t>концепта</w:t>
      </w:r>
      <w:r>
        <w:t xml:space="preserve"> </w:t>
      </w:r>
      <w:r>
        <w:rPr>
          <w:rFonts w:hint="eastAsia"/>
        </w:rPr>
        <w:t>«</w:t>
      </w:r>
      <w:r>
        <w:rPr>
          <w:rFonts w:hint="eastAsia"/>
        </w:rPr>
        <w:t>Богатство</w:t>
      </w:r>
      <w:r>
        <w:rPr>
          <w:rFonts w:hint="eastAsia"/>
        </w:rPr>
        <w:t>»</w:t>
      </w:r>
      <w:r>
        <w:t xml:space="preserve"> </w:t>
      </w:r>
      <w:r>
        <w:rPr>
          <w:rFonts w:hint="eastAsia"/>
        </w:rPr>
        <w:t>в</w:t>
      </w:r>
      <w:r>
        <w:t xml:space="preserve"> </w:t>
      </w:r>
      <w:r>
        <w:rPr>
          <w:rFonts w:hint="eastAsia"/>
        </w:rPr>
        <w:t>этимологических</w:t>
      </w:r>
      <w:r>
        <w:t xml:space="preserve"> </w:t>
      </w:r>
      <w:r>
        <w:rPr>
          <w:rFonts w:hint="eastAsia"/>
        </w:rPr>
        <w:t>словарях</w:t>
      </w:r>
    </w:p>
    <w:p w14:paraId="333E0EDB" w14:textId="77777777" w:rsidR="003833A4" w:rsidRDefault="003833A4" w:rsidP="003833A4"/>
    <w:p w14:paraId="6ECCB4A8" w14:textId="77777777" w:rsidR="003833A4" w:rsidRDefault="003833A4" w:rsidP="003833A4">
      <w:r>
        <w:rPr>
          <w:rFonts w:hint="eastAsia"/>
        </w:rPr>
        <w:t>английского</w:t>
      </w:r>
      <w:r>
        <w:t xml:space="preserve">, </w:t>
      </w:r>
      <w:r>
        <w:rPr>
          <w:rFonts w:hint="eastAsia"/>
        </w:rPr>
        <w:t>русского</w:t>
      </w:r>
      <w:r>
        <w:t xml:space="preserve"> </w:t>
      </w:r>
      <w:r>
        <w:rPr>
          <w:rFonts w:hint="eastAsia"/>
        </w:rPr>
        <w:t>и</w:t>
      </w:r>
      <w:r>
        <w:t xml:space="preserve"> </w:t>
      </w:r>
      <w:r>
        <w:rPr>
          <w:rFonts w:hint="eastAsia"/>
        </w:rPr>
        <w:t>таджикского</w:t>
      </w:r>
      <w:r>
        <w:t xml:space="preserve"> </w:t>
      </w:r>
      <w:r>
        <w:rPr>
          <w:rFonts w:hint="eastAsia"/>
        </w:rPr>
        <w:t>языков</w:t>
      </w:r>
    </w:p>
    <w:p w14:paraId="3E3B8DB6" w14:textId="77777777" w:rsidR="003833A4" w:rsidRDefault="003833A4" w:rsidP="003833A4"/>
    <w:p w14:paraId="0DB8628D" w14:textId="77777777" w:rsidR="003833A4" w:rsidRDefault="003833A4" w:rsidP="003833A4">
      <w:r>
        <w:t xml:space="preserve">2.2 </w:t>
      </w:r>
      <w:r>
        <w:rPr>
          <w:rFonts w:hint="eastAsia"/>
        </w:rPr>
        <w:t>Обозначение</w:t>
      </w:r>
      <w:r>
        <w:t xml:space="preserve"> </w:t>
      </w:r>
      <w:r>
        <w:rPr>
          <w:rFonts w:hint="eastAsia"/>
        </w:rPr>
        <w:t>концепта</w:t>
      </w:r>
      <w:r>
        <w:t xml:space="preserve"> </w:t>
      </w:r>
      <w:r>
        <w:rPr>
          <w:rFonts w:hint="eastAsia"/>
        </w:rPr>
        <w:t>«</w:t>
      </w:r>
      <w:r>
        <w:rPr>
          <w:rFonts w:hint="eastAsia"/>
        </w:rPr>
        <w:t>Богатство</w:t>
      </w:r>
      <w:r>
        <w:rPr>
          <w:rFonts w:hint="eastAsia"/>
        </w:rPr>
        <w:t>»</w:t>
      </w:r>
      <w:r>
        <w:t xml:space="preserve"> </w:t>
      </w:r>
      <w:r>
        <w:rPr>
          <w:rFonts w:hint="eastAsia"/>
        </w:rPr>
        <w:t>во</w:t>
      </w:r>
      <w:r>
        <w:t xml:space="preserve"> </w:t>
      </w:r>
      <w:r>
        <w:rPr>
          <w:rFonts w:hint="eastAsia"/>
        </w:rPr>
        <w:t>фразеологизмах</w:t>
      </w:r>
      <w:r>
        <w:t xml:space="preserve"> </w:t>
      </w:r>
      <w:r>
        <w:rPr>
          <w:rFonts w:hint="eastAsia"/>
        </w:rPr>
        <w:t>и</w:t>
      </w:r>
      <w:r>
        <w:t xml:space="preserve"> </w:t>
      </w:r>
      <w:r>
        <w:rPr>
          <w:rFonts w:hint="eastAsia"/>
        </w:rPr>
        <w:t>паремиях</w:t>
      </w:r>
      <w:r>
        <w:t xml:space="preserve"> </w:t>
      </w:r>
      <w:r>
        <w:rPr>
          <w:rFonts w:hint="eastAsia"/>
        </w:rPr>
        <w:t>английского</w:t>
      </w:r>
      <w:r>
        <w:t xml:space="preserve">, </w:t>
      </w:r>
      <w:r>
        <w:rPr>
          <w:rFonts w:hint="eastAsia"/>
        </w:rPr>
        <w:t>русского</w:t>
      </w:r>
      <w:r>
        <w:t xml:space="preserve"> </w:t>
      </w:r>
      <w:r>
        <w:rPr>
          <w:rFonts w:hint="eastAsia"/>
        </w:rPr>
        <w:t>и</w:t>
      </w:r>
      <w:r>
        <w:t xml:space="preserve"> </w:t>
      </w:r>
      <w:r>
        <w:rPr>
          <w:rFonts w:hint="eastAsia"/>
        </w:rPr>
        <w:t>таджикско</w:t>
      </w:r>
      <w:r>
        <w:rPr>
          <w:rFonts w:hint="eastAsia"/>
        </w:rPr>
        <w:lastRenderedPageBreak/>
        <w:t>го</w:t>
      </w:r>
      <w:r>
        <w:t xml:space="preserve"> </w:t>
      </w:r>
      <w:r>
        <w:rPr>
          <w:rFonts w:hint="eastAsia"/>
        </w:rPr>
        <w:t>языков</w:t>
      </w:r>
    </w:p>
    <w:p w14:paraId="75A9701E" w14:textId="77777777" w:rsidR="003833A4" w:rsidRDefault="003833A4" w:rsidP="003833A4"/>
    <w:p w14:paraId="003F383F" w14:textId="77777777" w:rsidR="003833A4" w:rsidRDefault="003833A4" w:rsidP="003833A4">
      <w:r>
        <w:t xml:space="preserve">2.3 </w:t>
      </w:r>
      <w:r>
        <w:rPr>
          <w:rFonts w:hint="eastAsia"/>
        </w:rPr>
        <w:t>Синонимический</w:t>
      </w:r>
      <w:r>
        <w:t xml:space="preserve"> </w:t>
      </w:r>
      <w:r>
        <w:rPr>
          <w:rFonts w:hint="eastAsia"/>
        </w:rPr>
        <w:t>аспект</w:t>
      </w:r>
      <w:r>
        <w:t xml:space="preserve"> </w:t>
      </w:r>
      <w:r>
        <w:rPr>
          <w:rFonts w:hint="eastAsia"/>
        </w:rPr>
        <w:t>концепта</w:t>
      </w:r>
      <w:r>
        <w:t xml:space="preserve"> </w:t>
      </w:r>
      <w:r>
        <w:rPr>
          <w:rFonts w:hint="eastAsia"/>
        </w:rPr>
        <w:t>«</w:t>
      </w:r>
      <w:r>
        <w:rPr>
          <w:rFonts w:hint="eastAsia"/>
        </w:rPr>
        <w:t>богатство</w:t>
      </w:r>
      <w:r>
        <w:rPr>
          <w:rFonts w:hint="eastAsia"/>
        </w:rPr>
        <w:t>»</w:t>
      </w:r>
    </w:p>
    <w:p w14:paraId="145D7A6B" w14:textId="77777777" w:rsidR="003833A4" w:rsidRDefault="003833A4" w:rsidP="003833A4"/>
    <w:p w14:paraId="612E10D2" w14:textId="77777777" w:rsidR="003833A4" w:rsidRDefault="003833A4" w:rsidP="003833A4">
      <w:r>
        <w:t xml:space="preserve">2.4 </w:t>
      </w:r>
      <w:r>
        <w:rPr>
          <w:rFonts w:hint="eastAsia"/>
        </w:rPr>
        <w:t>Метафорическое</w:t>
      </w:r>
      <w:r>
        <w:t xml:space="preserve"> </w:t>
      </w:r>
      <w:r>
        <w:rPr>
          <w:rFonts w:hint="eastAsia"/>
        </w:rPr>
        <w:t>измерение</w:t>
      </w:r>
      <w:r>
        <w:t xml:space="preserve"> </w:t>
      </w:r>
      <w:r>
        <w:rPr>
          <w:rFonts w:hint="eastAsia"/>
        </w:rPr>
        <w:t>концепта</w:t>
      </w:r>
      <w:r>
        <w:t xml:space="preserve"> </w:t>
      </w:r>
      <w:r>
        <w:rPr>
          <w:rFonts w:hint="eastAsia"/>
        </w:rPr>
        <w:t>«</w:t>
      </w:r>
      <w:r>
        <w:rPr>
          <w:rFonts w:hint="eastAsia"/>
        </w:rPr>
        <w:t>богатство</w:t>
      </w:r>
      <w:r>
        <w:rPr>
          <w:rFonts w:hint="eastAsia"/>
        </w:rPr>
        <w:t>»</w:t>
      </w:r>
      <w:r>
        <w:t xml:space="preserve"> </w:t>
      </w:r>
      <w:r>
        <w:rPr>
          <w:rFonts w:hint="eastAsia"/>
        </w:rPr>
        <w:t>в</w:t>
      </w:r>
      <w:r>
        <w:t xml:space="preserve"> </w:t>
      </w:r>
      <w:r>
        <w:rPr>
          <w:rFonts w:hint="eastAsia"/>
        </w:rPr>
        <w:t>английском</w:t>
      </w:r>
      <w:r>
        <w:t xml:space="preserve">, </w:t>
      </w:r>
      <w:r>
        <w:rPr>
          <w:rFonts w:hint="eastAsia"/>
        </w:rPr>
        <w:t>русском</w:t>
      </w:r>
      <w:r>
        <w:t xml:space="preserve"> </w:t>
      </w:r>
      <w:r>
        <w:rPr>
          <w:rFonts w:hint="eastAsia"/>
        </w:rPr>
        <w:t>и</w:t>
      </w:r>
    </w:p>
    <w:p w14:paraId="3F48281B" w14:textId="77777777" w:rsidR="003833A4" w:rsidRDefault="003833A4" w:rsidP="003833A4"/>
    <w:p w14:paraId="4E375B5D" w14:textId="77777777" w:rsidR="003833A4" w:rsidRDefault="003833A4" w:rsidP="003833A4">
      <w:r>
        <w:rPr>
          <w:rFonts w:hint="eastAsia"/>
        </w:rPr>
        <w:t>таджикском</w:t>
      </w:r>
      <w:r>
        <w:t xml:space="preserve"> </w:t>
      </w:r>
      <w:r>
        <w:rPr>
          <w:rFonts w:hint="eastAsia"/>
        </w:rPr>
        <w:t>языках</w:t>
      </w:r>
    </w:p>
    <w:p w14:paraId="3CB8EA88" w14:textId="77777777" w:rsidR="003833A4" w:rsidRDefault="003833A4" w:rsidP="003833A4"/>
    <w:p w14:paraId="1D0A44E4" w14:textId="77777777" w:rsidR="003833A4" w:rsidRDefault="003833A4" w:rsidP="003833A4">
      <w:r>
        <w:rPr>
          <w:rFonts w:hint="eastAsia"/>
        </w:rPr>
        <w:t>Выводы</w:t>
      </w:r>
      <w:r>
        <w:t xml:space="preserve"> </w:t>
      </w:r>
      <w:r>
        <w:rPr>
          <w:rFonts w:hint="eastAsia"/>
        </w:rPr>
        <w:t>по</w:t>
      </w:r>
      <w:r>
        <w:t xml:space="preserve"> </w:t>
      </w:r>
      <w:r>
        <w:rPr>
          <w:rFonts w:hint="eastAsia"/>
        </w:rPr>
        <w:t>второй</w:t>
      </w:r>
      <w:r>
        <w:t xml:space="preserve"> </w:t>
      </w:r>
      <w:r>
        <w:rPr>
          <w:rFonts w:hint="eastAsia"/>
        </w:rPr>
        <w:t>главе</w:t>
      </w:r>
    </w:p>
    <w:p w14:paraId="2E019E5E" w14:textId="77777777" w:rsidR="003833A4" w:rsidRDefault="003833A4" w:rsidP="003833A4"/>
    <w:p w14:paraId="0F255731" w14:textId="77777777" w:rsidR="003833A4" w:rsidRDefault="003833A4" w:rsidP="003833A4">
      <w:r>
        <w:rPr>
          <w:rFonts w:hint="eastAsia"/>
        </w:rPr>
        <w:t>ГЛАВА</w:t>
      </w:r>
      <w:r>
        <w:t xml:space="preserve"> 3. </w:t>
      </w:r>
      <w:r>
        <w:rPr>
          <w:rFonts w:hint="eastAsia"/>
        </w:rPr>
        <w:t>МЕНТАЛЬНО</w:t>
      </w:r>
      <w:r>
        <w:t>-</w:t>
      </w:r>
      <w:r>
        <w:rPr>
          <w:rFonts w:hint="eastAsia"/>
        </w:rPr>
        <w:t>ЛИНГВИСТИЧЕСКАЯ</w:t>
      </w:r>
      <w:r>
        <w:t xml:space="preserve"> </w:t>
      </w:r>
      <w:r>
        <w:rPr>
          <w:rFonts w:hint="eastAsia"/>
        </w:rPr>
        <w:t>МОДЕЛЬ</w:t>
      </w:r>
      <w:r>
        <w:t xml:space="preserve"> </w:t>
      </w:r>
      <w:r>
        <w:rPr>
          <w:rFonts w:hint="eastAsia"/>
        </w:rPr>
        <w:t>КОНЦЕПТА</w:t>
      </w:r>
      <w:r>
        <w:t xml:space="preserve"> </w:t>
      </w:r>
      <w:r>
        <w:rPr>
          <w:rFonts w:hint="eastAsia"/>
        </w:rPr>
        <w:t>«</w:t>
      </w:r>
      <w:r>
        <w:rPr>
          <w:rFonts w:hint="eastAsia"/>
        </w:rPr>
        <w:t>БОГАТСТВО</w:t>
      </w:r>
      <w:r>
        <w:rPr>
          <w:rFonts w:hint="eastAsia"/>
        </w:rPr>
        <w:t>»</w:t>
      </w:r>
    </w:p>
    <w:p w14:paraId="268E9A84" w14:textId="77777777" w:rsidR="003833A4" w:rsidRDefault="003833A4" w:rsidP="003833A4"/>
    <w:p w14:paraId="47CA77C5" w14:textId="77777777" w:rsidR="003833A4" w:rsidRDefault="003833A4" w:rsidP="003833A4">
      <w:r>
        <w:t xml:space="preserve">3.1. </w:t>
      </w:r>
      <w:r>
        <w:rPr>
          <w:rFonts w:hint="eastAsia"/>
        </w:rPr>
        <w:t>Концепт</w:t>
      </w:r>
      <w:r>
        <w:t xml:space="preserve"> </w:t>
      </w:r>
      <w:r>
        <w:rPr>
          <w:rFonts w:hint="eastAsia"/>
        </w:rPr>
        <w:t>«</w:t>
      </w:r>
      <w:r>
        <w:rPr>
          <w:rFonts w:hint="eastAsia"/>
        </w:rPr>
        <w:t>Богатство</w:t>
      </w:r>
      <w:r>
        <w:rPr>
          <w:rFonts w:hint="eastAsia"/>
        </w:rPr>
        <w:t>»</w:t>
      </w:r>
      <w:r>
        <w:t xml:space="preserve"> </w:t>
      </w:r>
      <w:r>
        <w:rPr>
          <w:rFonts w:hint="eastAsia"/>
        </w:rPr>
        <w:t>в</w:t>
      </w:r>
      <w:r>
        <w:t xml:space="preserve"> </w:t>
      </w:r>
      <w:r>
        <w:rPr>
          <w:rFonts w:hint="eastAsia"/>
        </w:rPr>
        <w:t>зеркале</w:t>
      </w:r>
      <w:r>
        <w:t xml:space="preserve"> </w:t>
      </w:r>
      <w:r>
        <w:rPr>
          <w:rFonts w:hint="eastAsia"/>
        </w:rPr>
        <w:t>социальной</w:t>
      </w:r>
    </w:p>
    <w:p w14:paraId="3D6194C9" w14:textId="77777777" w:rsidR="003833A4" w:rsidRDefault="003833A4" w:rsidP="003833A4"/>
    <w:p w14:paraId="6395C327" w14:textId="77777777" w:rsidR="003833A4" w:rsidRDefault="003833A4" w:rsidP="003833A4">
      <w:r>
        <w:rPr>
          <w:rFonts w:hint="eastAsia"/>
        </w:rPr>
        <w:t>психолингвистики</w:t>
      </w:r>
    </w:p>
    <w:p w14:paraId="036C8ABC" w14:textId="77777777" w:rsidR="003833A4" w:rsidRDefault="003833A4" w:rsidP="003833A4"/>
    <w:p w14:paraId="7613006C" w14:textId="77777777" w:rsidR="003833A4" w:rsidRDefault="003833A4" w:rsidP="003833A4">
      <w:r>
        <w:t>2</w:t>
      </w:r>
    </w:p>
    <w:p w14:paraId="52041CEE" w14:textId="77777777" w:rsidR="003833A4" w:rsidRDefault="003833A4" w:rsidP="003833A4"/>
    <w:p w14:paraId="02D6AD4F" w14:textId="77777777" w:rsidR="003833A4" w:rsidRDefault="003833A4" w:rsidP="003833A4">
      <w:r>
        <w:t xml:space="preserve">3.2. </w:t>
      </w:r>
      <w:r>
        <w:rPr>
          <w:rFonts w:hint="eastAsia"/>
        </w:rPr>
        <w:t>Социальная</w:t>
      </w:r>
      <w:r>
        <w:t xml:space="preserve"> </w:t>
      </w:r>
      <w:r>
        <w:rPr>
          <w:rFonts w:hint="eastAsia"/>
        </w:rPr>
        <w:t>оппозиция</w:t>
      </w:r>
      <w:r>
        <w:t xml:space="preserve"> </w:t>
      </w:r>
      <w:r>
        <w:rPr>
          <w:rFonts w:hint="eastAsia"/>
        </w:rPr>
        <w:t>«</w:t>
      </w:r>
      <w:r>
        <w:rPr>
          <w:rFonts w:hint="eastAsia"/>
        </w:rPr>
        <w:t>богатый</w:t>
      </w:r>
      <w:r>
        <w:t>-</w:t>
      </w:r>
      <w:r>
        <w:rPr>
          <w:rFonts w:hint="eastAsia"/>
        </w:rPr>
        <w:t>бедный</w:t>
      </w:r>
      <w:r>
        <w:rPr>
          <w:rFonts w:hint="eastAsia"/>
        </w:rPr>
        <w:t>»</w:t>
      </w:r>
      <w:r>
        <w:t xml:space="preserve"> </w:t>
      </w:r>
      <w:r>
        <w:rPr>
          <w:rFonts w:hint="eastAsia"/>
        </w:rPr>
        <w:t>во</w:t>
      </w:r>
      <w:r>
        <w:t xml:space="preserve"> </w:t>
      </w:r>
      <w:r>
        <w:rPr>
          <w:rFonts w:hint="eastAsia"/>
        </w:rPr>
        <w:t>фразеологизмах</w:t>
      </w:r>
      <w:r>
        <w:t xml:space="preserve"> </w:t>
      </w:r>
      <w:r>
        <w:rPr>
          <w:rFonts w:hint="eastAsia"/>
        </w:rPr>
        <w:t>и</w:t>
      </w:r>
      <w:r>
        <w:t xml:space="preserve"> </w:t>
      </w:r>
      <w:r>
        <w:rPr>
          <w:rFonts w:hint="eastAsia"/>
        </w:rPr>
        <w:t>паремиях</w:t>
      </w:r>
    </w:p>
    <w:p w14:paraId="00C350D2" w14:textId="77777777" w:rsidR="003833A4" w:rsidRDefault="003833A4" w:rsidP="003833A4"/>
    <w:p w14:paraId="600046B4" w14:textId="77777777" w:rsidR="003833A4" w:rsidRDefault="003833A4" w:rsidP="003833A4">
      <w:r>
        <w:rPr>
          <w:rFonts w:hint="eastAsia"/>
        </w:rPr>
        <w:t>английского</w:t>
      </w:r>
      <w:r>
        <w:t xml:space="preserve">, </w:t>
      </w:r>
      <w:r>
        <w:rPr>
          <w:rFonts w:hint="eastAsia"/>
        </w:rPr>
        <w:t>русского</w:t>
      </w:r>
      <w:r>
        <w:t xml:space="preserve"> </w:t>
      </w:r>
      <w:r>
        <w:rPr>
          <w:rFonts w:hint="eastAsia"/>
        </w:rPr>
        <w:t>и</w:t>
      </w:r>
      <w:r>
        <w:t xml:space="preserve"> </w:t>
      </w:r>
      <w:r>
        <w:rPr>
          <w:rFonts w:hint="eastAsia"/>
        </w:rPr>
        <w:t>таджикского</w:t>
      </w:r>
      <w:r>
        <w:t xml:space="preserve"> </w:t>
      </w:r>
      <w:r>
        <w:rPr>
          <w:rFonts w:hint="eastAsia"/>
        </w:rPr>
        <w:t>языков</w:t>
      </w:r>
    </w:p>
    <w:p w14:paraId="05A563FF" w14:textId="77777777" w:rsidR="003833A4" w:rsidRDefault="003833A4" w:rsidP="003833A4"/>
    <w:p w14:paraId="34F9D0A1" w14:textId="77777777" w:rsidR="003833A4" w:rsidRDefault="003833A4" w:rsidP="003833A4">
      <w:r>
        <w:rPr>
          <w:rFonts w:hint="eastAsia"/>
        </w:rPr>
        <w:t>Выводы</w:t>
      </w:r>
      <w:r>
        <w:t xml:space="preserve"> </w:t>
      </w:r>
      <w:r>
        <w:rPr>
          <w:rFonts w:hint="eastAsia"/>
        </w:rPr>
        <w:t>по</w:t>
      </w:r>
      <w:r>
        <w:t xml:space="preserve"> </w:t>
      </w:r>
      <w:r>
        <w:rPr>
          <w:rFonts w:hint="eastAsia"/>
        </w:rPr>
        <w:t>третьей</w:t>
      </w:r>
      <w:r>
        <w:t xml:space="preserve"> </w:t>
      </w:r>
      <w:r>
        <w:rPr>
          <w:rFonts w:hint="eastAsia"/>
        </w:rPr>
        <w:t>главе</w:t>
      </w:r>
    </w:p>
    <w:p w14:paraId="6EC583A8" w14:textId="77777777" w:rsidR="003833A4" w:rsidRDefault="003833A4" w:rsidP="003833A4"/>
    <w:p w14:paraId="2A58B5B3" w14:textId="77777777" w:rsidR="003833A4" w:rsidRDefault="003833A4" w:rsidP="003833A4">
      <w:r>
        <w:rPr>
          <w:rFonts w:hint="eastAsia"/>
        </w:rPr>
        <w:t>ЗАКЛЮЧЕНИЕ</w:t>
      </w:r>
    </w:p>
    <w:p w14:paraId="283F5CA2" w14:textId="77777777" w:rsidR="003833A4" w:rsidRDefault="003833A4" w:rsidP="003833A4"/>
    <w:p w14:paraId="21D18D11" w14:textId="77777777" w:rsidR="003833A4" w:rsidRDefault="003833A4" w:rsidP="003833A4">
      <w:r>
        <w:rPr>
          <w:rFonts w:hint="eastAsia"/>
        </w:rPr>
        <w:t>СПИСОК</w:t>
      </w:r>
      <w:r>
        <w:t xml:space="preserve"> </w:t>
      </w:r>
      <w:r>
        <w:rPr>
          <w:rFonts w:hint="eastAsia"/>
        </w:rPr>
        <w:t>ИСПОЛЬЗОВАННОЙ</w:t>
      </w:r>
      <w:r>
        <w:t xml:space="preserve"> </w:t>
      </w:r>
      <w:r>
        <w:rPr>
          <w:rFonts w:hint="eastAsia"/>
        </w:rPr>
        <w:t>ЛИТЕРАТУРЫ</w:t>
      </w:r>
    </w:p>
    <w:p w14:paraId="7F1D9353" w14:textId="77777777" w:rsidR="003833A4" w:rsidRDefault="003833A4" w:rsidP="003833A4"/>
    <w:p w14:paraId="48A864A1" w14:textId="2CA9C24D" w:rsidR="003833A4" w:rsidRPr="003833A4" w:rsidRDefault="003833A4" w:rsidP="003833A4">
      <w:r>
        <w:rPr>
          <w:rFonts w:hint="eastAsia"/>
        </w:rPr>
        <w:t>ПРИЛОЖЕНИЕ</w:t>
      </w:r>
    </w:p>
    <w:sectPr w:rsidR="003833A4" w:rsidRPr="003833A4" w:rsidSect="003B1F45">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19C3" w14:textId="77777777" w:rsidR="003B1F45" w:rsidRDefault="003B1F45">
      <w:pPr>
        <w:spacing w:after="0" w:line="240" w:lineRule="auto"/>
      </w:pPr>
      <w:r>
        <w:separator/>
      </w:r>
    </w:p>
  </w:endnote>
  <w:endnote w:type="continuationSeparator" w:id="0">
    <w:p w14:paraId="63585A7C" w14:textId="77777777" w:rsidR="003B1F45" w:rsidRDefault="003B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4455" w14:textId="77777777" w:rsidR="003B1F45" w:rsidRDefault="003B1F45"/>
    <w:p w14:paraId="608A7414" w14:textId="77777777" w:rsidR="003B1F45" w:rsidRDefault="003B1F45"/>
    <w:p w14:paraId="3A93FF34" w14:textId="77777777" w:rsidR="003B1F45" w:rsidRDefault="003B1F45"/>
    <w:p w14:paraId="5AB242DC" w14:textId="77777777" w:rsidR="003B1F45" w:rsidRDefault="003B1F45"/>
    <w:p w14:paraId="03BBCB04" w14:textId="77777777" w:rsidR="003B1F45" w:rsidRDefault="003B1F45"/>
    <w:p w14:paraId="56680ACE" w14:textId="77777777" w:rsidR="003B1F45" w:rsidRDefault="003B1F45"/>
    <w:p w14:paraId="70735D12" w14:textId="77777777" w:rsidR="003B1F45" w:rsidRDefault="003B1F45">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603FD10" wp14:editId="12103C36">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EFFF1" w14:textId="77777777" w:rsidR="003B1F45" w:rsidRDefault="003B1F4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3FD10"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84EFFF1" w14:textId="77777777" w:rsidR="003B1F45" w:rsidRDefault="003B1F45">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4C66C62" w14:textId="77777777" w:rsidR="003B1F45" w:rsidRDefault="003B1F45"/>
    <w:p w14:paraId="1B38B45C" w14:textId="77777777" w:rsidR="003B1F45" w:rsidRDefault="003B1F45"/>
    <w:p w14:paraId="696BEF35" w14:textId="77777777" w:rsidR="003B1F45" w:rsidRDefault="003B1F45">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13E29E97" wp14:editId="77EAB874">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3830" w14:textId="77777777" w:rsidR="003B1F45" w:rsidRDefault="003B1F45"/>
                          <w:p w14:paraId="1DDB3FD6" w14:textId="77777777" w:rsidR="003B1F45" w:rsidRDefault="003B1F4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E29E97"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7BF3830" w14:textId="77777777" w:rsidR="003B1F45" w:rsidRDefault="003B1F45"/>
                    <w:p w14:paraId="1DDB3FD6" w14:textId="77777777" w:rsidR="003B1F45" w:rsidRDefault="003B1F45">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CC4B086" w14:textId="77777777" w:rsidR="003B1F45" w:rsidRDefault="003B1F45"/>
    <w:p w14:paraId="50B4F093" w14:textId="77777777" w:rsidR="003B1F45" w:rsidRDefault="003B1F45">
      <w:pPr>
        <w:rPr>
          <w:sz w:val="2"/>
          <w:szCs w:val="2"/>
        </w:rPr>
      </w:pPr>
    </w:p>
    <w:p w14:paraId="487E26D2" w14:textId="77777777" w:rsidR="003B1F45" w:rsidRDefault="003B1F45"/>
    <w:p w14:paraId="2AA423F3" w14:textId="77777777" w:rsidR="003B1F45" w:rsidRDefault="003B1F45">
      <w:pPr>
        <w:spacing w:after="0" w:line="240" w:lineRule="auto"/>
      </w:pPr>
    </w:p>
  </w:footnote>
  <w:footnote w:type="continuationSeparator" w:id="0">
    <w:p w14:paraId="323C436C" w14:textId="77777777" w:rsidR="003B1F45" w:rsidRDefault="003B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4A"/>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1AB"/>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41"/>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9B1"/>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45"/>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45B"/>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49"/>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00"/>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845"/>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1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61A"/>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50526</TotalTime>
  <Pages>2</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1420</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470</cp:revision>
  <cp:lastPrinted>2009-02-06T05:36:00Z</cp:lastPrinted>
  <dcterms:created xsi:type="dcterms:W3CDTF">2024-01-07T13:43:00Z</dcterms:created>
  <dcterms:modified xsi:type="dcterms:W3CDTF">2024-03-26T22:05:00Z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