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5184D" w14:textId="77777777" w:rsidR="00AA1E31" w:rsidRPr="00AA1E31" w:rsidRDefault="00AA1E31" w:rsidP="00AA1E31">
      <w:pPr>
        <w:rPr>
          <w:rFonts w:ascii="Times New Roman" w:eastAsia="Arial Unicode MS" w:hAnsi="Times New Roman" w:cs="Times New Roman"/>
          <w:b/>
          <w:bCs/>
          <w:color w:val="000000"/>
          <w:kern w:val="0"/>
          <w:sz w:val="28"/>
          <w:szCs w:val="28"/>
          <w:lang w:eastAsia="ru-RU" w:bidi="uk-UA"/>
        </w:rPr>
      </w:pPr>
      <w:r w:rsidRPr="00AA1E31">
        <w:rPr>
          <w:rFonts w:ascii="Times New Roman" w:eastAsia="Arial Unicode MS" w:hAnsi="Times New Roman" w:cs="Times New Roman" w:hint="eastAsia"/>
          <w:b/>
          <w:bCs/>
          <w:color w:val="000000"/>
          <w:kern w:val="0"/>
          <w:sz w:val="28"/>
          <w:szCs w:val="28"/>
          <w:lang w:eastAsia="ru-RU" w:bidi="uk-UA"/>
        </w:rPr>
        <w:t>РОССИЙСКАЯ</w:t>
      </w:r>
      <w:r w:rsidRPr="00AA1E31">
        <w:rPr>
          <w:rFonts w:ascii="Times New Roman" w:eastAsia="Arial Unicode MS" w:hAnsi="Times New Roman" w:cs="Times New Roman"/>
          <w:b/>
          <w:bCs/>
          <w:color w:val="000000"/>
          <w:kern w:val="0"/>
          <w:sz w:val="28"/>
          <w:szCs w:val="28"/>
          <w:lang w:eastAsia="ru-RU" w:bidi="uk-UA"/>
        </w:rPr>
        <w:t xml:space="preserve"> </w:t>
      </w:r>
      <w:r w:rsidRPr="00AA1E31">
        <w:rPr>
          <w:rFonts w:ascii="Times New Roman" w:eastAsia="Arial Unicode MS" w:hAnsi="Times New Roman" w:cs="Times New Roman" w:hint="eastAsia"/>
          <w:b/>
          <w:bCs/>
          <w:color w:val="000000"/>
          <w:kern w:val="0"/>
          <w:sz w:val="28"/>
          <w:szCs w:val="28"/>
          <w:lang w:eastAsia="ru-RU" w:bidi="uk-UA"/>
        </w:rPr>
        <w:t>АКАДЕМИЯ</w:t>
      </w:r>
      <w:r w:rsidRPr="00AA1E31">
        <w:rPr>
          <w:rFonts w:ascii="Times New Roman" w:eastAsia="Arial Unicode MS" w:hAnsi="Times New Roman" w:cs="Times New Roman"/>
          <w:b/>
          <w:bCs/>
          <w:color w:val="000000"/>
          <w:kern w:val="0"/>
          <w:sz w:val="28"/>
          <w:szCs w:val="28"/>
          <w:lang w:eastAsia="ru-RU" w:bidi="uk-UA"/>
        </w:rPr>
        <w:t xml:space="preserve"> </w:t>
      </w:r>
      <w:r w:rsidRPr="00AA1E31">
        <w:rPr>
          <w:rFonts w:ascii="Times New Roman" w:eastAsia="Arial Unicode MS" w:hAnsi="Times New Roman" w:cs="Times New Roman" w:hint="eastAsia"/>
          <w:b/>
          <w:bCs/>
          <w:color w:val="000000"/>
          <w:kern w:val="0"/>
          <w:sz w:val="28"/>
          <w:szCs w:val="28"/>
          <w:lang w:eastAsia="ru-RU" w:bidi="uk-UA"/>
        </w:rPr>
        <w:t>НАУК</w:t>
      </w:r>
    </w:p>
    <w:p w14:paraId="0721EC29" w14:textId="77777777" w:rsidR="00AA1E31" w:rsidRPr="00AA1E31" w:rsidRDefault="00AA1E31" w:rsidP="00AA1E31">
      <w:pPr>
        <w:rPr>
          <w:rFonts w:ascii="Times New Roman" w:eastAsia="Arial Unicode MS" w:hAnsi="Times New Roman" w:cs="Times New Roman"/>
          <w:b/>
          <w:bCs/>
          <w:color w:val="000000"/>
          <w:kern w:val="0"/>
          <w:sz w:val="28"/>
          <w:szCs w:val="28"/>
          <w:lang w:eastAsia="ru-RU" w:bidi="uk-UA"/>
        </w:rPr>
      </w:pPr>
      <w:r w:rsidRPr="00AA1E31">
        <w:rPr>
          <w:rFonts w:ascii="Times New Roman" w:eastAsia="Arial Unicode MS" w:hAnsi="Times New Roman" w:cs="Times New Roman" w:hint="eastAsia"/>
          <w:b/>
          <w:bCs/>
          <w:color w:val="000000"/>
          <w:kern w:val="0"/>
          <w:sz w:val="28"/>
          <w:szCs w:val="28"/>
          <w:lang w:eastAsia="ru-RU" w:bidi="uk-UA"/>
        </w:rPr>
        <w:t>ДАГЕСТАНСКИЙ</w:t>
      </w:r>
      <w:r w:rsidRPr="00AA1E31">
        <w:rPr>
          <w:rFonts w:ascii="Times New Roman" w:eastAsia="Arial Unicode MS" w:hAnsi="Times New Roman" w:cs="Times New Roman"/>
          <w:b/>
          <w:bCs/>
          <w:color w:val="000000"/>
          <w:kern w:val="0"/>
          <w:sz w:val="28"/>
          <w:szCs w:val="28"/>
          <w:lang w:eastAsia="ru-RU" w:bidi="uk-UA"/>
        </w:rPr>
        <w:t xml:space="preserve"> </w:t>
      </w:r>
      <w:r w:rsidRPr="00AA1E31">
        <w:rPr>
          <w:rFonts w:ascii="Times New Roman" w:eastAsia="Arial Unicode MS" w:hAnsi="Times New Roman" w:cs="Times New Roman" w:hint="eastAsia"/>
          <w:b/>
          <w:bCs/>
          <w:color w:val="000000"/>
          <w:kern w:val="0"/>
          <w:sz w:val="28"/>
          <w:szCs w:val="28"/>
          <w:lang w:eastAsia="ru-RU" w:bidi="uk-UA"/>
        </w:rPr>
        <w:t>НАУЧНЫЙ</w:t>
      </w:r>
      <w:r w:rsidRPr="00AA1E31">
        <w:rPr>
          <w:rFonts w:ascii="Times New Roman" w:eastAsia="Arial Unicode MS" w:hAnsi="Times New Roman" w:cs="Times New Roman"/>
          <w:b/>
          <w:bCs/>
          <w:color w:val="000000"/>
          <w:kern w:val="0"/>
          <w:sz w:val="28"/>
          <w:szCs w:val="28"/>
          <w:lang w:eastAsia="ru-RU" w:bidi="uk-UA"/>
        </w:rPr>
        <w:t xml:space="preserve"> </w:t>
      </w:r>
      <w:r w:rsidRPr="00AA1E31">
        <w:rPr>
          <w:rFonts w:ascii="Times New Roman" w:eastAsia="Arial Unicode MS" w:hAnsi="Times New Roman" w:cs="Times New Roman" w:hint="eastAsia"/>
          <w:b/>
          <w:bCs/>
          <w:color w:val="000000"/>
          <w:kern w:val="0"/>
          <w:sz w:val="28"/>
          <w:szCs w:val="28"/>
          <w:lang w:eastAsia="ru-RU" w:bidi="uk-UA"/>
        </w:rPr>
        <w:t>ЦЕНТР</w:t>
      </w:r>
    </w:p>
    <w:p w14:paraId="3B6D9E7D" w14:textId="77777777" w:rsidR="00AA1E31" w:rsidRPr="00AA1E31" w:rsidRDefault="00AA1E31" w:rsidP="00AA1E31">
      <w:pPr>
        <w:rPr>
          <w:rFonts w:ascii="Times New Roman" w:eastAsia="Arial Unicode MS" w:hAnsi="Times New Roman" w:cs="Times New Roman"/>
          <w:b/>
          <w:bCs/>
          <w:color w:val="000000"/>
          <w:kern w:val="0"/>
          <w:sz w:val="28"/>
          <w:szCs w:val="28"/>
          <w:lang w:eastAsia="ru-RU" w:bidi="uk-UA"/>
        </w:rPr>
      </w:pPr>
      <w:r w:rsidRPr="00AA1E31">
        <w:rPr>
          <w:rFonts w:ascii="Times New Roman" w:eastAsia="Arial Unicode MS" w:hAnsi="Times New Roman" w:cs="Times New Roman" w:hint="eastAsia"/>
          <w:b/>
          <w:bCs/>
          <w:color w:val="000000"/>
          <w:kern w:val="0"/>
          <w:sz w:val="28"/>
          <w:szCs w:val="28"/>
          <w:lang w:eastAsia="ru-RU" w:bidi="uk-UA"/>
        </w:rPr>
        <w:t>ИНСТИТУТА</w:t>
      </w:r>
      <w:r w:rsidRPr="00AA1E31">
        <w:rPr>
          <w:rFonts w:ascii="Times New Roman" w:eastAsia="Arial Unicode MS" w:hAnsi="Times New Roman" w:cs="Times New Roman"/>
          <w:b/>
          <w:bCs/>
          <w:color w:val="000000"/>
          <w:kern w:val="0"/>
          <w:sz w:val="28"/>
          <w:szCs w:val="28"/>
          <w:lang w:eastAsia="ru-RU" w:bidi="uk-UA"/>
        </w:rPr>
        <w:t xml:space="preserve"> </w:t>
      </w:r>
      <w:r w:rsidRPr="00AA1E31">
        <w:rPr>
          <w:rFonts w:ascii="Times New Roman" w:eastAsia="Arial Unicode MS" w:hAnsi="Times New Roman" w:cs="Times New Roman" w:hint="eastAsia"/>
          <w:b/>
          <w:bCs/>
          <w:color w:val="000000"/>
          <w:kern w:val="0"/>
          <w:sz w:val="28"/>
          <w:szCs w:val="28"/>
          <w:lang w:eastAsia="ru-RU" w:bidi="uk-UA"/>
        </w:rPr>
        <w:t>ЯЗЫКА</w:t>
      </w:r>
      <w:r w:rsidRPr="00AA1E31">
        <w:rPr>
          <w:rFonts w:ascii="Times New Roman" w:eastAsia="Arial Unicode MS" w:hAnsi="Times New Roman" w:cs="Times New Roman"/>
          <w:b/>
          <w:bCs/>
          <w:color w:val="000000"/>
          <w:kern w:val="0"/>
          <w:sz w:val="28"/>
          <w:szCs w:val="28"/>
          <w:lang w:eastAsia="ru-RU" w:bidi="uk-UA"/>
        </w:rPr>
        <w:t xml:space="preserve">, </w:t>
      </w:r>
      <w:r w:rsidRPr="00AA1E31">
        <w:rPr>
          <w:rFonts w:ascii="Times New Roman" w:eastAsia="Arial Unicode MS" w:hAnsi="Times New Roman" w:cs="Times New Roman" w:hint="eastAsia"/>
          <w:b/>
          <w:bCs/>
          <w:color w:val="000000"/>
          <w:kern w:val="0"/>
          <w:sz w:val="28"/>
          <w:szCs w:val="28"/>
          <w:lang w:eastAsia="ru-RU" w:bidi="uk-UA"/>
        </w:rPr>
        <w:t>ЛИТЕРАТУРЫ</w:t>
      </w:r>
      <w:r w:rsidRPr="00AA1E31">
        <w:rPr>
          <w:rFonts w:ascii="Times New Roman" w:eastAsia="Arial Unicode MS" w:hAnsi="Times New Roman" w:cs="Times New Roman"/>
          <w:b/>
          <w:bCs/>
          <w:color w:val="000000"/>
          <w:kern w:val="0"/>
          <w:sz w:val="28"/>
          <w:szCs w:val="28"/>
          <w:lang w:eastAsia="ru-RU" w:bidi="uk-UA"/>
        </w:rPr>
        <w:t xml:space="preserve"> </w:t>
      </w:r>
      <w:r w:rsidRPr="00AA1E31">
        <w:rPr>
          <w:rFonts w:ascii="Times New Roman" w:eastAsia="Arial Unicode MS" w:hAnsi="Times New Roman" w:cs="Times New Roman" w:hint="eastAsia"/>
          <w:b/>
          <w:bCs/>
          <w:color w:val="000000"/>
          <w:kern w:val="0"/>
          <w:sz w:val="28"/>
          <w:szCs w:val="28"/>
          <w:lang w:eastAsia="ru-RU" w:bidi="uk-UA"/>
        </w:rPr>
        <w:t>И</w:t>
      </w:r>
      <w:r w:rsidRPr="00AA1E31">
        <w:rPr>
          <w:rFonts w:ascii="Times New Roman" w:eastAsia="Arial Unicode MS" w:hAnsi="Times New Roman" w:cs="Times New Roman"/>
          <w:b/>
          <w:bCs/>
          <w:color w:val="000000"/>
          <w:kern w:val="0"/>
          <w:sz w:val="28"/>
          <w:szCs w:val="28"/>
          <w:lang w:eastAsia="ru-RU" w:bidi="uk-UA"/>
        </w:rPr>
        <w:t xml:space="preserve"> </w:t>
      </w:r>
      <w:r w:rsidRPr="00AA1E31">
        <w:rPr>
          <w:rFonts w:ascii="Times New Roman" w:eastAsia="Arial Unicode MS" w:hAnsi="Times New Roman" w:cs="Times New Roman" w:hint="eastAsia"/>
          <w:b/>
          <w:bCs/>
          <w:color w:val="000000"/>
          <w:kern w:val="0"/>
          <w:sz w:val="28"/>
          <w:szCs w:val="28"/>
          <w:lang w:eastAsia="ru-RU" w:bidi="uk-UA"/>
        </w:rPr>
        <w:t>ИСКУССТВА</w:t>
      </w:r>
    </w:p>
    <w:p w14:paraId="7765EC39" w14:textId="77777777" w:rsidR="00AA1E31" w:rsidRPr="00AA1E31" w:rsidRDefault="00AA1E31" w:rsidP="00AA1E31">
      <w:pPr>
        <w:rPr>
          <w:rFonts w:ascii="Times New Roman" w:eastAsia="Arial Unicode MS" w:hAnsi="Times New Roman" w:cs="Times New Roman"/>
          <w:b/>
          <w:bCs/>
          <w:color w:val="000000"/>
          <w:kern w:val="0"/>
          <w:sz w:val="28"/>
          <w:szCs w:val="28"/>
          <w:lang w:eastAsia="ru-RU" w:bidi="uk-UA"/>
        </w:rPr>
      </w:pPr>
      <w:r w:rsidRPr="00AA1E31">
        <w:rPr>
          <w:rFonts w:ascii="Times New Roman" w:eastAsia="Arial Unicode MS" w:hAnsi="Times New Roman" w:cs="Times New Roman" w:hint="eastAsia"/>
          <w:b/>
          <w:bCs/>
          <w:color w:val="000000"/>
          <w:kern w:val="0"/>
          <w:sz w:val="28"/>
          <w:szCs w:val="28"/>
          <w:lang w:eastAsia="ru-RU" w:bidi="uk-UA"/>
        </w:rPr>
        <w:t>им</w:t>
      </w:r>
      <w:r w:rsidRPr="00AA1E31">
        <w:rPr>
          <w:rFonts w:ascii="Times New Roman" w:eastAsia="Arial Unicode MS" w:hAnsi="Times New Roman" w:cs="Times New Roman"/>
          <w:b/>
          <w:bCs/>
          <w:color w:val="000000"/>
          <w:kern w:val="0"/>
          <w:sz w:val="28"/>
          <w:szCs w:val="28"/>
          <w:lang w:eastAsia="ru-RU" w:bidi="uk-UA"/>
        </w:rPr>
        <w:t xml:space="preserve">. </w:t>
      </w:r>
      <w:r w:rsidRPr="00AA1E31">
        <w:rPr>
          <w:rFonts w:ascii="Times New Roman" w:eastAsia="Arial Unicode MS" w:hAnsi="Times New Roman" w:cs="Times New Roman" w:hint="eastAsia"/>
          <w:b/>
          <w:bCs/>
          <w:color w:val="000000"/>
          <w:kern w:val="0"/>
          <w:sz w:val="28"/>
          <w:szCs w:val="28"/>
          <w:lang w:eastAsia="ru-RU" w:bidi="uk-UA"/>
        </w:rPr>
        <w:t>Г</w:t>
      </w:r>
      <w:r w:rsidRPr="00AA1E31">
        <w:rPr>
          <w:rFonts w:ascii="Times New Roman" w:eastAsia="Arial Unicode MS" w:hAnsi="Times New Roman" w:cs="Times New Roman"/>
          <w:b/>
          <w:bCs/>
          <w:color w:val="000000"/>
          <w:kern w:val="0"/>
          <w:sz w:val="28"/>
          <w:szCs w:val="28"/>
          <w:lang w:eastAsia="ru-RU" w:bidi="uk-UA"/>
        </w:rPr>
        <w:t xml:space="preserve">. </w:t>
      </w:r>
      <w:r w:rsidRPr="00AA1E31">
        <w:rPr>
          <w:rFonts w:ascii="Times New Roman" w:eastAsia="Arial Unicode MS" w:hAnsi="Times New Roman" w:cs="Times New Roman" w:hint="eastAsia"/>
          <w:b/>
          <w:bCs/>
          <w:color w:val="000000"/>
          <w:kern w:val="0"/>
          <w:sz w:val="28"/>
          <w:szCs w:val="28"/>
          <w:lang w:eastAsia="ru-RU" w:bidi="uk-UA"/>
        </w:rPr>
        <w:t>ЦАДАСЫ</w:t>
      </w:r>
    </w:p>
    <w:p w14:paraId="1C2441E4" w14:textId="77777777" w:rsidR="00AA1E31" w:rsidRPr="00AA1E31" w:rsidRDefault="00AA1E31" w:rsidP="00AA1E31">
      <w:pPr>
        <w:rPr>
          <w:rFonts w:ascii="Times New Roman" w:eastAsia="Arial Unicode MS" w:hAnsi="Times New Roman" w:cs="Times New Roman"/>
          <w:b/>
          <w:bCs/>
          <w:color w:val="000000"/>
          <w:kern w:val="0"/>
          <w:sz w:val="28"/>
          <w:szCs w:val="28"/>
          <w:lang w:eastAsia="ru-RU" w:bidi="uk-UA"/>
        </w:rPr>
      </w:pPr>
      <w:r w:rsidRPr="00AA1E31">
        <w:rPr>
          <w:rFonts w:ascii="Times New Roman" w:eastAsia="Arial Unicode MS" w:hAnsi="Times New Roman" w:cs="Times New Roman" w:hint="eastAsia"/>
          <w:b/>
          <w:bCs/>
          <w:color w:val="000000"/>
          <w:kern w:val="0"/>
          <w:sz w:val="28"/>
          <w:szCs w:val="28"/>
          <w:lang w:eastAsia="ru-RU" w:bidi="uk-UA"/>
        </w:rPr>
        <w:t>На</w:t>
      </w:r>
      <w:r w:rsidRPr="00AA1E31">
        <w:rPr>
          <w:rFonts w:ascii="Times New Roman" w:eastAsia="Arial Unicode MS" w:hAnsi="Times New Roman" w:cs="Times New Roman"/>
          <w:b/>
          <w:bCs/>
          <w:color w:val="000000"/>
          <w:kern w:val="0"/>
          <w:sz w:val="28"/>
          <w:szCs w:val="28"/>
          <w:lang w:eastAsia="ru-RU" w:bidi="uk-UA"/>
        </w:rPr>
        <w:t xml:space="preserve"> </w:t>
      </w:r>
      <w:r w:rsidRPr="00AA1E31">
        <w:rPr>
          <w:rFonts w:ascii="Times New Roman" w:eastAsia="Arial Unicode MS" w:hAnsi="Times New Roman" w:cs="Times New Roman" w:hint="eastAsia"/>
          <w:b/>
          <w:bCs/>
          <w:color w:val="000000"/>
          <w:kern w:val="0"/>
          <w:sz w:val="28"/>
          <w:szCs w:val="28"/>
          <w:lang w:eastAsia="ru-RU" w:bidi="uk-UA"/>
        </w:rPr>
        <w:t>правах</w:t>
      </w:r>
      <w:r w:rsidRPr="00AA1E31">
        <w:rPr>
          <w:rFonts w:ascii="Times New Roman" w:eastAsia="Arial Unicode MS" w:hAnsi="Times New Roman" w:cs="Times New Roman"/>
          <w:b/>
          <w:bCs/>
          <w:color w:val="000000"/>
          <w:kern w:val="0"/>
          <w:sz w:val="28"/>
          <w:szCs w:val="28"/>
          <w:lang w:eastAsia="ru-RU" w:bidi="uk-UA"/>
        </w:rPr>
        <w:t xml:space="preserve"> </w:t>
      </w:r>
      <w:r w:rsidRPr="00AA1E31">
        <w:rPr>
          <w:rFonts w:ascii="Times New Roman" w:eastAsia="Arial Unicode MS" w:hAnsi="Times New Roman" w:cs="Times New Roman" w:hint="eastAsia"/>
          <w:b/>
          <w:bCs/>
          <w:color w:val="000000"/>
          <w:kern w:val="0"/>
          <w:sz w:val="28"/>
          <w:szCs w:val="28"/>
          <w:lang w:eastAsia="ru-RU" w:bidi="uk-UA"/>
        </w:rPr>
        <w:t>рукописи</w:t>
      </w:r>
    </w:p>
    <w:p w14:paraId="360092FB" w14:textId="77777777" w:rsidR="00AA1E31" w:rsidRPr="00AA1E31" w:rsidRDefault="00AA1E31" w:rsidP="00AA1E31">
      <w:pPr>
        <w:rPr>
          <w:rFonts w:ascii="Times New Roman" w:eastAsia="Arial Unicode MS" w:hAnsi="Times New Roman" w:cs="Times New Roman"/>
          <w:b/>
          <w:bCs/>
          <w:color w:val="000000"/>
          <w:kern w:val="0"/>
          <w:sz w:val="28"/>
          <w:szCs w:val="28"/>
          <w:lang w:eastAsia="ru-RU" w:bidi="uk-UA"/>
        </w:rPr>
      </w:pPr>
      <w:r w:rsidRPr="00AA1E31">
        <w:rPr>
          <w:rFonts w:ascii="Times New Roman" w:eastAsia="Arial Unicode MS" w:hAnsi="Times New Roman" w:cs="Times New Roman" w:hint="eastAsia"/>
          <w:b/>
          <w:bCs/>
          <w:color w:val="000000"/>
          <w:kern w:val="0"/>
          <w:sz w:val="28"/>
          <w:szCs w:val="28"/>
          <w:lang w:eastAsia="ru-RU" w:bidi="uk-UA"/>
        </w:rPr>
        <w:t>Азизова</w:t>
      </w:r>
      <w:r w:rsidRPr="00AA1E31">
        <w:rPr>
          <w:rFonts w:ascii="Times New Roman" w:eastAsia="Arial Unicode MS" w:hAnsi="Times New Roman" w:cs="Times New Roman"/>
          <w:b/>
          <w:bCs/>
          <w:color w:val="000000"/>
          <w:kern w:val="0"/>
          <w:sz w:val="28"/>
          <w:szCs w:val="28"/>
          <w:lang w:eastAsia="ru-RU" w:bidi="uk-UA"/>
        </w:rPr>
        <w:t xml:space="preserve"> </w:t>
      </w:r>
      <w:r w:rsidRPr="00AA1E31">
        <w:rPr>
          <w:rFonts w:ascii="Times New Roman" w:eastAsia="Arial Unicode MS" w:hAnsi="Times New Roman" w:cs="Times New Roman" w:hint="eastAsia"/>
          <w:b/>
          <w:bCs/>
          <w:color w:val="000000"/>
          <w:kern w:val="0"/>
          <w:sz w:val="28"/>
          <w:szCs w:val="28"/>
          <w:lang w:eastAsia="ru-RU" w:bidi="uk-UA"/>
        </w:rPr>
        <w:t>Людмила</w:t>
      </w:r>
      <w:r w:rsidRPr="00AA1E31">
        <w:rPr>
          <w:rFonts w:ascii="Times New Roman" w:eastAsia="Arial Unicode MS" w:hAnsi="Times New Roman" w:cs="Times New Roman"/>
          <w:b/>
          <w:bCs/>
          <w:color w:val="000000"/>
          <w:kern w:val="0"/>
          <w:sz w:val="28"/>
          <w:szCs w:val="28"/>
          <w:lang w:eastAsia="ru-RU" w:bidi="uk-UA"/>
        </w:rPr>
        <w:t xml:space="preserve"> </w:t>
      </w:r>
      <w:proofErr w:type="spellStart"/>
      <w:r w:rsidRPr="00AA1E31">
        <w:rPr>
          <w:rFonts w:ascii="Times New Roman" w:eastAsia="Arial Unicode MS" w:hAnsi="Times New Roman" w:cs="Times New Roman" w:hint="eastAsia"/>
          <w:b/>
          <w:bCs/>
          <w:color w:val="000000"/>
          <w:kern w:val="0"/>
          <w:sz w:val="28"/>
          <w:szCs w:val="28"/>
          <w:lang w:eastAsia="ru-RU" w:bidi="uk-UA"/>
        </w:rPr>
        <w:t>Имирбековна</w:t>
      </w:r>
      <w:proofErr w:type="spellEnd"/>
    </w:p>
    <w:p w14:paraId="4F138824" w14:textId="77777777" w:rsidR="00AA1E31" w:rsidRPr="00AA1E31" w:rsidRDefault="00AA1E31" w:rsidP="00AA1E31">
      <w:pPr>
        <w:rPr>
          <w:rFonts w:ascii="Times New Roman" w:eastAsia="Arial Unicode MS" w:hAnsi="Times New Roman" w:cs="Times New Roman"/>
          <w:b/>
          <w:bCs/>
          <w:color w:val="000000"/>
          <w:kern w:val="0"/>
          <w:sz w:val="28"/>
          <w:szCs w:val="28"/>
          <w:lang w:eastAsia="ru-RU" w:bidi="uk-UA"/>
        </w:rPr>
      </w:pPr>
      <w:r w:rsidRPr="00AA1E31">
        <w:rPr>
          <w:rFonts w:ascii="Times New Roman" w:eastAsia="Arial Unicode MS" w:hAnsi="Times New Roman" w:cs="Times New Roman" w:hint="eastAsia"/>
          <w:b/>
          <w:bCs/>
          <w:color w:val="000000"/>
          <w:kern w:val="0"/>
          <w:sz w:val="28"/>
          <w:szCs w:val="28"/>
          <w:lang w:eastAsia="ru-RU" w:bidi="uk-UA"/>
        </w:rPr>
        <w:t>ЛЕКСИКО</w:t>
      </w:r>
      <w:r w:rsidRPr="00AA1E31">
        <w:rPr>
          <w:rFonts w:ascii="Times New Roman" w:eastAsia="Arial Unicode MS" w:hAnsi="Times New Roman" w:cs="Times New Roman"/>
          <w:b/>
          <w:bCs/>
          <w:color w:val="000000"/>
          <w:kern w:val="0"/>
          <w:sz w:val="28"/>
          <w:szCs w:val="28"/>
          <w:lang w:eastAsia="ru-RU" w:bidi="uk-UA"/>
        </w:rPr>
        <w:t>-</w:t>
      </w:r>
      <w:r w:rsidRPr="00AA1E31">
        <w:rPr>
          <w:rFonts w:ascii="Times New Roman" w:eastAsia="Arial Unicode MS" w:hAnsi="Times New Roman" w:cs="Times New Roman" w:hint="eastAsia"/>
          <w:b/>
          <w:bCs/>
          <w:color w:val="000000"/>
          <w:kern w:val="0"/>
          <w:sz w:val="28"/>
          <w:szCs w:val="28"/>
          <w:lang w:eastAsia="ru-RU" w:bidi="uk-UA"/>
        </w:rPr>
        <w:t>СЕМАНТИЧЕСКАЯ</w:t>
      </w:r>
      <w:r w:rsidRPr="00AA1E31">
        <w:rPr>
          <w:rFonts w:ascii="Times New Roman" w:eastAsia="Arial Unicode MS" w:hAnsi="Times New Roman" w:cs="Times New Roman"/>
          <w:b/>
          <w:bCs/>
          <w:color w:val="000000"/>
          <w:kern w:val="0"/>
          <w:sz w:val="28"/>
          <w:szCs w:val="28"/>
          <w:lang w:eastAsia="ru-RU" w:bidi="uk-UA"/>
        </w:rPr>
        <w:t xml:space="preserve"> </w:t>
      </w:r>
      <w:r w:rsidRPr="00AA1E31">
        <w:rPr>
          <w:rFonts w:ascii="Times New Roman" w:eastAsia="Arial Unicode MS" w:hAnsi="Times New Roman" w:cs="Times New Roman" w:hint="eastAsia"/>
          <w:b/>
          <w:bCs/>
          <w:color w:val="000000"/>
          <w:kern w:val="0"/>
          <w:sz w:val="28"/>
          <w:szCs w:val="28"/>
          <w:lang w:eastAsia="ru-RU" w:bidi="uk-UA"/>
        </w:rPr>
        <w:t>РЕЦЕПЦИЯ</w:t>
      </w:r>
      <w:r w:rsidRPr="00AA1E31">
        <w:rPr>
          <w:rFonts w:ascii="Times New Roman" w:eastAsia="Arial Unicode MS" w:hAnsi="Times New Roman" w:cs="Times New Roman"/>
          <w:b/>
          <w:bCs/>
          <w:color w:val="000000"/>
          <w:kern w:val="0"/>
          <w:sz w:val="28"/>
          <w:szCs w:val="28"/>
          <w:lang w:eastAsia="ru-RU" w:bidi="uk-UA"/>
        </w:rPr>
        <w:t xml:space="preserve"> </w:t>
      </w:r>
      <w:r w:rsidRPr="00AA1E31">
        <w:rPr>
          <w:rFonts w:ascii="Times New Roman" w:eastAsia="Arial Unicode MS" w:hAnsi="Times New Roman" w:cs="Times New Roman" w:hint="eastAsia"/>
          <w:b/>
          <w:bCs/>
          <w:color w:val="000000"/>
          <w:kern w:val="0"/>
          <w:sz w:val="28"/>
          <w:szCs w:val="28"/>
          <w:lang w:eastAsia="ru-RU" w:bidi="uk-UA"/>
        </w:rPr>
        <w:t>АРАБО</w:t>
      </w:r>
      <w:r w:rsidRPr="00AA1E31">
        <w:rPr>
          <w:rFonts w:ascii="Times New Roman" w:eastAsia="Arial Unicode MS" w:hAnsi="Times New Roman" w:cs="Times New Roman"/>
          <w:b/>
          <w:bCs/>
          <w:color w:val="000000"/>
          <w:kern w:val="0"/>
          <w:sz w:val="28"/>
          <w:szCs w:val="28"/>
          <w:lang w:eastAsia="ru-RU" w:bidi="uk-UA"/>
        </w:rPr>
        <w:t>-</w:t>
      </w:r>
      <w:r w:rsidRPr="00AA1E31">
        <w:rPr>
          <w:rFonts w:ascii="Times New Roman" w:eastAsia="Arial Unicode MS" w:hAnsi="Times New Roman" w:cs="Times New Roman" w:hint="eastAsia"/>
          <w:b/>
          <w:bCs/>
          <w:color w:val="000000"/>
          <w:kern w:val="0"/>
          <w:sz w:val="28"/>
          <w:szCs w:val="28"/>
          <w:lang w:eastAsia="ru-RU" w:bidi="uk-UA"/>
        </w:rPr>
        <w:t>ПЕРСИДСКИХ</w:t>
      </w:r>
    </w:p>
    <w:p w14:paraId="3B5AA891" w14:textId="77777777" w:rsidR="00AA1E31" w:rsidRPr="00AA1E31" w:rsidRDefault="00AA1E31" w:rsidP="00AA1E31">
      <w:pPr>
        <w:rPr>
          <w:rFonts w:ascii="Times New Roman" w:eastAsia="Arial Unicode MS" w:hAnsi="Times New Roman" w:cs="Times New Roman"/>
          <w:b/>
          <w:bCs/>
          <w:color w:val="000000"/>
          <w:kern w:val="0"/>
          <w:sz w:val="28"/>
          <w:szCs w:val="28"/>
          <w:lang w:eastAsia="ru-RU" w:bidi="uk-UA"/>
        </w:rPr>
      </w:pPr>
      <w:r w:rsidRPr="00AA1E31">
        <w:rPr>
          <w:rFonts w:ascii="Times New Roman" w:eastAsia="Arial Unicode MS" w:hAnsi="Times New Roman" w:cs="Times New Roman" w:hint="eastAsia"/>
          <w:b/>
          <w:bCs/>
          <w:color w:val="000000"/>
          <w:kern w:val="0"/>
          <w:sz w:val="28"/>
          <w:szCs w:val="28"/>
          <w:lang w:eastAsia="ru-RU" w:bidi="uk-UA"/>
        </w:rPr>
        <w:t>ЗАИМСТВОВАНИЙ</w:t>
      </w:r>
      <w:r w:rsidRPr="00AA1E31">
        <w:rPr>
          <w:rFonts w:ascii="Times New Roman" w:eastAsia="Arial Unicode MS" w:hAnsi="Times New Roman" w:cs="Times New Roman"/>
          <w:b/>
          <w:bCs/>
          <w:color w:val="000000"/>
          <w:kern w:val="0"/>
          <w:sz w:val="28"/>
          <w:szCs w:val="28"/>
          <w:lang w:eastAsia="ru-RU" w:bidi="uk-UA"/>
        </w:rPr>
        <w:t xml:space="preserve"> </w:t>
      </w:r>
      <w:r w:rsidRPr="00AA1E31">
        <w:rPr>
          <w:rFonts w:ascii="Times New Roman" w:eastAsia="Arial Unicode MS" w:hAnsi="Times New Roman" w:cs="Times New Roman" w:hint="eastAsia"/>
          <w:b/>
          <w:bCs/>
          <w:color w:val="000000"/>
          <w:kern w:val="0"/>
          <w:sz w:val="28"/>
          <w:szCs w:val="28"/>
          <w:lang w:eastAsia="ru-RU" w:bidi="uk-UA"/>
        </w:rPr>
        <w:t>В</w:t>
      </w:r>
      <w:r w:rsidRPr="00AA1E31">
        <w:rPr>
          <w:rFonts w:ascii="Times New Roman" w:eastAsia="Arial Unicode MS" w:hAnsi="Times New Roman" w:cs="Times New Roman"/>
          <w:b/>
          <w:bCs/>
          <w:color w:val="000000"/>
          <w:kern w:val="0"/>
          <w:sz w:val="28"/>
          <w:szCs w:val="28"/>
          <w:lang w:eastAsia="ru-RU" w:bidi="uk-UA"/>
        </w:rPr>
        <w:t xml:space="preserve"> </w:t>
      </w:r>
      <w:r w:rsidRPr="00AA1E31">
        <w:rPr>
          <w:rFonts w:ascii="Times New Roman" w:eastAsia="Arial Unicode MS" w:hAnsi="Times New Roman" w:cs="Times New Roman" w:hint="eastAsia"/>
          <w:b/>
          <w:bCs/>
          <w:color w:val="000000"/>
          <w:kern w:val="0"/>
          <w:sz w:val="28"/>
          <w:szCs w:val="28"/>
          <w:lang w:eastAsia="ru-RU" w:bidi="uk-UA"/>
        </w:rPr>
        <w:t>ЛЕЗГИНСКОМ</w:t>
      </w:r>
      <w:r w:rsidRPr="00AA1E31">
        <w:rPr>
          <w:rFonts w:ascii="Times New Roman" w:eastAsia="Arial Unicode MS" w:hAnsi="Times New Roman" w:cs="Times New Roman"/>
          <w:b/>
          <w:bCs/>
          <w:color w:val="000000"/>
          <w:kern w:val="0"/>
          <w:sz w:val="28"/>
          <w:szCs w:val="28"/>
          <w:lang w:eastAsia="ru-RU" w:bidi="uk-UA"/>
        </w:rPr>
        <w:t xml:space="preserve"> </w:t>
      </w:r>
      <w:r w:rsidRPr="00AA1E31">
        <w:rPr>
          <w:rFonts w:ascii="Times New Roman" w:eastAsia="Arial Unicode MS" w:hAnsi="Times New Roman" w:cs="Times New Roman" w:hint="eastAsia"/>
          <w:b/>
          <w:bCs/>
          <w:color w:val="000000"/>
          <w:kern w:val="0"/>
          <w:sz w:val="28"/>
          <w:szCs w:val="28"/>
          <w:lang w:eastAsia="ru-RU" w:bidi="uk-UA"/>
        </w:rPr>
        <w:t>И</w:t>
      </w:r>
      <w:r w:rsidRPr="00AA1E31">
        <w:rPr>
          <w:rFonts w:ascii="Times New Roman" w:eastAsia="Arial Unicode MS" w:hAnsi="Times New Roman" w:cs="Times New Roman"/>
          <w:b/>
          <w:bCs/>
          <w:color w:val="000000"/>
          <w:kern w:val="0"/>
          <w:sz w:val="28"/>
          <w:szCs w:val="28"/>
          <w:lang w:eastAsia="ru-RU" w:bidi="uk-UA"/>
        </w:rPr>
        <w:t xml:space="preserve"> </w:t>
      </w:r>
      <w:r w:rsidRPr="00AA1E31">
        <w:rPr>
          <w:rFonts w:ascii="Times New Roman" w:eastAsia="Arial Unicode MS" w:hAnsi="Times New Roman" w:cs="Times New Roman" w:hint="eastAsia"/>
          <w:b/>
          <w:bCs/>
          <w:color w:val="000000"/>
          <w:kern w:val="0"/>
          <w:sz w:val="28"/>
          <w:szCs w:val="28"/>
          <w:lang w:eastAsia="ru-RU" w:bidi="uk-UA"/>
        </w:rPr>
        <w:t>РУССКОМ</w:t>
      </w:r>
      <w:r w:rsidRPr="00AA1E31">
        <w:rPr>
          <w:rFonts w:ascii="Times New Roman" w:eastAsia="Arial Unicode MS" w:hAnsi="Times New Roman" w:cs="Times New Roman"/>
          <w:b/>
          <w:bCs/>
          <w:color w:val="000000"/>
          <w:kern w:val="0"/>
          <w:sz w:val="28"/>
          <w:szCs w:val="28"/>
          <w:lang w:eastAsia="ru-RU" w:bidi="uk-UA"/>
        </w:rPr>
        <w:t xml:space="preserve"> </w:t>
      </w:r>
      <w:r w:rsidRPr="00AA1E31">
        <w:rPr>
          <w:rFonts w:ascii="Times New Roman" w:eastAsia="Arial Unicode MS" w:hAnsi="Times New Roman" w:cs="Times New Roman" w:hint="eastAsia"/>
          <w:b/>
          <w:bCs/>
          <w:color w:val="000000"/>
          <w:kern w:val="0"/>
          <w:sz w:val="28"/>
          <w:szCs w:val="28"/>
          <w:lang w:eastAsia="ru-RU" w:bidi="uk-UA"/>
        </w:rPr>
        <w:t>ЯЗЫКАХ</w:t>
      </w:r>
    </w:p>
    <w:p w14:paraId="20019433" w14:textId="77777777" w:rsidR="00AA1E31" w:rsidRPr="00AA1E31" w:rsidRDefault="00AA1E31" w:rsidP="00AA1E31">
      <w:pPr>
        <w:rPr>
          <w:rFonts w:ascii="Times New Roman" w:eastAsia="Arial Unicode MS" w:hAnsi="Times New Roman" w:cs="Times New Roman"/>
          <w:b/>
          <w:bCs/>
          <w:color w:val="000000"/>
          <w:kern w:val="0"/>
          <w:sz w:val="28"/>
          <w:szCs w:val="28"/>
          <w:lang w:eastAsia="ru-RU" w:bidi="uk-UA"/>
        </w:rPr>
      </w:pPr>
      <w:r w:rsidRPr="00AA1E31">
        <w:rPr>
          <w:rFonts w:ascii="Times New Roman" w:eastAsia="Arial Unicode MS" w:hAnsi="Times New Roman" w:cs="Times New Roman"/>
          <w:b/>
          <w:bCs/>
          <w:color w:val="000000"/>
          <w:kern w:val="0"/>
          <w:sz w:val="28"/>
          <w:szCs w:val="28"/>
          <w:lang w:eastAsia="ru-RU" w:bidi="uk-UA"/>
        </w:rPr>
        <w:t>(</w:t>
      </w:r>
      <w:r w:rsidRPr="00AA1E31">
        <w:rPr>
          <w:rFonts w:ascii="Times New Roman" w:eastAsia="Arial Unicode MS" w:hAnsi="Times New Roman" w:cs="Times New Roman" w:hint="eastAsia"/>
          <w:b/>
          <w:bCs/>
          <w:color w:val="000000"/>
          <w:kern w:val="0"/>
          <w:sz w:val="28"/>
          <w:szCs w:val="28"/>
          <w:lang w:eastAsia="ru-RU" w:bidi="uk-UA"/>
        </w:rPr>
        <w:t>НА</w:t>
      </w:r>
      <w:r w:rsidRPr="00AA1E31">
        <w:rPr>
          <w:rFonts w:ascii="Times New Roman" w:eastAsia="Arial Unicode MS" w:hAnsi="Times New Roman" w:cs="Times New Roman"/>
          <w:b/>
          <w:bCs/>
          <w:color w:val="000000"/>
          <w:kern w:val="0"/>
          <w:sz w:val="28"/>
          <w:szCs w:val="28"/>
          <w:lang w:eastAsia="ru-RU" w:bidi="uk-UA"/>
        </w:rPr>
        <w:t xml:space="preserve"> </w:t>
      </w:r>
      <w:r w:rsidRPr="00AA1E31">
        <w:rPr>
          <w:rFonts w:ascii="Times New Roman" w:eastAsia="Arial Unicode MS" w:hAnsi="Times New Roman" w:cs="Times New Roman" w:hint="eastAsia"/>
          <w:b/>
          <w:bCs/>
          <w:color w:val="000000"/>
          <w:kern w:val="0"/>
          <w:sz w:val="28"/>
          <w:szCs w:val="28"/>
          <w:lang w:eastAsia="ru-RU" w:bidi="uk-UA"/>
        </w:rPr>
        <w:t>МАТЕРИАЛЕ</w:t>
      </w:r>
      <w:r w:rsidRPr="00AA1E31">
        <w:rPr>
          <w:rFonts w:ascii="Times New Roman" w:eastAsia="Arial Unicode MS" w:hAnsi="Times New Roman" w:cs="Times New Roman"/>
          <w:b/>
          <w:bCs/>
          <w:color w:val="000000"/>
          <w:kern w:val="0"/>
          <w:sz w:val="28"/>
          <w:szCs w:val="28"/>
          <w:lang w:eastAsia="ru-RU" w:bidi="uk-UA"/>
        </w:rPr>
        <w:t xml:space="preserve"> </w:t>
      </w:r>
      <w:r w:rsidRPr="00AA1E31">
        <w:rPr>
          <w:rFonts w:ascii="Times New Roman" w:eastAsia="Arial Unicode MS" w:hAnsi="Times New Roman" w:cs="Times New Roman" w:hint="eastAsia"/>
          <w:b/>
          <w:bCs/>
          <w:color w:val="000000"/>
          <w:kern w:val="0"/>
          <w:sz w:val="28"/>
          <w:szCs w:val="28"/>
          <w:lang w:eastAsia="ru-RU" w:bidi="uk-UA"/>
        </w:rPr>
        <w:t>ЛЕКСИЧЕСКИХ</w:t>
      </w:r>
      <w:r w:rsidRPr="00AA1E31">
        <w:rPr>
          <w:rFonts w:ascii="Times New Roman" w:eastAsia="Arial Unicode MS" w:hAnsi="Times New Roman" w:cs="Times New Roman"/>
          <w:b/>
          <w:bCs/>
          <w:color w:val="000000"/>
          <w:kern w:val="0"/>
          <w:sz w:val="28"/>
          <w:szCs w:val="28"/>
          <w:lang w:eastAsia="ru-RU" w:bidi="uk-UA"/>
        </w:rPr>
        <w:t xml:space="preserve"> </w:t>
      </w:r>
      <w:r w:rsidRPr="00AA1E31">
        <w:rPr>
          <w:rFonts w:ascii="Times New Roman" w:eastAsia="Arial Unicode MS" w:hAnsi="Times New Roman" w:cs="Times New Roman" w:hint="eastAsia"/>
          <w:b/>
          <w:bCs/>
          <w:color w:val="000000"/>
          <w:kern w:val="0"/>
          <w:sz w:val="28"/>
          <w:szCs w:val="28"/>
          <w:lang w:eastAsia="ru-RU" w:bidi="uk-UA"/>
        </w:rPr>
        <w:t>ПАРАЛЛЕЛЕЙ</w:t>
      </w:r>
      <w:r w:rsidRPr="00AA1E31">
        <w:rPr>
          <w:rFonts w:ascii="Times New Roman" w:eastAsia="Arial Unicode MS" w:hAnsi="Times New Roman" w:cs="Times New Roman"/>
          <w:b/>
          <w:bCs/>
          <w:color w:val="000000"/>
          <w:kern w:val="0"/>
          <w:sz w:val="28"/>
          <w:szCs w:val="28"/>
          <w:lang w:eastAsia="ru-RU" w:bidi="uk-UA"/>
        </w:rPr>
        <w:t>)</w:t>
      </w:r>
    </w:p>
    <w:p w14:paraId="779F33FA" w14:textId="77777777" w:rsidR="00AA1E31" w:rsidRPr="00AA1E31" w:rsidRDefault="00AA1E31" w:rsidP="00AA1E31">
      <w:pPr>
        <w:rPr>
          <w:rFonts w:ascii="Times New Roman" w:eastAsia="Arial Unicode MS" w:hAnsi="Times New Roman" w:cs="Times New Roman"/>
          <w:b/>
          <w:bCs/>
          <w:color w:val="000000"/>
          <w:kern w:val="0"/>
          <w:sz w:val="28"/>
          <w:szCs w:val="28"/>
          <w:lang w:eastAsia="ru-RU" w:bidi="uk-UA"/>
        </w:rPr>
      </w:pPr>
      <w:r w:rsidRPr="00AA1E31">
        <w:rPr>
          <w:rFonts w:ascii="Times New Roman" w:eastAsia="Arial Unicode MS" w:hAnsi="Times New Roman" w:cs="Times New Roman" w:hint="eastAsia"/>
          <w:b/>
          <w:bCs/>
          <w:color w:val="000000"/>
          <w:kern w:val="0"/>
          <w:sz w:val="28"/>
          <w:szCs w:val="28"/>
          <w:lang w:eastAsia="ru-RU" w:bidi="uk-UA"/>
        </w:rPr>
        <w:t>Специальность</w:t>
      </w:r>
      <w:r w:rsidRPr="00AA1E31">
        <w:rPr>
          <w:rFonts w:ascii="Times New Roman" w:eastAsia="Arial Unicode MS" w:hAnsi="Times New Roman" w:cs="Times New Roman"/>
          <w:b/>
          <w:bCs/>
          <w:color w:val="000000"/>
          <w:kern w:val="0"/>
          <w:sz w:val="28"/>
          <w:szCs w:val="28"/>
          <w:lang w:eastAsia="ru-RU" w:bidi="uk-UA"/>
        </w:rPr>
        <w:t xml:space="preserve"> 10.02.20 - </w:t>
      </w:r>
      <w:r w:rsidRPr="00AA1E31">
        <w:rPr>
          <w:rFonts w:ascii="Times New Roman" w:eastAsia="Arial Unicode MS" w:hAnsi="Times New Roman" w:cs="Times New Roman" w:hint="eastAsia"/>
          <w:b/>
          <w:bCs/>
          <w:color w:val="000000"/>
          <w:kern w:val="0"/>
          <w:sz w:val="28"/>
          <w:szCs w:val="28"/>
          <w:lang w:eastAsia="ru-RU" w:bidi="uk-UA"/>
        </w:rPr>
        <w:t>сравнительно</w:t>
      </w:r>
      <w:r w:rsidRPr="00AA1E31">
        <w:rPr>
          <w:rFonts w:ascii="Times New Roman" w:eastAsia="Arial Unicode MS" w:hAnsi="Times New Roman" w:cs="Times New Roman"/>
          <w:b/>
          <w:bCs/>
          <w:color w:val="000000"/>
          <w:kern w:val="0"/>
          <w:sz w:val="28"/>
          <w:szCs w:val="28"/>
          <w:lang w:eastAsia="ru-RU" w:bidi="uk-UA"/>
        </w:rPr>
        <w:t>-</w:t>
      </w:r>
      <w:r w:rsidRPr="00AA1E31">
        <w:rPr>
          <w:rFonts w:ascii="Times New Roman" w:eastAsia="Arial Unicode MS" w:hAnsi="Times New Roman" w:cs="Times New Roman" w:hint="eastAsia"/>
          <w:b/>
          <w:bCs/>
          <w:color w:val="000000"/>
          <w:kern w:val="0"/>
          <w:sz w:val="28"/>
          <w:szCs w:val="28"/>
          <w:lang w:eastAsia="ru-RU" w:bidi="uk-UA"/>
        </w:rPr>
        <w:t>историческое</w:t>
      </w:r>
      <w:r w:rsidRPr="00AA1E31">
        <w:rPr>
          <w:rFonts w:ascii="Times New Roman" w:eastAsia="Arial Unicode MS" w:hAnsi="Times New Roman" w:cs="Times New Roman"/>
          <w:b/>
          <w:bCs/>
          <w:color w:val="000000"/>
          <w:kern w:val="0"/>
          <w:sz w:val="28"/>
          <w:szCs w:val="28"/>
          <w:lang w:eastAsia="ru-RU" w:bidi="uk-UA"/>
        </w:rPr>
        <w:t>,</w:t>
      </w:r>
    </w:p>
    <w:p w14:paraId="3199FAA7" w14:textId="77777777" w:rsidR="00AA1E31" w:rsidRPr="00AA1E31" w:rsidRDefault="00AA1E31" w:rsidP="00AA1E31">
      <w:pPr>
        <w:rPr>
          <w:rFonts w:ascii="Times New Roman" w:eastAsia="Arial Unicode MS" w:hAnsi="Times New Roman" w:cs="Times New Roman"/>
          <w:b/>
          <w:bCs/>
          <w:color w:val="000000"/>
          <w:kern w:val="0"/>
          <w:sz w:val="28"/>
          <w:szCs w:val="28"/>
          <w:lang w:eastAsia="ru-RU" w:bidi="uk-UA"/>
        </w:rPr>
      </w:pPr>
      <w:r w:rsidRPr="00AA1E31">
        <w:rPr>
          <w:rFonts w:ascii="Times New Roman" w:eastAsia="Arial Unicode MS" w:hAnsi="Times New Roman" w:cs="Times New Roman" w:hint="eastAsia"/>
          <w:b/>
          <w:bCs/>
          <w:color w:val="000000"/>
          <w:kern w:val="0"/>
          <w:sz w:val="28"/>
          <w:szCs w:val="28"/>
          <w:lang w:eastAsia="ru-RU" w:bidi="uk-UA"/>
        </w:rPr>
        <w:t>типологическое</w:t>
      </w:r>
      <w:r w:rsidRPr="00AA1E31">
        <w:rPr>
          <w:rFonts w:ascii="Times New Roman" w:eastAsia="Arial Unicode MS" w:hAnsi="Times New Roman" w:cs="Times New Roman"/>
          <w:b/>
          <w:bCs/>
          <w:color w:val="000000"/>
          <w:kern w:val="0"/>
          <w:sz w:val="28"/>
          <w:szCs w:val="28"/>
          <w:lang w:eastAsia="ru-RU" w:bidi="uk-UA"/>
        </w:rPr>
        <w:t xml:space="preserve"> </w:t>
      </w:r>
      <w:r w:rsidRPr="00AA1E31">
        <w:rPr>
          <w:rFonts w:ascii="Times New Roman" w:eastAsia="Arial Unicode MS" w:hAnsi="Times New Roman" w:cs="Times New Roman" w:hint="eastAsia"/>
          <w:b/>
          <w:bCs/>
          <w:color w:val="000000"/>
          <w:kern w:val="0"/>
          <w:sz w:val="28"/>
          <w:szCs w:val="28"/>
          <w:lang w:eastAsia="ru-RU" w:bidi="uk-UA"/>
        </w:rPr>
        <w:t>и</w:t>
      </w:r>
      <w:r w:rsidRPr="00AA1E31">
        <w:rPr>
          <w:rFonts w:ascii="Times New Roman" w:eastAsia="Arial Unicode MS" w:hAnsi="Times New Roman" w:cs="Times New Roman"/>
          <w:b/>
          <w:bCs/>
          <w:color w:val="000000"/>
          <w:kern w:val="0"/>
          <w:sz w:val="28"/>
          <w:szCs w:val="28"/>
          <w:lang w:eastAsia="ru-RU" w:bidi="uk-UA"/>
        </w:rPr>
        <w:t xml:space="preserve"> </w:t>
      </w:r>
      <w:r w:rsidRPr="00AA1E31">
        <w:rPr>
          <w:rFonts w:ascii="Times New Roman" w:eastAsia="Arial Unicode MS" w:hAnsi="Times New Roman" w:cs="Times New Roman" w:hint="eastAsia"/>
          <w:b/>
          <w:bCs/>
          <w:color w:val="000000"/>
          <w:kern w:val="0"/>
          <w:sz w:val="28"/>
          <w:szCs w:val="28"/>
          <w:lang w:eastAsia="ru-RU" w:bidi="uk-UA"/>
        </w:rPr>
        <w:t>сопоставительное</w:t>
      </w:r>
      <w:r w:rsidRPr="00AA1E31">
        <w:rPr>
          <w:rFonts w:ascii="Times New Roman" w:eastAsia="Arial Unicode MS" w:hAnsi="Times New Roman" w:cs="Times New Roman"/>
          <w:b/>
          <w:bCs/>
          <w:color w:val="000000"/>
          <w:kern w:val="0"/>
          <w:sz w:val="28"/>
          <w:szCs w:val="28"/>
          <w:lang w:eastAsia="ru-RU" w:bidi="uk-UA"/>
        </w:rPr>
        <w:t xml:space="preserve"> </w:t>
      </w:r>
      <w:r w:rsidRPr="00AA1E31">
        <w:rPr>
          <w:rFonts w:ascii="Times New Roman" w:eastAsia="Arial Unicode MS" w:hAnsi="Times New Roman" w:cs="Times New Roman" w:hint="eastAsia"/>
          <w:b/>
          <w:bCs/>
          <w:color w:val="000000"/>
          <w:kern w:val="0"/>
          <w:sz w:val="28"/>
          <w:szCs w:val="28"/>
          <w:lang w:eastAsia="ru-RU" w:bidi="uk-UA"/>
        </w:rPr>
        <w:t>языкознание</w:t>
      </w:r>
    </w:p>
    <w:p w14:paraId="7B31A3D1" w14:textId="77777777" w:rsidR="00AA1E31" w:rsidRPr="00AA1E31" w:rsidRDefault="00AA1E31" w:rsidP="00AA1E31">
      <w:pPr>
        <w:rPr>
          <w:rFonts w:ascii="Times New Roman" w:eastAsia="Arial Unicode MS" w:hAnsi="Times New Roman" w:cs="Times New Roman"/>
          <w:b/>
          <w:bCs/>
          <w:color w:val="000000"/>
          <w:kern w:val="0"/>
          <w:sz w:val="28"/>
          <w:szCs w:val="28"/>
          <w:lang w:eastAsia="ru-RU" w:bidi="uk-UA"/>
        </w:rPr>
      </w:pPr>
      <w:r w:rsidRPr="00AA1E31">
        <w:rPr>
          <w:rFonts w:ascii="Times New Roman" w:eastAsia="Arial Unicode MS" w:hAnsi="Times New Roman" w:cs="Times New Roman" w:hint="eastAsia"/>
          <w:b/>
          <w:bCs/>
          <w:color w:val="000000"/>
          <w:kern w:val="0"/>
          <w:sz w:val="28"/>
          <w:szCs w:val="28"/>
          <w:lang w:eastAsia="ru-RU" w:bidi="uk-UA"/>
        </w:rPr>
        <w:t>Диссертация</w:t>
      </w:r>
    </w:p>
    <w:p w14:paraId="3A66903F" w14:textId="77777777" w:rsidR="00AA1E31" w:rsidRPr="00AA1E31" w:rsidRDefault="00AA1E31" w:rsidP="00AA1E31">
      <w:pPr>
        <w:rPr>
          <w:rFonts w:ascii="Times New Roman" w:eastAsia="Arial Unicode MS" w:hAnsi="Times New Roman" w:cs="Times New Roman"/>
          <w:b/>
          <w:bCs/>
          <w:color w:val="000000"/>
          <w:kern w:val="0"/>
          <w:sz w:val="28"/>
          <w:szCs w:val="28"/>
          <w:lang w:eastAsia="ru-RU" w:bidi="uk-UA"/>
        </w:rPr>
      </w:pPr>
      <w:r w:rsidRPr="00AA1E31">
        <w:rPr>
          <w:rFonts w:ascii="Times New Roman" w:eastAsia="Arial Unicode MS" w:hAnsi="Times New Roman" w:cs="Times New Roman" w:hint="eastAsia"/>
          <w:b/>
          <w:bCs/>
          <w:color w:val="000000"/>
          <w:kern w:val="0"/>
          <w:sz w:val="28"/>
          <w:szCs w:val="28"/>
          <w:lang w:eastAsia="ru-RU" w:bidi="uk-UA"/>
        </w:rPr>
        <w:t>на</w:t>
      </w:r>
      <w:r w:rsidRPr="00AA1E31">
        <w:rPr>
          <w:rFonts w:ascii="Times New Roman" w:eastAsia="Arial Unicode MS" w:hAnsi="Times New Roman" w:cs="Times New Roman"/>
          <w:b/>
          <w:bCs/>
          <w:color w:val="000000"/>
          <w:kern w:val="0"/>
          <w:sz w:val="28"/>
          <w:szCs w:val="28"/>
          <w:lang w:eastAsia="ru-RU" w:bidi="uk-UA"/>
        </w:rPr>
        <w:t xml:space="preserve"> </w:t>
      </w:r>
      <w:r w:rsidRPr="00AA1E31">
        <w:rPr>
          <w:rFonts w:ascii="Times New Roman" w:eastAsia="Arial Unicode MS" w:hAnsi="Times New Roman" w:cs="Times New Roman" w:hint="eastAsia"/>
          <w:b/>
          <w:bCs/>
          <w:color w:val="000000"/>
          <w:kern w:val="0"/>
          <w:sz w:val="28"/>
          <w:szCs w:val="28"/>
          <w:lang w:eastAsia="ru-RU" w:bidi="uk-UA"/>
        </w:rPr>
        <w:t>соискание</w:t>
      </w:r>
      <w:r w:rsidRPr="00AA1E31">
        <w:rPr>
          <w:rFonts w:ascii="Times New Roman" w:eastAsia="Arial Unicode MS" w:hAnsi="Times New Roman" w:cs="Times New Roman"/>
          <w:b/>
          <w:bCs/>
          <w:color w:val="000000"/>
          <w:kern w:val="0"/>
          <w:sz w:val="28"/>
          <w:szCs w:val="28"/>
          <w:lang w:eastAsia="ru-RU" w:bidi="uk-UA"/>
        </w:rPr>
        <w:t xml:space="preserve"> </w:t>
      </w:r>
      <w:r w:rsidRPr="00AA1E31">
        <w:rPr>
          <w:rFonts w:ascii="Times New Roman" w:eastAsia="Arial Unicode MS" w:hAnsi="Times New Roman" w:cs="Times New Roman" w:hint="eastAsia"/>
          <w:b/>
          <w:bCs/>
          <w:color w:val="000000"/>
          <w:kern w:val="0"/>
          <w:sz w:val="28"/>
          <w:szCs w:val="28"/>
          <w:lang w:eastAsia="ru-RU" w:bidi="uk-UA"/>
        </w:rPr>
        <w:t>ученой</w:t>
      </w:r>
      <w:r w:rsidRPr="00AA1E31">
        <w:rPr>
          <w:rFonts w:ascii="Times New Roman" w:eastAsia="Arial Unicode MS" w:hAnsi="Times New Roman" w:cs="Times New Roman"/>
          <w:b/>
          <w:bCs/>
          <w:color w:val="000000"/>
          <w:kern w:val="0"/>
          <w:sz w:val="28"/>
          <w:szCs w:val="28"/>
          <w:lang w:eastAsia="ru-RU" w:bidi="uk-UA"/>
        </w:rPr>
        <w:t xml:space="preserve"> </w:t>
      </w:r>
      <w:r w:rsidRPr="00AA1E31">
        <w:rPr>
          <w:rFonts w:ascii="Times New Roman" w:eastAsia="Arial Unicode MS" w:hAnsi="Times New Roman" w:cs="Times New Roman" w:hint="eastAsia"/>
          <w:b/>
          <w:bCs/>
          <w:color w:val="000000"/>
          <w:kern w:val="0"/>
          <w:sz w:val="28"/>
          <w:szCs w:val="28"/>
          <w:lang w:eastAsia="ru-RU" w:bidi="uk-UA"/>
        </w:rPr>
        <w:t>степени</w:t>
      </w:r>
    </w:p>
    <w:p w14:paraId="0BB89C87" w14:textId="77777777" w:rsidR="00AA1E31" w:rsidRPr="00AA1E31" w:rsidRDefault="00AA1E31" w:rsidP="00AA1E31">
      <w:pPr>
        <w:rPr>
          <w:rFonts w:ascii="Times New Roman" w:eastAsia="Arial Unicode MS" w:hAnsi="Times New Roman" w:cs="Times New Roman"/>
          <w:b/>
          <w:bCs/>
          <w:color w:val="000000"/>
          <w:kern w:val="0"/>
          <w:sz w:val="28"/>
          <w:szCs w:val="28"/>
          <w:lang w:eastAsia="ru-RU" w:bidi="uk-UA"/>
        </w:rPr>
      </w:pPr>
      <w:r w:rsidRPr="00AA1E31">
        <w:rPr>
          <w:rFonts w:ascii="Times New Roman" w:eastAsia="Arial Unicode MS" w:hAnsi="Times New Roman" w:cs="Times New Roman" w:hint="eastAsia"/>
          <w:b/>
          <w:bCs/>
          <w:color w:val="000000"/>
          <w:kern w:val="0"/>
          <w:sz w:val="28"/>
          <w:szCs w:val="28"/>
          <w:lang w:eastAsia="ru-RU" w:bidi="uk-UA"/>
        </w:rPr>
        <w:t>кандидата</w:t>
      </w:r>
      <w:r w:rsidRPr="00AA1E31">
        <w:rPr>
          <w:rFonts w:ascii="Times New Roman" w:eastAsia="Arial Unicode MS" w:hAnsi="Times New Roman" w:cs="Times New Roman"/>
          <w:b/>
          <w:bCs/>
          <w:color w:val="000000"/>
          <w:kern w:val="0"/>
          <w:sz w:val="28"/>
          <w:szCs w:val="28"/>
          <w:lang w:eastAsia="ru-RU" w:bidi="uk-UA"/>
        </w:rPr>
        <w:t xml:space="preserve"> </w:t>
      </w:r>
      <w:r w:rsidRPr="00AA1E31">
        <w:rPr>
          <w:rFonts w:ascii="Times New Roman" w:eastAsia="Arial Unicode MS" w:hAnsi="Times New Roman" w:cs="Times New Roman" w:hint="eastAsia"/>
          <w:b/>
          <w:bCs/>
          <w:color w:val="000000"/>
          <w:kern w:val="0"/>
          <w:sz w:val="28"/>
          <w:szCs w:val="28"/>
          <w:lang w:eastAsia="ru-RU" w:bidi="uk-UA"/>
        </w:rPr>
        <w:t>филологических</w:t>
      </w:r>
      <w:r w:rsidRPr="00AA1E31">
        <w:rPr>
          <w:rFonts w:ascii="Times New Roman" w:eastAsia="Arial Unicode MS" w:hAnsi="Times New Roman" w:cs="Times New Roman"/>
          <w:b/>
          <w:bCs/>
          <w:color w:val="000000"/>
          <w:kern w:val="0"/>
          <w:sz w:val="28"/>
          <w:szCs w:val="28"/>
          <w:lang w:eastAsia="ru-RU" w:bidi="uk-UA"/>
        </w:rPr>
        <w:t xml:space="preserve"> </w:t>
      </w:r>
      <w:r w:rsidRPr="00AA1E31">
        <w:rPr>
          <w:rFonts w:ascii="Times New Roman" w:eastAsia="Arial Unicode MS" w:hAnsi="Times New Roman" w:cs="Times New Roman" w:hint="eastAsia"/>
          <w:b/>
          <w:bCs/>
          <w:color w:val="000000"/>
          <w:kern w:val="0"/>
          <w:sz w:val="28"/>
          <w:szCs w:val="28"/>
          <w:lang w:eastAsia="ru-RU" w:bidi="uk-UA"/>
        </w:rPr>
        <w:t>наук</w:t>
      </w:r>
    </w:p>
    <w:p w14:paraId="4459A023" w14:textId="77777777" w:rsidR="00AA1E31" w:rsidRPr="00AA1E31" w:rsidRDefault="00AA1E31" w:rsidP="00AA1E31">
      <w:pPr>
        <w:rPr>
          <w:rFonts w:ascii="Times New Roman" w:eastAsia="Arial Unicode MS" w:hAnsi="Times New Roman" w:cs="Times New Roman"/>
          <w:b/>
          <w:bCs/>
          <w:color w:val="000000"/>
          <w:kern w:val="0"/>
          <w:sz w:val="28"/>
          <w:szCs w:val="28"/>
          <w:lang w:eastAsia="ru-RU" w:bidi="uk-UA"/>
        </w:rPr>
      </w:pPr>
      <w:r w:rsidRPr="00AA1E31">
        <w:rPr>
          <w:rFonts w:ascii="Times New Roman" w:eastAsia="Arial Unicode MS" w:hAnsi="Times New Roman" w:cs="Times New Roman" w:hint="eastAsia"/>
          <w:b/>
          <w:bCs/>
          <w:color w:val="000000"/>
          <w:kern w:val="0"/>
          <w:sz w:val="28"/>
          <w:szCs w:val="28"/>
          <w:lang w:eastAsia="ru-RU" w:bidi="uk-UA"/>
        </w:rPr>
        <w:t>Научный</w:t>
      </w:r>
      <w:r w:rsidRPr="00AA1E31">
        <w:rPr>
          <w:rFonts w:ascii="Times New Roman" w:eastAsia="Arial Unicode MS" w:hAnsi="Times New Roman" w:cs="Times New Roman"/>
          <w:b/>
          <w:bCs/>
          <w:color w:val="000000"/>
          <w:kern w:val="0"/>
          <w:sz w:val="28"/>
          <w:szCs w:val="28"/>
          <w:lang w:eastAsia="ru-RU" w:bidi="uk-UA"/>
        </w:rPr>
        <w:t xml:space="preserve"> </w:t>
      </w:r>
      <w:r w:rsidRPr="00AA1E31">
        <w:rPr>
          <w:rFonts w:ascii="Times New Roman" w:eastAsia="Arial Unicode MS" w:hAnsi="Times New Roman" w:cs="Times New Roman" w:hint="eastAsia"/>
          <w:b/>
          <w:bCs/>
          <w:color w:val="000000"/>
          <w:kern w:val="0"/>
          <w:sz w:val="28"/>
          <w:szCs w:val="28"/>
          <w:lang w:eastAsia="ru-RU" w:bidi="uk-UA"/>
        </w:rPr>
        <w:t>руководитель</w:t>
      </w:r>
      <w:r w:rsidRPr="00AA1E31">
        <w:rPr>
          <w:rFonts w:ascii="Times New Roman" w:eastAsia="Arial Unicode MS" w:hAnsi="Times New Roman" w:cs="Times New Roman"/>
          <w:b/>
          <w:bCs/>
          <w:color w:val="000000"/>
          <w:kern w:val="0"/>
          <w:sz w:val="28"/>
          <w:szCs w:val="28"/>
          <w:lang w:eastAsia="ru-RU" w:bidi="uk-UA"/>
        </w:rPr>
        <w:t xml:space="preserve">: </w:t>
      </w:r>
      <w:r w:rsidRPr="00AA1E31">
        <w:rPr>
          <w:rFonts w:ascii="Times New Roman" w:eastAsia="Arial Unicode MS" w:hAnsi="Times New Roman" w:cs="Times New Roman" w:hint="eastAsia"/>
          <w:b/>
          <w:bCs/>
          <w:color w:val="000000"/>
          <w:kern w:val="0"/>
          <w:sz w:val="28"/>
          <w:szCs w:val="28"/>
          <w:lang w:eastAsia="ru-RU" w:bidi="uk-UA"/>
        </w:rPr>
        <w:t>доктор</w:t>
      </w:r>
      <w:r w:rsidRPr="00AA1E31">
        <w:rPr>
          <w:rFonts w:ascii="Times New Roman" w:eastAsia="Arial Unicode MS" w:hAnsi="Times New Roman" w:cs="Times New Roman"/>
          <w:b/>
          <w:bCs/>
          <w:color w:val="000000"/>
          <w:kern w:val="0"/>
          <w:sz w:val="28"/>
          <w:szCs w:val="28"/>
          <w:lang w:eastAsia="ru-RU" w:bidi="uk-UA"/>
        </w:rPr>
        <w:t xml:space="preserve"> </w:t>
      </w:r>
      <w:r w:rsidRPr="00AA1E31">
        <w:rPr>
          <w:rFonts w:ascii="Times New Roman" w:eastAsia="Arial Unicode MS" w:hAnsi="Times New Roman" w:cs="Times New Roman" w:hint="eastAsia"/>
          <w:b/>
          <w:bCs/>
          <w:color w:val="000000"/>
          <w:kern w:val="0"/>
          <w:sz w:val="28"/>
          <w:szCs w:val="28"/>
          <w:lang w:eastAsia="ru-RU" w:bidi="uk-UA"/>
        </w:rPr>
        <w:t>филологических</w:t>
      </w:r>
      <w:r w:rsidRPr="00AA1E31">
        <w:rPr>
          <w:rFonts w:ascii="Times New Roman" w:eastAsia="Arial Unicode MS" w:hAnsi="Times New Roman" w:cs="Times New Roman"/>
          <w:b/>
          <w:bCs/>
          <w:color w:val="000000"/>
          <w:kern w:val="0"/>
          <w:sz w:val="28"/>
          <w:szCs w:val="28"/>
          <w:lang w:eastAsia="ru-RU" w:bidi="uk-UA"/>
        </w:rPr>
        <w:t xml:space="preserve"> </w:t>
      </w:r>
      <w:r w:rsidRPr="00AA1E31">
        <w:rPr>
          <w:rFonts w:ascii="Times New Roman" w:eastAsia="Arial Unicode MS" w:hAnsi="Times New Roman" w:cs="Times New Roman" w:hint="eastAsia"/>
          <w:b/>
          <w:bCs/>
          <w:color w:val="000000"/>
          <w:kern w:val="0"/>
          <w:sz w:val="28"/>
          <w:szCs w:val="28"/>
          <w:lang w:eastAsia="ru-RU" w:bidi="uk-UA"/>
        </w:rPr>
        <w:t>наук</w:t>
      </w:r>
      <w:r w:rsidRPr="00AA1E31">
        <w:rPr>
          <w:rFonts w:ascii="Times New Roman" w:eastAsia="Arial Unicode MS" w:hAnsi="Times New Roman" w:cs="Times New Roman"/>
          <w:b/>
          <w:bCs/>
          <w:color w:val="000000"/>
          <w:kern w:val="0"/>
          <w:sz w:val="28"/>
          <w:szCs w:val="28"/>
          <w:lang w:eastAsia="ru-RU" w:bidi="uk-UA"/>
        </w:rPr>
        <w:t xml:space="preserve">, </w:t>
      </w:r>
      <w:r w:rsidRPr="00AA1E31">
        <w:rPr>
          <w:rFonts w:ascii="Times New Roman" w:eastAsia="Arial Unicode MS" w:hAnsi="Times New Roman" w:cs="Times New Roman" w:hint="eastAsia"/>
          <w:b/>
          <w:bCs/>
          <w:color w:val="000000"/>
          <w:kern w:val="0"/>
          <w:sz w:val="28"/>
          <w:szCs w:val="28"/>
          <w:lang w:eastAsia="ru-RU" w:bidi="uk-UA"/>
        </w:rPr>
        <w:t>профессор</w:t>
      </w:r>
      <w:r w:rsidRPr="00AA1E31">
        <w:rPr>
          <w:rFonts w:ascii="Times New Roman" w:eastAsia="Arial Unicode MS" w:hAnsi="Times New Roman" w:cs="Times New Roman"/>
          <w:b/>
          <w:bCs/>
          <w:color w:val="000000"/>
          <w:kern w:val="0"/>
          <w:sz w:val="28"/>
          <w:szCs w:val="28"/>
          <w:lang w:eastAsia="ru-RU" w:bidi="uk-UA"/>
        </w:rPr>
        <w:t xml:space="preserve"> </w:t>
      </w:r>
      <w:r w:rsidRPr="00AA1E31">
        <w:rPr>
          <w:rFonts w:ascii="Times New Roman" w:eastAsia="Arial Unicode MS" w:hAnsi="Times New Roman" w:cs="Times New Roman" w:hint="eastAsia"/>
          <w:b/>
          <w:bCs/>
          <w:color w:val="000000"/>
          <w:kern w:val="0"/>
          <w:sz w:val="28"/>
          <w:szCs w:val="28"/>
          <w:lang w:eastAsia="ru-RU" w:bidi="uk-UA"/>
        </w:rPr>
        <w:t>Эфендиев</w:t>
      </w:r>
      <w:r w:rsidRPr="00AA1E31">
        <w:rPr>
          <w:rFonts w:ascii="Times New Roman" w:eastAsia="Arial Unicode MS" w:hAnsi="Times New Roman" w:cs="Times New Roman"/>
          <w:b/>
          <w:bCs/>
          <w:color w:val="000000"/>
          <w:kern w:val="0"/>
          <w:sz w:val="28"/>
          <w:szCs w:val="28"/>
          <w:lang w:eastAsia="ru-RU" w:bidi="uk-UA"/>
        </w:rPr>
        <w:t xml:space="preserve"> </w:t>
      </w:r>
      <w:r w:rsidRPr="00AA1E31">
        <w:rPr>
          <w:rFonts w:ascii="Times New Roman" w:eastAsia="Arial Unicode MS" w:hAnsi="Times New Roman" w:cs="Times New Roman" w:hint="eastAsia"/>
          <w:b/>
          <w:bCs/>
          <w:color w:val="000000"/>
          <w:kern w:val="0"/>
          <w:sz w:val="28"/>
          <w:szCs w:val="28"/>
          <w:lang w:eastAsia="ru-RU" w:bidi="uk-UA"/>
        </w:rPr>
        <w:t>И</w:t>
      </w:r>
      <w:r w:rsidRPr="00AA1E31">
        <w:rPr>
          <w:rFonts w:ascii="Times New Roman" w:eastAsia="Arial Unicode MS" w:hAnsi="Times New Roman" w:cs="Times New Roman"/>
          <w:b/>
          <w:bCs/>
          <w:color w:val="000000"/>
          <w:kern w:val="0"/>
          <w:sz w:val="28"/>
          <w:szCs w:val="28"/>
          <w:lang w:eastAsia="ru-RU" w:bidi="uk-UA"/>
        </w:rPr>
        <w:t>.</w:t>
      </w:r>
      <w:r w:rsidRPr="00AA1E31">
        <w:rPr>
          <w:rFonts w:ascii="Times New Roman" w:eastAsia="Arial Unicode MS" w:hAnsi="Times New Roman" w:cs="Times New Roman" w:hint="eastAsia"/>
          <w:b/>
          <w:bCs/>
          <w:color w:val="000000"/>
          <w:kern w:val="0"/>
          <w:sz w:val="28"/>
          <w:szCs w:val="28"/>
          <w:lang w:eastAsia="ru-RU" w:bidi="uk-UA"/>
        </w:rPr>
        <w:t>И</w:t>
      </w:r>
      <w:r w:rsidRPr="00AA1E31">
        <w:rPr>
          <w:rFonts w:ascii="Times New Roman" w:eastAsia="Arial Unicode MS" w:hAnsi="Times New Roman" w:cs="Times New Roman"/>
          <w:b/>
          <w:bCs/>
          <w:color w:val="000000"/>
          <w:kern w:val="0"/>
          <w:sz w:val="28"/>
          <w:szCs w:val="28"/>
          <w:lang w:eastAsia="ru-RU" w:bidi="uk-UA"/>
        </w:rPr>
        <w:t>.</w:t>
      </w:r>
    </w:p>
    <w:p w14:paraId="3D61484A" w14:textId="77777777" w:rsidR="00AA1E31" w:rsidRPr="00AA1E31" w:rsidRDefault="00AA1E31" w:rsidP="00AA1E31">
      <w:pPr>
        <w:rPr>
          <w:rFonts w:ascii="Times New Roman" w:eastAsia="Arial Unicode MS" w:hAnsi="Times New Roman" w:cs="Times New Roman"/>
          <w:b/>
          <w:bCs/>
          <w:color w:val="000000"/>
          <w:kern w:val="0"/>
          <w:sz w:val="28"/>
          <w:szCs w:val="28"/>
          <w:lang w:eastAsia="ru-RU" w:bidi="uk-UA"/>
        </w:rPr>
      </w:pPr>
      <w:r w:rsidRPr="00AA1E31">
        <w:rPr>
          <w:rFonts w:ascii="Times New Roman" w:eastAsia="Arial Unicode MS" w:hAnsi="Times New Roman" w:cs="Times New Roman" w:hint="eastAsia"/>
          <w:b/>
          <w:bCs/>
          <w:color w:val="000000"/>
          <w:kern w:val="0"/>
          <w:sz w:val="28"/>
          <w:szCs w:val="28"/>
          <w:lang w:eastAsia="ru-RU" w:bidi="uk-UA"/>
        </w:rPr>
        <w:t>Махачкала</w:t>
      </w:r>
      <w:r w:rsidRPr="00AA1E31">
        <w:rPr>
          <w:rFonts w:ascii="Times New Roman" w:eastAsia="Arial Unicode MS" w:hAnsi="Times New Roman" w:cs="Times New Roman"/>
          <w:b/>
          <w:bCs/>
          <w:color w:val="000000"/>
          <w:kern w:val="0"/>
          <w:sz w:val="28"/>
          <w:szCs w:val="28"/>
          <w:lang w:eastAsia="ru-RU" w:bidi="uk-UA"/>
        </w:rPr>
        <w:t xml:space="preserve"> - 2016</w:t>
      </w:r>
    </w:p>
    <w:p w14:paraId="581F1619" w14:textId="77777777" w:rsidR="00AA1E31" w:rsidRPr="00AA1E31" w:rsidRDefault="00AA1E31" w:rsidP="00AA1E31">
      <w:pPr>
        <w:rPr>
          <w:rFonts w:ascii="Times New Roman" w:eastAsia="Arial Unicode MS" w:hAnsi="Times New Roman" w:cs="Times New Roman"/>
          <w:b/>
          <w:bCs/>
          <w:color w:val="000000"/>
          <w:kern w:val="0"/>
          <w:sz w:val="28"/>
          <w:szCs w:val="28"/>
          <w:lang w:eastAsia="ru-RU" w:bidi="uk-UA"/>
        </w:rPr>
      </w:pPr>
      <w:r w:rsidRPr="00AA1E31">
        <w:rPr>
          <w:rFonts w:ascii="Times New Roman" w:eastAsia="Arial Unicode MS" w:hAnsi="Times New Roman" w:cs="Times New Roman" w:hint="eastAsia"/>
          <w:b/>
          <w:bCs/>
          <w:color w:val="000000"/>
          <w:kern w:val="0"/>
          <w:sz w:val="28"/>
          <w:szCs w:val="28"/>
          <w:lang w:eastAsia="ru-RU" w:bidi="uk-UA"/>
        </w:rPr>
        <w:t>ОГЛАВЛЕНИЕ</w:t>
      </w:r>
    </w:p>
    <w:p w14:paraId="3B9FA768" w14:textId="77777777" w:rsidR="00AA1E31" w:rsidRPr="00AA1E31" w:rsidRDefault="00AA1E31" w:rsidP="00AA1E31">
      <w:pPr>
        <w:rPr>
          <w:rFonts w:ascii="Times New Roman" w:eastAsia="Arial Unicode MS" w:hAnsi="Times New Roman" w:cs="Times New Roman"/>
          <w:b/>
          <w:bCs/>
          <w:color w:val="000000"/>
          <w:kern w:val="0"/>
          <w:sz w:val="28"/>
          <w:szCs w:val="28"/>
          <w:lang w:eastAsia="ru-RU" w:bidi="uk-UA"/>
        </w:rPr>
      </w:pPr>
      <w:r w:rsidRPr="00AA1E31">
        <w:rPr>
          <w:rFonts w:ascii="Times New Roman" w:eastAsia="Arial Unicode MS" w:hAnsi="Times New Roman" w:cs="Times New Roman" w:hint="eastAsia"/>
          <w:b/>
          <w:bCs/>
          <w:color w:val="000000"/>
          <w:kern w:val="0"/>
          <w:sz w:val="28"/>
          <w:szCs w:val="28"/>
          <w:lang w:eastAsia="ru-RU" w:bidi="uk-UA"/>
        </w:rPr>
        <w:t>ВВЕДЕНИЕ</w:t>
      </w:r>
      <w:r w:rsidRPr="00AA1E31">
        <w:rPr>
          <w:rFonts w:ascii="Times New Roman" w:eastAsia="Arial Unicode MS" w:hAnsi="Times New Roman" w:cs="Times New Roman"/>
          <w:b/>
          <w:bCs/>
          <w:color w:val="000000"/>
          <w:kern w:val="0"/>
          <w:sz w:val="28"/>
          <w:szCs w:val="28"/>
          <w:lang w:eastAsia="ru-RU" w:bidi="uk-UA"/>
        </w:rPr>
        <w:tab/>
        <w:t xml:space="preserve"> 3</w:t>
      </w:r>
    </w:p>
    <w:p w14:paraId="76E610F4" w14:textId="77777777" w:rsidR="00AA1E31" w:rsidRPr="00AA1E31" w:rsidRDefault="00AA1E31" w:rsidP="00AA1E31">
      <w:pPr>
        <w:rPr>
          <w:rFonts w:ascii="Times New Roman" w:eastAsia="Arial Unicode MS" w:hAnsi="Times New Roman" w:cs="Times New Roman"/>
          <w:b/>
          <w:bCs/>
          <w:color w:val="000000"/>
          <w:kern w:val="0"/>
          <w:sz w:val="28"/>
          <w:szCs w:val="28"/>
          <w:lang w:eastAsia="ru-RU" w:bidi="uk-UA"/>
        </w:rPr>
      </w:pPr>
      <w:r w:rsidRPr="00AA1E31">
        <w:rPr>
          <w:rFonts w:ascii="Times New Roman" w:eastAsia="Arial Unicode MS" w:hAnsi="Times New Roman" w:cs="Times New Roman"/>
          <w:b/>
          <w:bCs/>
          <w:color w:val="000000"/>
          <w:kern w:val="0"/>
          <w:sz w:val="28"/>
          <w:szCs w:val="28"/>
          <w:lang w:eastAsia="ru-RU" w:bidi="uk-UA"/>
        </w:rPr>
        <w:t xml:space="preserve">0.1. </w:t>
      </w:r>
      <w:r w:rsidRPr="00AA1E31">
        <w:rPr>
          <w:rFonts w:ascii="Times New Roman" w:eastAsia="Arial Unicode MS" w:hAnsi="Times New Roman" w:cs="Times New Roman" w:hint="eastAsia"/>
          <w:b/>
          <w:bCs/>
          <w:color w:val="000000"/>
          <w:kern w:val="0"/>
          <w:sz w:val="28"/>
          <w:szCs w:val="28"/>
          <w:lang w:eastAsia="ru-RU" w:bidi="uk-UA"/>
        </w:rPr>
        <w:t>Квалификационные</w:t>
      </w:r>
      <w:r w:rsidRPr="00AA1E31">
        <w:rPr>
          <w:rFonts w:ascii="Times New Roman" w:eastAsia="Arial Unicode MS" w:hAnsi="Times New Roman" w:cs="Times New Roman"/>
          <w:b/>
          <w:bCs/>
          <w:color w:val="000000"/>
          <w:kern w:val="0"/>
          <w:sz w:val="28"/>
          <w:szCs w:val="28"/>
          <w:lang w:eastAsia="ru-RU" w:bidi="uk-UA"/>
        </w:rPr>
        <w:t xml:space="preserve"> </w:t>
      </w:r>
      <w:r w:rsidRPr="00AA1E31">
        <w:rPr>
          <w:rFonts w:ascii="Times New Roman" w:eastAsia="Arial Unicode MS" w:hAnsi="Times New Roman" w:cs="Times New Roman" w:hint="eastAsia"/>
          <w:b/>
          <w:bCs/>
          <w:color w:val="000000"/>
          <w:kern w:val="0"/>
          <w:sz w:val="28"/>
          <w:szCs w:val="28"/>
          <w:lang w:eastAsia="ru-RU" w:bidi="uk-UA"/>
        </w:rPr>
        <w:t>характеристики</w:t>
      </w:r>
      <w:r w:rsidRPr="00AA1E31">
        <w:rPr>
          <w:rFonts w:ascii="Times New Roman" w:eastAsia="Arial Unicode MS" w:hAnsi="Times New Roman" w:cs="Times New Roman"/>
          <w:b/>
          <w:bCs/>
          <w:color w:val="000000"/>
          <w:kern w:val="0"/>
          <w:sz w:val="28"/>
          <w:szCs w:val="28"/>
          <w:lang w:eastAsia="ru-RU" w:bidi="uk-UA"/>
        </w:rPr>
        <w:t xml:space="preserve"> </w:t>
      </w:r>
      <w:r w:rsidRPr="00AA1E31">
        <w:rPr>
          <w:rFonts w:ascii="Times New Roman" w:eastAsia="Arial Unicode MS" w:hAnsi="Times New Roman" w:cs="Times New Roman" w:hint="eastAsia"/>
          <w:b/>
          <w:bCs/>
          <w:color w:val="000000"/>
          <w:kern w:val="0"/>
          <w:sz w:val="28"/>
          <w:szCs w:val="28"/>
          <w:lang w:eastAsia="ru-RU" w:bidi="uk-UA"/>
        </w:rPr>
        <w:t>исследования</w:t>
      </w:r>
      <w:r w:rsidRPr="00AA1E31">
        <w:rPr>
          <w:rFonts w:ascii="Times New Roman" w:eastAsia="Arial Unicode MS" w:hAnsi="Times New Roman" w:cs="Times New Roman"/>
          <w:b/>
          <w:bCs/>
          <w:color w:val="000000"/>
          <w:kern w:val="0"/>
          <w:sz w:val="28"/>
          <w:szCs w:val="28"/>
          <w:lang w:eastAsia="ru-RU" w:bidi="uk-UA"/>
        </w:rPr>
        <w:tab/>
        <w:t xml:space="preserve"> 3</w:t>
      </w:r>
    </w:p>
    <w:p w14:paraId="7325481D" w14:textId="77777777" w:rsidR="00AA1E31" w:rsidRPr="00AA1E31" w:rsidRDefault="00AA1E31" w:rsidP="00AA1E31">
      <w:pPr>
        <w:rPr>
          <w:rFonts w:ascii="Times New Roman" w:eastAsia="Arial Unicode MS" w:hAnsi="Times New Roman" w:cs="Times New Roman"/>
          <w:b/>
          <w:bCs/>
          <w:color w:val="000000"/>
          <w:kern w:val="0"/>
          <w:sz w:val="28"/>
          <w:szCs w:val="28"/>
          <w:lang w:eastAsia="ru-RU" w:bidi="uk-UA"/>
        </w:rPr>
      </w:pPr>
      <w:r w:rsidRPr="00AA1E31">
        <w:rPr>
          <w:rFonts w:ascii="Times New Roman" w:eastAsia="Arial Unicode MS" w:hAnsi="Times New Roman" w:cs="Times New Roman"/>
          <w:b/>
          <w:bCs/>
          <w:color w:val="000000"/>
          <w:kern w:val="0"/>
          <w:sz w:val="28"/>
          <w:szCs w:val="28"/>
          <w:lang w:eastAsia="ru-RU" w:bidi="uk-UA"/>
        </w:rPr>
        <w:t xml:space="preserve">0.2. </w:t>
      </w:r>
      <w:r w:rsidRPr="00AA1E31">
        <w:rPr>
          <w:rFonts w:ascii="Times New Roman" w:eastAsia="Arial Unicode MS" w:hAnsi="Times New Roman" w:cs="Times New Roman" w:hint="eastAsia"/>
          <w:b/>
          <w:bCs/>
          <w:color w:val="000000"/>
          <w:kern w:val="0"/>
          <w:sz w:val="28"/>
          <w:szCs w:val="28"/>
          <w:lang w:eastAsia="ru-RU" w:bidi="uk-UA"/>
        </w:rPr>
        <w:t>Из</w:t>
      </w:r>
      <w:r w:rsidRPr="00AA1E31">
        <w:rPr>
          <w:rFonts w:ascii="Times New Roman" w:eastAsia="Arial Unicode MS" w:hAnsi="Times New Roman" w:cs="Times New Roman"/>
          <w:b/>
          <w:bCs/>
          <w:color w:val="000000"/>
          <w:kern w:val="0"/>
          <w:sz w:val="28"/>
          <w:szCs w:val="28"/>
          <w:lang w:eastAsia="ru-RU" w:bidi="uk-UA"/>
        </w:rPr>
        <w:t xml:space="preserve"> </w:t>
      </w:r>
      <w:r w:rsidRPr="00AA1E31">
        <w:rPr>
          <w:rFonts w:ascii="Times New Roman" w:eastAsia="Arial Unicode MS" w:hAnsi="Times New Roman" w:cs="Times New Roman" w:hint="eastAsia"/>
          <w:b/>
          <w:bCs/>
          <w:color w:val="000000"/>
          <w:kern w:val="0"/>
          <w:sz w:val="28"/>
          <w:szCs w:val="28"/>
          <w:lang w:eastAsia="ru-RU" w:bidi="uk-UA"/>
        </w:rPr>
        <w:t>истории</w:t>
      </w:r>
      <w:r w:rsidRPr="00AA1E31">
        <w:rPr>
          <w:rFonts w:ascii="Times New Roman" w:eastAsia="Arial Unicode MS" w:hAnsi="Times New Roman" w:cs="Times New Roman"/>
          <w:b/>
          <w:bCs/>
          <w:color w:val="000000"/>
          <w:kern w:val="0"/>
          <w:sz w:val="28"/>
          <w:szCs w:val="28"/>
          <w:lang w:eastAsia="ru-RU" w:bidi="uk-UA"/>
        </w:rPr>
        <w:t xml:space="preserve"> </w:t>
      </w:r>
      <w:r w:rsidRPr="00AA1E31">
        <w:rPr>
          <w:rFonts w:ascii="Times New Roman" w:eastAsia="Arial Unicode MS" w:hAnsi="Times New Roman" w:cs="Times New Roman" w:hint="eastAsia"/>
          <w:b/>
          <w:bCs/>
          <w:color w:val="000000"/>
          <w:kern w:val="0"/>
          <w:sz w:val="28"/>
          <w:szCs w:val="28"/>
          <w:lang w:eastAsia="ru-RU" w:bidi="uk-UA"/>
        </w:rPr>
        <w:t>изучения</w:t>
      </w:r>
      <w:r w:rsidRPr="00AA1E31">
        <w:rPr>
          <w:rFonts w:ascii="Times New Roman" w:eastAsia="Arial Unicode MS" w:hAnsi="Times New Roman" w:cs="Times New Roman"/>
          <w:b/>
          <w:bCs/>
          <w:color w:val="000000"/>
          <w:kern w:val="0"/>
          <w:sz w:val="28"/>
          <w:szCs w:val="28"/>
          <w:lang w:eastAsia="ru-RU" w:bidi="uk-UA"/>
        </w:rPr>
        <w:t xml:space="preserve"> </w:t>
      </w:r>
      <w:r w:rsidRPr="00AA1E31">
        <w:rPr>
          <w:rFonts w:ascii="Times New Roman" w:eastAsia="Arial Unicode MS" w:hAnsi="Times New Roman" w:cs="Times New Roman" w:hint="eastAsia"/>
          <w:b/>
          <w:bCs/>
          <w:color w:val="000000"/>
          <w:kern w:val="0"/>
          <w:sz w:val="28"/>
          <w:szCs w:val="28"/>
          <w:lang w:eastAsia="ru-RU" w:bidi="uk-UA"/>
        </w:rPr>
        <w:t>арабских</w:t>
      </w:r>
      <w:r w:rsidRPr="00AA1E31">
        <w:rPr>
          <w:rFonts w:ascii="Times New Roman" w:eastAsia="Arial Unicode MS" w:hAnsi="Times New Roman" w:cs="Times New Roman"/>
          <w:b/>
          <w:bCs/>
          <w:color w:val="000000"/>
          <w:kern w:val="0"/>
          <w:sz w:val="28"/>
          <w:szCs w:val="28"/>
          <w:lang w:eastAsia="ru-RU" w:bidi="uk-UA"/>
        </w:rPr>
        <w:t xml:space="preserve"> </w:t>
      </w:r>
      <w:r w:rsidRPr="00AA1E31">
        <w:rPr>
          <w:rFonts w:ascii="Times New Roman" w:eastAsia="Arial Unicode MS" w:hAnsi="Times New Roman" w:cs="Times New Roman" w:hint="eastAsia"/>
          <w:b/>
          <w:bCs/>
          <w:color w:val="000000"/>
          <w:kern w:val="0"/>
          <w:sz w:val="28"/>
          <w:szCs w:val="28"/>
          <w:lang w:eastAsia="ru-RU" w:bidi="uk-UA"/>
        </w:rPr>
        <w:t>и</w:t>
      </w:r>
      <w:r w:rsidRPr="00AA1E31">
        <w:rPr>
          <w:rFonts w:ascii="Times New Roman" w:eastAsia="Arial Unicode MS" w:hAnsi="Times New Roman" w:cs="Times New Roman"/>
          <w:b/>
          <w:bCs/>
          <w:color w:val="000000"/>
          <w:kern w:val="0"/>
          <w:sz w:val="28"/>
          <w:szCs w:val="28"/>
          <w:lang w:eastAsia="ru-RU" w:bidi="uk-UA"/>
        </w:rPr>
        <w:t xml:space="preserve"> </w:t>
      </w:r>
      <w:r w:rsidRPr="00AA1E31">
        <w:rPr>
          <w:rFonts w:ascii="Times New Roman" w:eastAsia="Arial Unicode MS" w:hAnsi="Times New Roman" w:cs="Times New Roman" w:hint="eastAsia"/>
          <w:b/>
          <w:bCs/>
          <w:color w:val="000000"/>
          <w:kern w:val="0"/>
          <w:sz w:val="28"/>
          <w:szCs w:val="28"/>
          <w:lang w:eastAsia="ru-RU" w:bidi="uk-UA"/>
        </w:rPr>
        <w:t>персидских</w:t>
      </w:r>
      <w:r w:rsidRPr="00AA1E31">
        <w:rPr>
          <w:rFonts w:ascii="Times New Roman" w:eastAsia="Arial Unicode MS" w:hAnsi="Times New Roman" w:cs="Times New Roman"/>
          <w:b/>
          <w:bCs/>
          <w:color w:val="000000"/>
          <w:kern w:val="0"/>
          <w:sz w:val="28"/>
          <w:szCs w:val="28"/>
          <w:lang w:eastAsia="ru-RU" w:bidi="uk-UA"/>
        </w:rPr>
        <w:t xml:space="preserve"> </w:t>
      </w:r>
      <w:r w:rsidRPr="00AA1E31">
        <w:rPr>
          <w:rFonts w:ascii="Times New Roman" w:eastAsia="Arial Unicode MS" w:hAnsi="Times New Roman" w:cs="Times New Roman" w:hint="eastAsia"/>
          <w:b/>
          <w:bCs/>
          <w:color w:val="000000"/>
          <w:kern w:val="0"/>
          <w:sz w:val="28"/>
          <w:szCs w:val="28"/>
          <w:lang w:eastAsia="ru-RU" w:bidi="uk-UA"/>
        </w:rPr>
        <w:t>лексических</w:t>
      </w:r>
      <w:r w:rsidRPr="00AA1E31">
        <w:rPr>
          <w:rFonts w:ascii="Times New Roman" w:eastAsia="Arial Unicode MS" w:hAnsi="Times New Roman" w:cs="Times New Roman"/>
          <w:b/>
          <w:bCs/>
          <w:color w:val="000000"/>
          <w:kern w:val="0"/>
          <w:sz w:val="28"/>
          <w:szCs w:val="28"/>
          <w:lang w:eastAsia="ru-RU" w:bidi="uk-UA"/>
        </w:rPr>
        <w:t xml:space="preserve"> </w:t>
      </w:r>
      <w:r w:rsidRPr="00AA1E31">
        <w:rPr>
          <w:rFonts w:ascii="Times New Roman" w:eastAsia="Arial Unicode MS" w:hAnsi="Times New Roman" w:cs="Times New Roman" w:hint="eastAsia"/>
          <w:b/>
          <w:bCs/>
          <w:color w:val="000000"/>
          <w:kern w:val="0"/>
          <w:sz w:val="28"/>
          <w:szCs w:val="28"/>
          <w:lang w:eastAsia="ru-RU" w:bidi="uk-UA"/>
        </w:rPr>
        <w:t>за</w:t>
      </w:r>
      <w:r w:rsidRPr="00AA1E31">
        <w:rPr>
          <w:rFonts w:ascii="Times New Roman" w:eastAsia="Arial Unicode MS" w:hAnsi="Times New Roman" w:cs="Times New Roman"/>
          <w:b/>
          <w:bCs/>
          <w:color w:val="000000"/>
          <w:kern w:val="0"/>
          <w:sz w:val="28"/>
          <w:szCs w:val="28"/>
          <w:lang w:eastAsia="ru-RU" w:bidi="uk-UA"/>
        </w:rPr>
        <w:t>-</w:t>
      </w:r>
      <w:proofErr w:type="spellStart"/>
      <w:r w:rsidRPr="00AA1E31">
        <w:rPr>
          <w:rFonts w:ascii="Times New Roman" w:eastAsia="Arial Unicode MS" w:hAnsi="Times New Roman" w:cs="Times New Roman" w:hint="eastAsia"/>
          <w:b/>
          <w:bCs/>
          <w:color w:val="000000"/>
          <w:kern w:val="0"/>
          <w:sz w:val="28"/>
          <w:szCs w:val="28"/>
          <w:lang w:eastAsia="ru-RU" w:bidi="uk-UA"/>
        </w:rPr>
        <w:t>имствований</w:t>
      </w:r>
      <w:proofErr w:type="spellEnd"/>
      <w:r w:rsidRPr="00AA1E31">
        <w:rPr>
          <w:rFonts w:ascii="Times New Roman" w:eastAsia="Arial Unicode MS" w:hAnsi="Times New Roman" w:cs="Times New Roman"/>
          <w:b/>
          <w:bCs/>
          <w:color w:val="000000"/>
          <w:kern w:val="0"/>
          <w:sz w:val="28"/>
          <w:szCs w:val="28"/>
          <w:lang w:eastAsia="ru-RU" w:bidi="uk-UA"/>
        </w:rPr>
        <w:t xml:space="preserve"> </w:t>
      </w:r>
      <w:r w:rsidRPr="00AA1E31">
        <w:rPr>
          <w:rFonts w:ascii="Times New Roman" w:eastAsia="Arial Unicode MS" w:hAnsi="Times New Roman" w:cs="Times New Roman" w:hint="eastAsia"/>
          <w:b/>
          <w:bCs/>
          <w:color w:val="000000"/>
          <w:kern w:val="0"/>
          <w:sz w:val="28"/>
          <w:szCs w:val="28"/>
          <w:lang w:eastAsia="ru-RU" w:bidi="uk-UA"/>
        </w:rPr>
        <w:t>в</w:t>
      </w:r>
      <w:r w:rsidRPr="00AA1E31">
        <w:rPr>
          <w:rFonts w:ascii="Times New Roman" w:eastAsia="Arial Unicode MS" w:hAnsi="Times New Roman" w:cs="Times New Roman"/>
          <w:b/>
          <w:bCs/>
          <w:color w:val="000000"/>
          <w:kern w:val="0"/>
          <w:sz w:val="28"/>
          <w:szCs w:val="28"/>
          <w:lang w:eastAsia="ru-RU" w:bidi="uk-UA"/>
        </w:rPr>
        <w:t xml:space="preserve"> </w:t>
      </w:r>
      <w:r w:rsidRPr="00AA1E31">
        <w:rPr>
          <w:rFonts w:ascii="Times New Roman" w:eastAsia="Arial Unicode MS" w:hAnsi="Times New Roman" w:cs="Times New Roman" w:hint="eastAsia"/>
          <w:b/>
          <w:bCs/>
          <w:color w:val="000000"/>
          <w:kern w:val="0"/>
          <w:sz w:val="28"/>
          <w:szCs w:val="28"/>
          <w:lang w:eastAsia="ru-RU" w:bidi="uk-UA"/>
        </w:rPr>
        <w:t>русском</w:t>
      </w:r>
      <w:r w:rsidRPr="00AA1E31">
        <w:rPr>
          <w:rFonts w:ascii="Times New Roman" w:eastAsia="Arial Unicode MS" w:hAnsi="Times New Roman" w:cs="Times New Roman"/>
          <w:b/>
          <w:bCs/>
          <w:color w:val="000000"/>
          <w:kern w:val="0"/>
          <w:sz w:val="28"/>
          <w:szCs w:val="28"/>
          <w:lang w:eastAsia="ru-RU" w:bidi="uk-UA"/>
        </w:rPr>
        <w:t xml:space="preserve"> </w:t>
      </w:r>
      <w:r w:rsidRPr="00AA1E31">
        <w:rPr>
          <w:rFonts w:ascii="Times New Roman" w:eastAsia="Arial Unicode MS" w:hAnsi="Times New Roman" w:cs="Times New Roman" w:hint="eastAsia"/>
          <w:b/>
          <w:bCs/>
          <w:color w:val="000000"/>
          <w:kern w:val="0"/>
          <w:sz w:val="28"/>
          <w:szCs w:val="28"/>
          <w:lang w:eastAsia="ru-RU" w:bidi="uk-UA"/>
        </w:rPr>
        <w:t>языкознании</w:t>
      </w:r>
      <w:r w:rsidRPr="00AA1E31">
        <w:rPr>
          <w:rFonts w:ascii="Times New Roman" w:eastAsia="Arial Unicode MS" w:hAnsi="Times New Roman" w:cs="Times New Roman"/>
          <w:b/>
          <w:bCs/>
          <w:color w:val="000000"/>
          <w:kern w:val="0"/>
          <w:sz w:val="28"/>
          <w:szCs w:val="28"/>
          <w:lang w:eastAsia="ru-RU" w:bidi="uk-UA"/>
        </w:rPr>
        <w:t xml:space="preserve"> </w:t>
      </w:r>
      <w:r w:rsidRPr="00AA1E31">
        <w:rPr>
          <w:rFonts w:ascii="Times New Roman" w:eastAsia="Arial Unicode MS" w:hAnsi="Times New Roman" w:cs="Times New Roman" w:hint="eastAsia"/>
          <w:b/>
          <w:bCs/>
          <w:color w:val="000000"/>
          <w:kern w:val="0"/>
          <w:sz w:val="28"/>
          <w:szCs w:val="28"/>
          <w:lang w:eastAsia="ru-RU" w:bidi="uk-UA"/>
        </w:rPr>
        <w:t>и</w:t>
      </w:r>
      <w:r w:rsidRPr="00AA1E31">
        <w:rPr>
          <w:rFonts w:ascii="Times New Roman" w:eastAsia="Arial Unicode MS" w:hAnsi="Times New Roman" w:cs="Times New Roman"/>
          <w:b/>
          <w:bCs/>
          <w:color w:val="000000"/>
          <w:kern w:val="0"/>
          <w:sz w:val="28"/>
          <w:szCs w:val="28"/>
          <w:lang w:eastAsia="ru-RU" w:bidi="uk-UA"/>
        </w:rPr>
        <w:t xml:space="preserve"> </w:t>
      </w:r>
      <w:proofErr w:type="spellStart"/>
      <w:r w:rsidRPr="00AA1E31">
        <w:rPr>
          <w:rFonts w:ascii="Times New Roman" w:eastAsia="Arial Unicode MS" w:hAnsi="Times New Roman" w:cs="Times New Roman" w:hint="eastAsia"/>
          <w:b/>
          <w:bCs/>
          <w:color w:val="000000"/>
          <w:kern w:val="0"/>
          <w:sz w:val="28"/>
          <w:szCs w:val="28"/>
          <w:lang w:eastAsia="ru-RU" w:bidi="uk-UA"/>
        </w:rPr>
        <w:t>дагестановедении</w:t>
      </w:r>
      <w:proofErr w:type="spellEnd"/>
      <w:r w:rsidRPr="00AA1E31">
        <w:rPr>
          <w:rFonts w:ascii="Times New Roman" w:eastAsia="Arial Unicode MS" w:hAnsi="Times New Roman" w:cs="Times New Roman"/>
          <w:b/>
          <w:bCs/>
          <w:color w:val="000000"/>
          <w:kern w:val="0"/>
          <w:sz w:val="28"/>
          <w:szCs w:val="28"/>
          <w:lang w:eastAsia="ru-RU" w:bidi="uk-UA"/>
        </w:rPr>
        <w:tab/>
        <w:t xml:space="preserve"> 11</w:t>
      </w:r>
    </w:p>
    <w:p w14:paraId="784C7AE4" w14:textId="77777777" w:rsidR="00AA1E31" w:rsidRPr="00AA1E31" w:rsidRDefault="00AA1E31" w:rsidP="00AA1E31">
      <w:pPr>
        <w:rPr>
          <w:rFonts w:ascii="Times New Roman" w:eastAsia="Arial Unicode MS" w:hAnsi="Times New Roman" w:cs="Times New Roman"/>
          <w:b/>
          <w:bCs/>
          <w:color w:val="000000"/>
          <w:kern w:val="0"/>
          <w:sz w:val="28"/>
          <w:szCs w:val="28"/>
          <w:lang w:eastAsia="ru-RU" w:bidi="uk-UA"/>
        </w:rPr>
      </w:pPr>
      <w:r w:rsidRPr="00AA1E31">
        <w:rPr>
          <w:rFonts w:ascii="Times New Roman" w:eastAsia="Arial Unicode MS" w:hAnsi="Times New Roman" w:cs="Times New Roman" w:hint="eastAsia"/>
          <w:b/>
          <w:bCs/>
          <w:color w:val="000000"/>
          <w:kern w:val="0"/>
          <w:sz w:val="28"/>
          <w:szCs w:val="28"/>
          <w:lang w:eastAsia="ru-RU" w:bidi="uk-UA"/>
        </w:rPr>
        <w:lastRenderedPageBreak/>
        <w:t>ГЛАВА</w:t>
      </w:r>
      <w:r w:rsidRPr="00AA1E31">
        <w:rPr>
          <w:rFonts w:ascii="Times New Roman" w:eastAsia="Arial Unicode MS" w:hAnsi="Times New Roman" w:cs="Times New Roman"/>
          <w:b/>
          <w:bCs/>
          <w:color w:val="000000"/>
          <w:kern w:val="0"/>
          <w:sz w:val="28"/>
          <w:szCs w:val="28"/>
          <w:lang w:eastAsia="ru-RU" w:bidi="uk-UA"/>
        </w:rPr>
        <w:t xml:space="preserve"> 1. </w:t>
      </w:r>
      <w:r w:rsidRPr="00AA1E31">
        <w:rPr>
          <w:rFonts w:ascii="Times New Roman" w:eastAsia="Arial Unicode MS" w:hAnsi="Times New Roman" w:cs="Times New Roman" w:hint="eastAsia"/>
          <w:b/>
          <w:bCs/>
          <w:color w:val="000000"/>
          <w:kern w:val="0"/>
          <w:sz w:val="28"/>
          <w:szCs w:val="28"/>
          <w:lang w:eastAsia="ru-RU" w:bidi="uk-UA"/>
        </w:rPr>
        <w:t>ЗАИМСТВОВАНИЕ</w:t>
      </w:r>
      <w:r w:rsidRPr="00AA1E31">
        <w:rPr>
          <w:rFonts w:ascii="Times New Roman" w:eastAsia="Arial Unicode MS" w:hAnsi="Times New Roman" w:cs="Times New Roman"/>
          <w:b/>
          <w:bCs/>
          <w:color w:val="000000"/>
          <w:kern w:val="0"/>
          <w:sz w:val="28"/>
          <w:szCs w:val="28"/>
          <w:lang w:eastAsia="ru-RU" w:bidi="uk-UA"/>
        </w:rPr>
        <w:t xml:space="preserve"> </w:t>
      </w:r>
      <w:r w:rsidRPr="00AA1E31">
        <w:rPr>
          <w:rFonts w:ascii="Times New Roman" w:eastAsia="Arial Unicode MS" w:hAnsi="Times New Roman" w:cs="Times New Roman" w:hint="eastAsia"/>
          <w:b/>
          <w:bCs/>
          <w:color w:val="000000"/>
          <w:kern w:val="0"/>
          <w:sz w:val="28"/>
          <w:szCs w:val="28"/>
          <w:lang w:eastAsia="ru-RU" w:bidi="uk-UA"/>
        </w:rPr>
        <w:t>КАК</w:t>
      </w:r>
      <w:r w:rsidRPr="00AA1E31">
        <w:rPr>
          <w:rFonts w:ascii="Times New Roman" w:eastAsia="Arial Unicode MS" w:hAnsi="Times New Roman" w:cs="Times New Roman"/>
          <w:b/>
          <w:bCs/>
          <w:color w:val="000000"/>
          <w:kern w:val="0"/>
          <w:sz w:val="28"/>
          <w:szCs w:val="28"/>
          <w:lang w:eastAsia="ru-RU" w:bidi="uk-UA"/>
        </w:rPr>
        <w:t xml:space="preserve"> </w:t>
      </w:r>
      <w:r w:rsidRPr="00AA1E31">
        <w:rPr>
          <w:rFonts w:ascii="Times New Roman" w:eastAsia="Arial Unicode MS" w:hAnsi="Times New Roman" w:cs="Times New Roman" w:hint="eastAsia"/>
          <w:b/>
          <w:bCs/>
          <w:color w:val="000000"/>
          <w:kern w:val="0"/>
          <w:sz w:val="28"/>
          <w:szCs w:val="28"/>
          <w:lang w:eastAsia="ru-RU" w:bidi="uk-UA"/>
        </w:rPr>
        <w:t>ЛИНГВИСТИЧЕСКАЯ</w:t>
      </w:r>
      <w:r w:rsidRPr="00AA1E31">
        <w:rPr>
          <w:rFonts w:ascii="Times New Roman" w:eastAsia="Arial Unicode MS" w:hAnsi="Times New Roman" w:cs="Times New Roman"/>
          <w:b/>
          <w:bCs/>
          <w:color w:val="000000"/>
          <w:kern w:val="0"/>
          <w:sz w:val="28"/>
          <w:szCs w:val="28"/>
          <w:lang w:eastAsia="ru-RU" w:bidi="uk-UA"/>
        </w:rPr>
        <w:t xml:space="preserve"> </w:t>
      </w:r>
      <w:r w:rsidRPr="00AA1E31">
        <w:rPr>
          <w:rFonts w:ascii="Times New Roman" w:eastAsia="Arial Unicode MS" w:hAnsi="Times New Roman" w:cs="Times New Roman" w:hint="eastAsia"/>
          <w:b/>
          <w:bCs/>
          <w:color w:val="000000"/>
          <w:kern w:val="0"/>
          <w:sz w:val="28"/>
          <w:szCs w:val="28"/>
          <w:lang w:eastAsia="ru-RU" w:bidi="uk-UA"/>
        </w:rPr>
        <w:t>ПРОБЛЕМА</w:t>
      </w:r>
      <w:r w:rsidRPr="00AA1E31">
        <w:rPr>
          <w:rFonts w:ascii="Times New Roman" w:eastAsia="Arial Unicode MS" w:hAnsi="Times New Roman" w:cs="Times New Roman"/>
          <w:b/>
          <w:bCs/>
          <w:color w:val="000000"/>
          <w:kern w:val="0"/>
          <w:sz w:val="28"/>
          <w:szCs w:val="28"/>
          <w:lang w:eastAsia="ru-RU" w:bidi="uk-UA"/>
        </w:rPr>
        <w:tab/>
        <w:t xml:space="preserve"> 22</w:t>
      </w:r>
    </w:p>
    <w:p w14:paraId="29136E7F" w14:textId="77777777" w:rsidR="00AA1E31" w:rsidRPr="00AA1E31" w:rsidRDefault="00AA1E31" w:rsidP="00AA1E31">
      <w:pPr>
        <w:rPr>
          <w:rFonts w:ascii="Times New Roman" w:eastAsia="Arial Unicode MS" w:hAnsi="Times New Roman" w:cs="Times New Roman"/>
          <w:b/>
          <w:bCs/>
          <w:color w:val="000000"/>
          <w:kern w:val="0"/>
          <w:sz w:val="28"/>
          <w:szCs w:val="28"/>
          <w:lang w:eastAsia="ru-RU" w:bidi="uk-UA"/>
        </w:rPr>
      </w:pPr>
      <w:r w:rsidRPr="00AA1E31">
        <w:rPr>
          <w:rFonts w:ascii="Times New Roman" w:eastAsia="Arial Unicode MS" w:hAnsi="Times New Roman" w:cs="Times New Roman"/>
          <w:b/>
          <w:bCs/>
          <w:color w:val="000000"/>
          <w:kern w:val="0"/>
          <w:sz w:val="28"/>
          <w:szCs w:val="28"/>
          <w:lang w:eastAsia="ru-RU" w:bidi="uk-UA"/>
        </w:rPr>
        <w:t>1.1.</w:t>
      </w:r>
      <w:r w:rsidRPr="00AA1E31">
        <w:rPr>
          <w:rFonts w:ascii="Times New Roman" w:eastAsia="Arial Unicode MS" w:hAnsi="Times New Roman" w:cs="Times New Roman"/>
          <w:b/>
          <w:bCs/>
          <w:color w:val="000000"/>
          <w:kern w:val="0"/>
          <w:sz w:val="28"/>
          <w:szCs w:val="28"/>
          <w:lang w:eastAsia="ru-RU" w:bidi="uk-UA"/>
        </w:rPr>
        <w:tab/>
      </w:r>
      <w:r w:rsidRPr="00AA1E31">
        <w:rPr>
          <w:rFonts w:ascii="Times New Roman" w:eastAsia="Arial Unicode MS" w:hAnsi="Times New Roman" w:cs="Times New Roman" w:hint="eastAsia"/>
          <w:b/>
          <w:bCs/>
          <w:color w:val="000000"/>
          <w:kern w:val="0"/>
          <w:sz w:val="28"/>
          <w:szCs w:val="28"/>
          <w:lang w:eastAsia="ru-RU" w:bidi="uk-UA"/>
        </w:rPr>
        <w:t>Лингвистические</w:t>
      </w:r>
      <w:r w:rsidRPr="00AA1E31">
        <w:rPr>
          <w:rFonts w:ascii="Times New Roman" w:eastAsia="Arial Unicode MS" w:hAnsi="Times New Roman" w:cs="Times New Roman"/>
          <w:b/>
          <w:bCs/>
          <w:color w:val="000000"/>
          <w:kern w:val="0"/>
          <w:sz w:val="28"/>
          <w:szCs w:val="28"/>
          <w:lang w:eastAsia="ru-RU" w:bidi="uk-UA"/>
        </w:rPr>
        <w:t xml:space="preserve"> </w:t>
      </w:r>
      <w:r w:rsidRPr="00AA1E31">
        <w:rPr>
          <w:rFonts w:ascii="Times New Roman" w:eastAsia="Arial Unicode MS" w:hAnsi="Times New Roman" w:cs="Times New Roman" w:hint="eastAsia"/>
          <w:b/>
          <w:bCs/>
          <w:color w:val="000000"/>
          <w:kern w:val="0"/>
          <w:sz w:val="28"/>
          <w:szCs w:val="28"/>
          <w:lang w:eastAsia="ru-RU" w:bidi="uk-UA"/>
        </w:rPr>
        <w:t>и</w:t>
      </w:r>
      <w:r w:rsidRPr="00AA1E31">
        <w:rPr>
          <w:rFonts w:ascii="Times New Roman" w:eastAsia="Arial Unicode MS" w:hAnsi="Times New Roman" w:cs="Times New Roman"/>
          <w:b/>
          <w:bCs/>
          <w:color w:val="000000"/>
          <w:kern w:val="0"/>
          <w:sz w:val="28"/>
          <w:szCs w:val="28"/>
          <w:lang w:eastAsia="ru-RU" w:bidi="uk-UA"/>
        </w:rPr>
        <w:t xml:space="preserve"> </w:t>
      </w:r>
      <w:r w:rsidRPr="00AA1E31">
        <w:rPr>
          <w:rFonts w:ascii="Times New Roman" w:eastAsia="Arial Unicode MS" w:hAnsi="Times New Roman" w:cs="Times New Roman" w:hint="eastAsia"/>
          <w:b/>
          <w:bCs/>
          <w:color w:val="000000"/>
          <w:kern w:val="0"/>
          <w:sz w:val="28"/>
          <w:szCs w:val="28"/>
          <w:lang w:eastAsia="ru-RU" w:bidi="uk-UA"/>
        </w:rPr>
        <w:t>экстралингвистические</w:t>
      </w:r>
      <w:r w:rsidRPr="00AA1E31">
        <w:rPr>
          <w:rFonts w:ascii="Times New Roman" w:eastAsia="Arial Unicode MS" w:hAnsi="Times New Roman" w:cs="Times New Roman"/>
          <w:b/>
          <w:bCs/>
          <w:color w:val="000000"/>
          <w:kern w:val="0"/>
          <w:sz w:val="28"/>
          <w:szCs w:val="28"/>
          <w:lang w:eastAsia="ru-RU" w:bidi="uk-UA"/>
        </w:rPr>
        <w:t xml:space="preserve"> </w:t>
      </w:r>
      <w:r w:rsidRPr="00AA1E31">
        <w:rPr>
          <w:rFonts w:ascii="Times New Roman" w:eastAsia="Arial Unicode MS" w:hAnsi="Times New Roman" w:cs="Times New Roman" w:hint="eastAsia"/>
          <w:b/>
          <w:bCs/>
          <w:color w:val="000000"/>
          <w:kern w:val="0"/>
          <w:sz w:val="28"/>
          <w:szCs w:val="28"/>
          <w:lang w:eastAsia="ru-RU" w:bidi="uk-UA"/>
        </w:rPr>
        <w:t>факторы</w:t>
      </w:r>
      <w:r w:rsidRPr="00AA1E31">
        <w:rPr>
          <w:rFonts w:ascii="Times New Roman" w:eastAsia="Arial Unicode MS" w:hAnsi="Times New Roman" w:cs="Times New Roman"/>
          <w:b/>
          <w:bCs/>
          <w:color w:val="000000"/>
          <w:kern w:val="0"/>
          <w:sz w:val="28"/>
          <w:szCs w:val="28"/>
          <w:lang w:eastAsia="ru-RU" w:bidi="uk-UA"/>
        </w:rPr>
        <w:t xml:space="preserve"> </w:t>
      </w:r>
      <w:r w:rsidRPr="00AA1E31">
        <w:rPr>
          <w:rFonts w:ascii="Times New Roman" w:eastAsia="Arial Unicode MS" w:hAnsi="Times New Roman" w:cs="Times New Roman" w:hint="eastAsia"/>
          <w:b/>
          <w:bCs/>
          <w:color w:val="000000"/>
          <w:kern w:val="0"/>
          <w:sz w:val="28"/>
          <w:szCs w:val="28"/>
          <w:lang w:eastAsia="ru-RU" w:bidi="uk-UA"/>
        </w:rPr>
        <w:t>в</w:t>
      </w:r>
      <w:r w:rsidRPr="00AA1E31">
        <w:rPr>
          <w:rFonts w:ascii="Times New Roman" w:eastAsia="Arial Unicode MS" w:hAnsi="Times New Roman" w:cs="Times New Roman"/>
          <w:b/>
          <w:bCs/>
          <w:color w:val="000000"/>
          <w:kern w:val="0"/>
          <w:sz w:val="28"/>
          <w:szCs w:val="28"/>
          <w:lang w:eastAsia="ru-RU" w:bidi="uk-UA"/>
        </w:rPr>
        <w:t xml:space="preserve"> </w:t>
      </w:r>
      <w:proofErr w:type="spellStart"/>
      <w:r w:rsidRPr="00AA1E31">
        <w:rPr>
          <w:rFonts w:ascii="Times New Roman" w:eastAsia="Arial Unicode MS" w:hAnsi="Times New Roman" w:cs="Times New Roman" w:hint="eastAsia"/>
          <w:b/>
          <w:bCs/>
          <w:color w:val="000000"/>
          <w:kern w:val="0"/>
          <w:sz w:val="28"/>
          <w:szCs w:val="28"/>
          <w:lang w:eastAsia="ru-RU" w:bidi="uk-UA"/>
        </w:rPr>
        <w:t>про</w:t>
      </w:r>
      <w:r w:rsidRPr="00AA1E31">
        <w:rPr>
          <w:rFonts w:ascii="Times New Roman" w:eastAsia="Arial Unicode MS" w:hAnsi="Times New Roman" w:cs="Times New Roman" w:hint="eastAsia"/>
          <w:b/>
          <w:bCs/>
          <w:color w:val="000000"/>
          <w:kern w:val="0"/>
          <w:sz w:val="28"/>
          <w:szCs w:val="28"/>
          <w:lang w:eastAsia="ru-RU" w:bidi="uk-UA"/>
        </w:rPr>
        <w:t>¬</w:t>
      </w:r>
      <w:r w:rsidRPr="00AA1E31">
        <w:rPr>
          <w:rFonts w:ascii="Times New Roman" w:eastAsia="Arial Unicode MS" w:hAnsi="Times New Roman" w:cs="Times New Roman" w:hint="eastAsia"/>
          <w:b/>
          <w:bCs/>
          <w:color w:val="000000"/>
          <w:kern w:val="0"/>
          <w:sz w:val="28"/>
          <w:szCs w:val="28"/>
          <w:lang w:eastAsia="ru-RU" w:bidi="uk-UA"/>
        </w:rPr>
        <w:t>цессах</w:t>
      </w:r>
      <w:proofErr w:type="spellEnd"/>
      <w:r w:rsidRPr="00AA1E31">
        <w:rPr>
          <w:rFonts w:ascii="Times New Roman" w:eastAsia="Arial Unicode MS" w:hAnsi="Times New Roman" w:cs="Times New Roman"/>
          <w:b/>
          <w:bCs/>
          <w:color w:val="000000"/>
          <w:kern w:val="0"/>
          <w:sz w:val="28"/>
          <w:szCs w:val="28"/>
          <w:lang w:eastAsia="ru-RU" w:bidi="uk-UA"/>
        </w:rPr>
        <w:t xml:space="preserve"> </w:t>
      </w:r>
      <w:r w:rsidRPr="00AA1E31">
        <w:rPr>
          <w:rFonts w:ascii="Times New Roman" w:eastAsia="Arial Unicode MS" w:hAnsi="Times New Roman" w:cs="Times New Roman" w:hint="eastAsia"/>
          <w:b/>
          <w:bCs/>
          <w:color w:val="000000"/>
          <w:kern w:val="0"/>
          <w:sz w:val="28"/>
          <w:szCs w:val="28"/>
          <w:lang w:eastAsia="ru-RU" w:bidi="uk-UA"/>
        </w:rPr>
        <w:t>заимствования</w:t>
      </w:r>
      <w:r w:rsidRPr="00AA1E31">
        <w:rPr>
          <w:rFonts w:ascii="Times New Roman" w:eastAsia="Arial Unicode MS" w:hAnsi="Times New Roman" w:cs="Times New Roman"/>
          <w:b/>
          <w:bCs/>
          <w:color w:val="000000"/>
          <w:kern w:val="0"/>
          <w:sz w:val="28"/>
          <w:szCs w:val="28"/>
          <w:lang w:eastAsia="ru-RU" w:bidi="uk-UA"/>
        </w:rPr>
        <w:t xml:space="preserve"> </w:t>
      </w:r>
      <w:r w:rsidRPr="00AA1E31">
        <w:rPr>
          <w:rFonts w:ascii="Times New Roman" w:eastAsia="Arial Unicode MS" w:hAnsi="Times New Roman" w:cs="Times New Roman" w:hint="eastAsia"/>
          <w:b/>
          <w:bCs/>
          <w:color w:val="000000"/>
          <w:kern w:val="0"/>
          <w:sz w:val="28"/>
          <w:szCs w:val="28"/>
          <w:lang w:eastAsia="ru-RU" w:bidi="uk-UA"/>
        </w:rPr>
        <w:t>единиц</w:t>
      </w:r>
      <w:r w:rsidRPr="00AA1E31">
        <w:rPr>
          <w:rFonts w:ascii="Times New Roman" w:eastAsia="Arial Unicode MS" w:hAnsi="Times New Roman" w:cs="Times New Roman"/>
          <w:b/>
          <w:bCs/>
          <w:color w:val="000000"/>
          <w:kern w:val="0"/>
          <w:sz w:val="28"/>
          <w:szCs w:val="28"/>
          <w:lang w:eastAsia="ru-RU" w:bidi="uk-UA"/>
        </w:rPr>
        <w:t xml:space="preserve"> </w:t>
      </w:r>
      <w:r w:rsidRPr="00AA1E31">
        <w:rPr>
          <w:rFonts w:ascii="Times New Roman" w:eastAsia="Arial Unicode MS" w:hAnsi="Times New Roman" w:cs="Times New Roman" w:hint="eastAsia"/>
          <w:b/>
          <w:bCs/>
          <w:color w:val="000000"/>
          <w:kern w:val="0"/>
          <w:sz w:val="28"/>
          <w:szCs w:val="28"/>
          <w:lang w:eastAsia="ru-RU" w:bidi="uk-UA"/>
        </w:rPr>
        <w:t>разных</w:t>
      </w:r>
      <w:r w:rsidRPr="00AA1E31">
        <w:rPr>
          <w:rFonts w:ascii="Times New Roman" w:eastAsia="Arial Unicode MS" w:hAnsi="Times New Roman" w:cs="Times New Roman"/>
          <w:b/>
          <w:bCs/>
          <w:color w:val="000000"/>
          <w:kern w:val="0"/>
          <w:sz w:val="28"/>
          <w:szCs w:val="28"/>
          <w:lang w:eastAsia="ru-RU" w:bidi="uk-UA"/>
        </w:rPr>
        <w:t xml:space="preserve"> </w:t>
      </w:r>
      <w:r w:rsidRPr="00AA1E31">
        <w:rPr>
          <w:rFonts w:ascii="Times New Roman" w:eastAsia="Arial Unicode MS" w:hAnsi="Times New Roman" w:cs="Times New Roman" w:hint="eastAsia"/>
          <w:b/>
          <w:bCs/>
          <w:color w:val="000000"/>
          <w:kern w:val="0"/>
          <w:sz w:val="28"/>
          <w:szCs w:val="28"/>
          <w:lang w:eastAsia="ru-RU" w:bidi="uk-UA"/>
        </w:rPr>
        <w:t>языковых</w:t>
      </w:r>
      <w:r w:rsidRPr="00AA1E31">
        <w:rPr>
          <w:rFonts w:ascii="Times New Roman" w:eastAsia="Arial Unicode MS" w:hAnsi="Times New Roman" w:cs="Times New Roman"/>
          <w:b/>
          <w:bCs/>
          <w:color w:val="000000"/>
          <w:kern w:val="0"/>
          <w:sz w:val="28"/>
          <w:szCs w:val="28"/>
          <w:lang w:eastAsia="ru-RU" w:bidi="uk-UA"/>
        </w:rPr>
        <w:t xml:space="preserve"> </w:t>
      </w:r>
      <w:r w:rsidRPr="00AA1E31">
        <w:rPr>
          <w:rFonts w:ascii="Times New Roman" w:eastAsia="Arial Unicode MS" w:hAnsi="Times New Roman" w:cs="Times New Roman" w:hint="eastAsia"/>
          <w:b/>
          <w:bCs/>
          <w:color w:val="000000"/>
          <w:kern w:val="0"/>
          <w:sz w:val="28"/>
          <w:szCs w:val="28"/>
          <w:lang w:eastAsia="ru-RU" w:bidi="uk-UA"/>
        </w:rPr>
        <w:t>уровней</w:t>
      </w:r>
      <w:r w:rsidRPr="00AA1E31">
        <w:rPr>
          <w:rFonts w:ascii="Times New Roman" w:eastAsia="Arial Unicode MS" w:hAnsi="Times New Roman" w:cs="Times New Roman"/>
          <w:b/>
          <w:bCs/>
          <w:color w:val="000000"/>
          <w:kern w:val="0"/>
          <w:sz w:val="28"/>
          <w:szCs w:val="28"/>
          <w:lang w:eastAsia="ru-RU" w:bidi="uk-UA"/>
        </w:rPr>
        <w:tab/>
        <w:t xml:space="preserve"> 22</w:t>
      </w:r>
    </w:p>
    <w:p w14:paraId="6982C6BD" w14:textId="77777777" w:rsidR="00AA1E31" w:rsidRPr="00AA1E31" w:rsidRDefault="00AA1E31" w:rsidP="00AA1E31">
      <w:pPr>
        <w:rPr>
          <w:rFonts w:ascii="Times New Roman" w:eastAsia="Arial Unicode MS" w:hAnsi="Times New Roman" w:cs="Times New Roman"/>
          <w:b/>
          <w:bCs/>
          <w:color w:val="000000"/>
          <w:kern w:val="0"/>
          <w:sz w:val="28"/>
          <w:szCs w:val="28"/>
          <w:lang w:eastAsia="ru-RU" w:bidi="uk-UA"/>
        </w:rPr>
      </w:pPr>
      <w:r w:rsidRPr="00AA1E31">
        <w:rPr>
          <w:rFonts w:ascii="Times New Roman" w:eastAsia="Arial Unicode MS" w:hAnsi="Times New Roman" w:cs="Times New Roman"/>
          <w:b/>
          <w:bCs/>
          <w:color w:val="000000"/>
          <w:kern w:val="0"/>
          <w:sz w:val="28"/>
          <w:szCs w:val="28"/>
          <w:lang w:eastAsia="ru-RU" w:bidi="uk-UA"/>
        </w:rPr>
        <w:t>1.2.</w:t>
      </w:r>
      <w:r w:rsidRPr="00AA1E31">
        <w:rPr>
          <w:rFonts w:ascii="Times New Roman" w:eastAsia="Arial Unicode MS" w:hAnsi="Times New Roman" w:cs="Times New Roman"/>
          <w:b/>
          <w:bCs/>
          <w:color w:val="000000"/>
          <w:kern w:val="0"/>
          <w:sz w:val="28"/>
          <w:szCs w:val="28"/>
          <w:lang w:eastAsia="ru-RU" w:bidi="uk-UA"/>
        </w:rPr>
        <w:tab/>
      </w:r>
      <w:r w:rsidRPr="00AA1E31">
        <w:rPr>
          <w:rFonts w:ascii="Times New Roman" w:eastAsia="Arial Unicode MS" w:hAnsi="Times New Roman" w:cs="Times New Roman" w:hint="eastAsia"/>
          <w:b/>
          <w:bCs/>
          <w:color w:val="000000"/>
          <w:kern w:val="0"/>
          <w:sz w:val="28"/>
          <w:szCs w:val="28"/>
          <w:lang w:eastAsia="ru-RU" w:bidi="uk-UA"/>
        </w:rPr>
        <w:t>О</w:t>
      </w:r>
      <w:r w:rsidRPr="00AA1E31">
        <w:rPr>
          <w:rFonts w:ascii="Times New Roman" w:eastAsia="Arial Unicode MS" w:hAnsi="Times New Roman" w:cs="Times New Roman"/>
          <w:b/>
          <w:bCs/>
          <w:color w:val="000000"/>
          <w:kern w:val="0"/>
          <w:sz w:val="28"/>
          <w:szCs w:val="28"/>
          <w:lang w:eastAsia="ru-RU" w:bidi="uk-UA"/>
        </w:rPr>
        <w:t xml:space="preserve"> </w:t>
      </w:r>
      <w:r w:rsidRPr="00AA1E31">
        <w:rPr>
          <w:rFonts w:ascii="Times New Roman" w:eastAsia="Arial Unicode MS" w:hAnsi="Times New Roman" w:cs="Times New Roman" w:hint="eastAsia"/>
          <w:b/>
          <w:bCs/>
          <w:color w:val="000000"/>
          <w:kern w:val="0"/>
          <w:sz w:val="28"/>
          <w:szCs w:val="28"/>
          <w:lang w:eastAsia="ru-RU" w:bidi="uk-UA"/>
        </w:rPr>
        <w:t>содержании</w:t>
      </w:r>
      <w:r w:rsidRPr="00AA1E31">
        <w:rPr>
          <w:rFonts w:ascii="Times New Roman" w:eastAsia="Arial Unicode MS" w:hAnsi="Times New Roman" w:cs="Times New Roman"/>
          <w:b/>
          <w:bCs/>
          <w:color w:val="000000"/>
          <w:kern w:val="0"/>
          <w:sz w:val="28"/>
          <w:szCs w:val="28"/>
          <w:lang w:eastAsia="ru-RU" w:bidi="uk-UA"/>
        </w:rPr>
        <w:t xml:space="preserve"> </w:t>
      </w:r>
      <w:r w:rsidRPr="00AA1E31">
        <w:rPr>
          <w:rFonts w:ascii="Times New Roman" w:eastAsia="Arial Unicode MS" w:hAnsi="Times New Roman" w:cs="Times New Roman" w:hint="eastAsia"/>
          <w:b/>
          <w:bCs/>
          <w:color w:val="000000"/>
          <w:kern w:val="0"/>
          <w:sz w:val="28"/>
          <w:szCs w:val="28"/>
          <w:lang w:eastAsia="ru-RU" w:bidi="uk-UA"/>
        </w:rPr>
        <w:t>термина</w:t>
      </w:r>
      <w:r w:rsidRPr="00AA1E31">
        <w:rPr>
          <w:rFonts w:ascii="Times New Roman" w:eastAsia="Arial Unicode MS" w:hAnsi="Times New Roman" w:cs="Times New Roman"/>
          <w:b/>
          <w:bCs/>
          <w:color w:val="000000"/>
          <w:kern w:val="0"/>
          <w:sz w:val="28"/>
          <w:szCs w:val="28"/>
          <w:lang w:eastAsia="ru-RU" w:bidi="uk-UA"/>
        </w:rPr>
        <w:t xml:space="preserve"> "</w:t>
      </w:r>
      <w:r w:rsidRPr="00AA1E31">
        <w:rPr>
          <w:rFonts w:ascii="Times New Roman" w:eastAsia="Arial Unicode MS" w:hAnsi="Times New Roman" w:cs="Times New Roman" w:hint="eastAsia"/>
          <w:b/>
          <w:bCs/>
          <w:color w:val="000000"/>
          <w:kern w:val="0"/>
          <w:sz w:val="28"/>
          <w:szCs w:val="28"/>
          <w:lang w:eastAsia="ru-RU" w:bidi="uk-UA"/>
        </w:rPr>
        <w:t>заимствование</w:t>
      </w:r>
      <w:r w:rsidRPr="00AA1E31">
        <w:rPr>
          <w:rFonts w:ascii="Times New Roman" w:eastAsia="Arial Unicode MS" w:hAnsi="Times New Roman" w:cs="Times New Roman"/>
          <w:b/>
          <w:bCs/>
          <w:color w:val="000000"/>
          <w:kern w:val="0"/>
          <w:sz w:val="28"/>
          <w:szCs w:val="28"/>
          <w:lang w:eastAsia="ru-RU" w:bidi="uk-UA"/>
        </w:rPr>
        <w:t>"</w:t>
      </w:r>
      <w:r w:rsidRPr="00AA1E31">
        <w:rPr>
          <w:rFonts w:ascii="Times New Roman" w:eastAsia="Arial Unicode MS" w:hAnsi="Times New Roman" w:cs="Times New Roman"/>
          <w:b/>
          <w:bCs/>
          <w:color w:val="000000"/>
          <w:kern w:val="0"/>
          <w:sz w:val="28"/>
          <w:szCs w:val="28"/>
          <w:lang w:eastAsia="ru-RU" w:bidi="uk-UA"/>
        </w:rPr>
        <w:tab/>
        <w:t xml:space="preserve"> 28</w:t>
      </w:r>
    </w:p>
    <w:p w14:paraId="590F413C" w14:textId="77777777" w:rsidR="00AA1E31" w:rsidRPr="00AA1E31" w:rsidRDefault="00AA1E31" w:rsidP="00AA1E31">
      <w:pPr>
        <w:rPr>
          <w:rFonts w:ascii="Times New Roman" w:eastAsia="Arial Unicode MS" w:hAnsi="Times New Roman" w:cs="Times New Roman"/>
          <w:b/>
          <w:bCs/>
          <w:color w:val="000000"/>
          <w:kern w:val="0"/>
          <w:sz w:val="28"/>
          <w:szCs w:val="28"/>
          <w:lang w:eastAsia="ru-RU" w:bidi="uk-UA"/>
        </w:rPr>
      </w:pPr>
      <w:r w:rsidRPr="00AA1E31">
        <w:rPr>
          <w:rFonts w:ascii="Times New Roman" w:eastAsia="Arial Unicode MS" w:hAnsi="Times New Roman" w:cs="Times New Roman"/>
          <w:b/>
          <w:bCs/>
          <w:color w:val="000000"/>
          <w:kern w:val="0"/>
          <w:sz w:val="28"/>
          <w:szCs w:val="28"/>
          <w:lang w:eastAsia="ru-RU" w:bidi="uk-UA"/>
        </w:rPr>
        <w:t>1.3.</w:t>
      </w:r>
      <w:r w:rsidRPr="00AA1E31">
        <w:rPr>
          <w:rFonts w:ascii="Times New Roman" w:eastAsia="Arial Unicode MS" w:hAnsi="Times New Roman" w:cs="Times New Roman"/>
          <w:b/>
          <w:bCs/>
          <w:color w:val="000000"/>
          <w:kern w:val="0"/>
          <w:sz w:val="28"/>
          <w:szCs w:val="28"/>
          <w:lang w:eastAsia="ru-RU" w:bidi="uk-UA"/>
        </w:rPr>
        <w:tab/>
      </w:r>
      <w:r w:rsidRPr="00AA1E31">
        <w:rPr>
          <w:rFonts w:ascii="Times New Roman" w:eastAsia="Arial Unicode MS" w:hAnsi="Times New Roman" w:cs="Times New Roman" w:hint="eastAsia"/>
          <w:b/>
          <w:bCs/>
          <w:color w:val="000000"/>
          <w:kern w:val="0"/>
          <w:sz w:val="28"/>
          <w:szCs w:val="28"/>
          <w:lang w:eastAsia="ru-RU" w:bidi="uk-UA"/>
        </w:rPr>
        <w:t>Проблема</w:t>
      </w:r>
      <w:r w:rsidRPr="00AA1E31">
        <w:rPr>
          <w:rFonts w:ascii="Times New Roman" w:eastAsia="Arial Unicode MS" w:hAnsi="Times New Roman" w:cs="Times New Roman"/>
          <w:b/>
          <w:bCs/>
          <w:color w:val="000000"/>
          <w:kern w:val="0"/>
          <w:sz w:val="28"/>
          <w:szCs w:val="28"/>
          <w:lang w:eastAsia="ru-RU" w:bidi="uk-UA"/>
        </w:rPr>
        <w:t xml:space="preserve"> </w:t>
      </w:r>
      <w:r w:rsidRPr="00AA1E31">
        <w:rPr>
          <w:rFonts w:ascii="Times New Roman" w:eastAsia="Arial Unicode MS" w:hAnsi="Times New Roman" w:cs="Times New Roman" w:hint="eastAsia"/>
          <w:b/>
          <w:bCs/>
          <w:color w:val="000000"/>
          <w:kern w:val="0"/>
          <w:sz w:val="28"/>
          <w:szCs w:val="28"/>
          <w:lang w:eastAsia="ru-RU" w:bidi="uk-UA"/>
        </w:rPr>
        <w:t>классификации</w:t>
      </w:r>
      <w:r w:rsidRPr="00AA1E31">
        <w:rPr>
          <w:rFonts w:ascii="Times New Roman" w:eastAsia="Arial Unicode MS" w:hAnsi="Times New Roman" w:cs="Times New Roman"/>
          <w:b/>
          <w:bCs/>
          <w:color w:val="000000"/>
          <w:kern w:val="0"/>
          <w:sz w:val="28"/>
          <w:szCs w:val="28"/>
          <w:lang w:eastAsia="ru-RU" w:bidi="uk-UA"/>
        </w:rPr>
        <w:t xml:space="preserve"> </w:t>
      </w:r>
      <w:r w:rsidRPr="00AA1E31">
        <w:rPr>
          <w:rFonts w:ascii="Times New Roman" w:eastAsia="Arial Unicode MS" w:hAnsi="Times New Roman" w:cs="Times New Roman" w:hint="eastAsia"/>
          <w:b/>
          <w:bCs/>
          <w:color w:val="000000"/>
          <w:kern w:val="0"/>
          <w:sz w:val="28"/>
          <w:szCs w:val="28"/>
          <w:lang w:eastAsia="ru-RU" w:bidi="uk-UA"/>
        </w:rPr>
        <w:t>заимствованных</w:t>
      </w:r>
      <w:r w:rsidRPr="00AA1E31">
        <w:rPr>
          <w:rFonts w:ascii="Times New Roman" w:eastAsia="Arial Unicode MS" w:hAnsi="Times New Roman" w:cs="Times New Roman"/>
          <w:b/>
          <w:bCs/>
          <w:color w:val="000000"/>
          <w:kern w:val="0"/>
          <w:sz w:val="28"/>
          <w:szCs w:val="28"/>
          <w:lang w:eastAsia="ru-RU" w:bidi="uk-UA"/>
        </w:rPr>
        <w:t xml:space="preserve"> </w:t>
      </w:r>
      <w:r w:rsidRPr="00AA1E31">
        <w:rPr>
          <w:rFonts w:ascii="Times New Roman" w:eastAsia="Arial Unicode MS" w:hAnsi="Times New Roman" w:cs="Times New Roman" w:hint="eastAsia"/>
          <w:b/>
          <w:bCs/>
          <w:color w:val="000000"/>
          <w:kern w:val="0"/>
          <w:sz w:val="28"/>
          <w:szCs w:val="28"/>
          <w:lang w:eastAsia="ru-RU" w:bidi="uk-UA"/>
        </w:rPr>
        <w:t>слов</w:t>
      </w:r>
      <w:r w:rsidRPr="00AA1E31">
        <w:rPr>
          <w:rFonts w:ascii="Times New Roman" w:eastAsia="Arial Unicode MS" w:hAnsi="Times New Roman" w:cs="Times New Roman"/>
          <w:b/>
          <w:bCs/>
          <w:color w:val="000000"/>
          <w:kern w:val="0"/>
          <w:sz w:val="28"/>
          <w:szCs w:val="28"/>
          <w:lang w:eastAsia="ru-RU" w:bidi="uk-UA"/>
        </w:rPr>
        <w:tab/>
        <w:t xml:space="preserve"> 35</w:t>
      </w:r>
    </w:p>
    <w:p w14:paraId="39468F50" w14:textId="77777777" w:rsidR="00AA1E31" w:rsidRPr="00AA1E31" w:rsidRDefault="00AA1E31" w:rsidP="00AA1E31">
      <w:pPr>
        <w:rPr>
          <w:rFonts w:ascii="Times New Roman" w:eastAsia="Arial Unicode MS" w:hAnsi="Times New Roman" w:cs="Times New Roman"/>
          <w:b/>
          <w:bCs/>
          <w:color w:val="000000"/>
          <w:kern w:val="0"/>
          <w:sz w:val="28"/>
          <w:szCs w:val="28"/>
          <w:lang w:eastAsia="ru-RU" w:bidi="uk-UA"/>
        </w:rPr>
      </w:pPr>
      <w:r w:rsidRPr="00AA1E31">
        <w:rPr>
          <w:rFonts w:ascii="Times New Roman" w:eastAsia="Arial Unicode MS" w:hAnsi="Times New Roman" w:cs="Times New Roman" w:hint="eastAsia"/>
          <w:b/>
          <w:bCs/>
          <w:color w:val="000000"/>
          <w:kern w:val="0"/>
          <w:sz w:val="28"/>
          <w:szCs w:val="28"/>
          <w:lang w:eastAsia="ru-RU" w:bidi="uk-UA"/>
        </w:rPr>
        <w:t>Выводы</w:t>
      </w:r>
      <w:r w:rsidRPr="00AA1E31">
        <w:rPr>
          <w:rFonts w:ascii="Times New Roman" w:eastAsia="Arial Unicode MS" w:hAnsi="Times New Roman" w:cs="Times New Roman"/>
          <w:b/>
          <w:bCs/>
          <w:color w:val="000000"/>
          <w:kern w:val="0"/>
          <w:sz w:val="28"/>
          <w:szCs w:val="28"/>
          <w:lang w:eastAsia="ru-RU" w:bidi="uk-UA"/>
        </w:rPr>
        <w:t xml:space="preserve"> </w:t>
      </w:r>
      <w:r w:rsidRPr="00AA1E31">
        <w:rPr>
          <w:rFonts w:ascii="Times New Roman" w:eastAsia="Arial Unicode MS" w:hAnsi="Times New Roman" w:cs="Times New Roman" w:hint="eastAsia"/>
          <w:b/>
          <w:bCs/>
          <w:color w:val="000000"/>
          <w:kern w:val="0"/>
          <w:sz w:val="28"/>
          <w:szCs w:val="28"/>
          <w:lang w:eastAsia="ru-RU" w:bidi="uk-UA"/>
        </w:rPr>
        <w:t>по</w:t>
      </w:r>
      <w:r w:rsidRPr="00AA1E31">
        <w:rPr>
          <w:rFonts w:ascii="Times New Roman" w:eastAsia="Arial Unicode MS" w:hAnsi="Times New Roman" w:cs="Times New Roman"/>
          <w:b/>
          <w:bCs/>
          <w:color w:val="000000"/>
          <w:kern w:val="0"/>
          <w:sz w:val="28"/>
          <w:szCs w:val="28"/>
          <w:lang w:eastAsia="ru-RU" w:bidi="uk-UA"/>
        </w:rPr>
        <w:t xml:space="preserve"> </w:t>
      </w:r>
      <w:r w:rsidRPr="00AA1E31">
        <w:rPr>
          <w:rFonts w:ascii="Times New Roman" w:eastAsia="Arial Unicode MS" w:hAnsi="Times New Roman" w:cs="Times New Roman" w:hint="eastAsia"/>
          <w:b/>
          <w:bCs/>
          <w:color w:val="000000"/>
          <w:kern w:val="0"/>
          <w:sz w:val="28"/>
          <w:szCs w:val="28"/>
          <w:lang w:eastAsia="ru-RU" w:bidi="uk-UA"/>
        </w:rPr>
        <w:t>первой</w:t>
      </w:r>
      <w:r w:rsidRPr="00AA1E31">
        <w:rPr>
          <w:rFonts w:ascii="Times New Roman" w:eastAsia="Arial Unicode MS" w:hAnsi="Times New Roman" w:cs="Times New Roman"/>
          <w:b/>
          <w:bCs/>
          <w:color w:val="000000"/>
          <w:kern w:val="0"/>
          <w:sz w:val="28"/>
          <w:szCs w:val="28"/>
          <w:lang w:eastAsia="ru-RU" w:bidi="uk-UA"/>
        </w:rPr>
        <w:t xml:space="preserve"> </w:t>
      </w:r>
      <w:r w:rsidRPr="00AA1E31">
        <w:rPr>
          <w:rFonts w:ascii="Times New Roman" w:eastAsia="Arial Unicode MS" w:hAnsi="Times New Roman" w:cs="Times New Roman" w:hint="eastAsia"/>
          <w:b/>
          <w:bCs/>
          <w:color w:val="000000"/>
          <w:kern w:val="0"/>
          <w:sz w:val="28"/>
          <w:szCs w:val="28"/>
          <w:lang w:eastAsia="ru-RU" w:bidi="uk-UA"/>
        </w:rPr>
        <w:t>главе</w:t>
      </w:r>
      <w:r w:rsidRPr="00AA1E31">
        <w:rPr>
          <w:rFonts w:ascii="Times New Roman" w:eastAsia="Arial Unicode MS" w:hAnsi="Times New Roman" w:cs="Times New Roman"/>
          <w:b/>
          <w:bCs/>
          <w:color w:val="000000"/>
          <w:kern w:val="0"/>
          <w:sz w:val="28"/>
          <w:szCs w:val="28"/>
          <w:lang w:eastAsia="ru-RU" w:bidi="uk-UA"/>
        </w:rPr>
        <w:tab/>
        <w:t xml:space="preserve"> 43</w:t>
      </w:r>
    </w:p>
    <w:p w14:paraId="62F4B4D8" w14:textId="77777777" w:rsidR="00AA1E31" w:rsidRPr="00AA1E31" w:rsidRDefault="00AA1E31" w:rsidP="00AA1E31">
      <w:pPr>
        <w:rPr>
          <w:rFonts w:ascii="Times New Roman" w:eastAsia="Arial Unicode MS" w:hAnsi="Times New Roman" w:cs="Times New Roman"/>
          <w:b/>
          <w:bCs/>
          <w:color w:val="000000"/>
          <w:kern w:val="0"/>
          <w:sz w:val="28"/>
          <w:szCs w:val="28"/>
          <w:lang w:eastAsia="ru-RU" w:bidi="uk-UA"/>
        </w:rPr>
      </w:pPr>
      <w:r w:rsidRPr="00AA1E31">
        <w:rPr>
          <w:rFonts w:ascii="Times New Roman" w:eastAsia="Arial Unicode MS" w:hAnsi="Times New Roman" w:cs="Times New Roman" w:hint="eastAsia"/>
          <w:b/>
          <w:bCs/>
          <w:color w:val="000000"/>
          <w:kern w:val="0"/>
          <w:sz w:val="28"/>
          <w:szCs w:val="28"/>
          <w:lang w:eastAsia="ru-RU" w:bidi="uk-UA"/>
        </w:rPr>
        <w:t>ГЛАВА</w:t>
      </w:r>
      <w:r w:rsidRPr="00AA1E31">
        <w:rPr>
          <w:rFonts w:ascii="Times New Roman" w:eastAsia="Arial Unicode MS" w:hAnsi="Times New Roman" w:cs="Times New Roman"/>
          <w:b/>
          <w:bCs/>
          <w:color w:val="000000"/>
          <w:kern w:val="0"/>
          <w:sz w:val="28"/>
          <w:szCs w:val="28"/>
          <w:lang w:eastAsia="ru-RU" w:bidi="uk-UA"/>
        </w:rPr>
        <w:t xml:space="preserve"> 2. </w:t>
      </w:r>
      <w:r w:rsidRPr="00AA1E31">
        <w:rPr>
          <w:rFonts w:ascii="Times New Roman" w:eastAsia="Arial Unicode MS" w:hAnsi="Times New Roman" w:cs="Times New Roman" w:hint="eastAsia"/>
          <w:b/>
          <w:bCs/>
          <w:color w:val="000000"/>
          <w:kern w:val="0"/>
          <w:sz w:val="28"/>
          <w:szCs w:val="28"/>
          <w:lang w:eastAsia="ru-RU" w:bidi="uk-UA"/>
        </w:rPr>
        <w:t>ЭКВИВАЛЕНТНАЯ</w:t>
      </w:r>
      <w:r w:rsidRPr="00AA1E31">
        <w:rPr>
          <w:rFonts w:ascii="Times New Roman" w:eastAsia="Arial Unicode MS" w:hAnsi="Times New Roman" w:cs="Times New Roman"/>
          <w:b/>
          <w:bCs/>
          <w:color w:val="000000"/>
          <w:kern w:val="0"/>
          <w:sz w:val="28"/>
          <w:szCs w:val="28"/>
          <w:lang w:eastAsia="ru-RU" w:bidi="uk-UA"/>
        </w:rPr>
        <w:t xml:space="preserve"> </w:t>
      </w:r>
      <w:r w:rsidRPr="00AA1E31">
        <w:rPr>
          <w:rFonts w:ascii="Times New Roman" w:eastAsia="Arial Unicode MS" w:hAnsi="Times New Roman" w:cs="Times New Roman" w:hint="eastAsia"/>
          <w:b/>
          <w:bCs/>
          <w:color w:val="000000"/>
          <w:kern w:val="0"/>
          <w:sz w:val="28"/>
          <w:szCs w:val="28"/>
          <w:lang w:eastAsia="ru-RU" w:bidi="uk-UA"/>
        </w:rPr>
        <w:t>И</w:t>
      </w:r>
      <w:r w:rsidRPr="00AA1E31">
        <w:rPr>
          <w:rFonts w:ascii="Times New Roman" w:eastAsia="Arial Unicode MS" w:hAnsi="Times New Roman" w:cs="Times New Roman"/>
          <w:b/>
          <w:bCs/>
          <w:color w:val="000000"/>
          <w:kern w:val="0"/>
          <w:sz w:val="28"/>
          <w:szCs w:val="28"/>
          <w:lang w:eastAsia="ru-RU" w:bidi="uk-UA"/>
        </w:rPr>
        <w:t xml:space="preserve"> </w:t>
      </w:r>
      <w:r w:rsidRPr="00AA1E31">
        <w:rPr>
          <w:rFonts w:ascii="Times New Roman" w:eastAsia="Arial Unicode MS" w:hAnsi="Times New Roman" w:cs="Times New Roman" w:hint="eastAsia"/>
          <w:b/>
          <w:bCs/>
          <w:color w:val="000000"/>
          <w:kern w:val="0"/>
          <w:sz w:val="28"/>
          <w:szCs w:val="28"/>
          <w:lang w:eastAsia="ru-RU" w:bidi="uk-UA"/>
        </w:rPr>
        <w:t>ТЕМАТИЧЕСКАЯ</w:t>
      </w:r>
    </w:p>
    <w:p w14:paraId="60CAB8EE" w14:textId="77777777" w:rsidR="00AA1E31" w:rsidRPr="00AA1E31" w:rsidRDefault="00AA1E31" w:rsidP="00AA1E31">
      <w:pPr>
        <w:rPr>
          <w:rFonts w:ascii="Times New Roman" w:eastAsia="Arial Unicode MS" w:hAnsi="Times New Roman" w:cs="Times New Roman"/>
          <w:b/>
          <w:bCs/>
          <w:color w:val="000000"/>
          <w:kern w:val="0"/>
          <w:sz w:val="28"/>
          <w:szCs w:val="28"/>
          <w:lang w:eastAsia="ru-RU" w:bidi="uk-UA"/>
        </w:rPr>
      </w:pPr>
      <w:r w:rsidRPr="00AA1E31">
        <w:rPr>
          <w:rFonts w:ascii="Times New Roman" w:eastAsia="Arial Unicode MS" w:hAnsi="Times New Roman" w:cs="Times New Roman" w:hint="eastAsia"/>
          <w:b/>
          <w:bCs/>
          <w:color w:val="000000"/>
          <w:kern w:val="0"/>
          <w:sz w:val="28"/>
          <w:szCs w:val="28"/>
          <w:lang w:eastAsia="ru-RU" w:bidi="uk-UA"/>
        </w:rPr>
        <w:t>КЛАССИФИКАЦИИ</w:t>
      </w:r>
      <w:r w:rsidRPr="00AA1E31">
        <w:rPr>
          <w:rFonts w:ascii="Times New Roman" w:eastAsia="Arial Unicode MS" w:hAnsi="Times New Roman" w:cs="Times New Roman"/>
          <w:b/>
          <w:bCs/>
          <w:color w:val="000000"/>
          <w:kern w:val="0"/>
          <w:sz w:val="28"/>
          <w:szCs w:val="28"/>
          <w:lang w:eastAsia="ru-RU" w:bidi="uk-UA"/>
        </w:rPr>
        <w:t xml:space="preserve"> </w:t>
      </w:r>
      <w:r w:rsidRPr="00AA1E31">
        <w:rPr>
          <w:rFonts w:ascii="Times New Roman" w:eastAsia="Arial Unicode MS" w:hAnsi="Times New Roman" w:cs="Times New Roman" w:hint="eastAsia"/>
          <w:b/>
          <w:bCs/>
          <w:color w:val="000000"/>
          <w:kern w:val="0"/>
          <w:sz w:val="28"/>
          <w:szCs w:val="28"/>
          <w:lang w:eastAsia="ru-RU" w:bidi="uk-UA"/>
        </w:rPr>
        <w:t>АРАБО</w:t>
      </w:r>
      <w:r w:rsidRPr="00AA1E31">
        <w:rPr>
          <w:rFonts w:ascii="Times New Roman" w:eastAsia="Arial Unicode MS" w:hAnsi="Times New Roman" w:cs="Times New Roman"/>
          <w:b/>
          <w:bCs/>
          <w:color w:val="000000"/>
          <w:kern w:val="0"/>
          <w:sz w:val="28"/>
          <w:szCs w:val="28"/>
          <w:lang w:eastAsia="ru-RU" w:bidi="uk-UA"/>
        </w:rPr>
        <w:t>-</w:t>
      </w:r>
      <w:r w:rsidRPr="00AA1E31">
        <w:rPr>
          <w:rFonts w:ascii="Times New Roman" w:eastAsia="Arial Unicode MS" w:hAnsi="Times New Roman" w:cs="Times New Roman" w:hint="eastAsia"/>
          <w:b/>
          <w:bCs/>
          <w:color w:val="000000"/>
          <w:kern w:val="0"/>
          <w:sz w:val="28"/>
          <w:szCs w:val="28"/>
          <w:lang w:eastAsia="ru-RU" w:bidi="uk-UA"/>
        </w:rPr>
        <w:t>ПЕРСИДСКИХ</w:t>
      </w:r>
      <w:r w:rsidRPr="00AA1E31">
        <w:rPr>
          <w:rFonts w:ascii="Times New Roman" w:eastAsia="Arial Unicode MS" w:hAnsi="Times New Roman" w:cs="Times New Roman"/>
          <w:b/>
          <w:bCs/>
          <w:color w:val="000000"/>
          <w:kern w:val="0"/>
          <w:sz w:val="28"/>
          <w:szCs w:val="28"/>
          <w:lang w:eastAsia="ru-RU" w:bidi="uk-UA"/>
        </w:rPr>
        <w:t xml:space="preserve"> </w:t>
      </w:r>
      <w:r w:rsidRPr="00AA1E31">
        <w:rPr>
          <w:rFonts w:ascii="Times New Roman" w:eastAsia="Arial Unicode MS" w:hAnsi="Times New Roman" w:cs="Times New Roman" w:hint="eastAsia"/>
          <w:b/>
          <w:bCs/>
          <w:color w:val="000000"/>
          <w:kern w:val="0"/>
          <w:sz w:val="28"/>
          <w:szCs w:val="28"/>
          <w:lang w:eastAsia="ru-RU" w:bidi="uk-UA"/>
        </w:rPr>
        <w:t>ЛЕКСИЧЕСКИХ</w:t>
      </w:r>
      <w:r w:rsidRPr="00AA1E31">
        <w:rPr>
          <w:rFonts w:ascii="Times New Roman" w:eastAsia="Arial Unicode MS" w:hAnsi="Times New Roman" w:cs="Times New Roman"/>
          <w:b/>
          <w:bCs/>
          <w:color w:val="000000"/>
          <w:kern w:val="0"/>
          <w:sz w:val="28"/>
          <w:szCs w:val="28"/>
          <w:lang w:eastAsia="ru-RU" w:bidi="uk-UA"/>
        </w:rPr>
        <w:t xml:space="preserve"> </w:t>
      </w:r>
      <w:r w:rsidRPr="00AA1E31">
        <w:rPr>
          <w:rFonts w:ascii="Times New Roman" w:eastAsia="Arial Unicode MS" w:hAnsi="Times New Roman" w:cs="Times New Roman" w:hint="eastAsia"/>
          <w:b/>
          <w:bCs/>
          <w:color w:val="000000"/>
          <w:kern w:val="0"/>
          <w:sz w:val="28"/>
          <w:szCs w:val="28"/>
          <w:lang w:eastAsia="ru-RU" w:bidi="uk-UA"/>
        </w:rPr>
        <w:t>ПАРАЛЛЕЛЕЙ</w:t>
      </w:r>
      <w:r w:rsidRPr="00AA1E31">
        <w:rPr>
          <w:rFonts w:ascii="Times New Roman" w:eastAsia="Arial Unicode MS" w:hAnsi="Times New Roman" w:cs="Times New Roman"/>
          <w:b/>
          <w:bCs/>
          <w:color w:val="000000"/>
          <w:kern w:val="0"/>
          <w:sz w:val="28"/>
          <w:szCs w:val="28"/>
          <w:lang w:eastAsia="ru-RU" w:bidi="uk-UA"/>
        </w:rPr>
        <w:t xml:space="preserve"> </w:t>
      </w:r>
      <w:r w:rsidRPr="00AA1E31">
        <w:rPr>
          <w:rFonts w:ascii="Times New Roman" w:eastAsia="Arial Unicode MS" w:hAnsi="Times New Roman" w:cs="Times New Roman" w:hint="eastAsia"/>
          <w:b/>
          <w:bCs/>
          <w:color w:val="000000"/>
          <w:kern w:val="0"/>
          <w:sz w:val="28"/>
          <w:szCs w:val="28"/>
          <w:lang w:eastAsia="ru-RU" w:bidi="uk-UA"/>
        </w:rPr>
        <w:t>В</w:t>
      </w:r>
      <w:r w:rsidRPr="00AA1E31">
        <w:rPr>
          <w:rFonts w:ascii="Times New Roman" w:eastAsia="Arial Unicode MS" w:hAnsi="Times New Roman" w:cs="Times New Roman"/>
          <w:b/>
          <w:bCs/>
          <w:color w:val="000000"/>
          <w:kern w:val="0"/>
          <w:sz w:val="28"/>
          <w:szCs w:val="28"/>
          <w:lang w:eastAsia="ru-RU" w:bidi="uk-UA"/>
        </w:rPr>
        <w:t xml:space="preserve"> </w:t>
      </w:r>
      <w:r w:rsidRPr="00AA1E31">
        <w:rPr>
          <w:rFonts w:ascii="Times New Roman" w:eastAsia="Arial Unicode MS" w:hAnsi="Times New Roman" w:cs="Times New Roman" w:hint="eastAsia"/>
          <w:b/>
          <w:bCs/>
          <w:color w:val="000000"/>
          <w:kern w:val="0"/>
          <w:sz w:val="28"/>
          <w:szCs w:val="28"/>
          <w:lang w:eastAsia="ru-RU" w:bidi="uk-UA"/>
        </w:rPr>
        <w:t>ЛЕЗГИНСКОМ</w:t>
      </w:r>
      <w:r w:rsidRPr="00AA1E31">
        <w:rPr>
          <w:rFonts w:ascii="Times New Roman" w:eastAsia="Arial Unicode MS" w:hAnsi="Times New Roman" w:cs="Times New Roman"/>
          <w:b/>
          <w:bCs/>
          <w:color w:val="000000"/>
          <w:kern w:val="0"/>
          <w:sz w:val="28"/>
          <w:szCs w:val="28"/>
          <w:lang w:eastAsia="ru-RU" w:bidi="uk-UA"/>
        </w:rPr>
        <w:t xml:space="preserve"> </w:t>
      </w:r>
      <w:r w:rsidRPr="00AA1E31">
        <w:rPr>
          <w:rFonts w:ascii="Times New Roman" w:eastAsia="Arial Unicode MS" w:hAnsi="Times New Roman" w:cs="Times New Roman" w:hint="eastAsia"/>
          <w:b/>
          <w:bCs/>
          <w:color w:val="000000"/>
          <w:kern w:val="0"/>
          <w:sz w:val="28"/>
          <w:szCs w:val="28"/>
          <w:lang w:eastAsia="ru-RU" w:bidi="uk-UA"/>
        </w:rPr>
        <w:t>И</w:t>
      </w:r>
      <w:r w:rsidRPr="00AA1E31">
        <w:rPr>
          <w:rFonts w:ascii="Times New Roman" w:eastAsia="Arial Unicode MS" w:hAnsi="Times New Roman" w:cs="Times New Roman"/>
          <w:b/>
          <w:bCs/>
          <w:color w:val="000000"/>
          <w:kern w:val="0"/>
          <w:sz w:val="28"/>
          <w:szCs w:val="28"/>
          <w:lang w:eastAsia="ru-RU" w:bidi="uk-UA"/>
        </w:rPr>
        <w:t xml:space="preserve"> </w:t>
      </w:r>
      <w:r w:rsidRPr="00AA1E31">
        <w:rPr>
          <w:rFonts w:ascii="Times New Roman" w:eastAsia="Arial Unicode MS" w:hAnsi="Times New Roman" w:cs="Times New Roman" w:hint="eastAsia"/>
          <w:b/>
          <w:bCs/>
          <w:color w:val="000000"/>
          <w:kern w:val="0"/>
          <w:sz w:val="28"/>
          <w:szCs w:val="28"/>
          <w:lang w:eastAsia="ru-RU" w:bidi="uk-UA"/>
        </w:rPr>
        <w:t>РУССКОМ</w:t>
      </w:r>
      <w:r w:rsidRPr="00AA1E31">
        <w:rPr>
          <w:rFonts w:ascii="Times New Roman" w:eastAsia="Arial Unicode MS" w:hAnsi="Times New Roman" w:cs="Times New Roman"/>
          <w:b/>
          <w:bCs/>
          <w:color w:val="000000"/>
          <w:kern w:val="0"/>
          <w:sz w:val="28"/>
          <w:szCs w:val="28"/>
          <w:lang w:eastAsia="ru-RU" w:bidi="uk-UA"/>
        </w:rPr>
        <w:t xml:space="preserve"> </w:t>
      </w:r>
      <w:r w:rsidRPr="00AA1E31">
        <w:rPr>
          <w:rFonts w:ascii="Times New Roman" w:eastAsia="Arial Unicode MS" w:hAnsi="Times New Roman" w:cs="Times New Roman" w:hint="eastAsia"/>
          <w:b/>
          <w:bCs/>
          <w:color w:val="000000"/>
          <w:kern w:val="0"/>
          <w:sz w:val="28"/>
          <w:szCs w:val="28"/>
          <w:lang w:eastAsia="ru-RU" w:bidi="uk-UA"/>
        </w:rPr>
        <w:t>ЯЗЫКАХ</w:t>
      </w:r>
      <w:r w:rsidRPr="00AA1E31">
        <w:rPr>
          <w:rFonts w:ascii="Times New Roman" w:eastAsia="Arial Unicode MS" w:hAnsi="Times New Roman" w:cs="Times New Roman"/>
          <w:b/>
          <w:bCs/>
          <w:color w:val="000000"/>
          <w:kern w:val="0"/>
          <w:sz w:val="28"/>
          <w:szCs w:val="28"/>
          <w:lang w:eastAsia="ru-RU" w:bidi="uk-UA"/>
        </w:rPr>
        <w:tab/>
        <w:t xml:space="preserve"> 45</w:t>
      </w:r>
    </w:p>
    <w:p w14:paraId="5C2562F8" w14:textId="77777777" w:rsidR="00AA1E31" w:rsidRPr="00AA1E31" w:rsidRDefault="00AA1E31" w:rsidP="00AA1E31">
      <w:pPr>
        <w:rPr>
          <w:rFonts w:ascii="Times New Roman" w:eastAsia="Arial Unicode MS" w:hAnsi="Times New Roman" w:cs="Times New Roman"/>
          <w:b/>
          <w:bCs/>
          <w:color w:val="000000"/>
          <w:kern w:val="0"/>
          <w:sz w:val="28"/>
          <w:szCs w:val="28"/>
          <w:lang w:eastAsia="ru-RU" w:bidi="uk-UA"/>
        </w:rPr>
      </w:pPr>
      <w:r w:rsidRPr="00AA1E31">
        <w:rPr>
          <w:rFonts w:ascii="Times New Roman" w:eastAsia="Arial Unicode MS" w:hAnsi="Times New Roman" w:cs="Times New Roman"/>
          <w:b/>
          <w:bCs/>
          <w:color w:val="000000"/>
          <w:kern w:val="0"/>
          <w:sz w:val="28"/>
          <w:szCs w:val="28"/>
          <w:lang w:eastAsia="ru-RU" w:bidi="uk-UA"/>
        </w:rPr>
        <w:t>2.1.</w:t>
      </w:r>
      <w:r w:rsidRPr="00AA1E31">
        <w:rPr>
          <w:rFonts w:ascii="Times New Roman" w:eastAsia="Arial Unicode MS" w:hAnsi="Times New Roman" w:cs="Times New Roman"/>
          <w:b/>
          <w:bCs/>
          <w:color w:val="000000"/>
          <w:kern w:val="0"/>
          <w:sz w:val="28"/>
          <w:szCs w:val="28"/>
          <w:lang w:eastAsia="ru-RU" w:bidi="uk-UA"/>
        </w:rPr>
        <w:tab/>
      </w:r>
      <w:r w:rsidRPr="00AA1E31">
        <w:rPr>
          <w:rFonts w:ascii="Times New Roman" w:eastAsia="Arial Unicode MS" w:hAnsi="Times New Roman" w:cs="Times New Roman" w:hint="eastAsia"/>
          <w:b/>
          <w:bCs/>
          <w:color w:val="000000"/>
          <w:kern w:val="0"/>
          <w:sz w:val="28"/>
          <w:szCs w:val="28"/>
          <w:lang w:eastAsia="ru-RU" w:bidi="uk-UA"/>
        </w:rPr>
        <w:t>Эквивалентная</w:t>
      </w:r>
      <w:r w:rsidRPr="00AA1E31">
        <w:rPr>
          <w:rFonts w:ascii="Times New Roman" w:eastAsia="Arial Unicode MS" w:hAnsi="Times New Roman" w:cs="Times New Roman"/>
          <w:b/>
          <w:bCs/>
          <w:color w:val="000000"/>
          <w:kern w:val="0"/>
          <w:sz w:val="28"/>
          <w:szCs w:val="28"/>
          <w:lang w:eastAsia="ru-RU" w:bidi="uk-UA"/>
        </w:rPr>
        <w:t xml:space="preserve"> </w:t>
      </w:r>
      <w:r w:rsidRPr="00AA1E31">
        <w:rPr>
          <w:rFonts w:ascii="Times New Roman" w:eastAsia="Arial Unicode MS" w:hAnsi="Times New Roman" w:cs="Times New Roman" w:hint="eastAsia"/>
          <w:b/>
          <w:bCs/>
          <w:color w:val="000000"/>
          <w:kern w:val="0"/>
          <w:sz w:val="28"/>
          <w:szCs w:val="28"/>
          <w:lang w:eastAsia="ru-RU" w:bidi="uk-UA"/>
        </w:rPr>
        <w:t>классификация</w:t>
      </w:r>
      <w:r w:rsidRPr="00AA1E31">
        <w:rPr>
          <w:rFonts w:ascii="Times New Roman" w:eastAsia="Arial Unicode MS" w:hAnsi="Times New Roman" w:cs="Times New Roman"/>
          <w:b/>
          <w:bCs/>
          <w:color w:val="000000"/>
          <w:kern w:val="0"/>
          <w:sz w:val="28"/>
          <w:szCs w:val="28"/>
          <w:lang w:eastAsia="ru-RU" w:bidi="uk-UA"/>
        </w:rPr>
        <w:t xml:space="preserve"> </w:t>
      </w:r>
      <w:r w:rsidRPr="00AA1E31">
        <w:rPr>
          <w:rFonts w:ascii="Times New Roman" w:eastAsia="Arial Unicode MS" w:hAnsi="Times New Roman" w:cs="Times New Roman" w:hint="eastAsia"/>
          <w:b/>
          <w:bCs/>
          <w:color w:val="000000"/>
          <w:kern w:val="0"/>
          <w:sz w:val="28"/>
          <w:szCs w:val="28"/>
          <w:lang w:eastAsia="ru-RU" w:bidi="uk-UA"/>
        </w:rPr>
        <w:t>лексических</w:t>
      </w:r>
      <w:r w:rsidRPr="00AA1E31">
        <w:rPr>
          <w:rFonts w:ascii="Times New Roman" w:eastAsia="Arial Unicode MS" w:hAnsi="Times New Roman" w:cs="Times New Roman"/>
          <w:b/>
          <w:bCs/>
          <w:color w:val="000000"/>
          <w:kern w:val="0"/>
          <w:sz w:val="28"/>
          <w:szCs w:val="28"/>
          <w:lang w:eastAsia="ru-RU" w:bidi="uk-UA"/>
        </w:rPr>
        <w:t xml:space="preserve"> </w:t>
      </w:r>
      <w:r w:rsidRPr="00AA1E31">
        <w:rPr>
          <w:rFonts w:ascii="Times New Roman" w:eastAsia="Arial Unicode MS" w:hAnsi="Times New Roman" w:cs="Times New Roman" w:hint="eastAsia"/>
          <w:b/>
          <w:bCs/>
          <w:color w:val="000000"/>
          <w:kern w:val="0"/>
          <w:sz w:val="28"/>
          <w:szCs w:val="28"/>
          <w:lang w:eastAsia="ru-RU" w:bidi="uk-UA"/>
        </w:rPr>
        <w:t>параллелей</w:t>
      </w:r>
      <w:r w:rsidRPr="00AA1E31">
        <w:rPr>
          <w:rFonts w:ascii="Times New Roman" w:eastAsia="Arial Unicode MS" w:hAnsi="Times New Roman" w:cs="Times New Roman"/>
          <w:b/>
          <w:bCs/>
          <w:color w:val="000000"/>
          <w:kern w:val="0"/>
          <w:sz w:val="28"/>
          <w:szCs w:val="28"/>
          <w:lang w:eastAsia="ru-RU" w:bidi="uk-UA"/>
        </w:rPr>
        <w:tab/>
      </w:r>
      <w:r w:rsidRPr="00AA1E31">
        <w:rPr>
          <w:rFonts w:ascii="Times New Roman" w:eastAsia="Arial Unicode MS" w:hAnsi="Times New Roman" w:cs="Times New Roman"/>
          <w:b/>
          <w:bCs/>
          <w:color w:val="000000"/>
          <w:kern w:val="0"/>
          <w:sz w:val="28"/>
          <w:szCs w:val="28"/>
          <w:lang w:eastAsia="ru-RU" w:bidi="uk-UA"/>
        </w:rPr>
        <w:tab/>
        <w:t>46</w:t>
      </w:r>
    </w:p>
    <w:p w14:paraId="21529C23" w14:textId="77777777" w:rsidR="00AA1E31" w:rsidRPr="00AA1E31" w:rsidRDefault="00AA1E31" w:rsidP="00AA1E31">
      <w:pPr>
        <w:rPr>
          <w:rFonts w:ascii="Times New Roman" w:eastAsia="Arial Unicode MS" w:hAnsi="Times New Roman" w:cs="Times New Roman"/>
          <w:b/>
          <w:bCs/>
          <w:color w:val="000000"/>
          <w:kern w:val="0"/>
          <w:sz w:val="28"/>
          <w:szCs w:val="28"/>
          <w:lang w:eastAsia="ru-RU" w:bidi="uk-UA"/>
        </w:rPr>
      </w:pPr>
      <w:r w:rsidRPr="00AA1E31">
        <w:rPr>
          <w:rFonts w:ascii="Times New Roman" w:eastAsia="Arial Unicode MS" w:hAnsi="Times New Roman" w:cs="Times New Roman"/>
          <w:b/>
          <w:bCs/>
          <w:color w:val="000000"/>
          <w:kern w:val="0"/>
          <w:sz w:val="28"/>
          <w:szCs w:val="28"/>
          <w:lang w:eastAsia="ru-RU" w:bidi="uk-UA"/>
        </w:rPr>
        <w:t>2.2.</w:t>
      </w:r>
      <w:r w:rsidRPr="00AA1E31">
        <w:rPr>
          <w:rFonts w:ascii="Times New Roman" w:eastAsia="Arial Unicode MS" w:hAnsi="Times New Roman" w:cs="Times New Roman"/>
          <w:b/>
          <w:bCs/>
          <w:color w:val="000000"/>
          <w:kern w:val="0"/>
          <w:sz w:val="28"/>
          <w:szCs w:val="28"/>
          <w:lang w:eastAsia="ru-RU" w:bidi="uk-UA"/>
        </w:rPr>
        <w:tab/>
      </w:r>
      <w:r w:rsidRPr="00AA1E31">
        <w:rPr>
          <w:rFonts w:ascii="Times New Roman" w:eastAsia="Arial Unicode MS" w:hAnsi="Times New Roman" w:cs="Times New Roman" w:hint="eastAsia"/>
          <w:b/>
          <w:bCs/>
          <w:color w:val="000000"/>
          <w:kern w:val="0"/>
          <w:sz w:val="28"/>
          <w:szCs w:val="28"/>
          <w:lang w:eastAsia="ru-RU" w:bidi="uk-UA"/>
        </w:rPr>
        <w:t>Тематическая</w:t>
      </w:r>
      <w:r w:rsidRPr="00AA1E31">
        <w:rPr>
          <w:rFonts w:ascii="Times New Roman" w:eastAsia="Arial Unicode MS" w:hAnsi="Times New Roman" w:cs="Times New Roman"/>
          <w:b/>
          <w:bCs/>
          <w:color w:val="000000"/>
          <w:kern w:val="0"/>
          <w:sz w:val="28"/>
          <w:szCs w:val="28"/>
          <w:lang w:eastAsia="ru-RU" w:bidi="uk-UA"/>
        </w:rPr>
        <w:t xml:space="preserve"> </w:t>
      </w:r>
      <w:r w:rsidRPr="00AA1E31">
        <w:rPr>
          <w:rFonts w:ascii="Times New Roman" w:eastAsia="Arial Unicode MS" w:hAnsi="Times New Roman" w:cs="Times New Roman" w:hint="eastAsia"/>
          <w:b/>
          <w:bCs/>
          <w:color w:val="000000"/>
          <w:kern w:val="0"/>
          <w:sz w:val="28"/>
          <w:szCs w:val="28"/>
          <w:lang w:eastAsia="ru-RU" w:bidi="uk-UA"/>
        </w:rPr>
        <w:t>классификация</w:t>
      </w:r>
      <w:r w:rsidRPr="00AA1E31">
        <w:rPr>
          <w:rFonts w:ascii="Times New Roman" w:eastAsia="Arial Unicode MS" w:hAnsi="Times New Roman" w:cs="Times New Roman"/>
          <w:b/>
          <w:bCs/>
          <w:color w:val="000000"/>
          <w:kern w:val="0"/>
          <w:sz w:val="28"/>
          <w:szCs w:val="28"/>
          <w:lang w:eastAsia="ru-RU" w:bidi="uk-UA"/>
        </w:rPr>
        <w:t xml:space="preserve"> </w:t>
      </w:r>
      <w:r w:rsidRPr="00AA1E31">
        <w:rPr>
          <w:rFonts w:ascii="Times New Roman" w:eastAsia="Arial Unicode MS" w:hAnsi="Times New Roman" w:cs="Times New Roman" w:hint="eastAsia"/>
          <w:b/>
          <w:bCs/>
          <w:color w:val="000000"/>
          <w:kern w:val="0"/>
          <w:sz w:val="28"/>
          <w:szCs w:val="28"/>
          <w:lang w:eastAsia="ru-RU" w:bidi="uk-UA"/>
        </w:rPr>
        <w:t>заимствований</w:t>
      </w:r>
      <w:r w:rsidRPr="00AA1E31">
        <w:rPr>
          <w:rFonts w:ascii="Times New Roman" w:eastAsia="Arial Unicode MS" w:hAnsi="Times New Roman" w:cs="Times New Roman"/>
          <w:b/>
          <w:bCs/>
          <w:color w:val="000000"/>
          <w:kern w:val="0"/>
          <w:sz w:val="28"/>
          <w:szCs w:val="28"/>
          <w:lang w:eastAsia="ru-RU" w:bidi="uk-UA"/>
        </w:rPr>
        <w:tab/>
        <w:t xml:space="preserve"> 53</w:t>
      </w:r>
    </w:p>
    <w:p w14:paraId="793CAE99" w14:textId="77777777" w:rsidR="00AA1E31" w:rsidRPr="00AA1E31" w:rsidRDefault="00AA1E31" w:rsidP="00AA1E31">
      <w:pPr>
        <w:rPr>
          <w:rFonts w:ascii="Times New Roman" w:eastAsia="Arial Unicode MS" w:hAnsi="Times New Roman" w:cs="Times New Roman"/>
          <w:b/>
          <w:bCs/>
          <w:color w:val="000000"/>
          <w:kern w:val="0"/>
          <w:sz w:val="28"/>
          <w:szCs w:val="28"/>
          <w:lang w:eastAsia="ru-RU" w:bidi="uk-UA"/>
        </w:rPr>
      </w:pPr>
      <w:r w:rsidRPr="00AA1E31">
        <w:rPr>
          <w:rFonts w:ascii="Times New Roman" w:eastAsia="Arial Unicode MS" w:hAnsi="Times New Roman" w:cs="Times New Roman" w:hint="eastAsia"/>
          <w:b/>
          <w:bCs/>
          <w:color w:val="000000"/>
          <w:kern w:val="0"/>
          <w:sz w:val="28"/>
          <w:szCs w:val="28"/>
          <w:lang w:eastAsia="ru-RU" w:bidi="uk-UA"/>
        </w:rPr>
        <w:t>Выводы</w:t>
      </w:r>
      <w:r w:rsidRPr="00AA1E31">
        <w:rPr>
          <w:rFonts w:ascii="Times New Roman" w:eastAsia="Arial Unicode MS" w:hAnsi="Times New Roman" w:cs="Times New Roman"/>
          <w:b/>
          <w:bCs/>
          <w:color w:val="000000"/>
          <w:kern w:val="0"/>
          <w:sz w:val="28"/>
          <w:szCs w:val="28"/>
          <w:lang w:eastAsia="ru-RU" w:bidi="uk-UA"/>
        </w:rPr>
        <w:t xml:space="preserve"> </w:t>
      </w:r>
      <w:r w:rsidRPr="00AA1E31">
        <w:rPr>
          <w:rFonts w:ascii="Times New Roman" w:eastAsia="Arial Unicode MS" w:hAnsi="Times New Roman" w:cs="Times New Roman" w:hint="eastAsia"/>
          <w:b/>
          <w:bCs/>
          <w:color w:val="000000"/>
          <w:kern w:val="0"/>
          <w:sz w:val="28"/>
          <w:szCs w:val="28"/>
          <w:lang w:eastAsia="ru-RU" w:bidi="uk-UA"/>
        </w:rPr>
        <w:t>по</w:t>
      </w:r>
      <w:r w:rsidRPr="00AA1E31">
        <w:rPr>
          <w:rFonts w:ascii="Times New Roman" w:eastAsia="Arial Unicode MS" w:hAnsi="Times New Roman" w:cs="Times New Roman"/>
          <w:b/>
          <w:bCs/>
          <w:color w:val="000000"/>
          <w:kern w:val="0"/>
          <w:sz w:val="28"/>
          <w:szCs w:val="28"/>
          <w:lang w:eastAsia="ru-RU" w:bidi="uk-UA"/>
        </w:rPr>
        <w:t xml:space="preserve"> </w:t>
      </w:r>
      <w:r w:rsidRPr="00AA1E31">
        <w:rPr>
          <w:rFonts w:ascii="Times New Roman" w:eastAsia="Arial Unicode MS" w:hAnsi="Times New Roman" w:cs="Times New Roman" w:hint="eastAsia"/>
          <w:b/>
          <w:bCs/>
          <w:color w:val="000000"/>
          <w:kern w:val="0"/>
          <w:sz w:val="28"/>
          <w:szCs w:val="28"/>
          <w:lang w:eastAsia="ru-RU" w:bidi="uk-UA"/>
        </w:rPr>
        <w:t>второй</w:t>
      </w:r>
      <w:r w:rsidRPr="00AA1E31">
        <w:rPr>
          <w:rFonts w:ascii="Times New Roman" w:eastAsia="Arial Unicode MS" w:hAnsi="Times New Roman" w:cs="Times New Roman"/>
          <w:b/>
          <w:bCs/>
          <w:color w:val="000000"/>
          <w:kern w:val="0"/>
          <w:sz w:val="28"/>
          <w:szCs w:val="28"/>
          <w:lang w:eastAsia="ru-RU" w:bidi="uk-UA"/>
        </w:rPr>
        <w:t xml:space="preserve"> </w:t>
      </w:r>
      <w:r w:rsidRPr="00AA1E31">
        <w:rPr>
          <w:rFonts w:ascii="Times New Roman" w:eastAsia="Arial Unicode MS" w:hAnsi="Times New Roman" w:cs="Times New Roman" w:hint="eastAsia"/>
          <w:b/>
          <w:bCs/>
          <w:color w:val="000000"/>
          <w:kern w:val="0"/>
          <w:sz w:val="28"/>
          <w:szCs w:val="28"/>
          <w:lang w:eastAsia="ru-RU" w:bidi="uk-UA"/>
        </w:rPr>
        <w:t>главе</w:t>
      </w:r>
      <w:r w:rsidRPr="00AA1E31">
        <w:rPr>
          <w:rFonts w:ascii="Times New Roman" w:eastAsia="Arial Unicode MS" w:hAnsi="Times New Roman" w:cs="Times New Roman"/>
          <w:b/>
          <w:bCs/>
          <w:color w:val="000000"/>
          <w:kern w:val="0"/>
          <w:sz w:val="28"/>
          <w:szCs w:val="28"/>
          <w:lang w:eastAsia="ru-RU" w:bidi="uk-UA"/>
        </w:rPr>
        <w:tab/>
        <w:t xml:space="preserve"> 75</w:t>
      </w:r>
    </w:p>
    <w:p w14:paraId="28031327" w14:textId="77777777" w:rsidR="00AA1E31" w:rsidRPr="00AA1E31" w:rsidRDefault="00AA1E31" w:rsidP="00AA1E31">
      <w:pPr>
        <w:rPr>
          <w:rFonts w:ascii="Times New Roman" w:eastAsia="Arial Unicode MS" w:hAnsi="Times New Roman" w:cs="Times New Roman"/>
          <w:b/>
          <w:bCs/>
          <w:color w:val="000000"/>
          <w:kern w:val="0"/>
          <w:sz w:val="28"/>
          <w:szCs w:val="28"/>
          <w:lang w:eastAsia="ru-RU" w:bidi="uk-UA"/>
        </w:rPr>
      </w:pPr>
      <w:r w:rsidRPr="00AA1E31">
        <w:rPr>
          <w:rFonts w:ascii="Times New Roman" w:eastAsia="Arial Unicode MS" w:hAnsi="Times New Roman" w:cs="Times New Roman" w:hint="eastAsia"/>
          <w:b/>
          <w:bCs/>
          <w:color w:val="000000"/>
          <w:kern w:val="0"/>
          <w:sz w:val="28"/>
          <w:szCs w:val="28"/>
          <w:lang w:eastAsia="ru-RU" w:bidi="uk-UA"/>
        </w:rPr>
        <w:t>ГЛАВА</w:t>
      </w:r>
      <w:r w:rsidRPr="00AA1E31">
        <w:rPr>
          <w:rFonts w:ascii="Times New Roman" w:eastAsia="Arial Unicode MS" w:hAnsi="Times New Roman" w:cs="Times New Roman"/>
          <w:b/>
          <w:bCs/>
          <w:color w:val="000000"/>
          <w:kern w:val="0"/>
          <w:sz w:val="28"/>
          <w:szCs w:val="28"/>
          <w:lang w:eastAsia="ru-RU" w:bidi="uk-UA"/>
        </w:rPr>
        <w:t xml:space="preserve"> 3. </w:t>
      </w:r>
      <w:r w:rsidRPr="00AA1E31">
        <w:rPr>
          <w:rFonts w:ascii="Times New Roman" w:eastAsia="Arial Unicode MS" w:hAnsi="Times New Roman" w:cs="Times New Roman" w:hint="eastAsia"/>
          <w:b/>
          <w:bCs/>
          <w:color w:val="000000"/>
          <w:kern w:val="0"/>
          <w:sz w:val="28"/>
          <w:szCs w:val="28"/>
          <w:lang w:eastAsia="ru-RU" w:bidi="uk-UA"/>
        </w:rPr>
        <w:t>СЕМАНТИЧЕСКОЕ</w:t>
      </w:r>
      <w:r w:rsidRPr="00AA1E31">
        <w:rPr>
          <w:rFonts w:ascii="Times New Roman" w:eastAsia="Arial Unicode MS" w:hAnsi="Times New Roman" w:cs="Times New Roman"/>
          <w:b/>
          <w:bCs/>
          <w:color w:val="000000"/>
          <w:kern w:val="0"/>
          <w:sz w:val="28"/>
          <w:szCs w:val="28"/>
          <w:lang w:eastAsia="ru-RU" w:bidi="uk-UA"/>
        </w:rPr>
        <w:t xml:space="preserve"> </w:t>
      </w:r>
      <w:r w:rsidRPr="00AA1E31">
        <w:rPr>
          <w:rFonts w:ascii="Times New Roman" w:eastAsia="Arial Unicode MS" w:hAnsi="Times New Roman" w:cs="Times New Roman" w:hint="eastAsia"/>
          <w:b/>
          <w:bCs/>
          <w:color w:val="000000"/>
          <w:kern w:val="0"/>
          <w:sz w:val="28"/>
          <w:szCs w:val="28"/>
          <w:lang w:eastAsia="ru-RU" w:bidi="uk-UA"/>
        </w:rPr>
        <w:t>ОСВОЕНИЕ</w:t>
      </w:r>
      <w:r w:rsidRPr="00AA1E31">
        <w:rPr>
          <w:rFonts w:ascii="Times New Roman" w:eastAsia="Arial Unicode MS" w:hAnsi="Times New Roman" w:cs="Times New Roman"/>
          <w:b/>
          <w:bCs/>
          <w:color w:val="000000"/>
          <w:kern w:val="0"/>
          <w:sz w:val="28"/>
          <w:szCs w:val="28"/>
          <w:lang w:eastAsia="ru-RU" w:bidi="uk-UA"/>
        </w:rPr>
        <w:t xml:space="preserve"> </w:t>
      </w:r>
      <w:r w:rsidRPr="00AA1E31">
        <w:rPr>
          <w:rFonts w:ascii="Times New Roman" w:eastAsia="Arial Unicode MS" w:hAnsi="Times New Roman" w:cs="Times New Roman" w:hint="eastAsia"/>
          <w:b/>
          <w:bCs/>
          <w:color w:val="000000"/>
          <w:kern w:val="0"/>
          <w:sz w:val="28"/>
          <w:szCs w:val="28"/>
          <w:lang w:eastAsia="ru-RU" w:bidi="uk-UA"/>
        </w:rPr>
        <w:t>АРАБО</w:t>
      </w:r>
      <w:r w:rsidRPr="00AA1E31">
        <w:rPr>
          <w:rFonts w:ascii="Times New Roman" w:eastAsia="Arial Unicode MS" w:hAnsi="Times New Roman" w:cs="Times New Roman"/>
          <w:b/>
          <w:bCs/>
          <w:color w:val="000000"/>
          <w:kern w:val="0"/>
          <w:sz w:val="28"/>
          <w:szCs w:val="28"/>
          <w:lang w:eastAsia="ru-RU" w:bidi="uk-UA"/>
        </w:rPr>
        <w:t>-</w:t>
      </w:r>
      <w:r w:rsidRPr="00AA1E31">
        <w:rPr>
          <w:rFonts w:ascii="Times New Roman" w:eastAsia="Arial Unicode MS" w:hAnsi="Times New Roman" w:cs="Times New Roman" w:hint="eastAsia"/>
          <w:b/>
          <w:bCs/>
          <w:color w:val="000000"/>
          <w:kern w:val="0"/>
          <w:sz w:val="28"/>
          <w:szCs w:val="28"/>
          <w:lang w:eastAsia="ru-RU" w:bidi="uk-UA"/>
        </w:rPr>
        <w:t>ПЕРСИД</w:t>
      </w:r>
      <w:r w:rsidRPr="00AA1E31">
        <w:rPr>
          <w:rFonts w:ascii="Times New Roman" w:eastAsia="Arial Unicode MS" w:hAnsi="Times New Roman" w:cs="Times New Roman" w:hint="eastAsia"/>
          <w:b/>
          <w:bCs/>
          <w:color w:val="000000"/>
          <w:kern w:val="0"/>
          <w:sz w:val="28"/>
          <w:szCs w:val="28"/>
          <w:lang w:eastAsia="ru-RU" w:bidi="uk-UA"/>
        </w:rPr>
        <w:t>¬</w:t>
      </w:r>
      <w:r w:rsidRPr="00AA1E31">
        <w:rPr>
          <w:rFonts w:ascii="Times New Roman" w:eastAsia="Arial Unicode MS" w:hAnsi="Times New Roman" w:cs="Times New Roman" w:hint="eastAsia"/>
          <w:b/>
          <w:bCs/>
          <w:color w:val="000000"/>
          <w:kern w:val="0"/>
          <w:sz w:val="28"/>
          <w:szCs w:val="28"/>
          <w:lang w:eastAsia="ru-RU" w:bidi="uk-UA"/>
        </w:rPr>
        <w:t>СКИХ</w:t>
      </w:r>
      <w:r w:rsidRPr="00AA1E31">
        <w:rPr>
          <w:rFonts w:ascii="Times New Roman" w:eastAsia="Arial Unicode MS" w:hAnsi="Times New Roman" w:cs="Times New Roman"/>
          <w:b/>
          <w:bCs/>
          <w:color w:val="000000"/>
          <w:kern w:val="0"/>
          <w:sz w:val="28"/>
          <w:szCs w:val="28"/>
          <w:lang w:eastAsia="ru-RU" w:bidi="uk-UA"/>
        </w:rPr>
        <w:t xml:space="preserve"> </w:t>
      </w:r>
      <w:r w:rsidRPr="00AA1E31">
        <w:rPr>
          <w:rFonts w:ascii="Times New Roman" w:eastAsia="Arial Unicode MS" w:hAnsi="Times New Roman" w:cs="Times New Roman" w:hint="eastAsia"/>
          <w:b/>
          <w:bCs/>
          <w:color w:val="000000"/>
          <w:kern w:val="0"/>
          <w:sz w:val="28"/>
          <w:szCs w:val="28"/>
          <w:lang w:eastAsia="ru-RU" w:bidi="uk-UA"/>
        </w:rPr>
        <w:t>ЗАИМСТВОВАНИЙ</w:t>
      </w:r>
      <w:r w:rsidRPr="00AA1E31">
        <w:rPr>
          <w:rFonts w:ascii="Times New Roman" w:eastAsia="Arial Unicode MS" w:hAnsi="Times New Roman" w:cs="Times New Roman"/>
          <w:b/>
          <w:bCs/>
          <w:color w:val="000000"/>
          <w:kern w:val="0"/>
          <w:sz w:val="28"/>
          <w:szCs w:val="28"/>
          <w:lang w:eastAsia="ru-RU" w:bidi="uk-UA"/>
        </w:rPr>
        <w:t xml:space="preserve"> </w:t>
      </w:r>
      <w:r w:rsidRPr="00AA1E31">
        <w:rPr>
          <w:rFonts w:ascii="Times New Roman" w:eastAsia="Arial Unicode MS" w:hAnsi="Times New Roman" w:cs="Times New Roman" w:hint="eastAsia"/>
          <w:b/>
          <w:bCs/>
          <w:color w:val="000000"/>
          <w:kern w:val="0"/>
          <w:sz w:val="28"/>
          <w:szCs w:val="28"/>
          <w:lang w:eastAsia="ru-RU" w:bidi="uk-UA"/>
        </w:rPr>
        <w:t>В</w:t>
      </w:r>
      <w:r w:rsidRPr="00AA1E31">
        <w:rPr>
          <w:rFonts w:ascii="Times New Roman" w:eastAsia="Arial Unicode MS" w:hAnsi="Times New Roman" w:cs="Times New Roman"/>
          <w:b/>
          <w:bCs/>
          <w:color w:val="000000"/>
          <w:kern w:val="0"/>
          <w:sz w:val="28"/>
          <w:szCs w:val="28"/>
          <w:lang w:eastAsia="ru-RU" w:bidi="uk-UA"/>
        </w:rPr>
        <w:t xml:space="preserve"> </w:t>
      </w:r>
      <w:r w:rsidRPr="00AA1E31">
        <w:rPr>
          <w:rFonts w:ascii="Times New Roman" w:eastAsia="Arial Unicode MS" w:hAnsi="Times New Roman" w:cs="Times New Roman" w:hint="eastAsia"/>
          <w:b/>
          <w:bCs/>
          <w:color w:val="000000"/>
          <w:kern w:val="0"/>
          <w:sz w:val="28"/>
          <w:szCs w:val="28"/>
          <w:lang w:eastAsia="ru-RU" w:bidi="uk-UA"/>
        </w:rPr>
        <w:t>ЯЗЫКАХ</w:t>
      </w:r>
      <w:r w:rsidRPr="00AA1E31">
        <w:rPr>
          <w:rFonts w:ascii="Times New Roman" w:eastAsia="Arial Unicode MS" w:hAnsi="Times New Roman" w:cs="Times New Roman"/>
          <w:b/>
          <w:bCs/>
          <w:color w:val="000000"/>
          <w:kern w:val="0"/>
          <w:sz w:val="28"/>
          <w:szCs w:val="28"/>
          <w:lang w:eastAsia="ru-RU" w:bidi="uk-UA"/>
        </w:rPr>
        <w:t>-</w:t>
      </w:r>
      <w:r w:rsidRPr="00AA1E31">
        <w:rPr>
          <w:rFonts w:ascii="Times New Roman" w:eastAsia="Arial Unicode MS" w:hAnsi="Times New Roman" w:cs="Times New Roman" w:hint="eastAsia"/>
          <w:b/>
          <w:bCs/>
          <w:color w:val="000000"/>
          <w:kern w:val="0"/>
          <w:sz w:val="28"/>
          <w:szCs w:val="28"/>
          <w:lang w:eastAsia="ru-RU" w:bidi="uk-UA"/>
        </w:rPr>
        <w:t>РЕЦИПИЕНТАХ</w:t>
      </w:r>
      <w:r w:rsidRPr="00AA1E31">
        <w:rPr>
          <w:rFonts w:ascii="Times New Roman" w:eastAsia="Arial Unicode MS" w:hAnsi="Times New Roman" w:cs="Times New Roman"/>
          <w:b/>
          <w:bCs/>
          <w:color w:val="000000"/>
          <w:kern w:val="0"/>
          <w:sz w:val="28"/>
          <w:szCs w:val="28"/>
          <w:lang w:eastAsia="ru-RU" w:bidi="uk-UA"/>
        </w:rPr>
        <w:tab/>
        <w:t xml:space="preserve"> 77</w:t>
      </w:r>
    </w:p>
    <w:p w14:paraId="1902847B" w14:textId="77777777" w:rsidR="00AA1E31" w:rsidRPr="00AA1E31" w:rsidRDefault="00AA1E31" w:rsidP="00AA1E31">
      <w:pPr>
        <w:rPr>
          <w:rFonts w:ascii="Times New Roman" w:eastAsia="Arial Unicode MS" w:hAnsi="Times New Roman" w:cs="Times New Roman"/>
          <w:b/>
          <w:bCs/>
          <w:color w:val="000000"/>
          <w:kern w:val="0"/>
          <w:sz w:val="28"/>
          <w:szCs w:val="28"/>
          <w:lang w:eastAsia="ru-RU" w:bidi="uk-UA"/>
        </w:rPr>
      </w:pPr>
      <w:r w:rsidRPr="00AA1E31">
        <w:rPr>
          <w:rFonts w:ascii="Times New Roman" w:eastAsia="Arial Unicode MS" w:hAnsi="Times New Roman" w:cs="Times New Roman"/>
          <w:b/>
          <w:bCs/>
          <w:color w:val="000000"/>
          <w:kern w:val="0"/>
          <w:sz w:val="28"/>
          <w:szCs w:val="28"/>
          <w:lang w:eastAsia="ru-RU" w:bidi="uk-UA"/>
        </w:rPr>
        <w:t>3.1.</w:t>
      </w:r>
      <w:r w:rsidRPr="00AA1E31">
        <w:rPr>
          <w:rFonts w:ascii="Times New Roman" w:eastAsia="Arial Unicode MS" w:hAnsi="Times New Roman" w:cs="Times New Roman"/>
          <w:b/>
          <w:bCs/>
          <w:color w:val="000000"/>
          <w:kern w:val="0"/>
          <w:sz w:val="28"/>
          <w:szCs w:val="28"/>
          <w:lang w:eastAsia="ru-RU" w:bidi="uk-UA"/>
        </w:rPr>
        <w:tab/>
      </w:r>
      <w:r w:rsidRPr="00AA1E31">
        <w:rPr>
          <w:rFonts w:ascii="Times New Roman" w:eastAsia="Arial Unicode MS" w:hAnsi="Times New Roman" w:cs="Times New Roman" w:hint="eastAsia"/>
          <w:b/>
          <w:bCs/>
          <w:color w:val="000000"/>
          <w:kern w:val="0"/>
          <w:sz w:val="28"/>
          <w:szCs w:val="28"/>
          <w:lang w:eastAsia="ru-RU" w:bidi="uk-UA"/>
        </w:rPr>
        <w:t>Проблема</w:t>
      </w:r>
      <w:r w:rsidRPr="00AA1E31">
        <w:rPr>
          <w:rFonts w:ascii="Times New Roman" w:eastAsia="Arial Unicode MS" w:hAnsi="Times New Roman" w:cs="Times New Roman"/>
          <w:b/>
          <w:bCs/>
          <w:color w:val="000000"/>
          <w:kern w:val="0"/>
          <w:sz w:val="28"/>
          <w:szCs w:val="28"/>
          <w:lang w:eastAsia="ru-RU" w:bidi="uk-UA"/>
        </w:rPr>
        <w:t xml:space="preserve"> </w:t>
      </w:r>
      <w:r w:rsidRPr="00AA1E31">
        <w:rPr>
          <w:rFonts w:ascii="Times New Roman" w:eastAsia="Arial Unicode MS" w:hAnsi="Times New Roman" w:cs="Times New Roman" w:hint="eastAsia"/>
          <w:b/>
          <w:bCs/>
          <w:color w:val="000000"/>
          <w:kern w:val="0"/>
          <w:sz w:val="28"/>
          <w:szCs w:val="28"/>
          <w:lang w:eastAsia="ru-RU" w:bidi="uk-UA"/>
        </w:rPr>
        <w:t>адаптации</w:t>
      </w:r>
      <w:r w:rsidRPr="00AA1E31">
        <w:rPr>
          <w:rFonts w:ascii="Times New Roman" w:eastAsia="Arial Unicode MS" w:hAnsi="Times New Roman" w:cs="Times New Roman"/>
          <w:b/>
          <w:bCs/>
          <w:color w:val="000000"/>
          <w:kern w:val="0"/>
          <w:sz w:val="28"/>
          <w:szCs w:val="28"/>
          <w:lang w:eastAsia="ru-RU" w:bidi="uk-UA"/>
        </w:rPr>
        <w:t xml:space="preserve"> </w:t>
      </w:r>
      <w:r w:rsidRPr="00AA1E31">
        <w:rPr>
          <w:rFonts w:ascii="Times New Roman" w:eastAsia="Arial Unicode MS" w:hAnsi="Times New Roman" w:cs="Times New Roman" w:hint="eastAsia"/>
          <w:b/>
          <w:bCs/>
          <w:color w:val="000000"/>
          <w:kern w:val="0"/>
          <w:sz w:val="28"/>
          <w:szCs w:val="28"/>
          <w:lang w:eastAsia="ru-RU" w:bidi="uk-UA"/>
        </w:rPr>
        <w:t>и</w:t>
      </w:r>
      <w:r w:rsidRPr="00AA1E31">
        <w:rPr>
          <w:rFonts w:ascii="Times New Roman" w:eastAsia="Arial Unicode MS" w:hAnsi="Times New Roman" w:cs="Times New Roman"/>
          <w:b/>
          <w:bCs/>
          <w:color w:val="000000"/>
          <w:kern w:val="0"/>
          <w:sz w:val="28"/>
          <w:szCs w:val="28"/>
          <w:lang w:eastAsia="ru-RU" w:bidi="uk-UA"/>
        </w:rPr>
        <w:t xml:space="preserve"> </w:t>
      </w:r>
      <w:r w:rsidRPr="00AA1E31">
        <w:rPr>
          <w:rFonts w:ascii="Times New Roman" w:eastAsia="Arial Unicode MS" w:hAnsi="Times New Roman" w:cs="Times New Roman" w:hint="eastAsia"/>
          <w:b/>
          <w:bCs/>
          <w:color w:val="000000"/>
          <w:kern w:val="0"/>
          <w:sz w:val="28"/>
          <w:szCs w:val="28"/>
          <w:lang w:eastAsia="ru-RU" w:bidi="uk-UA"/>
        </w:rPr>
        <w:t>переосмысления</w:t>
      </w:r>
      <w:r w:rsidRPr="00AA1E31">
        <w:rPr>
          <w:rFonts w:ascii="Times New Roman" w:eastAsia="Arial Unicode MS" w:hAnsi="Times New Roman" w:cs="Times New Roman"/>
          <w:b/>
          <w:bCs/>
          <w:color w:val="000000"/>
          <w:kern w:val="0"/>
          <w:sz w:val="28"/>
          <w:szCs w:val="28"/>
          <w:lang w:eastAsia="ru-RU" w:bidi="uk-UA"/>
        </w:rPr>
        <w:t xml:space="preserve"> </w:t>
      </w:r>
      <w:r w:rsidRPr="00AA1E31">
        <w:rPr>
          <w:rFonts w:ascii="Times New Roman" w:eastAsia="Arial Unicode MS" w:hAnsi="Times New Roman" w:cs="Times New Roman" w:hint="eastAsia"/>
          <w:b/>
          <w:bCs/>
          <w:color w:val="000000"/>
          <w:kern w:val="0"/>
          <w:sz w:val="28"/>
          <w:szCs w:val="28"/>
          <w:lang w:eastAsia="ru-RU" w:bidi="uk-UA"/>
        </w:rPr>
        <w:t>заимствований</w:t>
      </w:r>
      <w:r w:rsidRPr="00AA1E31">
        <w:rPr>
          <w:rFonts w:ascii="Times New Roman" w:eastAsia="Arial Unicode MS" w:hAnsi="Times New Roman" w:cs="Times New Roman"/>
          <w:b/>
          <w:bCs/>
          <w:color w:val="000000"/>
          <w:kern w:val="0"/>
          <w:sz w:val="28"/>
          <w:szCs w:val="28"/>
          <w:lang w:eastAsia="ru-RU" w:bidi="uk-UA"/>
        </w:rPr>
        <w:tab/>
      </w:r>
      <w:r w:rsidRPr="00AA1E31">
        <w:rPr>
          <w:rFonts w:ascii="Times New Roman" w:eastAsia="Arial Unicode MS" w:hAnsi="Times New Roman" w:cs="Times New Roman"/>
          <w:b/>
          <w:bCs/>
          <w:color w:val="000000"/>
          <w:kern w:val="0"/>
          <w:sz w:val="28"/>
          <w:szCs w:val="28"/>
          <w:lang w:eastAsia="ru-RU" w:bidi="uk-UA"/>
        </w:rPr>
        <w:tab/>
        <w:t>77</w:t>
      </w:r>
    </w:p>
    <w:p w14:paraId="10A116D6" w14:textId="77777777" w:rsidR="00AA1E31" w:rsidRPr="00AA1E31" w:rsidRDefault="00AA1E31" w:rsidP="00AA1E31">
      <w:pPr>
        <w:rPr>
          <w:rFonts w:ascii="Times New Roman" w:eastAsia="Arial Unicode MS" w:hAnsi="Times New Roman" w:cs="Times New Roman"/>
          <w:b/>
          <w:bCs/>
          <w:color w:val="000000"/>
          <w:kern w:val="0"/>
          <w:sz w:val="28"/>
          <w:szCs w:val="28"/>
          <w:lang w:eastAsia="ru-RU" w:bidi="uk-UA"/>
        </w:rPr>
      </w:pPr>
      <w:r w:rsidRPr="00AA1E31">
        <w:rPr>
          <w:rFonts w:ascii="Times New Roman" w:eastAsia="Arial Unicode MS" w:hAnsi="Times New Roman" w:cs="Times New Roman"/>
          <w:b/>
          <w:bCs/>
          <w:color w:val="000000"/>
          <w:kern w:val="0"/>
          <w:sz w:val="28"/>
          <w:szCs w:val="28"/>
          <w:lang w:eastAsia="ru-RU" w:bidi="uk-UA"/>
        </w:rPr>
        <w:t>3.2.</w:t>
      </w:r>
      <w:r w:rsidRPr="00AA1E31">
        <w:rPr>
          <w:rFonts w:ascii="Times New Roman" w:eastAsia="Arial Unicode MS" w:hAnsi="Times New Roman" w:cs="Times New Roman"/>
          <w:b/>
          <w:bCs/>
          <w:color w:val="000000"/>
          <w:kern w:val="0"/>
          <w:sz w:val="28"/>
          <w:szCs w:val="28"/>
          <w:lang w:eastAsia="ru-RU" w:bidi="uk-UA"/>
        </w:rPr>
        <w:tab/>
      </w:r>
      <w:r w:rsidRPr="00AA1E31">
        <w:rPr>
          <w:rFonts w:ascii="Times New Roman" w:eastAsia="Arial Unicode MS" w:hAnsi="Times New Roman" w:cs="Times New Roman" w:hint="eastAsia"/>
          <w:b/>
          <w:bCs/>
          <w:color w:val="000000"/>
          <w:kern w:val="0"/>
          <w:sz w:val="28"/>
          <w:szCs w:val="28"/>
          <w:lang w:eastAsia="ru-RU" w:bidi="uk-UA"/>
        </w:rPr>
        <w:t>Развитие</w:t>
      </w:r>
      <w:r w:rsidRPr="00AA1E31">
        <w:rPr>
          <w:rFonts w:ascii="Times New Roman" w:eastAsia="Arial Unicode MS" w:hAnsi="Times New Roman" w:cs="Times New Roman"/>
          <w:b/>
          <w:bCs/>
          <w:color w:val="000000"/>
          <w:kern w:val="0"/>
          <w:sz w:val="28"/>
          <w:szCs w:val="28"/>
          <w:lang w:eastAsia="ru-RU" w:bidi="uk-UA"/>
        </w:rPr>
        <w:t xml:space="preserve"> </w:t>
      </w:r>
      <w:r w:rsidRPr="00AA1E31">
        <w:rPr>
          <w:rFonts w:ascii="Times New Roman" w:eastAsia="Arial Unicode MS" w:hAnsi="Times New Roman" w:cs="Times New Roman" w:hint="eastAsia"/>
          <w:b/>
          <w:bCs/>
          <w:color w:val="000000"/>
          <w:kern w:val="0"/>
          <w:sz w:val="28"/>
          <w:szCs w:val="28"/>
          <w:lang w:eastAsia="ru-RU" w:bidi="uk-UA"/>
        </w:rPr>
        <w:t>семантической</w:t>
      </w:r>
      <w:r w:rsidRPr="00AA1E31">
        <w:rPr>
          <w:rFonts w:ascii="Times New Roman" w:eastAsia="Arial Unicode MS" w:hAnsi="Times New Roman" w:cs="Times New Roman"/>
          <w:b/>
          <w:bCs/>
          <w:color w:val="000000"/>
          <w:kern w:val="0"/>
          <w:sz w:val="28"/>
          <w:szCs w:val="28"/>
          <w:lang w:eastAsia="ru-RU" w:bidi="uk-UA"/>
        </w:rPr>
        <w:t xml:space="preserve"> </w:t>
      </w:r>
      <w:r w:rsidRPr="00AA1E31">
        <w:rPr>
          <w:rFonts w:ascii="Times New Roman" w:eastAsia="Arial Unicode MS" w:hAnsi="Times New Roman" w:cs="Times New Roman" w:hint="eastAsia"/>
          <w:b/>
          <w:bCs/>
          <w:color w:val="000000"/>
          <w:kern w:val="0"/>
          <w:sz w:val="28"/>
          <w:szCs w:val="28"/>
          <w:lang w:eastAsia="ru-RU" w:bidi="uk-UA"/>
        </w:rPr>
        <w:t>структуры</w:t>
      </w:r>
      <w:r w:rsidRPr="00AA1E31">
        <w:rPr>
          <w:rFonts w:ascii="Times New Roman" w:eastAsia="Arial Unicode MS" w:hAnsi="Times New Roman" w:cs="Times New Roman"/>
          <w:b/>
          <w:bCs/>
          <w:color w:val="000000"/>
          <w:kern w:val="0"/>
          <w:sz w:val="28"/>
          <w:szCs w:val="28"/>
          <w:lang w:eastAsia="ru-RU" w:bidi="uk-UA"/>
        </w:rPr>
        <w:t xml:space="preserve"> </w:t>
      </w:r>
      <w:r w:rsidRPr="00AA1E31">
        <w:rPr>
          <w:rFonts w:ascii="Times New Roman" w:eastAsia="Arial Unicode MS" w:hAnsi="Times New Roman" w:cs="Times New Roman" w:hint="eastAsia"/>
          <w:b/>
          <w:bCs/>
          <w:color w:val="000000"/>
          <w:kern w:val="0"/>
          <w:sz w:val="28"/>
          <w:szCs w:val="28"/>
          <w:lang w:eastAsia="ru-RU" w:bidi="uk-UA"/>
        </w:rPr>
        <w:t>иноязычных</w:t>
      </w:r>
      <w:r w:rsidRPr="00AA1E31">
        <w:rPr>
          <w:rFonts w:ascii="Times New Roman" w:eastAsia="Arial Unicode MS" w:hAnsi="Times New Roman" w:cs="Times New Roman"/>
          <w:b/>
          <w:bCs/>
          <w:color w:val="000000"/>
          <w:kern w:val="0"/>
          <w:sz w:val="28"/>
          <w:szCs w:val="28"/>
          <w:lang w:eastAsia="ru-RU" w:bidi="uk-UA"/>
        </w:rPr>
        <w:t xml:space="preserve"> </w:t>
      </w:r>
      <w:r w:rsidRPr="00AA1E31">
        <w:rPr>
          <w:rFonts w:ascii="Times New Roman" w:eastAsia="Arial Unicode MS" w:hAnsi="Times New Roman" w:cs="Times New Roman" w:hint="eastAsia"/>
          <w:b/>
          <w:bCs/>
          <w:color w:val="000000"/>
          <w:kern w:val="0"/>
          <w:sz w:val="28"/>
          <w:szCs w:val="28"/>
          <w:lang w:eastAsia="ru-RU" w:bidi="uk-UA"/>
        </w:rPr>
        <w:t>слов</w:t>
      </w:r>
      <w:r w:rsidRPr="00AA1E31">
        <w:rPr>
          <w:rFonts w:ascii="Times New Roman" w:eastAsia="Arial Unicode MS" w:hAnsi="Times New Roman" w:cs="Times New Roman"/>
          <w:b/>
          <w:bCs/>
          <w:color w:val="000000"/>
          <w:kern w:val="0"/>
          <w:sz w:val="28"/>
          <w:szCs w:val="28"/>
          <w:lang w:eastAsia="ru-RU" w:bidi="uk-UA"/>
        </w:rPr>
        <w:t xml:space="preserve"> </w:t>
      </w:r>
      <w:r w:rsidRPr="00AA1E31">
        <w:rPr>
          <w:rFonts w:ascii="Times New Roman" w:eastAsia="Arial Unicode MS" w:hAnsi="Times New Roman" w:cs="Times New Roman" w:hint="eastAsia"/>
          <w:b/>
          <w:bCs/>
          <w:color w:val="000000"/>
          <w:kern w:val="0"/>
          <w:sz w:val="28"/>
          <w:szCs w:val="28"/>
          <w:lang w:eastAsia="ru-RU" w:bidi="uk-UA"/>
        </w:rPr>
        <w:t>в</w:t>
      </w:r>
      <w:r w:rsidRPr="00AA1E31">
        <w:rPr>
          <w:rFonts w:ascii="Times New Roman" w:eastAsia="Arial Unicode MS" w:hAnsi="Times New Roman" w:cs="Times New Roman"/>
          <w:b/>
          <w:bCs/>
          <w:color w:val="000000"/>
          <w:kern w:val="0"/>
          <w:sz w:val="28"/>
          <w:szCs w:val="28"/>
          <w:lang w:eastAsia="ru-RU" w:bidi="uk-UA"/>
        </w:rPr>
        <w:t xml:space="preserve"> </w:t>
      </w:r>
      <w:proofErr w:type="spellStart"/>
      <w:r w:rsidRPr="00AA1E31">
        <w:rPr>
          <w:rFonts w:ascii="Times New Roman" w:eastAsia="Arial Unicode MS" w:hAnsi="Times New Roman" w:cs="Times New Roman" w:hint="eastAsia"/>
          <w:b/>
          <w:bCs/>
          <w:color w:val="000000"/>
          <w:kern w:val="0"/>
          <w:sz w:val="28"/>
          <w:szCs w:val="28"/>
          <w:lang w:eastAsia="ru-RU" w:bidi="uk-UA"/>
        </w:rPr>
        <w:t>заим</w:t>
      </w:r>
      <w:r w:rsidRPr="00AA1E31">
        <w:rPr>
          <w:rFonts w:ascii="Times New Roman" w:eastAsia="Arial Unicode MS" w:hAnsi="Times New Roman" w:cs="Times New Roman"/>
          <w:b/>
          <w:bCs/>
          <w:color w:val="000000"/>
          <w:kern w:val="0"/>
          <w:sz w:val="28"/>
          <w:szCs w:val="28"/>
          <w:lang w:eastAsia="ru-RU" w:bidi="uk-UA"/>
        </w:rPr>
        <w:t>-</w:t>
      </w:r>
      <w:r w:rsidRPr="00AA1E31">
        <w:rPr>
          <w:rFonts w:ascii="Times New Roman" w:eastAsia="Arial Unicode MS" w:hAnsi="Times New Roman" w:cs="Times New Roman" w:hint="eastAsia"/>
          <w:b/>
          <w:bCs/>
          <w:color w:val="000000"/>
          <w:kern w:val="0"/>
          <w:sz w:val="28"/>
          <w:szCs w:val="28"/>
          <w:lang w:eastAsia="ru-RU" w:bidi="uk-UA"/>
        </w:rPr>
        <w:t>ствующих</w:t>
      </w:r>
      <w:proofErr w:type="spellEnd"/>
      <w:r w:rsidRPr="00AA1E31">
        <w:rPr>
          <w:rFonts w:ascii="Times New Roman" w:eastAsia="Arial Unicode MS" w:hAnsi="Times New Roman" w:cs="Times New Roman"/>
          <w:b/>
          <w:bCs/>
          <w:color w:val="000000"/>
          <w:kern w:val="0"/>
          <w:sz w:val="28"/>
          <w:szCs w:val="28"/>
          <w:lang w:eastAsia="ru-RU" w:bidi="uk-UA"/>
        </w:rPr>
        <w:t xml:space="preserve"> </w:t>
      </w:r>
      <w:r w:rsidRPr="00AA1E31">
        <w:rPr>
          <w:rFonts w:ascii="Times New Roman" w:eastAsia="Arial Unicode MS" w:hAnsi="Times New Roman" w:cs="Times New Roman" w:hint="eastAsia"/>
          <w:b/>
          <w:bCs/>
          <w:color w:val="000000"/>
          <w:kern w:val="0"/>
          <w:sz w:val="28"/>
          <w:szCs w:val="28"/>
          <w:lang w:eastAsia="ru-RU" w:bidi="uk-UA"/>
        </w:rPr>
        <w:t>языках</w:t>
      </w:r>
      <w:r w:rsidRPr="00AA1E31">
        <w:rPr>
          <w:rFonts w:ascii="Times New Roman" w:eastAsia="Arial Unicode MS" w:hAnsi="Times New Roman" w:cs="Times New Roman"/>
          <w:b/>
          <w:bCs/>
          <w:color w:val="000000"/>
          <w:kern w:val="0"/>
          <w:sz w:val="28"/>
          <w:szCs w:val="28"/>
          <w:lang w:eastAsia="ru-RU" w:bidi="uk-UA"/>
        </w:rPr>
        <w:tab/>
        <w:t xml:space="preserve"> 85</w:t>
      </w:r>
    </w:p>
    <w:p w14:paraId="0EF5D368" w14:textId="77777777" w:rsidR="00AA1E31" w:rsidRPr="00AA1E31" w:rsidRDefault="00AA1E31" w:rsidP="00AA1E31">
      <w:pPr>
        <w:rPr>
          <w:rFonts w:ascii="Times New Roman" w:eastAsia="Arial Unicode MS" w:hAnsi="Times New Roman" w:cs="Times New Roman"/>
          <w:b/>
          <w:bCs/>
          <w:color w:val="000000"/>
          <w:kern w:val="0"/>
          <w:sz w:val="28"/>
          <w:szCs w:val="28"/>
          <w:lang w:eastAsia="ru-RU" w:bidi="uk-UA"/>
        </w:rPr>
      </w:pPr>
      <w:r w:rsidRPr="00AA1E31">
        <w:rPr>
          <w:rFonts w:ascii="Times New Roman" w:eastAsia="Arial Unicode MS" w:hAnsi="Times New Roman" w:cs="Times New Roman"/>
          <w:b/>
          <w:bCs/>
          <w:color w:val="000000"/>
          <w:kern w:val="0"/>
          <w:sz w:val="28"/>
          <w:szCs w:val="28"/>
          <w:lang w:eastAsia="ru-RU" w:bidi="uk-UA"/>
        </w:rPr>
        <w:t>3.2.1.</w:t>
      </w:r>
      <w:r w:rsidRPr="00AA1E31">
        <w:rPr>
          <w:rFonts w:ascii="Times New Roman" w:eastAsia="Arial Unicode MS" w:hAnsi="Times New Roman" w:cs="Times New Roman"/>
          <w:b/>
          <w:bCs/>
          <w:color w:val="000000"/>
          <w:kern w:val="0"/>
          <w:sz w:val="28"/>
          <w:szCs w:val="28"/>
          <w:lang w:eastAsia="ru-RU" w:bidi="uk-UA"/>
        </w:rPr>
        <w:tab/>
      </w:r>
      <w:r w:rsidRPr="00AA1E31">
        <w:rPr>
          <w:rFonts w:ascii="Times New Roman" w:eastAsia="Arial Unicode MS" w:hAnsi="Times New Roman" w:cs="Times New Roman" w:hint="eastAsia"/>
          <w:b/>
          <w:bCs/>
          <w:color w:val="000000"/>
          <w:kern w:val="0"/>
          <w:sz w:val="28"/>
          <w:szCs w:val="28"/>
          <w:lang w:eastAsia="ru-RU" w:bidi="uk-UA"/>
        </w:rPr>
        <w:t>Сохранение</w:t>
      </w:r>
      <w:r w:rsidRPr="00AA1E31">
        <w:rPr>
          <w:rFonts w:ascii="Times New Roman" w:eastAsia="Arial Unicode MS" w:hAnsi="Times New Roman" w:cs="Times New Roman"/>
          <w:b/>
          <w:bCs/>
          <w:color w:val="000000"/>
          <w:kern w:val="0"/>
          <w:sz w:val="28"/>
          <w:szCs w:val="28"/>
          <w:lang w:eastAsia="ru-RU" w:bidi="uk-UA"/>
        </w:rPr>
        <w:t xml:space="preserve"> </w:t>
      </w:r>
      <w:r w:rsidRPr="00AA1E31">
        <w:rPr>
          <w:rFonts w:ascii="Times New Roman" w:eastAsia="Arial Unicode MS" w:hAnsi="Times New Roman" w:cs="Times New Roman" w:hint="eastAsia"/>
          <w:b/>
          <w:bCs/>
          <w:color w:val="000000"/>
          <w:kern w:val="0"/>
          <w:sz w:val="28"/>
          <w:szCs w:val="28"/>
          <w:lang w:eastAsia="ru-RU" w:bidi="uk-UA"/>
        </w:rPr>
        <w:t>семантики</w:t>
      </w:r>
      <w:r w:rsidRPr="00AA1E31">
        <w:rPr>
          <w:rFonts w:ascii="Times New Roman" w:eastAsia="Arial Unicode MS" w:hAnsi="Times New Roman" w:cs="Times New Roman"/>
          <w:b/>
          <w:bCs/>
          <w:color w:val="000000"/>
          <w:kern w:val="0"/>
          <w:sz w:val="28"/>
          <w:szCs w:val="28"/>
          <w:lang w:eastAsia="ru-RU" w:bidi="uk-UA"/>
        </w:rPr>
        <w:t xml:space="preserve"> </w:t>
      </w:r>
      <w:r w:rsidRPr="00AA1E31">
        <w:rPr>
          <w:rFonts w:ascii="Times New Roman" w:eastAsia="Arial Unicode MS" w:hAnsi="Times New Roman" w:cs="Times New Roman" w:hint="eastAsia"/>
          <w:b/>
          <w:bCs/>
          <w:color w:val="000000"/>
          <w:kern w:val="0"/>
          <w:sz w:val="28"/>
          <w:szCs w:val="28"/>
          <w:lang w:eastAsia="ru-RU" w:bidi="uk-UA"/>
        </w:rPr>
        <w:t>заимствованного</w:t>
      </w:r>
      <w:r w:rsidRPr="00AA1E31">
        <w:rPr>
          <w:rFonts w:ascii="Times New Roman" w:eastAsia="Arial Unicode MS" w:hAnsi="Times New Roman" w:cs="Times New Roman"/>
          <w:b/>
          <w:bCs/>
          <w:color w:val="000000"/>
          <w:kern w:val="0"/>
          <w:sz w:val="28"/>
          <w:szCs w:val="28"/>
          <w:lang w:eastAsia="ru-RU" w:bidi="uk-UA"/>
        </w:rPr>
        <w:t xml:space="preserve"> </w:t>
      </w:r>
      <w:r w:rsidRPr="00AA1E31">
        <w:rPr>
          <w:rFonts w:ascii="Times New Roman" w:eastAsia="Arial Unicode MS" w:hAnsi="Times New Roman" w:cs="Times New Roman" w:hint="eastAsia"/>
          <w:b/>
          <w:bCs/>
          <w:color w:val="000000"/>
          <w:kern w:val="0"/>
          <w:sz w:val="28"/>
          <w:szCs w:val="28"/>
          <w:lang w:eastAsia="ru-RU" w:bidi="uk-UA"/>
        </w:rPr>
        <w:t>слова</w:t>
      </w:r>
      <w:r w:rsidRPr="00AA1E31">
        <w:rPr>
          <w:rFonts w:ascii="Times New Roman" w:eastAsia="Arial Unicode MS" w:hAnsi="Times New Roman" w:cs="Times New Roman"/>
          <w:b/>
          <w:bCs/>
          <w:color w:val="000000"/>
          <w:kern w:val="0"/>
          <w:sz w:val="28"/>
          <w:szCs w:val="28"/>
          <w:lang w:eastAsia="ru-RU" w:bidi="uk-UA"/>
        </w:rPr>
        <w:tab/>
        <w:t xml:space="preserve"> 85</w:t>
      </w:r>
    </w:p>
    <w:p w14:paraId="07BBF116" w14:textId="77777777" w:rsidR="00AA1E31" w:rsidRPr="00AA1E31" w:rsidRDefault="00AA1E31" w:rsidP="00AA1E31">
      <w:pPr>
        <w:rPr>
          <w:rFonts w:ascii="Times New Roman" w:eastAsia="Arial Unicode MS" w:hAnsi="Times New Roman" w:cs="Times New Roman"/>
          <w:b/>
          <w:bCs/>
          <w:color w:val="000000"/>
          <w:kern w:val="0"/>
          <w:sz w:val="28"/>
          <w:szCs w:val="28"/>
          <w:lang w:eastAsia="ru-RU" w:bidi="uk-UA"/>
        </w:rPr>
      </w:pPr>
      <w:r w:rsidRPr="00AA1E31">
        <w:rPr>
          <w:rFonts w:ascii="Times New Roman" w:eastAsia="Arial Unicode MS" w:hAnsi="Times New Roman" w:cs="Times New Roman"/>
          <w:b/>
          <w:bCs/>
          <w:color w:val="000000"/>
          <w:kern w:val="0"/>
          <w:sz w:val="28"/>
          <w:szCs w:val="28"/>
          <w:lang w:eastAsia="ru-RU" w:bidi="uk-UA"/>
        </w:rPr>
        <w:t>3.2.2.</w:t>
      </w:r>
      <w:r w:rsidRPr="00AA1E31">
        <w:rPr>
          <w:rFonts w:ascii="Times New Roman" w:eastAsia="Arial Unicode MS" w:hAnsi="Times New Roman" w:cs="Times New Roman"/>
          <w:b/>
          <w:bCs/>
          <w:color w:val="000000"/>
          <w:kern w:val="0"/>
          <w:sz w:val="28"/>
          <w:szCs w:val="28"/>
          <w:lang w:eastAsia="ru-RU" w:bidi="uk-UA"/>
        </w:rPr>
        <w:tab/>
      </w:r>
      <w:r w:rsidRPr="00AA1E31">
        <w:rPr>
          <w:rFonts w:ascii="Times New Roman" w:eastAsia="Arial Unicode MS" w:hAnsi="Times New Roman" w:cs="Times New Roman" w:hint="eastAsia"/>
          <w:b/>
          <w:bCs/>
          <w:color w:val="000000"/>
          <w:kern w:val="0"/>
          <w:sz w:val="28"/>
          <w:szCs w:val="28"/>
          <w:lang w:eastAsia="ru-RU" w:bidi="uk-UA"/>
        </w:rPr>
        <w:t>Сужение</w:t>
      </w:r>
      <w:r w:rsidRPr="00AA1E31">
        <w:rPr>
          <w:rFonts w:ascii="Times New Roman" w:eastAsia="Arial Unicode MS" w:hAnsi="Times New Roman" w:cs="Times New Roman"/>
          <w:b/>
          <w:bCs/>
          <w:color w:val="000000"/>
          <w:kern w:val="0"/>
          <w:sz w:val="28"/>
          <w:szCs w:val="28"/>
          <w:lang w:eastAsia="ru-RU" w:bidi="uk-UA"/>
        </w:rPr>
        <w:t xml:space="preserve"> </w:t>
      </w:r>
      <w:r w:rsidRPr="00AA1E31">
        <w:rPr>
          <w:rFonts w:ascii="Times New Roman" w:eastAsia="Arial Unicode MS" w:hAnsi="Times New Roman" w:cs="Times New Roman" w:hint="eastAsia"/>
          <w:b/>
          <w:bCs/>
          <w:color w:val="000000"/>
          <w:kern w:val="0"/>
          <w:sz w:val="28"/>
          <w:szCs w:val="28"/>
          <w:lang w:eastAsia="ru-RU" w:bidi="uk-UA"/>
        </w:rPr>
        <w:t>семантического</w:t>
      </w:r>
      <w:r w:rsidRPr="00AA1E31">
        <w:rPr>
          <w:rFonts w:ascii="Times New Roman" w:eastAsia="Arial Unicode MS" w:hAnsi="Times New Roman" w:cs="Times New Roman"/>
          <w:b/>
          <w:bCs/>
          <w:color w:val="000000"/>
          <w:kern w:val="0"/>
          <w:sz w:val="28"/>
          <w:szCs w:val="28"/>
          <w:lang w:eastAsia="ru-RU" w:bidi="uk-UA"/>
        </w:rPr>
        <w:t xml:space="preserve"> </w:t>
      </w:r>
      <w:r w:rsidRPr="00AA1E31">
        <w:rPr>
          <w:rFonts w:ascii="Times New Roman" w:eastAsia="Arial Unicode MS" w:hAnsi="Times New Roman" w:cs="Times New Roman" w:hint="eastAsia"/>
          <w:b/>
          <w:bCs/>
          <w:color w:val="000000"/>
          <w:kern w:val="0"/>
          <w:sz w:val="28"/>
          <w:szCs w:val="28"/>
          <w:lang w:eastAsia="ru-RU" w:bidi="uk-UA"/>
        </w:rPr>
        <w:t>объема</w:t>
      </w:r>
      <w:r w:rsidRPr="00AA1E31">
        <w:rPr>
          <w:rFonts w:ascii="Times New Roman" w:eastAsia="Arial Unicode MS" w:hAnsi="Times New Roman" w:cs="Times New Roman"/>
          <w:b/>
          <w:bCs/>
          <w:color w:val="000000"/>
          <w:kern w:val="0"/>
          <w:sz w:val="28"/>
          <w:szCs w:val="28"/>
          <w:lang w:eastAsia="ru-RU" w:bidi="uk-UA"/>
        </w:rPr>
        <w:t xml:space="preserve"> </w:t>
      </w:r>
      <w:r w:rsidRPr="00AA1E31">
        <w:rPr>
          <w:rFonts w:ascii="Times New Roman" w:eastAsia="Arial Unicode MS" w:hAnsi="Times New Roman" w:cs="Times New Roman" w:hint="eastAsia"/>
          <w:b/>
          <w:bCs/>
          <w:color w:val="000000"/>
          <w:kern w:val="0"/>
          <w:sz w:val="28"/>
          <w:szCs w:val="28"/>
          <w:lang w:eastAsia="ru-RU" w:bidi="uk-UA"/>
        </w:rPr>
        <w:t>заимствованного</w:t>
      </w:r>
      <w:r w:rsidRPr="00AA1E31">
        <w:rPr>
          <w:rFonts w:ascii="Times New Roman" w:eastAsia="Arial Unicode MS" w:hAnsi="Times New Roman" w:cs="Times New Roman"/>
          <w:b/>
          <w:bCs/>
          <w:color w:val="000000"/>
          <w:kern w:val="0"/>
          <w:sz w:val="28"/>
          <w:szCs w:val="28"/>
          <w:lang w:eastAsia="ru-RU" w:bidi="uk-UA"/>
        </w:rPr>
        <w:t xml:space="preserve"> </w:t>
      </w:r>
      <w:r w:rsidRPr="00AA1E31">
        <w:rPr>
          <w:rFonts w:ascii="Times New Roman" w:eastAsia="Arial Unicode MS" w:hAnsi="Times New Roman" w:cs="Times New Roman" w:hint="eastAsia"/>
          <w:b/>
          <w:bCs/>
          <w:color w:val="000000"/>
          <w:kern w:val="0"/>
          <w:sz w:val="28"/>
          <w:szCs w:val="28"/>
          <w:lang w:eastAsia="ru-RU" w:bidi="uk-UA"/>
        </w:rPr>
        <w:t>слова</w:t>
      </w:r>
      <w:r w:rsidRPr="00AA1E31">
        <w:rPr>
          <w:rFonts w:ascii="Times New Roman" w:eastAsia="Arial Unicode MS" w:hAnsi="Times New Roman" w:cs="Times New Roman"/>
          <w:b/>
          <w:bCs/>
          <w:color w:val="000000"/>
          <w:kern w:val="0"/>
          <w:sz w:val="28"/>
          <w:szCs w:val="28"/>
          <w:lang w:eastAsia="ru-RU" w:bidi="uk-UA"/>
        </w:rPr>
        <w:t>...</w:t>
      </w:r>
      <w:r w:rsidRPr="00AA1E31">
        <w:rPr>
          <w:rFonts w:ascii="Times New Roman" w:eastAsia="Arial Unicode MS" w:hAnsi="Times New Roman" w:cs="Times New Roman"/>
          <w:b/>
          <w:bCs/>
          <w:color w:val="000000"/>
          <w:kern w:val="0"/>
          <w:sz w:val="28"/>
          <w:szCs w:val="28"/>
          <w:lang w:eastAsia="ru-RU" w:bidi="uk-UA"/>
        </w:rPr>
        <w:tab/>
        <w:t>90</w:t>
      </w:r>
    </w:p>
    <w:p w14:paraId="501C843A" w14:textId="77777777" w:rsidR="00AA1E31" w:rsidRPr="00AA1E31" w:rsidRDefault="00AA1E31" w:rsidP="00AA1E31">
      <w:pPr>
        <w:rPr>
          <w:rFonts w:ascii="Times New Roman" w:eastAsia="Arial Unicode MS" w:hAnsi="Times New Roman" w:cs="Times New Roman"/>
          <w:b/>
          <w:bCs/>
          <w:color w:val="000000"/>
          <w:kern w:val="0"/>
          <w:sz w:val="28"/>
          <w:szCs w:val="28"/>
          <w:lang w:eastAsia="ru-RU" w:bidi="uk-UA"/>
        </w:rPr>
      </w:pPr>
      <w:r w:rsidRPr="00AA1E31">
        <w:rPr>
          <w:rFonts w:ascii="Times New Roman" w:eastAsia="Arial Unicode MS" w:hAnsi="Times New Roman" w:cs="Times New Roman"/>
          <w:b/>
          <w:bCs/>
          <w:color w:val="000000"/>
          <w:kern w:val="0"/>
          <w:sz w:val="28"/>
          <w:szCs w:val="28"/>
          <w:lang w:eastAsia="ru-RU" w:bidi="uk-UA"/>
        </w:rPr>
        <w:t>3.2.3.</w:t>
      </w:r>
      <w:r w:rsidRPr="00AA1E31">
        <w:rPr>
          <w:rFonts w:ascii="Times New Roman" w:eastAsia="Arial Unicode MS" w:hAnsi="Times New Roman" w:cs="Times New Roman"/>
          <w:b/>
          <w:bCs/>
          <w:color w:val="000000"/>
          <w:kern w:val="0"/>
          <w:sz w:val="28"/>
          <w:szCs w:val="28"/>
          <w:lang w:eastAsia="ru-RU" w:bidi="uk-UA"/>
        </w:rPr>
        <w:tab/>
      </w:r>
      <w:r w:rsidRPr="00AA1E31">
        <w:rPr>
          <w:rFonts w:ascii="Times New Roman" w:eastAsia="Arial Unicode MS" w:hAnsi="Times New Roman" w:cs="Times New Roman" w:hint="eastAsia"/>
          <w:b/>
          <w:bCs/>
          <w:color w:val="000000"/>
          <w:kern w:val="0"/>
          <w:sz w:val="28"/>
          <w:szCs w:val="28"/>
          <w:lang w:eastAsia="ru-RU" w:bidi="uk-UA"/>
        </w:rPr>
        <w:t>Расширение</w:t>
      </w:r>
      <w:r w:rsidRPr="00AA1E31">
        <w:rPr>
          <w:rFonts w:ascii="Times New Roman" w:eastAsia="Arial Unicode MS" w:hAnsi="Times New Roman" w:cs="Times New Roman"/>
          <w:b/>
          <w:bCs/>
          <w:color w:val="000000"/>
          <w:kern w:val="0"/>
          <w:sz w:val="28"/>
          <w:szCs w:val="28"/>
          <w:lang w:eastAsia="ru-RU" w:bidi="uk-UA"/>
        </w:rPr>
        <w:t xml:space="preserve"> </w:t>
      </w:r>
      <w:r w:rsidRPr="00AA1E31">
        <w:rPr>
          <w:rFonts w:ascii="Times New Roman" w:eastAsia="Arial Unicode MS" w:hAnsi="Times New Roman" w:cs="Times New Roman" w:hint="eastAsia"/>
          <w:b/>
          <w:bCs/>
          <w:color w:val="000000"/>
          <w:kern w:val="0"/>
          <w:sz w:val="28"/>
          <w:szCs w:val="28"/>
          <w:lang w:eastAsia="ru-RU" w:bidi="uk-UA"/>
        </w:rPr>
        <w:t>семантического</w:t>
      </w:r>
      <w:r w:rsidRPr="00AA1E31">
        <w:rPr>
          <w:rFonts w:ascii="Times New Roman" w:eastAsia="Arial Unicode MS" w:hAnsi="Times New Roman" w:cs="Times New Roman"/>
          <w:b/>
          <w:bCs/>
          <w:color w:val="000000"/>
          <w:kern w:val="0"/>
          <w:sz w:val="28"/>
          <w:szCs w:val="28"/>
          <w:lang w:eastAsia="ru-RU" w:bidi="uk-UA"/>
        </w:rPr>
        <w:t xml:space="preserve"> </w:t>
      </w:r>
      <w:r w:rsidRPr="00AA1E31">
        <w:rPr>
          <w:rFonts w:ascii="Times New Roman" w:eastAsia="Arial Unicode MS" w:hAnsi="Times New Roman" w:cs="Times New Roman" w:hint="eastAsia"/>
          <w:b/>
          <w:bCs/>
          <w:color w:val="000000"/>
          <w:kern w:val="0"/>
          <w:sz w:val="28"/>
          <w:szCs w:val="28"/>
          <w:lang w:eastAsia="ru-RU" w:bidi="uk-UA"/>
        </w:rPr>
        <w:t>объема</w:t>
      </w:r>
      <w:r w:rsidRPr="00AA1E31">
        <w:rPr>
          <w:rFonts w:ascii="Times New Roman" w:eastAsia="Arial Unicode MS" w:hAnsi="Times New Roman" w:cs="Times New Roman"/>
          <w:b/>
          <w:bCs/>
          <w:color w:val="000000"/>
          <w:kern w:val="0"/>
          <w:sz w:val="28"/>
          <w:szCs w:val="28"/>
          <w:lang w:eastAsia="ru-RU" w:bidi="uk-UA"/>
        </w:rPr>
        <w:t xml:space="preserve"> </w:t>
      </w:r>
      <w:r w:rsidRPr="00AA1E31">
        <w:rPr>
          <w:rFonts w:ascii="Times New Roman" w:eastAsia="Arial Unicode MS" w:hAnsi="Times New Roman" w:cs="Times New Roman" w:hint="eastAsia"/>
          <w:b/>
          <w:bCs/>
          <w:color w:val="000000"/>
          <w:kern w:val="0"/>
          <w:sz w:val="28"/>
          <w:szCs w:val="28"/>
          <w:lang w:eastAsia="ru-RU" w:bidi="uk-UA"/>
        </w:rPr>
        <w:t>заимствованного</w:t>
      </w:r>
      <w:r w:rsidRPr="00AA1E31">
        <w:rPr>
          <w:rFonts w:ascii="Times New Roman" w:eastAsia="Arial Unicode MS" w:hAnsi="Times New Roman" w:cs="Times New Roman"/>
          <w:b/>
          <w:bCs/>
          <w:color w:val="000000"/>
          <w:kern w:val="0"/>
          <w:sz w:val="28"/>
          <w:szCs w:val="28"/>
          <w:lang w:eastAsia="ru-RU" w:bidi="uk-UA"/>
        </w:rPr>
        <w:t xml:space="preserve"> </w:t>
      </w:r>
      <w:r w:rsidRPr="00AA1E31">
        <w:rPr>
          <w:rFonts w:ascii="Times New Roman" w:eastAsia="Arial Unicode MS" w:hAnsi="Times New Roman" w:cs="Times New Roman" w:hint="eastAsia"/>
          <w:b/>
          <w:bCs/>
          <w:color w:val="000000"/>
          <w:kern w:val="0"/>
          <w:sz w:val="28"/>
          <w:szCs w:val="28"/>
          <w:lang w:eastAsia="ru-RU" w:bidi="uk-UA"/>
        </w:rPr>
        <w:t>слова</w:t>
      </w:r>
      <w:r w:rsidRPr="00AA1E31">
        <w:rPr>
          <w:rFonts w:ascii="Times New Roman" w:eastAsia="Arial Unicode MS" w:hAnsi="Times New Roman" w:cs="Times New Roman"/>
          <w:b/>
          <w:bCs/>
          <w:color w:val="000000"/>
          <w:kern w:val="0"/>
          <w:sz w:val="28"/>
          <w:szCs w:val="28"/>
          <w:lang w:eastAsia="ru-RU" w:bidi="uk-UA"/>
        </w:rPr>
        <w:t>. 99</w:t>
      </w:r>
    </w:p>
    <w:p w14:paraId="7109777D" w14:textId="77777777" w:rsidR="00AA1E31" w:rsidRPr="00AA1E31" w:rsidRDefault="00AA1E31" w:rsidP="00AA1E31">
      <w:pPr>
        <w:rPr>
          <w:rFonts w:ascii="Times New Roman" w:eastAsia="Arial Unicode MS" w:hAnsi="Times New Roman" w:cs="Times New Roman"/>
          <w:b/>
          <w:bCs/>
          <w:color w:val="000000"/>
          <w:kern w:val="0"/>
          <w:sz w:val="28"/>
          <w:szCs w:val="28"/>
          <w:lang w:eastAsia="ru-RU" w:bidi="uk-UA"/>
        </w:rPr>
      </w:pPr>
      <w:r w:rsidRPr="00AA1E31">
        <w:rPr>
          <w:rFonts w:ascii="Times New Roman" w:eastAsia="Arial Unicode MS" w:hAnsi="Times New Roman" w:cs="Times New Roman"/>
          <w:b/>
          <w:bCs/>
          <w:color w:val="000000"/>
          <w:kern w:val="0"/>
          <w:sz w:val="28"/>
          <w:szCs w:val="28"/>
          <w:lang w:eastAsia="ru-RU" w:bidi="uk-UA"/>
        </w:rPr>
        <w:t>3.2.4.</w:t>
      </w:r>
      <w:r w:rsidRPr="00AA1E31">
        <w:rPr>
          <w:rFonts w:ascii="Times New Roman" w:eastAsia="Arial Unicode MS" w:hAnsi="Times New Roman" w:cs="Times New Roman"/>
          <w:b/>
          <w:bCs/>
          <w:color w:val="000000"/>
          <w:kern w:val="0"/>
          <w:sz w:val="28"/>
          <w:szCs w:val="28"/>
          <w:lang w:eastAsia="ru-RU" w:bidi="uk-UA"/>
        </w:rPr>
        <w:tab/>
      </w:r>
      <w:r w:rsidRPr="00AA1E31">
        <w:rPr>
          <w:rFonts w:ascii="Times New Roman" w:eastAsia="Arial Unicode MS" w:hAnsi="Times New Roman" w:cs="Times New Roman" w:hint="eastAsia"/>
          <w:b/>
          <w:bCs/>
          <w:color w:val="000000"/>
          <w:kern w:val="0"/>
          <w:sz w:val="28"/>
          <w:szCs w:val="28"/>
          <w:lang w:eastAsia="ru-RU" w:bidi="uk-UA"/>
        </w:rPr>
        <w:t>Смещение</w:t>
      </w:r>
      <w:r w:rsidRPr="00AA1E31">
        <w:rPr>
          <w:rFonts w:ascii="Times New Roman" w:eastAsia="Arial Unicode MS" w:hAnsi="Times New Roman" w:cs="Times New Roman"/>
          <w:b/>
          <w:bCs/>
          <w:color w:val="000000"/>
          <w:kern w:val="0"/>
          <w:sz w:val="28"/>
          <w:szCs w:val="28"/>
          <w:lang w:eastAsia="ru-RU" w:bidi="uk-UA"/>
        </w:rPr>
        <w:t xml:space="preserve"> </w:t>
      </w:r>
      <w:r w:rsidRPr="00AA1E31">
        <w:rPr>
          <w:rFonts w:ascii="Times New Roman" w:eastAsia="Arial Unicode MS" w:hAnsi="Times New Roman" w:cs="Times New Roman" w:hint="eastAsia"/>
          <w:b/>
          <w:bCs/>
          <w:color w:val="000000"/>
          <w:kern w:val="0"/>
          <w:sz w:val="28"/>
          <w:szCs w:val="28"/>
          <w:lang w:eastAsia="ru-RU" w:bidi="uk-UA"/>
        </w:rPr>
        <w:t>значения</w:t>
      </w:r>
      <w:r w:rsidRPr="00AA1E31">
        <w:rPr>
          <w:rFonts w:ascii="Times New Roman" w:eastAsia="Arial Unicode MS" w:hAnsi="Times New Roman" w:cs="Times New Roman"/>
          <w:b/>
          <w:bCs/>
          <w:color w:val="000000"/>
          <w:kern w:val="0"/>
          <w:sz w:val="28"/>
          <w:szCs w:val="28"/>
          <w:lang w:eastAsia="ru-RU" w:bidi="uk-UA"/>
        </w:rPr>
        <w:t xml:space="preserve"> </w:t>
      </w:r>
      <w:r w:rsidRPr="00AA1E31">
        <w:rPr>
          <w:rFonts w:ascii="Times New Roman" w:eastAsia="Arial Unicode MS" w:hAnsi="Times New Roman" w:cs="Times New Roman" w:hint="eastAsia"/>
          <w:b/>
          <w:bCs/>
          <w:color w:val="000000"/>
          <w:kern w:val="0"/>
          <w:sz w:val="28"/>
          <w:szCs w:val="28"/>
          <w:lang w:eastAsia="ru-RU" w:bidi="uk-UA"/>
        </w:rPr>
        <w:t>заимствованного</w:t>
      </w:r>
      <w:r w:rsidRPr="00AA1E31">
        <w:rPr>
          <w:rFonts w:ascii="Times New Roman" w:eastAsia="Arial Unicode MS" w:hAnsi="Times New Roman" w:cs="Times New Roman"/>
          <w:b/>
          <w:bCs/>
          <w:color w:val="000000"/>
          <w:kern w:val="0"/>
          <w:sz w:val="28"/>
          <w:szCs w:val="28"/>
          <w:lang w:eastAsia="ru-RU" w:bidi="uk-UA"/>
        </w:rPr>
        <w:t xml:space="preserve"> </w:t>
      </w:r>
      <w:r w:rsidRPr="00AA1E31">
        <w:rPr>
          <w:rFonts w:ascii="Times New Roman" w:eastAsia="Arial Unicode MS" w:hAnsi="Times New Roman" w:cs="Times New Roman" w:hint="eastAsia"/>
          <w:b/>
          <w:bCs/>
          <w:color w:val="000000"/>
          <w:kern w:val="0"/>
          <w:sz w:val="28"/>
          <w:szCs w:val="28"/>
          <w:lang w:eastAsia="ru-RU" w:bidi="uk-UA"/>
        </w:rPr>
        <w:t>слова</w:t>
      </w:r>
      <w:r w:rsidRPr="00AA1E31">
        <w:rPr>
          <w:rFonts w:ascii="Times New Roman" w:eastAsia="Arial Unicode MS" w:hAnsi="Times New Roman" w:cs="Times New Roman"/>
          <w:b/>
          <w:bCs/>
          <w:color w:val="000000"/>
          <w:kern w:val="0"/>
          <w:sz w:val="28"/>
          <w:szCs w:val="28"/>
          <w:lang w:eastAsia="ru-RU" w:bidi="uk-UA"/>
        </w:rPr>
        <w:tab/>
        <w:t xml:space="preserve"> 107</w:t>
      </w:r>
    </w:p>
    <w:p w14:paraId="1339EF1F" w14:textId="77777777" w:rsidR="00AA1E31" w:rsidRPr="00AA1E31" w:rsidRDefault="00AA1E31" w:rsidP="00AA1E31">
      <w:pPr>
        <w:rPr>
          <w:rFonts w:ascii="Times New Roman" w:eastAsia="Arial Unicode MS" w:hAnsi="Times New Roman" w:cs="Times New Roman"/>
          <w:b/>
          <w:bCs/>
          <w:color w:val="000000"/>
          <w:kern w:val="0"/>
          <w:sz w:val="28"/>
          <w:szCs w:val="28"/>
          <w:lang w:eastAsia="ru-RU" w:bidi="uk-UA"/>
        </w:rPr>
      </w:pPr>
      <w:r w:rsidRPr="00AA1E31">
        <w:rPr>
          <w:rFonts w:ascii="Times New Roman" w:eastAsia="Arial Unicode MS" w:hAnsi="Times New Roman" w:cs="Times New Roman" w:hint="eastAsia"/>
          <w:b/>
          <w:bCs/>
          <w:color w:val="000000"/>
          <w:kern w:val="0"/>
          <w:sz w:val="28"/>
          <w:szCs w:val="28"/>
          <w:lang w:eastAsia="ru-RU" w:bidi="uk-UA"/>
        </w:rPr>
        <w:lastRenderedPageBreak/>
        <w:t>Выводы</w:t>
      </w:r>
      <w:r w:rsidRPr="00AA1E31">
        <w:rPr>
          <w:rFonts w:ascii="Times New Roman" w:eastAsia="Arial Unicode MS" w:hAnsi="Times New Roman" w:cs="Times New Roman"/>
          <w:b/>
          <w:bCs/>
          <w:color w:val="000000"/>
          <w:kern w:val="0"/>
          <w:sz w:val="28"/>
          <w:szCs w:val="28"/>
          <w:lang w:eastAsia="ru-RU" w:bidi="uk-UA"/>
        </w:rPr>
        <w:t xml:space="preserve"> </w:t>
      </w:r>
      <w:r w:rsidRPr="00AA1E31">
        <w:rPr>
          <w:rFonts w:ascii="Times New Roman" w:eastAsia="Arial Unicode MS" w:hAnsi="Times New Roman" w:cs="Times New Roman" w:hint="eastAsia"/>
          <w:b/>
          <w:bCs/>
          <w:color w:val="000000"/>
          <w:kern w:val="0"/>
          <w:sz w:val="28"/>
          <w:szCs w:val="28"/>
          <w:lang w:eastAsia="ru-RU" w:bidi="uk-UA"/>
        </w:rPr>
        <w:t>по</w:t>
      </w:r>
      <w:r w:rsidRPr="00AA1E31">
        <w:rPr>
          <w:rFonts w:ascii="Times New Roman" w:eastAsia="Arial Unicode MS" w:hAnsi="Times New Roman" w:cs="Times New Roman"/>
          <w:b/>
          <w:bCs/>
          <w:color w:val="000000"/>
          <w:kern w:val="0"/>
          <w:sz w:val="28"/>
          <w:szCs w:val="28"/>
          <w:lang w:eastAsia="ru-RU" w:bidi="uk-UA"/>
        </w:rPr>
        <w:t xml:space="preserve"> 3 </w:t>
      </w:r>
      <w:r w:rsidRPr="00AA1E31">
        <w:rPr>
          <w:rFonts w:ascii="Times New Roman" w:eastAsia="Arial Unicode MS" w:hAnsi="Times New Roman" w:cs="Times New Roman" w:hint="eastAsia"/>
          <w:b/>
          <w:bCs/>
          <w:color w:val="000000"/>
          <w:kern w:val="0"/>
          <w:sz w:val="28"/>
          <w:szCs w:val="28"/>
          <w:lang w:eastAsia="ru-RU" w:bidi="uk-UA"/>
        </w:rPr>
        <w:t>главе</w:t>
      </w:r>
      <w:r w:rsidRPr="00AA1E31">
        <w:rPr>
          <w:rFonts w:ascii="Times New Roman" w:eastAsia="Arial Unicode MS" w:hAnsi="Times New Roman" w:cs="Times New Roman"/>
          <w:b/>
          <w:bCs/>
          <w:color w:val="000000"/>
          <w:kern w:val="0"/>
          <w:sz w:val="28"/>
          <w:szCs w:val="28"/>
          <w:lang w:eastAsia="ru-RU" w:bidi="uk-UA"/>
        </w:rPr>
        <w:tab/>
        <w:t xml:space="preserve"> 111</w:t>
      </w:r>
    </w:p>
    <w:p w14:paraId="309743B7" w14:textId="77777777" w:rsidR="00AA1E31" w:rsidRPr="00AA1E31" w:rsidRDefault="00AA1E31" w:rsidP="00AA1E31">
      <w:pPr>
        <w:rPr>
          <w:rFonts w:ascii="Times New Roman" w:eastAsia="Arial Unicode MS" w:hAnsi="Times New Roman" w:cs="Times New Roman"/>
          <w:b/>
          <w:bCs/>
          <w:color w:val="000000"/>
          <w:kern w:val="0"/>
          <w:sz w:val="28"/>
          <w:szCs w:val="28"/>
          <w:lang w:eastAsia="ru-RU" w:bidi="uk-UA"/>
        </w:rPr>
      </w:pPr>
      <w:r w:rsidRPr="00AA1E31">
        <w:rPr>
          <w:rFonts w:ascii="Times New Roman" w:eastAsia="Arial Unicode MS" w:hAnsi="Times New Roman" w:cs="Times New Roman" w:hint="eastAsia"/>
          <w:b/>
          <w:bCs/>
          <w:color w:val="000000"/>
          <w:kern w:val="0"/>
          <w:sz w:val="28"/>
          <w:szCs w:val="28"/>
          <w:lang w:eastAsia="ru-RU" w:bidi="uk-UA"/>
        </w:rPr>
        <w:t>ГЛАВА</w:t>
      </w:r>
      <w:r w:rsidRPr="00AA1E31">
        <w:rPr>
          <w:rFonts w:ascii="Times New Roman" w:eastAsia="Arial Unicode MS" w:hAnsi="Times New Roman" w:cs="Times New Roman"/>
          <w:b/>
          <w:bCs/>
          <w:color w:val="000000"/>
          <w:kern w:val="0"/>
          <w:sz w:val="28"/>
          <w:szCs w:val="28"/>
          <w:lang w:eastAsia="ru-RU" w:bidi="uk-UA"/>
        </w:rPr>
        <w:t xml:space="preserve"> 4. </w:t>
      </w:r>
      <w:r w:rsidRPr="00AA1E31">
        <w:rPr>
          <w:rFonts w:ascii="Times New Roman" w:eastAsia="Arial Unicode MS" w:hAnsi="Times New Roman" w:cs="Times New Roman" w:hint="eastAsia"/>
          <w:b/>
          <w:bCs/>
          <w:color w:val="000000"/>
          <w:kern w:val="0"/>
          <w:sz w:val="28"/>
          <w:szCs w:val="28"/>
          <w:lang w:eastAsia="ru-RU" w:bidi="uk-UA"/>
        </w:rPr>
        <w:t>АРАБО</w:t>
      </w:r>
      <w:r w:rsidRPr="00AA1E31">
        <w:rPr>
          <w:rFonts w:ascii="Times New Roman" w:eastAsia="Arial Unicode MS" w:hAnsi="Times New Roman" w:cs="Times New Roman"/>
          <w:b/>
          <w:bCs/>
          <w:color w:val="000000"/>
          <w:kern w:val="0"/>
          <w:sz w:val="28"/>
          <w:szCs w:val="28"/>
          <w:lang w:eastAsia="ru-RU" w:bidi="uk-UA"/>
        </w:rPr>
        <w:t>-</w:t>
      </w:r>
      <w:r w:rsidRPr="00AA1E31">
        <w:rPr>
          <w:rFonts w:ascii="Times New Roman" w:eastAsia="Arial Unicode MS" w:hAnsi="Times New Roman" w:cs="Times New Roman" w:hint="eastAsia"/>
          <w:b/>
          <w:bCs/>
          <w:color w:val="000000"/>
          <w:kern w:val="0"/>
          <w:sz w:val="28"/>
          <w:szCs w:val="28"/>
          <w:lang w:eastAsia="ru-RU" w:bidi="uk-UA"/>
        </w:rPr>
        <w:t>ПЕРСИДСКАЯ</w:t>
      </w:r>
      <w:r w:rsidRPr="00AA1E31">
        <w:rPr>
          <w:rFonts w:ascii="Times New Roman" w:eastAsia="Arial Unicode MS" w:hAnsi="Times New Roman" w:cs="Times New Roman"/>
          <w:b/>
          <w:bCs/>
          <w:color w:val="000000"/>
          <w:kern w:val="0"/>
          <w:sz w:val="28"/>
          <w:szCs w:val="28"/>
          <w:lang w:eastAsia="ru-RU" w:bidi="uk-UA"/>
        </w:rPr>
        <w:t xml:space="preserve"> </w:t>
      </w:r>
      <w:r w:rsidRPr="00AA1E31">
        <w:rPr>
          <w:rFonts w:ascii="Times New Roman" w:eastAsia="Arial Unicode MS" w:hAnsi="Times New Roman" w:cs="Times New Roman" w:hint="eastAsia"/>
          <w:b/>
          <w:bCs/>
          <w:color w:val="000000"/>
          <w:kern w:val="0"/>
          <w:sz w:val="28"/>
          <w:szCs w:val="28"/>
          <w:lang w:eastAsia="ru-RU" w:bidi="uk-UA"/>
        </w:rPr>
        <w:t>ЛЕКСИКА</w:t>
      </w:r>
      <w:r w:rsidRPr="00AA1E31">
        <w:rPr>
          <w:rFonts w:ascii="Times New Roman" w:eastAsia="Arial Unicode MS" w:hAnsi="Times New Roman" w:cs="Times New Roman"/>
          <w:b/>
          <w:bCs/>
          <w:color w:val="000000"/>
          <w:kern w:val="0"/>
          <w:sz w:val="28"/>
          <w:szCs w:val="28"/>
          <w:lang w:eastAsia="ru-RU" w:bidi="uk-UA"/>
        </w:rPr>
        <w:t xml:space="preserve"> </w:t>
      </w:r>
      <w:r w:rsidRPr="00AA1E31">
        <w:rPr>
          <w:rFonts w:ascii="Times New Roman" w:eastAsia="Arial Unicode MS" w:hAnsi="Times New Roman" w:cs="Times New Roman" w:hint="eastAsia"/>
          <w:b/>
          <w:bCs/>
          <w:color w:val="000000"/>
          <w:kern w:val="0"/>
          <w:sz w:val="28"/>
          <w:szCs w:val="28"/>
          <w:lang w:eastAsia="ru-RU" w:bidi="uk-UA"/>
        </w:rPr>
        <w:t>В</w:t>
      </w:r>
      <w:r w:rsidRPr="00AA1E31">
        <w:rPr>
          <w:rFonts w:ascii="Times New Roman" w:eastAsia="Arial Unicode MS" w:hAnsi="Times New Roman" w:cs="Times New Roman"/>
          <w:b/>
          <w:bCs/>
          <w:color w:val="000000"/>
          <w:kern w:val="0"/>
          <w:sz w:val="28"/>
          <w:szCs w:val="28"/>
          <w:lang w:eastAsia="ru-RU" w:bidi="uk-UA"/>
        </w:rPr>
        <w:t xml:space="preserve"> </w:t>
      </w:r>
      <w:r w:rsidRPr="00AA1E31">
        <w:rPr>
          <w:rFonts w:ascii="Times New Roman" w:eastAsia="Arial Unicode MS" w:hAnsi="Times New Roman" w:cs="Times New Roman" w:hint="eastAsia"/>
          <w:b/>
          <w:bCs/>
          <w:color w:val="000000"/>
          <w:kern w:val="0"/>
          <w:sz w:val="28"/>
          <w:szCs w:val="28"/>
          <w:lang w:eastAsia="ru-RU" w:bidi="uk-UA"/>
        </w:rPr>
        <w:t>СИСТЕМЕ</w:t>
      </w:r>
    </w:p>
    <w:p w14:paraId="360D99F3" w14:textId="77777777" w:rsidR="00AA1E31" w:rsidRPr="00AA1E31" w:rsidRDefault="00AA1E31" w:rsidP="00AA1E31">
      <w:pPr>
        <w:rPr>
          <w:rFonts w:ascii="Times New Roman" w:eastAsia="Arial Unicode MS" w:hAnsi="Times New Roman" w:cs="Times New Roman"/>
          <w:b/>
          <w:bCs/>
          <w:color w:val="000000"/>
          <w:kern w:val="0"/>
          <w:sz w:val="28"/>
          <w:szCs w:val="28"/>
          <w:lang w:eastAsia="ru-RU" w:bidi="uk-UA"/>
        </w:rPr>
      </w:pPr>
      <w:r w:rsidRPr="00AA1E31">
        <w:rPr>
          <w:rFonts w:ascii="Times New Roman" w:eastAsia="Arial Unicode MS" w:hAnsi="Times New Roman" w:cs="Times New Roman" w:hint="eastAsia"/>
          <w:b/>
          <w:bCs/>
          <w:color w:val="000000"/>
          <w:kern w:val="0"/>
          <w:sz w:val="28"/>
          <w:szCs w:val="28"/>
          <w:lang w:eastAsia="ru-RU" w:bidi="uk-UA"/>
        </w:rPr>
        <w:t>ПАРАДИГМАТИЧЕСКИХ</w:t>
      </w:r>
      <w:r w:rsidRPr="00AA1E31">
        <w:rPr>
          <w:rFonts w:ascii="Times New Roman" w:eastAsia="Arial Unicode MS" w:hAnsi="Times New Roman" w:cs="Times New Roman"/>
          <w:b/>
          <w:bCs/>
          <w:color w:val="000000"/>
          <w:kern w:val="0"/>
          <w:sz w:val="28"/>
          <w:szCs w:val="28"/>
          <w:lang w:eastAsia="ru-RU" w:bidi="uk-UA"/>
        </w:rPr>
        <w:t xml:space="preserve"> </w:t>
      </w:r>
      <w:r w:rsidRPr="00AA1E31">
        <w:rPr>
          <w:rFonts w:ascii="Times New Roman" w:eastAsia="Arial Unicode MS" w:hAnsi="Times New Roman" w:cs="Times New Roman" w:hint="eastAsia"/>
          <w:b/>
          <w:bCs/>
          <w:color w:val="000000"/>
          <w:kern w:val="0"/>
          <w:sz w:val="28"/>
          <w:szCs w:val="28"/>
          <w:lang w:eastAsia="ru-RU" w:bidi="uk-UA"/>
        </w:rPr>
        <w:t>ОТНОШЕНИЙ</w:t>
      </w:r>
      <w:r w:rsidRPr="00AA1E31">
        <w:rPr>
          <w:rFonts w:ascii="Times New Roman" w:eastAsia="Arial Unicode MS" w:hAnsi="Times New Roman" w:cs="Times New Roman"/>
          <w:b/>
          <w:bCs/>
          <w:color w:val="000000"/>
          <w:kern w:val="0"/>
          <w:sz w:val="28"/>
          <w:szCs w:val="28"/>
          <w:lang w:eastAsia="ru-RU" w:bidi="uk-UA"/>
        </w:rPr>
        <w:t xml:space="preserve"> </w:t>
      </w:r>
      <w:r w:rsidRPr="00AA1E31">
        <w:rPr>
          <w:rFonts w:ascii="Times New Roman" w:eastAsia="Arial Unicode MS" w:hAnsi="Times New Roman" w:cs="Times New Roman" w:hint="eastAsia"/>
          <w:b/>
          <w:bCs/>
          <w:color w:val="000000"/>
          <w:kern w:val="0"/>
          <w:sz w:val="28"/>
          <w:szCs w:val="28"/>
          <w:lang w:eastAsia="ru-RU" w:bidi="uk-UA"/>
        </w:rPr>
        <w:t>В</w:t>
      </w:r>
      <w:r w:rsidRPr="00AA1E31">
        <w:rPr>
          <w:rFonts w:ascii="Times New Roman" w:eastAsia="Arial Unicode MS" w:hAnsi="Times New Roman" w:cs="Times New Roman"/>
          <w:b/>
          <w:bCs/>
          <w:color w:val="000000"/>
          <w:kern w:val="0"/>
          <w:sz w:val="28"/>
          <w:szCs w:val="28"/>
          <w:lang w:eastAsia="ru-RU" w:bidi="uk-UA"/>
        </w:rPr>
        <w:t xml:space="preserve"> </w:t>
      </w:r>
      <w:r w:rsidRPr="00AA1E31">
        <w:rPr>
          <w:rFonts w:ascii="Times New Roman" w:eastAsia="Arial Unicode MS" w:hAnsi="Times New Roman" w:cs="Times New Roman" w:hint="eastAsia"/>
          <w:b/>
          <w:bCs/>
          <w:color w:val="000000"/>
          <w:kern w:val="0"/>
          <w:sz w:val="28"/>
          <w:szCs w:val="28"/>
          <w:lang w:eastAsia="ru-RU" w:bidi="uk-UA"/>
        </w:rPr>
        <w:t>ЛЕЗГИНСКОМ</w:t>
      </w:r>
      <w:r w:rsidRPr="00AA1E31">
        <w:rPr>
          <w:rFonts w:ascii="Times New Roman" w:eastAsia="Arial Unicode MS" w:hAnsi="Times New Roman" w:cs="Times New Roman"/>
          <w:b/>
          <w:bCs/>
          <w:color w:val="000000"/>
          <w:kern w:val="0"/>
          <w:sz w:val="28"/>
          <w:szCs w:val="28"/>
          <w:lang w:eastAsia="ru-RU" w:bidi="uk-UA"/>
        </w:rPr>
        <w:t xml:space="preserve"> </w:t>
      </w:r>
      <w:r w:rsidRPr="00AA1E31">
        <w:rPr>
          <w:rFonts w:ascii="Times New Roman" w:eastAsia="Arial Unicode MS" w:hAnsi="Times New Roman" w:cs="Times New Roman" w:hint="eastAsia"/>
          <w:b/>
          <w:bCs/>
          <w:color w:val="000000"/>
          <w:kern w:val="0"/>
          <w:sz w:val="28"/>
          <w:szCs w:val="28"/>
          <w:lang w:eastAsia="ru-RU" w:bidi="uk-UA"/>
        </w:rPr>
        <w:t>И</w:t>
      </w:r>
      <w:r w:rsidRPr="00AA1E31">
        <w:rPr>
          <w:rFonts w:ascii="Times New Roman" w:eastAsia="Arial Unicode MS" w:hAnsi="Times New Roman" w:cs="Times New Roman"/>
          <w:b/>
          <w:bCs/>
          <w:color w:val="000000"/>
          <w:kern w:val="0"/>
          <w:sz w:val="28"/>
          <w:szCs w:val="28"/>
          <w:lang w:eastAsia="ru-RU" w:bidi="uk-UA"/>
        </w:rPr>
        <w:t xml:space="preserve"> </w:t>
      </w:r>
      <w:r w:rsidRPr="00AA1E31">
        <w:rPr>
          <w:rFonts w:ascii="Times New Roman" w:eastAsia="Arial Unicode MS" w:hAnsi="Times New Roman" w:cs="Times New Roman" w:hint="eastAsia"/>
          <w:b/>
          <w:bCs/>
          <w:color w:val="000000"/>
          <w:kern w:val="0"/>
          <w:sz w:val="28"/>
          <w:szCs w:val="28"/>
          <w:lang w:eastAsia="ru-RU" w:bidi="uk-UA"/>
        </w:rPr>
        <w:t>РУССКОМ</w:t>
      </w:r>
      <w:r w:rsidRPr="00AA1E31">
        <w:rPr>
          <w:rFonts w:ascii="Times New Roman" w:eastAsia="Arial Unicode MS" w:hAnsi="Times New Roman" w:cs="Times New Roman"/>
          <w:b/>
          <w:bCs/>
          <w:color w:val="000000"/>
          <w:kern w:val="0"/>
          <w:sz w:val="28"/>
          <w:szCs w:val="28"/>
          <w:lang w:eastAsia="ru-RU" w:bidi="uk-UA"/>
        </w:rPr>
        <w:t xml:space="preserve"> </w:t>
      </w:r>
      <w:r w:rsidRPr="00AA1E31">
        <w:rPr>
          <w:rFonts w:ascii="Times New Roman" w:eastAsia="Arial Unicode MS" w:hAnsi="Times New Roman" w:cs="Times New Roman" w:hint="eastAsia"/>
          <w:b/>
          <w:bCs/>
          <w:color w:val="000000"/>
          <w:kern w:val="0"/>
          <w:sz w:val="28"/>
          <w:szCs w:val="28"/>
          <w:lang w:eastAsia="ru-RU" w:bidi="uk-UA"/>
        </w:rPr>
        <w:t>ЯЗЫКАХ</w:t>
      </w:r>
      <w:r w:rsidRPr="00AA1E31">
        <w:rPr>
          <w:rFonts w:ascii="Times New Roman" w:eastAsia="Arial Unicode MS" w:hAnsi="Times New Roman" w:cs="Times New Roman"/>
          <w:b/>
          <w:bCs/>
          <w:color w:val="000000"/>
          <w:kern w:val="0"/>
          <w:sz w:val="28"/>
          <w:szCs w:val="28"/>
          <w:lang w:eastAsia="ru-RU" w:bidi="uk-UA"/>
        </w:rPr>
        <w:tab/>
        <w:t xml:space="preserve"> 113</w:t>
      </w:r>
    </w:p>
    <w:p w14:paraId="42D7CA48" w14:textId="77777777" w:rsidR="00AA1E31" w:rsidRPr="00AA1E31" w:rsidRDefault="00AA1E31" w:rsidP="00AA1E31">
      <w:pPr>
        <w:rPr>
          <w:rFonts w:ascii="Times New Roman" w:eastAsia="Arial Unicode MS" w:hAnsi="Times New Roman" w:cs="Times New Roman"/>
          <w:b/>
          <w:bCs/>
          <w:color w:val="000000"/>
          <w:kern w:val="0"/>
          <w:sz w:val="28"/>
          <w:szCs w:val="28"/>
          <w:lang w:eastAsia="ru-RU" w:bidi="uk-UA"/>
        </w:rPr>
      </w:pPr>
      <w:r w:rsidRPr="00AA1E31">
        <w:rPr>
          <w:rFonts w:ascii="Times New Roman" w:eastAsia="Arial Unicode MS" w:hAnsi="Times New Roman" w:cs="Times New Roman"/>
          <w:b/>
          <w:bCs/>
          <w:color w:val="000000"/>
          <w:kern w:val="0"/>
          <w:sz w:val="28"/>
          <w:szCs w:val="28"/>
          <w:lang w:eastAsia="ru-RU" w:bidi="uk-UA"/>
        </w:rPr>
        <w:t>4.1.</w:t>
      </w:r>
      <w:r w:rsidRPr="00AA1E31">
        <w:rPr>
          <w:rFonts w:ascii="Times New Roman" w:eastAsia="Arial Unicode MS" w:hAnsi="Times New Roman" w:cs="Times New Roman"/>
          <w:b/>
          <w:bCs/>
          <w:color w:val="000000"/>
          <w:kern w:val="0"/>
          <w:sz w:val="28"/>
          <w:szCs w:val="28"/>
          <w:lang w:eastAsia="ru-RU" w:bidi="uk-UA"/>
        </w:rPr>
        <w:tab/>
      </w:r>
      <w:r w:rsidRPr="00AA1E31">
        <w:rPr>
          <w:rFonts w:ascii="Times New Roman" w:eastAsia="Arial Unicode MS" w:hAnsi="Times New Roman" w:cs="Times New Roman" w:hint="eastAsia"/>
          <w:b/>
          <w:bCs/>
          <w:color w:val="000000"/>
          <w:kern w:val="0"/>
          <w:sz w:val="28"/>
          <w:szCs w:val="28"/>
          <w:lang w:eastAsia="ru-RU" w:bidi="uk-UA"/>
        </w:rPr>
        <w:t>Арабо</w:t>
      </w:r>
      <w:r w:rsidRPr="00AA1E31">
        <w:rPr>
          <w:rFonts w:ascii="Times New Roman" w:eastAsia="Arial Unicode MS" w:hAnsi="Times New Roman" w:cs="Times New Roman"/>
          <w:b/>
          <w:bCs/>
          <w:color w:val="000000"/>
          <w:kern w:val="0"/>
          <w:sz w:val="28"/>
          <w:szCs w:val="28"/>
          <w:lang w:eastAsia="ru-RU" w:bidi="uk-UA"/>
        </w:rPr>
        <w:t>-</w:t>
      </w:r>
      <w:r w:rsidRPr="00AA1E31">
        <w:rPr>
          <w:rFonts w:ascii="Times New Roman" w:eastAsia="Arial Unicode MS" w:hAnsi="Times New Roman" w:cs="Times New Roman" w:hint="eastAsia"/>
          <w:b/>
          <w:bCs/>
          <w:color w:val="000000"/>
          <w:kern w:val="0"/>
          <w:sz w:val="28"/>
          <w:szCs w:val="28"/>
          <w:lang w:eastAsia="ru-RU" w:bidi="uk-UA"/>
        </w:rPr>
        <w:t>персидская</w:t>
      </w:r>
      <w:r w:rsidRPr="00AA1E31">
        <w:rPr>
          <w:rFonts w:ascii="Times New Roman" w:eastAsia="Arial Unicode MS" w:hAnsi="Times New Roman" w:cs="Times New Roman"/>
          <w:b/>
          <w:bCs/>
          <w:color w:val="000000"/>
          <w:kern w:val="0"/>
          <w:sz w:val="28"/>
          <w:szCs w:val="28"/>
          <w:lang w:eastAsia="ru-RU" w:bidi="uk-UA"/>
        </w:rPr>
        <w:t xml:space="preserve"> </w:t>
      </w:r>
      <w:r w:rsidRPr="00AA1E31">
        <w:rPr>
          <w:rFonts w:ascii="Times New Roman" w:eastAsia="Arial Unicode MS" w:hAnsi="Times New Roman" w:cs="Times New Roman" w:hint="eastAsia"/>
          <w:b/>
          <w:bCs/>
          <w:color w:val="000000"/>
          <w:kern w:val="0"/>
          <w:sz w:val="28"/>
          <w:szCs w:val="28"/>
          <w:lang w:eastAsia="ru-RU" w:bidi="uk-UA"/>
        </w:rPr>
        <w:t>лексика</w:t>
      </w:r>
      <w:r w:rsidRPr="00AA1E31">
        <w:rPr>
          <w:rFonts w:ascii="Times New Roman" w:eastAsia="Arial Unicode MS" w:hAnsi="Times New Roman" w:cs="Times New Roman"/>
          <w:b/>
          <w:bCs/>
          <w:color w:val="000000"/>
          <w:kern w:val="0"/>
          <w:sz w:val="28"/>
          <w:szCs w:val="28"/>
          <w:lang w:eastAsia="ru-RU" w:bidi="uk-UA"/>
        </w:rPr>
        <w:t xml:space="preserve"> </w:t>
      </w:r>
      <w:r w:rsidRPr="00AA1E31">
        <w:rPr>
          <w:rFonts w:ascii="Times New Roman" w:eastAsia="Arial Unicode MS" w:hAnsi="Times New Roman" w:cs="Times New Roman" w:hint="eastAsia"/>
          <w:b/>
          <w:bCs/>
          <w:color w:val="000000"/>
          <w:kern w:val="0"/>
          <w:sz w:val="28"/>
          <w:szCs w:val="28"/>
          <w:lang w:eastAsia="ru-RU" w:bidi="uk-UA"/>
        </w:rPr>
        <w:t>в</w:t>
      </w:r>
      <w:r w:rsidRPr="00AA1E31">
        <w:rPr>
          <w:rFonts w:ascii="Times New Roman" w:eastAsia="Arial Unicode MS" w:hAnsi="Times New Roman" w:cs="Times New Roman"/>
          <w:b/>
          <w:bCs/>
          <w:color w:val="000000"/>
          <w:kern w:val="0"/>
          <w:sz w:val="28"/>
          <w:szCs w:val="28"/>
          <w:lang w:eastAsia="ru-RU" w:bidi="uk-UA"/>
        </w:rPr>
        <w:t xml:space="preserve"> </w:t>
      </w:r>
      <w:r w:rsidRPr="00AA1E31">
        <w:rPr>
          <w:rFonts w:ascii="Times New Roman" w:eastAsia="Arial Unicode MS" w:hAnsi="Times New Roman" w:cs="Times New Roman" w:hint="eastAsia"/>
          <w:b/>
          <w:bCs/>
          <w:color w:val="000000"/>
          <w:kern w:val="0"/>
          <w:sz w:val="28"/>
          <w:szCs w:val="28"/>
          <w:lang w:eastAsia="ru-RU" w:bidi="uk-UA"/>
        </w:rPr>
        <w:t>составе</w:t>
      </w:r>
      <w:r w:rsidRPr="00AA1E31">
        <w:rPr>
          <w:rFonts w:ascii="Times New Roman" w:eastAsia="Arial Unicode MS" w:hAnsi="Times New Roman" w:cs="Times New Roman"/>
          <w:b/>
          <w:bCs/>
          <w:color w:val="000000"/>
          <w:kern w:val="0"/>
          <w:sz w:val="28"/>
          <w:szCs w:val="28"/>
          <w:lang w:eastAsia="ru-RU" w:bidi="uk-UA"/>
        </w:rPr>
        <w:t xml:space="preserve"> </w:t>
      </w:r>
      <w:r w:rsidRPr="00AA1E31">
        <w:rPr>
          <w:rFonts w:ascii="Times New Roman" w:eastAsia="Arial Unicode MS" w:hAnsi="Times New Roman" w:cs="Times New Roman" w:hint="eastAsia"/>
          <w:b/>
          <w:bCs/>
          <w:color w:val="000000"/>
          <w:kern w:val="0"/>
          <w:sz w:val="28"/>
          <w:szCs w:val="28"/>
          <w:lang w:eastAsia="ru-RU" w:bidi="uk-UA"/>
        </w:rPr>
        <w:t>синонимических</w:t>
      </w:r>
      <w:r w:rsidRPr="00AA1E31">
        <w:rPr>
          <w:rFonts w:ascii="Times New Roman" w:eastAsia="Arial Unicode MS" w:hAnsi="Times New Roman" w:cs="Times New Roman"/>
          <w:b/>
          <w:bCs/>
          <w:color w:val="000000"/>
          <w:kern w:val="0"/>
          <w:sz w:val="28"/>
          <w:szCs w:val="28"/>
          <w:lang w:eastAsia="ru-RU" w:bidi="uk-UA"/>
        </w:rPr>
        <w:t xml:space="preserve"> </w:t>
      </w:r>
      <w:r w:rsidRPr="00AA1E31">
        <w:rPr>
          <w:rFonts w:ascii="Times New Roman" w:eastAsia="Arial Unicode MS" w:hAnsi="Times New Roman" w:cs="Times New Roman" w:hint="eastAsia"/>
          <w:b/>
          <w:bCs/>
          <w:color w:val="000000"/>
          <w:kern w:val="0"/>
          <w:sz w:val="28"/>
          <w:szCs w:val="28"/>
          <w:lang w:eastAsia="ru-RU" w:bidi="uk-UA"/>
        </w:rPr>
        <w:t>рядов</w:t>
      </w:r>
      <w:r w:rsidRPr="00AA1E31">
        <w:rPr>
          <w:rFonts w:ascii="Times New Roman" w:eastAsia="Arial Unicode MS" w:hAnsi="Times New Roman" w:cs="Times New Roman"/>
          <w:b/>
          <w:bCs/>
          <w:color w:val="000000"/>
          <w:kern w:val="0"/>
          <w:sz w:val="28"/>
          <w:szCs w:val="28"/>
          <w:lang w:eastAsia="ru-RU" w:bidi="uk-UA"/>
        </w:rPr>
        <w:t>. 114</w:t>
      </w:r>
    </w:p>
    <w:p w14:paraId="6B77FF2D" w14:textId="77777777" w:rsidR="00AA1E31" w:rsidRPr="00AA1E31" w:rsidRDefault="00AA1E31" w:rsidP="00AA1E31">
      <w:pPr>
        <w:rPr>
          <w:rFonts w:ascii="Times New Roman" w:eastAsia="Arial Unicode MS" w:hAnsi="Times New Roman" w:cs="Times New Roman"/>
          <w:b/>
          <w:bCs/>
          <w:color w:val="000000"/>
          <w:kern w:val="0"/>
          <w:sz w:val="28"/>
          <w:szCs w:val="28"/>
          <w:lang w:eastAsia="ru-RU" w:bidi="uk-UA"/>
        </w:rPr>
      </w:pPr>
      <w:r w:rsidRPr="00AA1E31">
        <w:rPr>
          <w:rFonts w:ascii="Times New Roman" w:eastAsia="Arial Unicode MS" w:hAnsi="Times New Roman" w:cs="Times New Roman"/>
          <w:b/>
          <w:bCs/>
          <w:color w:val="000000"/>
          <w:kern w:val="0"/>
          <w:sz w:val="28"/>
          <w:szCs w:val="28"/>
          <w:lang w:eastAsia="ru-RU" w:bidi="uk-UA"/>
        </w:rPr>
        <w:t>4.2.</w:t>
      </w:r>
      <w:r w:rsidRPr="00AA1E31">
        <w:rPr>
          <w:rFonts w:ascii="Times New Roman" w:eastAsia="Arial Unicode MS" w:hAnsi="Times New Roman" w:cs="Times New Roman"/>
          <w:b/>
          <w:bCs/>
          <w:color w:val="000000"/>
          <w:kern w:val="0"/>
          <w:sz w:val="28"/>
          <w:szCs w:val="28"/>
          <w:lang w:eastAsia="ru-RU" w:bidi="uk-UA"/>
        </w:rPr>
        <w:tab/>
      </w:r>
      <w:r w:rsidRPr="00AA1E31">
        <w:rPr>
          <w:rFonts w:ascii="Times New Roman" w:eastAsia="Arial Unicode MS" w:hAnsi="Times New Roman" w:cs="Times New Roman" w:hint="eastAsia"/>
          <w:b/>
          <w:bCs/>
          <w:color w:val="000000"/>
          <w:kern w:val="0"/>
          <w:sz w:val="28"/>
          <w:szCs w:val="28"/>
          <w:lang w:eastAsia="ru-RU" w:bidi="uk-UA"/>
        </w:rPr>
        <w:t>Арабо</w:t>
      </w:r>
      <w:r w:rsidRPr="00AA1E31">
        <w:rPr>
          <w:rFonts w:ascii="Times New Roman" w:eastAsia="Arial Unicode MS" w:hAnsi="Times New Roman" w:cs="Times New Roman"/>
          <w:b/>
          <w:bCs/>
          <w:color w:val="000000"/>
          <w:kern w:val="0"/>
          <w:sz w:val="28"/>
          <w:szCs w:val="28"/>
          <w:lang w:eastAsia="ru-RU" w:bidi="uk-UA"/>
        </w:rPr>
        <w:t>-</w:t>
      </w:r>
      <w:r w:rsidRPr="00AA1E31">
        <w:rPr>
          <w:rFonts w:ascii="Times New Roman" w:eastAsia="Arial Unicode MS" w:hAnsi="Times New Roman" w:cs="Times New Roman" w:hint="eastAsia"/>
          <w:b/>
          <w:bCs/>
          <w:color w:val="000000"/>
          <w:kern w:val="0"/>
          <w:sz w:val="28"/>
          <w:szCs w:val="28"/>
          <w:lang w:eastAsia="ru-RU" w:bidi="uk-UA"/>
        </w:rPr>
        <w:t>персидская</w:t>
      </w:r>
      <w:r w:rsidRPr="00AA1E31">
        <w:rPr>
          <w:rFonts w:ascii="Times New Roman" w:eastAsia="Arial Unicode MS" w:hAnsi="Times New Roman" w:cs="Times New Roman"/>
          <w:b/>
          <w:bCs/>
          <w:color w:val="000000"/>
          <w:kern w:val="0"/>
          <w:sz w:val="28"/>
          <w:szCs w:val="28"/>
          <w:lang w:eastAsia="ru-RU" w:bidi="uk-UA"/>
        </w:rPr>
        <w:t xml:space="preserve"> </w:t>
      </w:r>
      <w:r w:rsidRPr="00AA1E31">
        <w:rPr>
          <w:rFonts w:ascii="Times New Roman" w:eastAsia="Arial Unicode MS" w:hAnsi="Times New Roman" w:cs="Times New Roman" w:hint="eastAsia"/>
          <w:b/>
          <w:bCs/>
          <w:color w:val="000000"/>
          <w:kern w:val="0"/>
          <w:sz w:val="28"/>
          <w:szCs w:val="28"/>
          <w:lang w:eastAsia="ru-RU" w:bidi="uk-UA"/>
        </w:rPr>
        <w:t>лексика</w:t>
      </w:r>
      <w:r w:rsidRPr="00AA1E31">
        <w:rPr>
          <w:rFonts w:ascii="Times New Roman" w:eastAsia="Arial Unicode MS" w:hAnsi="Times New Roman" w:cs="Times New Roman"/>
          <w:b/>
          <w:bCs/>
          <w:color w:val="000000"/>
          <w:kern w:val="0"/>
          <w:sz w:val="28"/>
          <w:szCs w:val="28"/>
          <w:lang w:eastAsia="ru-RU" w:bidi="uk-UA"/>
        </w:rPr>
        <w:t xml:space="preserve"> </w:t>
      </w:r>
      <w:r w:rsidRPr="00AA1E31">
        <w:rPr>
          <w:rFonts w:ascii="Times New Roman" w:eastAsia="Arial Unicode MS" w:hAnsi="Times New Roman" w:cs="Times New Roman" w:hint="eastAsia"/>
          <w:b/>
          <w:bCs/>
          <w:color w:val="000000"/>
          <w:kern w:val="0"/>
          <w:sz w:val="28"/>
          <w:szCs w:val="28"/>
          <w:lang w:eastAsia="ru-RU" w:bidi="uk-UA"/>
        </w:rPr>
        <w:t>в</w:t>
      </w:r>
      <w:r w:rsidRPr="00AA1E31">
        <w:rPr>
          <w:rFonts w:ascii="Times New Roman" w:eastAsia="Arial Unicode MS" w:hAnsi="Times New Roman" w:cs="Times New Roman"/>
          <w:b/>
          <w:bCs/>
          <w:color w:val="000000"/>
          <w:kern w:val="0"/>
          <w:sz w:val="28"/>
          <w:szCs w:val="28"/>
          <w:lang w:eastAsia="ru-RU" w:bidi="uk-UA"/>
        </w:rPr>
        <w:t xml:space="preserve"> </w:t>
      </w:r>
      <w:r w:rsidRPr="00AA1E31">
        <w:rPr>
          <w:rFonts w:ascii="Times New Roman" w:eastAsia="Arial Unicode MS" w:hAnsi="Times New Roman" w:cs="Times New Roman" w:hint="eastAsia"/>
          <w:b/>
          <w:bCs/>
          <w:color w:val="000000"/>
          <w:kern w:val="0"/>
          <w:sz w:val="28"/>
          <w:szCs w:val="28"/>
          <w:lang w:eastAsia="ru-RU" w:bidi="uk-UA"/>
        </w:rPr>
        <w:t>составе</w:t>
      </w:r>
      <w:r w:rsidRPr="00AA1E31">
        <w:rPr>
          <w:rFonts w:ascii="Times New Roman" w:eastAsia="Arial Unicode MS" w:hAnsi="Times New Roman" w:cs="Times New Roman"/>
          <w:b/>
          <w:bCs/>
          <w:color w:val="000000"/>
          <w:kern w:val="0"/>
          <w:sz w:val="28"/>
          <w:szCs w:val="28"/>
          <w:lang w:eastAsia="ru-RU" w:bidi="uk-UA"/>
        </w:rPr>
        <w:t xml:space="preserve"> </w:t>
      </w:r>
      <w:r w:rsidRPr="00AA1E31">
        <w:rPr>
          <w:rFonts w:ascii="Times New Roman" w:eastAsia="Arial Unicode MS" w:hAnsi="Times New Roman" w:cs="Times New Roman" w:hint="eastAsia"/>
          <w:b/>
          <w:bCs/>
          <w:color w:val="000000"/>
          <w:kern w:val="0"/>
          <w:sz w:val="28"/>
          <w:szCs w:val="28"/>
          <w:lang w:eastAsia="ru-RU" w:bidi="uk-UA"/>
        </w:rPr>
        <w:t>антонимических</w:t>
      </w:r>
      <w:r w:rsidRPr="00AA1E31">
        <w:rPr>
          <w:rFonts w:ascii="Times New Roman" w:eastAsia="Arial Unicode MS" w:hAnsi="Times New Roman" w:cs="Times New Roman"/>
          <w:b/>
          <w:bCs/>
          <w:color w:val="000000"/>
          <w:kern w:val="0"/>
          <w:sz w:val="28"/>
          <w:szCs w:val="28"/>
          <w:lang w:eastAsia="ru-RU" w:bidi="uk-UA"/>
        </w:rPr>
        <w:t xml:space="preserve"> </w:t>
      </w:r>
      <w:r w:rsidRPr="00AA1E31">
        <w:rPr>
          <w:rFonts w:ascii="Times New Roman" w:eastAsia="Arial Unicode MS" w:hAnsi="Times New Roman" w:cs="Times New Roman" w:hint="eastAsia"/>
          <w:b/>
          <w:bCs/>
          <w:color w:val="000000"/>
          <w:kern w:val="0"/>
          <w:sz w:val="28"/>
          <w:szCs w:val="28"/>
          <w:lang w:eastAsia="ru-RU" w:bidi="uk-UA"/>
        </w:rPr>
        <w:t>оппозиций</w:t>
      </w:r>
      <w:r w:rsidRPr="00AA1E31">
        <w:rPr>
          <w:rFonts w:ascii="Times New Roman" w:eastAsia="Arial Unicode MS" w:hAnsi="Times New Roman" w:cs="Times New Roman"/>
          <w:b/>
          <w:bCs/>
          <w:color w:val="000000"/>
          <w:kern w:val="0"/>
          <w:sz w:val="28"/>
          <w:szCs w:val="28"/>
          <w:lang w:eastAsia="ru-RU" w:bidi="uk-UA"/>
        </w:rPr>
        <w:t xml:space="preserve"> 122</w:t>
      </w:r>
    </w:p>
    <w:p w14:paraId="75854513" w14:textId="77777777" w:rsidR="00AA1E31" w:rsidRPr="00AA1E31" w:rsidRDefault="00AA1E31" w:rsidP="00AA1E31">
      <w:pPr>
        <w:rPr>
          <w:rFonts w:ascii="Times New Roman" w:eastAsia="Arial Unicode MS" w:hAnsi="Times New Roman" w:cs="Times New Roman"/>
          <w:b/>
          <w:bCs/>
          <w:color w:val="000000"/>
          <w:kern w:val="0"/>
          <w:sz w:val="28"/>
          <w:szCs w:val="28"/>
          <w:lang w:eastAsia="ru-RU" w:bidi="uk-UA"/>
        </w:rPr>
      </w:pPr>
      <w:r w:rsidRPr="00AA1E31">
        <w:rPr>
          <w:rFonts w:ascii="Times New Roman" w:eastAsia="Arial Unicode MS" w:hAnsi="Times New Roman" w:cs="Times New Roman"/>
          <w:b/>
          <w:bCs/>
          <w:color w:val="000000"/>
          <w:kern w:val="0"/>
          <w:sz w:val="28"/>
          <w:szCs w:val="28"/>
          <w:lang w:eastAsia="ru-RU" w:bidi="uk-UA"/>
        </w:rPr>
        <w:t>4.3.</w:t>
      </w:r>
      <w:r w:rsidRPr="00AA1E31">
        <w:rPr>
          <w:rFonts w:ascii="Times New Roman" w:eastAsia="Arial Unicode MS" w:hAnsi="Times New Roman" w:cs="Times New Roman"/>
          <w:b/>
          <w:bCs/>
          <w:color w:val="000000"/>
          <w:kern w:val="0"/>
          <w:sz w:val="28"/>
          <w:szCs w:val="28"/>
          <w:lang w:eastAsia="ru-RU" w:bidi="uk-UA"/>
        </w:rPr>
        <w:tab/>
      </w:r>
      <w:r w:rsidRPr="00AA1E31">
        <w:rPr>
          <w:rFonts w:ascii="Times New Roman" w:eastAsia="Arial Unicode MS" w:hAnsi="Times New Roman" w:cs="Times New Roman" w:hint="eastAsia"/>
          <w:b/>
          <w:bCs/>
          <w:color w:val="000000"/>
          <w:kern w:val="0"/>
          <w:sz w:val="28"/>
          <w:szCs w:val="28"/>
          <w:lang w:eastAsia="ru-RU" w:bidi="uk-UA"/>
        </w:rPr>
        <w:t>Арабо</w:t>
      </w:r>
      <w:r w:rsidRPr="00AA1E31">
        <w:rPr>
          <w:rFonts w:ascii="Times New Roman" w:eastAsia="Arial Unicode MS" w:hAnsi="Times New Roman" w:cs="Times New Roman"/>
          <w:b/>
          <w:bCs/>
          <w:color w:val="000000"/>
          <w:kern w:val="0"/>
          <w:sz w:val="28"/>
          <w:szCs w:val="28"/>
          <w:lang w:eastAsia="ru-RU" w:bidi="uk-UA"/>
        </w:rPr>
        <w:t>-</w:t>
      </w:r>
      <w:r w:rsidRPr="00AA1E31">
        <w:rPr>
          <w:rFonts w:ascii="Times New Roman" w:eastAsia="Arial Unicode MS" w:hAnsi="Times New Roman" w:cs="Times New Roman" w:hint="eastAsia"/>
          <w:b/>
          <w:bCs/>
          <w:color w:val="000000"/>
          <w:kern w:val="0"/>
          <w:sz w:val="28"/>
          <w:szCs w:val="28"/>
          <w:lang w:eastAsia="ru-RU" w:bidi="uk-UA"/>
        </w:rPr>
        <w:t>персидская</w:t>
      </w:r>
      <w:r w:rsidRPr="00AA1E31">
        <w:rPr>
          <w:rFonts w:ascii="Times New Roman" w:eastAsia="Arial Unicode MS" w:hAnsi="Times New Roman" w:cs="Times New Roman"/>
          <w:b/>
          <w:bCs/>
          <w:color w:val="000000"/>
          <w:kern w:val="0"/>
          <w:sz w:val="28"/>
          <w:szCs w:val="28"/>
          <w:lang w:eastAsia="ru-RU" w:bidi="uk-UA"/>
        </w:rPr>
        <w:t xml:space="preserve"> </w:t>
      </w:r>
      <w:r w:rsidRPr="00AA1E31">
        <w:rPr>
          <w:rFonts w:ascii="Times New Roman" w:eastAsia="Arial Unicode MS" w:hAnsi="Times New Roman" w:cs="Times New Roman" w:hint="eastAsia"/>
          <w:b/>
          <w:bCs/>
          <w:color w:val="000000"/>
          <w:kern w:val="0"/>
          <w:sz w:val="28"/>
          <w:szCs w:val="28"/>
          <w:lang w:eastAsia="ru-RU" w:bidi="uk-UA"/>
        </w:rPr>
        <w:t>лексика</w:t>
      </w:r>
      <w:r w:rsidRPr="00AA1E31">
        <w:rPr>
          <w:rFonts w:ascii="Times New Roman" w:eastAsia="Arial Unicode MS" w:hAnsi="Times New Roman" w:cs="Times New Roman"/>
          <w:b/>
          <w:bCs/>
          <w:color w:val="000000"/>
          <w:kern w:val="0"/>
          <w:sz w:val="28"/>
          <w:szCs w:val="28"/>
          <w:lang w:eastAsia="ru-RU" w:bidi="uk-UA"/>
        </w:rPr>
        <w:t xml:space="preserve"> </w:t>
      </w:r>
      <w:r w:rsidRPr="00AA1E31">
        <w:rPr>
          <w:rFonts w:ascii="Times New Roman" w:eastAsia="Arial Unicode MS" w:hAnsi="Times New Roman" w:cs="Times New Roman" w:hint="eastAsia"/>
          <w:b/>
          <w:bCs/>
          <w:color w:val="000000"/>
          <w:kern w:val="0"/>
          <w:sz w:val="28"/>
          <w:szCs w:val="28"/>
          <w:lang w:eastAsia="ru-RU" w:bidi="uk-UA"/>
        </w:rPr>
        <w:t>в</w:t>
      </w:r>
      <w:r w:rsidRPr="00AA1E31">
        <w:rPr>
          <w:rFonts w:ascii="Times New Roman" w:eastAsia="Arial Unicode MS" w:hAnsi="Times New Roman" w:cs="Times New Roman"/>
          <w:b/>
          <w:bCs/>
          <w:color w:val="000000"/>
          <w:kern w:val="0"/>
          <w:sz w:val="28"/>
          <w:szCs w:val="28"/>
          <w:lang w:eastAsia="ru-RU" w:bidi="uk-UA"/>
        </w:rPr>
        <w:t xml:space="preserve"> </w:t>
      </w:r>
      <w:r w:rsidRPr="00AA1E31">
        <w:rPr>
          <w:rFonts w:ascii="Times New Roman" w:eastAsia="Arial Unicode MS" w:hAnsi="Times New Roman" w:cs="Times New Roman" w:hint="eastAsia"/>
          <w:b/>
          <w:bCs/>
          <w:color w:val="000000"/>
          <w:kern w:val="0"/>
          <w:sz w:val="28"/>
          <w:szCs w:val="28"/>
          <w:lang w:eastAsia="ru-RU" w:bidi="uk-UA"/>
        </w:rPr>
        <w:t>составе</w:t>
      </w:r>
      <w:r w:rsidRPr="00AA1E31">
        <w:rPr>
          <w:rFonts w:ascii="Times New Roman" w:eastAsia="Arial Unicode MS" w:hAnsi="Times New Roman" w:cs="Times New Roman"/>
          <w:b/>
          <w:bCs/>
          <w:color w:val="000000"/>
          <w:kern w:val="0"/>
          <w:sz w:val="28"/>
          <w:szCs w:val="28"/>
          <w:lang w:eastAsia="ru-RU" w:bidi="uk-UA"/>
        </w:rPr>
        <w:t xml:space="preserve"> </w:t>
      </w:r>
      <w:r w:rsidRPr="00AA1E31">
        <w:rPr>
          <w:rFonts w:ascii="Times New Roman" w:eastAsia="Arial Unicode MS" w:hAnsi="Times New Roman" w:cs="Times New Roman" w:hint="eastAsia"/>
          <w:b/>
          <w:bCs/>
          <w:color w:val="000000"/>
          <w:kern w:val="0"/>
          <w:sz w:val="28"/>
          <w:szCs w:val="28"/>
          <w:lang w:eastAsia="ru-RU" w:bidi="uk-UA"/>
        </w:rPr>
        <w:t>омонимических</w:t>
      </w:r>
      <w:r w:rsidRPr="00AA1E31">
        <w:rPr>
          <w:rFonts w:ascii="Times New Roman" w:eastAsia="Arial Unicode MS" w:hAnsi="Times New Roman" w:cs="Times New Roman"/>
          <w:b/>
          <w:bCs/>
          <w:color w:val="000000"/>
          <w:kern w:val="0"/>
          <w:sz w:val="28"/>
          <w:szCs w:val="28"/>
          <w:lang w:eastAsia="ru-RU" w:bidi="uk-UA"/>
        </w:rPr>
        <w:t xml:space="preserve"> </w:t>
      </w:r>
      <w:r w:rsidRPr="00AA1E31">
        <w:rPr>
          <w:rFonts w:ascii="Times New Roman" w:eastAsia="Arial Unicode MS" w:hAnsi="Times New Roman" w:cs="Times New Roman" w:hint="eastAsia"/>
          <w:b/>
          <w:bCs/>
          <w:color w:val="000000"/>
          <w:kern w:val="0"/>
          <w:sz w:val="28"/>
          <w:szCs w:val="28"/>
          <w:lang w:eastAsia="ru-RU" w:bidi="uk-UA"/>
        </w:rPr>
        <w:t>конструкций</w:t>
      </w:r>
      <w:r w:rsidRPr="00AA1E31">
        <w:rPr>
          <w:rFonts w:ascii="Times New Roman" w:eastAsia="Arial Unicode MS" w:hAnsi="Times New Roman" w:cs="Times New Roman"/>
          <w:b/>
          <w:bCs/>
          <w:color w:val="000000"/>
          <w:kern w:val="0"/>
          <w:sz w:val="28"/>
          <w:szCs w:val="28"/>
          <w:lang w:eastAsia="ru-RU" w:bidi="uk-UA"/>
        </w:rPr>
        <w:t xml:space="preserve"> 127</w:t>
      </w:r>
    </w:p>
    <w:p w14:paraId="14B7E11E" w14:textId="77777777" w:rsidR="00AA1E31" w:rsidRPr="00AA1E31" w:rsidRDefault="00AA1E31" w:rsidP="00AA1E31">
      <w:pPr>
        <w:rPr>
          <w:rFonts w:ascii="Times New Roman" w:eastAsia="Arial Unicode MS" w:hAnsi="Times New Roman" w:cs="Times New Roman"/>
          <w:b/>
          <w:bCs/>
          <w:color w:val="000000"/>
          <w:kern w:val="0"/>
          <w:sz w:val="28"/>
          <w:szCs w:val="28"/>
          <w:lang w:eastAsia="ru-RU" w:bidi="uk-UA"/>
        </w:rPr>
      </w:pPr>
      <w:r w:rsidRPr="00AA1E31">
        <w:rPr>
          <w:rFonts w:ascii="Times New Roman" w:eastAsia="Arial Unicode MS" w:hAnsi="Times New Roman" w:cs="Times New Roman" w:hint="eastAsia"/>
          <w:b/>
          <w:bCs/>
          <w:color w:val="000000"/>
          <w:kern w:val="0"/>
          <w:sz w:val="28"/>
          <w:szCs w:val="28"/>
          <w:lang w:eastAsia="ru-RU" w:bidi="uk-UA"/>
        </w:rPr>
        <w:t>Выводы</w:t>
      </w:r>
      <w:r w:rsidRPr="00AA1E31">
        <w:rPr>
          <w:rFonts w:ascii="Times New Roman" w:eastAsia="Arial Unicode MS" w:hAnsi="Times New Roman" w:cs="Times New Roman"/>
          <w:b/>
          <w:bCs/>
          <w:color w:val="000000"/>
          <w:kern w:val="0"/>
          <w:sz w:val="28"/>
          <w:szCs w:val="28"/>
          <w:lang w:eastAsia="ru-RU" w:bidi="uk-UA"/>
        </w:rPr>
        <w:t xml:space="preserve"> </w:t>
      </w:r>
      <w:r w:rsidRPr="00AA1E31">
        <w:rPr>
          <w:rFonts w:ascii="Times New Roman" w:eastAsia="Arial Unicode MS" w:hAnsi="Times New Roman" w:cs="Times New Roman" w:hint="eastAsia"/>
          <w:b/>
          <w:bCs/>
          <w:color w:val="000000"/>
          <w:kern w:val="0"/>
          <w:sz w:val="28"/>
          <w:szCs w:val="28"/>
          <w:lang w:eastAsia="ru-RU" w:bidi="uk-UA"/>
        </w:rPr>
        <w:t>по</w:t>
      </w:r>
      <w:r w:rsidRPr="00AA1E31">
        <w:rPr>
          <w:rFonts w:ascii="Times New Roman" w:eastAsia="Arial Unicode MS" w:hAnsi="Times New Roman" w:cs="Times New Roman"/>
          <w:b/>
          <w:bCs/>
          <w:color w:val="000000"/>
          <w:kern w:val="0"/>
          <w:sz w:val="28"/>
          <w:szCs w:val="28"/>
          <w:lang w:eastAsia="ru-RU" w:bidi="uk-UA"/>
        </w:rPr>
        <w:t xml:space="preserve"> 4 </w:t>
      </w:r>
      <w:r w:rsidRPr="00AA1E31">
        <w:rPr>
          <w:rFonts w:ascii="Times New Roman" w:eastAsia="Arial Unicode MS" w:hAnsi="Times New Roman" w:cs="Times New Roman" w:hint="eastAsia"/>
          <w:b/>
          <w:bCs/>
          <w:color w:val="000000"/>
          <w:kern w:val="0"/>
          <w:sz w:val="28"/>
          <w:szCs w:val="28"/>
          <w:lang w:eastAsia="ru-RU" w:bidi="uk-UA"/>
        </w:rPr>
        <w:t>главе</w:t>
      </w:r>
      <w:r w:rsidRPr="00AA1E31">
        <w:rPr>
          <w:rFonts w:ascii="Times New Roman" w:eastAsia="Arial Unicode MS" w:hAnsi="Times New Roman" w:cs="Times New Roman"/>
          <w:b/>
          <w:bCs/>
          <w:color w:val="000000"/>
          <w:kern w:val="0"/>
          <w:sz w:val="28"/>
          <w:szCs w:val="28"/>
          <w:lang w:eastAsia="ru-RU" w:bidi="uk-UA"/>
        </w:rPr>
        <w:tab/>
        <w:t xml:space="preserve"> 132</w:t>
      </w:r>
    </w:p>
    <w:p w14:paraId="6D43EF12" w14:textId="77777777" w:rsidR="00AA1E31" w:rsidRPr="00AA1E31" w:rsidRDefault="00AA1E31" w:rsidP="00AA1E31">
      <w:pPr>
        <w:rPr>
          <w:rFonts w:ascii="Times New Roman" w:eastAsia="Arial Unicode MS" w:hAnsi="Times New Roman" w:cs="Times New Roman"/>
          <w:b/>
          <w:bCs/>
          <w:color w:val="000000"/>
          <w:kern w:val="0"/>
          <w:sz w:val="28"/>
          <w:szCs w:val="28"/>
          <w:lang w:eastAsia="ru-RU" w:bidi="uk-UA"/>
        </w:rPr>
      </w:pPr>
      <w:r w:rsidRPr="00AA1E31">
        <w:rPr>
          <w:rFonts w:ascii="Times New Roman" w:eastAsia="Arial Unicode MS" w:hAnsi="Times New Roman" w:cs="Times New Roman" w:hint="eastAsia"/>
          <w:b/>
          <w:bCs/>
          <w:color w:val="000000"/>
          <w:kern w:val="0"/>
          <w:sz w:val="28"/>
          <w:szCs w:val="28"/>
          <w:lang w:eastAsia="ru-RU" w:bidi="uk-UA"/>
        </w:rPr>
        <w:t>ЗАКЛЮЧЕНИЕ</w:t>
      </w:r>
      <w:r w:rsidRPr="00AA1E31">
        <w:rPr>
          <w:rFonts w:ascii="Times New Roman" w:eastAsia="Arial Unicode MS" w:hAnsi="Times New Roman" w:cs="Times New Roman"/>
          <w:b/>
          <w:bCs/>
          <w:color w:val="000000"/>
          <w:kern w:val="0"/>
          <w:sz w:val="28"/>
          <w:szCs w:val="28"/>
          <w:lang w:eastAsia="ru-RU" w:bidi="uk-UA"/>
        </w:rPr>
        <w:tab/>
        <w:t xml:space="preserve"> 134</w:t>
      </w:r>
    </w:p>
    <w:p w14:paraId="62378810" w14:textId="77777777" w:rsidR="00AA1E31" w:rsidRPr="00AA1E31" w:rsidRDefault="00AA1E31" w:rsidP="00AA1E31">
      <w:pPr>
        <w:rPr>
          <w:rFonts w:ascii="Times New Roman" w:eastAsia="Arial Unicode MS" w:hAnsi="Times New Roman" w:cs="Times New Roman"/>
          <w:b/>
          <w:bCs/>
          <w:color w:val="000000"/>
          <w:kern w:val="0"/>
          <w:sz w:val="28"/>
          <w:szCs w:val="28"/>
          <w:lang w:eastAsia="ru-RU" w:bidi="uk-UA"/>
        </w:rPr>
      </w:pPr>
      <w:r w:rsidRPr="00AA1E31">
        <w:rPr>
          <w:rFonts w:ascii="Times New Roman" w:eastAsia="Arial Unicode MS" w:hAnsi="Times New Roman" w:cs="Times New Roman" w:hint="eastAsia"/>
          <w:b/>
          <w:bCs/>
          <w:color w:val="000000"/>
          <w:kern w:val="0"/>
          <w:sz w:val="28"/>
          <w:szCs w:val="28"/>
          <w:lang w:eastAsia="ru-RU" w:bidi="uk-UA"/>
        </w:rPr>
        <w:t>СПИСОК</w:t>
      </w:r>
      <w:r w:rsidRPr="00AA1E31">
        <w:rPr>
          <w:rFonts w:ascii="Times New Roman" w:eastAsia="Arial Unicode MS" w:hAnsi="Times New Roman" w:cs="Times New Roman"/>
          <w:b/>
          <w:bCs/>
          <w:color w:val="000000"/>
          <w:kern w:val="0"/>
          <w:sz w:val="28"/>
          <w:szCs w:val="28"/>
          <w:lang w:eastAsia="ru-RU" w:bidi="uk-UA"/>
        </w:rPr>
        <w:t xml:space="preserve"> </w:t>
      </w:r>
      <w:r w:rsidRPr="00AA1E31">
        <w:rPr>
          <w:rFonts w:ascii="Times New Roman" w:eastAsia="Arial Unicode MS" w:hAnsi="Times New Roman" w:cs="Times New Roman" w:hint="eastAsia"/>
          <w:b/>
          <w:bCs/>
          <w:color w:val="000000"/>
          <w:kern w:val="0"/>
          <w:sz w:val="28"/>
          <w:szCs w:val="28"/>
          <w:lang w:eastAsia="ru-RU" w:bidi="uk-UA"/>
        </w:rPr>
        <w:t>ИСПОЛЬЗОВАННОЙ</w:t>
      </w:r>
      <w:r w:rsidRPr="00AA1E31">
        <w:rPr>
          <w:rFonts w:ascii="Times New Roman" w:eastAsia="Arial Unicode MS" w:hAnsi="Times New Roman" w:cs="Times New Roman"/>
          <w:b/>
          <w:bCs/>
          <w:color w:val="000000"/>
          <w:kern w:val="0"/>
          <w:sz w:val="28"/>
          <w:szCs w:val="28"/>
          <w:lang w:eastAsia="ru-RU" w:bidi="uk-UA"/>
        </w:rPr>
        <w:t xml:space="preserve"> </w:t>
      </w:r>
      <w:r w:rsidRPr="00AA1E31">
        <w:rPr>
          <w:rFonts w:ascii="Times New Roman" w:eastAsia="Arial Unicode MS" w:hAnsi="Times New Roman" w:cs="Times New Roman" w:hint="eastAsia"/>
          <w:b/>
          <w:bCs/>
          <w:color w:val="000000"/>
          <w:kern w:val="0"/>
          <w:sz w:val="28"/>
          <w:szCs w:val="28"/>
          <w:lang w:eastAsia="ru-RU" w:bidi="uk-UA"/>
        </w:rPr>
        <w:t>ЛИТЕРАТУРЫ</w:t>
      </w:r>
      <w:r w:rsidRPr="00AA1E31">
        <w:rPr>
          <w:rFonts w:ascii="Times New Roman" w:eastAsia="Arial Unicode MS" w:hAnsi="Times New Roman" w:cs="Times New Roman"/>
          <w:b/>
          <w:bCs/>
          <w:color w:val="000000"/>
          <w:kern w:val="0"/>
          <w:sz w:val="28"/>
          <w:szCs w:val="28"/>
          <w:lang w:eastAsia="ru-RU" w:bidi="uk-UA"/>
        </w:rPr>
        <w:tab/>
        <w:t xml:space="preserve"> 140</w:t>
      </w:r>
    </w:p>
    <w:p w14:paraId="076BB7D7" w14:textId="77777777" w:rsidR="00AA1E31" w:rsidRPr="00AA1E31" w:rsidRDefault="00AA1E31" w:rsidP="00AA1E31">
      <w:pPr>
        <w:rPr>
          <w:rFonts w:ascii="Times New Roman" w:eastAsia="Arial Unicode MS" w:hAnsi="Times New Roman" w:cs="Times New Roman"/>
          <w:b/>
          <w:bCs/>
          <w:color w:val="000000"/>
          <w:kern w:val="0"/>
          <w:sz w:val="28"/>
          <w:szCs w:val="28"/>
          <w:lang w:eastAsia="ru-RU" w:bidi="uk-UA"/>
        </w:rPr>
      </w:pPr>
      <w:r w:rsidRPr="00AA1E31">
        <w:rPr>
          <w:rFonts w:ascii="Times New Roman" w:eastAsia="Arial Unicode MS" w:hAnsi="Times New Roman" w:cs="Times New Roman" w:hint="eastAsia"/>
          <w:b/>
          <w:bCs/>
          <w:color w:val="000000"/>
          <w:kern w:val="0"/>
          <w:sz w:val="28"/>
          <w:szCs w:val="28"/>
          <w:lang w:eastAsia="ru-RU" w:bidi="uk-UA"/>
        </w:rPr>
        <w:t>ПРИЛОЖЕНИЕ</w:t>
      </w:r>
      <w:r w:rsidRPr="00AA1E31">
        <w:rPr>
          <w:rFonts w:ascii="Times New Roman" w:eastAsia="Arial Unicode MS" w:hAnsi="Times New Roman" w:cs="Times New Roman"/>
          <w:b/>
          <w:bCs/>
          <w:color w:val="000000"/>
          <w:kern w:val="0"/>
          <w:sz w:val="28"/>
          <w:szCs w:val="28"/>
          <w:lang w:eastAsia="ru-RU" w:bidi="uk-UA"/>
        </w:rPr>
        <w:tab/>
        <w:t xml:space="preserve"> 157</w:t>
      </w:r>
    </w:p>
    <w:p w14:paraId="18ACDC66" w14:textId="677EA8F8" w:rsidR="005B10B7" w:rsidRDefault="005B10B7" w:rsidP="00AA1E31"/>
    <w:p w14:paraId="28FE9758" w14:textId="77777777" w:rsidR="00AA1E31" w:rsidRDefault="00AA1E31" w:rsidP="00AA1E31"/>
    <w:p w14:paraId="1D0F30A1" w14:textId="77777777" w:rsidR="00AA1E31" w:rsidRDefault="00AA1E31" w:rsidP="00AA1E31"/>
    <w:p w14:paraId="3328751E" w14:textId="77777777" w:rsidR="00AA1E31" w:rsidRDefault="00AA1E31" w:rsidP="00AA1E31">
      <w:r>
        <w:rPr>
          <w:rFonts w:hint="eastAsia"/>
        </w:rPr>
        <w:t>ЗАКЛЮЧЕНИЕ</w:t>
      </w:r>
    </w:p>
    <w:p w14:paraId="3221D5D8" w14:textId="77777777" w:rsidR="00AA1E31" w:rsidRDefault="00AA1E31" w:rsidP="00AA1E31">
      <w:r>
        <w:rPr>
          <w:rFonts w:hint="eastAsia"/>
        </w:rPr>
        <w:t>Лексические</w:t>
      </w:r>
      <w:r>
        <w:t xml:space="preserve"> </w:t>
      </w:r>
      <w:r>
        <w:rPr>
          <w:rFonts w:hint="eastAsia"/>
        </w:rPr>
        <w:t>заимствования</w:t>
      </w:r>
      <w:r>
        <w:t xml:space="preserve"> </w:t>
      </w:r>
      <w:r>
        <w:rPr>
          <w:rFonts w:hint="eastAsia"/>
        </w:rPr>
        <w:t>играют</w:t>
      </w:r>
      <w:r>
        <w:t xml:space="preserve"> </w:t>
      </w:r>
      <w:r>
        <w:rPr>
          <w:rFonts w:hint="eastAsia"/>
        </w:rPr>
        <w:t>важную</w:t>
      </w:r>
      <w:r>
        <w:t xml:space="preserve"> </w:t>
      </w:r>
      <w:r>
        <w:rPr>
          <w:rFonts w:hint="eastAsia"/>
        </w:rPr>
        <w:t>роль</w:t>
      </w:r>
      <w:r>
        <w:t xml:space="preserve"> </w:t>
      </w:r>
      <w:r>
        <w:rPr>
          <w:rFonts w:hint="eastAsia"/>
        </w:rPr>
        <w:t>в</w:t>
      </w:r>
      <w:r>
        <w:t xml:space="preserve"> </w:t>
      </w:r>
      <w:r>
        <w:rPr>
          <w:rFonts w:hint="eastAsia"/>
        </w:rPr>
        <w:t>развитии</w:t>
      </w:r>
      <w:r>
        <w:t xml:space="preserve"> </w:t>
      </w:r>
      <w:r>
        <w:rPr>
          <w:rFonts w:hint="eastAsia"/>
        </w:rPr>
        <w:t>и</w:t>
      </w:r>
      <w:r>
        <w:t xml:space="preserve"> </w:t>
      </w:r>
      <w:r>
        <w:rPr>
          <w:rFonts w:hint="eastAsia"/>
        </w:rPr>
        <w:t>взаимо</w:t>
      </w:r>
      <w:r>
        <w:t>-</w:t>
      </w:r>
      <w:r>
        <w:rPr>
          <w:rFonts w:hint="eastAsia"/>
        </w:rPr>
        <w:t>обогащении</w:t>
      </w:r>
      <w:r>
        <w:t xml:space="preserve"> </w:t>
      </w:r>
      <w:r>
        <w:rPr>
          <w:rFonts w:hint="eastAsia"/>
        </w:rPr>
        <w:t>контактирующих</w:t>
      </w:r>
      <w:r>
        <w:t xml:space="preserve"> </w:t>
      </w:r>
      <w:r>
        <w:rPr>
          <w:rFonts w:hint="eastAsia"/>
        </w:rPr>
        <w:t>языков</w:t>
      </w:r>
      <w:r>
        <w:t xml:space="preserve">. </w:t>
      </w:r>
      <w:r>
        <w:rPr>
          <w:rFonts w:hint="eastAsia"/>
        </w:rPr>
        <w:t>Они</w:t>
      </w:r>
      <w:r>
        <w:t xml:space="preserve"> </w:t>
      </w:r>
      <w:r>
        <w:rPr>
          <w:rFonts w:hint="eastAsia"/>
        </w:rPr>
        <w:t>возникают</w:t>
      </w:r>
      <w:r>
        <w:t xml:space="preserve"> </w:t>
      </w:r>
      <w:r>
        <w:rPr>
          <w:rFonts w:hint="eastAsia"/>
        </w:rPr>
        <w:t>в</w:t>
      </w:r>
      <w:r>
        <w:t xml:space="preserve"> </w:t>
      </w:r>
      <w:r>
        <w:rPr>
          <w:rFonts w:hint="eastAsia"/>
        </w:rPr>
        <w:t>связи</w:t>
      </w:r>
      <w:r>
        <w:t xml:space="preserve"> </w:t>
      </w:r>
      <w:r>
        <w:rPr>
          <w:rFonts w:hint="eastAsia"/>
        </w:rPr>
        <w:t>с</w:t>
      </w:r>
      <w:r>
        <w:t xml:space="preserve"> </w:t>
      </w:r>
      <w:r>
        <w:rPr>
          <w:rFonts w:hint="eastAsia"/>
        </w:rPr>
        <w:t>постоянными</w:t>
      </w:r>
      <w:r>
        <w:t xml:space="preserve"> </w:t>
      </w:r>
      <w:r>
        <w:rPr>
          <w:rFonts w:hint="eastAsia"/>
        </w:rPr>
        <w:t>потребностями</w:t>
      </w:r>
      <w:r>
        <w:t xml:space="preserve"> </w:t>
      </w:r>
      <w:r>
        <w:rPr>
          <w:rFonts w:hint="eastAsia"/>
        </w:rPr>
        <w:t>носителей</w:t>
      </w:r>
      <w:r>
        <w:t xml:space="preserve"> </w:t>
      </w:r>
      <w:r>
        <w:rPr>
          <w:rFonts w:hint="eastAsia"/>
        </w:rPr>
        <w:t>языка</w:t>
      </w:r>
      <w:r>
        <w:t xml:space="preserve"> </w:t>
      </w:r>
      <w:r>
        <w:rPr>
          <w:rFonts w:hint="eastAsia"/>
        </w:rPr>
        <w:t>давать</w:t>
      </w:r>
      <w:r>
        <w:t xml:space="preserve"> </w:t>
      </w:r>
      <w:r>
        <w:rPr>
          <w:rFonts w:hint="eastAsia"/>
        </w:rPr>
        <w:t>названия</w:t>
      </w:r>
      <w:r>
        <w:t xml:space="preserve"> </w:t>
      </w:r>
      <w:r>
        <w:rPr>
          <w:rFonts w:hint="eastAsia"/>
        </w:rPr>
        <w:t>новым</w:t>
      </w:r>
      <w:r>
        <w:t xml:space="preserve"> </w:t>
      </w:r>
      <w:r>
        <w:rPr>
          <w:rFonts w:hint="eastAsia"/>
        </w:rPr>
        <w:t>общественно</w:t>
      </w:r>
      <w:r>
        <w:t>-</w:t>
      </w:r>
      <w:r>
        <w:rPr>
          <w:rFonts w:hint="eastAsia"/>
        </w:rPr>
        <w:t>политическим</w:t>
      </w:r>
      <w:r>
        <w:t xml:space="preserve"> </w:t>
      </w:r>
      <w:r>
        <w:rPr>
          <w:rFonts w:hint="eastAsia"/>
        </w:rPr>
        <w:t>явлениям</w:t>
      </w:r>
      <w:r>
        <w:t xml:space="preserve">, </w:t>
      </w:r>
      <w:r>
        <w:rPr>
          <w:rFonts w:hint="eastAsia"/>
        </w:rPr>
        <w:t>событиям</w:t>
      </w:r>
      <w:r>
        <w:t xml:space="preserve">, </w:t>
      </w:r>
      <w:r>
        <w:rPr>
          <w:rFonts w:hint="eastAsia"/>
        </w:rPr>
        <w:t>новым</w:t>
      </w:r>
      <w:r>
        <w:t xml:space="preserve"> </w:t>
      </w:r>
      <w:r>
        <w:rPr>
          <w:rFonts w:hint="eastAsia"/>
        </w:rPr>
        <w:t>открытиям</w:t>
      </w:r>
      <w:r>
        <w:t xml:space="preserve"> </w:t>
      </w:r>
      <w:r>
        <w:rPr>
          <w:rFonts w:hint="eastAsia"/>
        </w:rPr>
        <w:t>в</w:t>
      </w:r>
      <w:r>
        <w:t xml:space="preserve"> </w:t>
      </w:r>
      <w:r>
        <w:rPr>
          <w:rFonts w:hint="eastAsia"/>
        </w:rPr>
        <w:t>отрасли</w:t>
      </w:r>
      <w:r>
        <w:t xml:space="preserve"> </w:t>
      </w:r>
      <w:r>
        <w:rPr>
          <w:rFonts w:hint="eastAsia"/>
        </w:rPr>
        <w:t>науки</w:t>
      </w:r>
      <w:r>
        <w:t xml:space="preserve"> </w:t>
      </w:r>
      <w:r>
        <w:rPr>
          <w:rFonts w:hint="eastAsia"/>
        </w:rPr>
        <w:t>и</w:t>
      </w:r>
      <w:r>
        <w:t xml:space="preserve"> </w:t>
      </w:r>
      <w:r>
        <w:rPr>
          <w:rFonts w:hint="eastAsia"/>
        </w:rPr>
        <w:t>тех</w:t>
      </w:r>
      <w:r>
        <w:t>-</w:t>
      </w:r>
      <w:r>
        <w:rPr>
          <w:rFonts w:hint="eastAsia"/>
        </w:rPr>
        <w:t>ники</w:t>
      </w:r>
      <w:r>
        <w:t xml:space="preserve">, </w:t>
      </w:r>
      <w:r>
        <w:rPr>
          <w:rFonts w:hint="eastAsia"/>
        </w:rPr>
        <w:t>новым</w:t>
      </w:r>
      <w:r>
        <w:t xml:space="preserve"> </w:t>
      </w:r>
      <w:r>
        <w:rPr>
          <w:rFonts w:hint="eastAsia"/>
        </w:rPr>
        <w:t>достижениям</w:t>
      </w:r>
      <w:r>
        <w:t xml:space="preserve"> </w:t>
      </w:r>
      <w:r>
        <w:rPr>
          <w:rFonts w:hint="eastAsia"/>
        </w:rPr>
        <w:t>в</w:t>
      </w:r>
      <w:r>
        <w:t xml:space="preserve"> </w:t>
      </w:r>
      <w:r>
        <w:rPr>
          <w:rFonts w:hint="eastAsia"/>
        </w:rPr>
        <w:t>области</w:t>
      </w:r>
      <w:r>
        <w:t xml:space="preserve"> </w:t>
      </w:r>
      <w:r>
        <w:rPr>
          <w:rFonts w:hint="eastAsia"/>
        </w:rPr>
        <w:t>культуры</w:t>
      </w:r>
      <w:r>
        <w:t xml:space="preserve"> </w:t>
      </w:r>
      <w:r>
        <w:rPr>
          <w:rFonts w:hint="eastAsia"/>
        </w:rPr>
        <w:t>и</w:t>
      </w:r>
      <w:r>
        <w:t xml:space="preserve"> </w:t>
      </w:r>
      <w:r>
        <w:rPr>
          <w:rFonts w:hint="eastAsia"/>
        </w:rPr>
        <w:t>искусства</w:t>
      </w:r>
      <w:r>
        <w:t xml:space="preserve"> </w:t>
      </w:r>
      <w:r>
        <w:rPr>
          <w:rFonts w:hint="eastAsia"/>
        </w:rPr>
        <w:t>или</w:t>
      </w:r>
      <w:r>
        <w:t xml:space="preserve"> </w:t>
      </w:r>
      <w:r>
        <w:rPr>
          <w:rFonts w:hint="eastAsia"/>
        </w:rPr>
        <w:t>заменять</w:t>
      </w:r>
      <w:r>
        <w:t xml:space="preserve"> </w:t>
      </w:r>
      <w:r>
        <w:rPr>
          <w:rFonts w:hint="eastAsia"/>
        </w:rPr>
        <w:t>ста</w:t>
      </w:r>
      <w:r>
        <w:t>-</w:t>
      </w:r>
      <w:r>
        <w:rPr>
          <w:rFonts w:hint="eastAsia"/>
        </w:rPr>
        <w:t>рые</w:t>
      </w:r>
      <w:r>
        <w:t xml:space="preserve"> </w:t>
      </w:r>
      <w:r>
        <w:rPr>
          <w:rFonts w:hint="eastAsia"/>
        </w:rPr>
        <w:t>названия</w:t>
      </w:r>
      <w:r>
        <w:t xml:space="preserve"> </w:t>
      </w:r>
      <w:r>
        <w:rPr>
          <w:rFonts w:hint="eastAsia"/>
        </w:rPr>
        <w:t>новыми</w:t>
      </w:r>
      <w:r>
        <w:t xml:space="preserve">. </w:t>
      </w:r>
      <w:r>
        <w:rPr>
          <w:rFonts w:hint="eastAsia"/>
        </w:rPr>
        <w:t>Следовательно</w:t>
      </w:r>
      <w:r>
        <w:t xml:space="preserve">, </w:t>
      </w:r>
      <w:r>
        <w:rPr>
          <w:rFonts w:hint="eastAsia"/>
        </w:rPr>
        <w:t>потребности</w:t>
      </w:r>
      <w:r>
        <w:t xml:space="preserve"> </w:t>
      </w:r>
      <w:r>
        <w:rPr>
          <w:rFonts w:hint="eastAsia"/>
        </w:rPr>
        <w:t>людей</w:t>
      </w:r>
      <w:r>
        <w:t xml:space="preserve"> </w:t>
      </w:r>
      <w:r>
        <w:rPr>
          <w:rFonts w:hint="eastAsia"/>
        </w:rPr>
        <w:t>в</w:t>
      </w:r>
      <w:r>
        <w:t xml:space="preserve"> </w:t>
      </w:r>
      <w:r>
        <w:rPr>
          <w:rFonts w:hint="eastAsia"/>
        </w:rPr>
        <w:t>новых</w:t>
      </w:r>
      <w:r>
        <w:t xml:space="preserve"> </w:t>
      </w:r>
      <w:r>
        <w:rPr>
          <w:rFonts w:hint="eastAsia"/>
        </w:rPr>
        <w:t>названиях</w:t>
      </w:r>
      <w:r>
        <w:t xml:space="preserve"> </w:t>
      </w:r>
      <w:r>
        <w:rPr>
          <w:rFonts w:hint="eastAsia"/>
        </w:rPr>
        <w:t>предопределены</w:t>
      </w:r>
      <w:r>
        <w:t xml:space="preserve"> </w:t>
      </w:r>
      <w:r>
        <w:rPr>
          <w:rFonts w:hint="eastAsia"/>
        </w:rPr>
        <w:t>постоянным</w:t>
      </w:r>
      <w:r>
        <w:t xml:space="preserve"> </w:t>
      </w:r>
      <w:r>
        <w:rPr>
          <w:rFonts w:hint="eastAsia"/>
        </w:rPr>
        <w:t>развитием</w:t>
      </w:r>
      <w:r>
        <w:t xml:space="preserve"> </w:t>
      </w:r>
      <w:r>
        <w:rPr>
          <w:rFonts w:hint="eastAsia"/>
        </w:rPr>
        <w:t>общества</w:t>
      </w:r>
      <w:r>
        <w:t xml:space="preserve">, </w:t>
      </w:r>
      <w:r>
        <w:rPr>
          <w:rFonts w:hint="eastAsia"/>
        </w:rPr>
        <w:t>постоянным</w:t>
      </w:r>
      <w:r>
        <w:t xml:space="preserve"> </w:t>
      </w:r>
      <w:r>
        <w:rPr>
          <w:rFonts w:hint="eastAsia"/>
        </w:rPr>
        <w:t>познанием</w:t>
      </w:r>
      <w:r>
        <w:t xml:space="preserve"> </w:t>
      </w:r>
      <w:r>
        <w:rPr>
          <w:rFonts w:hint="eastAsia"/>
        </w:rPr>
        <w:t>человеком</w:t>
      </w:r>
      <w:r>
        <w:t xml:space="preserve"> </w:t>
      </w:r>
      <w:r>
        <w:rPr>
          <w:rFonts w:hint="eastAsia"/>
        </w:rPr>
        <w:t>новых</w:t>
      </w:r>
      <w:r>
        <w:t xml:space="preserve"> </w:t>
      </w:r>
      <w:r>
        <w:rPr>
          <w:rFonts w:hint="eastAsia"/>
        </w:rPr>
        <w:t>предметов</w:t>
      </w:r>
      <w:r>
        <w:t xml:space="preserve"> </w:t>
      </w:r>
      <w:r>
        <w:rPr>
          <w:rFonts w:hint="eastAsia"/>
        </w:rPr>
        <w:t>и</w:t>
      </w:r>
      <w:r>
        <w:t xml:space="preserve"> </w:t>
      </w:r>
      <w:r>
        <w:rPr>
          <w:rFonts w:hint="eastAsia"/>
        </w:rPr>
        <w:t>явлений</w:t>
      </w:r>
      <w:r>
        <w:t>.</w:t>
      </w:r>
    </w:p>
    <w:p w14:paraId="5715800E" w14:textId="77777777" w:rsidR="00AA1E31" w:rsidRDefault="00AA1E31" w:rsidP="00AA1E31">
      <w:r>
        <w:rPr>
          <w:rFonts w:hint="eastAsia"/>
        </w:rPr>
        <w:t>Анализ</w:t>
      </w:r>
      <w:r>
        <w:t xml:space="preserve"> </w:t>
      </w:r>
      <w:r>
        <w:rPr>
          <w:rFonts w:hint="eastAsia"/>
        </w:rPr>
        <w:t>работ</w:t>
      </w:r>
      <w:r>
        <w:t xml:space="preserve"> </w:t>
      </w:r>
      <w:r>
        <w:rPr>
          <w:rFonts w:hint="eastAsia"/>
        </w:rPr>
        <w:t>по</w:t>
      </w:r>
      <w:r>
        <w:t xml:space="preserve"> </w:t>
      </w:r>
      <w:r>
        <w:rPr>
          <w:rFonts w:hint="eastAsia"/>
        </w:rPr>
        <w:t>проблеме</w:t>
      </w:r>
      <w:r>
        <w:t xml:space="preserve"> </w:t>
      </w:r>
      <w:r>
        <w:rPr>
          <w:rFonts w:hint="eastAsia"/>
        </w:rPr>
        <w:t>лексических</w:t>
      </w:r>
      <w:r>
        <w:t xml:space="preserve"> </w:t>
      </w:r>
      <w:r>
        <w:rPr>
          <w:rFonts w:hint="eastAsia"/>
        </w:rPr>
        <w:t>заимствований</w:t>
      </w:r>
      <w:r>
        <w:t xml:space="preserve"> </w:t>
      </w:r>
      <w:r>
        <w:rPr>
          <w:rFonts w:hint="eastAsia"/>
        </w:rPr>
        <w:t>свидетельству</w:t>
      </w:r>
      <w:r>
        <w:rPr>
          <w:rFonts w:hint="eastAsia"/>
        </w:rPr>
        <w:t>¬</w:t>
      </w:r>
      <w:r>
        <w:rPr>
          <w:rFonts w:hint="eastAsia"/>
        </w:rPr>
        <w:t>ют</w:t>
      </w:r>
      <w:r>
        <w:t xml:space="preserve"> </w:t>
      </w:r>
      <w:r>
        <w:rPr>
          <w:rFonts w:hint="eastAsia"/>
        </w:rPr>
        <w:t>о</w:t>
      </w:r>
      <w:r>
        <w:t xml:space="preserve"> </w:t>
      </w:r>
      <w:r>
        <w:rPr>
          <w:rFonts w:hint="eastAsia"/>
        </w:rPr>
        <w:t>различных</w:t>
      </w:r>
      <w:r>
        <w:t xml:space="preserve"> </w:t>
      </w:r>
      <w:r>
        <w:rPr>
          <w:rFonts w:hint="eastAsia"/>
        </w:rPr>
        <w:t>подходах</w:t>
      </w:r>
      <w:r>
        <w:t xml:space="preserve"> </w:t>
      </w:r>
      <w:r>
        <w:rPr>
          <w:rFonts w:hint="eastAsia"/>
        </w:rPr>
        <w:t>в</w:t>
      </w:r>
      <w:r>
        <w:t xml:space="preserve"> </w:t>
      </w:r>
      <w:r>
        <w:rPr>
          <w:rFonts w:hint="eastAsia"/>
        </w:rPr>
        <w:t>лингвистике</w:t>
      </w:r>
      <w:r>
        <w:t xml:space="preserve"> </w:t>
      </w:r>
      <w:r>
        <w:rPr>
          <w:rFonts w:hint="eastAsia"/>
        </w:rPr>
        <w:t>к</w:t>
      </w:r>
      <w:r>
        <w:t xml:space="preserve"> </w:t>
      </w:r>
      <w:r>
        <w:rPr>
          <w:rFonts w:hint="eastAsia"/>
        </w:rPr>
        <w:t>изучению</w:t>
      </w:r>
      <w:r>
        <w:t xml:space="preserve"> </w:t>
      </w:r>
      <w:r>
        <w:rPr>
          <w:rFonts w:hint="eastAsia"/>
        </w:rPr>
        <w:t>проблемы</w:t>
      </w:r>
      <w:r>
        <w:t xml:space="preserve"> </w:t>
      </w:r>
      <w:r>
        <w:rPr>
          <w:rFonts w:hint="eastAsia"/>
        </w:rPr>
        <w:t>заимствова</w:t>
      </w:r>
      <w:r>
        <w:rPr>
          <w:rFonts w:hint="eastAsia"/>
        </w:rPr>
        <w:t>¬</w:t>
      </w:r>
      <w:r>
        <w:rPr>
          <w:rFonts w:hint="eastAsia"/>
        </w:rPr>
        <w:t>ний</w:t>
      </w:r>
      <w:r>
        <w:t xml:space="preserve"> </w:t>
      </w:r>
      <w:r>
        <w:rPr>
          <w:rFonts w:hint="eastAsia"/>
        </w:rPr>
        <w:t>и</w:t>
      </w:r>
      <w:r>
        <w:t xml:space="preserve"> </w:t>
      </w:r>
      <w:r>
        <w:rPr>
          <w:rFonts w:hint="eastAsia"/>
        </w:rPr>
        <w:t>классификации</w:t>
      </w:r>
      <w:r>
        <w:t xml:space="preserve"> </w:t>
      </w:r>
      <w:r>
        <w:rPr>
          <w:rFonts w:hint="eastAsia"/>
        </w:rPr>
        <w:t>иноязычной</w:t>
      </w:r>
      <w:r>
        <w:t xml:space="preserve"> </w:t>
      </w:r>
      <w:r>
        <w:rPr>
          <w:rFonts w:hint="eastAsia"/>
        </w:rPr>
        <w:t>лексики</w:t>
      </w:r>
      <w:r>
        <w:t xml:space="preserve">. </w:t>
      </w:r>
      <w:r>
        <w:rPr>
          <w:rFonts w:hint="eastAsia"/>
        </w:rPr>
        <w:t>Как</w:t>
      </w:r>
      <w:r>
        <w:t xml:space="preserve"> </w:t>
      </w:r>
      <w:r>
        <w:rPr>
          <w:rFonts w:hint="eastAsia"/>
        </w:rPr>
        <w:t>правило</w:t>
      </w:r>
      <w:r>
        <w:t xml:space="preserve">, </w:t>
      </w:r>
      <w:r>
        <w:rPr>
          <w:rFonts w:hint="eastAsia"/>
        </w:rPr>
        <w:t>понятия</w:t>
      </w:r>
      <w:r>
        <w:t xml:space="preserve"> </w:t>
      </w:r>
      <w:r>
        <w:rPr>
          <w:rFonts w:hint="eastAsia"/>
        </w:rPr>
        <w:t>за</w:t>
      </w:r>
      <w:r>
        <w:rPr>
          <w:rFonts w:hint="eastAsia"/>
        </w:rPr>
        <w:lastRenderedPageBreak/>
        <w:t>имство</w:t>
      </w:r>
      <w:r>
        <w:rPr>
          <w:rFonts w:hint="eastAsia"/>
        </w:rPr>
        <w:t>¬</w:t>
      </w:r>
      <w:r>
        <w:rPr>
          <w:rFonts w:hint="eastAsia"/>
        </w:rPr>
        <w:t>вание</w:t>
      </w:r>
      <w:r>
        <w:t xml:space="preserve"> </w:t>
      </w:r>
      <w:r>
        <w:rPr>
          <w:rFonts w:hint="eastAsia"/>
        </w:rPr>
        <w:t>и</w:t>
      </w:r>
      <w:r>
        <w:t xml:space="preserve"> </w:t>
      </w:r>
      <w:r>
        <w:rPr>
          <w:rFonts w:hint="eastAsia"/>
        </w:rPr>
        <w:t>интерференция</w:t>
      </w:r>
      <w:r>
        <w:t xml:space="preserve"> </w:t>
      </w:r>
      <w:r>
        <w:rPr>
          <w:rFonts w:hint="eastAsia"/>
        </w:rPr>
        <w:t>разделяются</w:t>
      </w:r>
      <w:r>
        <w:t xml:space="preserve">, </w:t>
      </w:r>
      <w:r>
        <w:rPr>
          <w:rFonts w:hint="eastAsia"/>
        </w:rPr>
        <w:t>при</w:t>
      </w:r>
      <w:r>
        <w:t xml:space="preserve"> </w:t>
      </w:r>
      <w:r>
        <w:rPr>
          <w:rFonts w:hint="eastAsia"/>
        </w:rPr>
        <w:t>этом</w:t>
      </w:r>
      <w:r>
        <w:t xml:space="preserve"> </w:t>
      </w:r>
      <w:r>
        <w:rPr>
          <w:rFonts w:hint="eastAsia"/>
        </w:rPr>
        <w:t>отмечается</w:t>
      </w:r>
      <w:r>
        <w:t xml:space="preserve">, </w:t>
      </w:r>
      <w:r>
        <w:rPr>
          <w:rFonts w:hint="eastAsia"/>
        </w:rPr>
        <w:t>что</w:t>
      </w:r>
      <w:r>
        <w:t xml:space="preserve"> </w:t>
      </w:r>
      <w:r>
        <w:rPr>
          <w:rFonts w:hint="eastAsia"/>
        </w:rPr>
        <w:t>заимствование</w:t>
      </w:r>
    </w:p>
    <w:p w14:paraId="6EDE88F4" w14:textId="77777777" w:rsidR="00AA1E31" w:rsidRDefault="00AA1E31" w:rsidP="00AA1E31">
      <w:r>
        <w:rPr>
          <w:rFonts w:hint="eastAsia"/>
        </w:rPr>
        <w:t>происходит</w:t>
      </w:r>
      <w:r>
        <w:t xml:space="preserve"> </w:t>
      </w:r>
      <w:r>
        <w:rPr>
          <w:rFonts w:hint="eastAsia"/>
        </w:rPr>
        <w:t>на</w:t>
      </w:r>
      <w:r>
        <w:t xml:space="preserve"> </w:t>
      </w:r>
      <w:r>
        <w:rPr>
          <w:rFonts w:hint="eastAsia"/>
        </w:rPr>
        <w:t>языковом</w:t>
      </w:r>
      <w:r>
        <w:t xml:space="preserve"> </w:t>
      </w:r>
      <w:r>
        <w:rPr>
          <w:rFonts w:hint="eastAsia"/>
        </w:rPr>
        <w:t>уровне</w:t>
      </w:r>
      <w:r>
        <w:t xml:space="preserve">, </w:t>
      </w:r>
      <w:r>
        <w:rPr>
          <w:rFonts w:hint="eastAsia"/>
        </w:rPr>
        <w:t>а</w:t>
      </w:r>
      <w:r>
        <w:t xml:space="preserve"> </w:t>
      </w:r>
      <w:r>
        <w:rPr>
          <w:rFonts w:hint="eastAsia"/>
        </w:rPr>
        <w:t>интерференция</w:t>
      </w:r>
      <w:r>
        <w:t xml:space="preserve"> </w:t>
      </w:r>
      <w:r>
        <w:rPr>
          <w:rFonts w:hint="eastAsia"/>
        </w:rPr>
        <w:t>—</w:t>
      </w:r>
      <w:r>
        <w:t xml:space="preserve"> </w:t>
      </w:r>
      <w:r>
        <w:rPr>
          <w:rFonts w:hint="eastAsia"/>
        </w:rPr>
        <w:t>на</w:t>
      </w:r>
      <w:r>
        <w:t xml:space="preserve"> </w:t>
      </w:r>
      <w:r>
        <w:rPr>
          <w:rFonts w:hint="eastAsia"/>
        </w:rPr>
        <w:t>речевом</w:t>
      </w:r>
      <w:r>
        <w:t xml:space="preserve">. </w:t>
      </w:r>
      <w:r>
        <w:rPr>
          <w:rFonts w:hint="eastAsia"/>
        </w:rPr>
        <w:t>Также</w:t>
      </w:r>
      <w:r>
        <w:t xml:space="preserve"> </w:t>
      </w:r>
      <w:r>
        <w:rPr>
          <w:rFonts w:hint="eastAsia"/>
        </w:rPr>
        <w:t>мож</w:t>
      </w:r>
      <w:r>
        <w:t>-</w:t>
      </w:r>
      <w:r>
        <w:rPr>
          <w:rFonts w:hint="eastAsia"/>
        </w:rPr>
        <w:t>но</w:t>
      </w:r>
      <w:r>
        <w:t xml:space="preserve"> </w:t>
      </w:r>
      <w:r>
        <w:rPr>
          <w:rFonts w:hint="eastAsia"/>
        </w:rPr>
        <w:t>прийти</w:t>
      </w:r>
      <w:r>
        <w:t xml:space="preserve"> </w:t>
      </w:r>
      <w:r>
        <w:rPr>
          <w:rFonts w:hint="eastAsia"/>
        </w:rPr>
        <w:t>к</w:t>
      </w:r>
      <w:r>
        <w:t xml:space="preserve"> </w:t>
      </w:r>
      <w:r>
        <w:rPr>
          <w:rFonts w:hint="eastAsia"/>
        </w:rPr>
        <w:t>выводу</w:t>
      </w:r>
      <w:r>
        <w:t xml:space="preserve"> </w:t>
      </w:r>
      <w:r>
        <w:rPr>
          <w:rFonts w:hint="eastAsia"/>
        </w:rPr>
        <w:t>о</w:t>
      </w:r>
      <w:r>
        <w:t xml:space="preserve"> </w:t>
      </w:r>
      <w:r>
        <w:rPr>
          <w:rFonts w:hint="eastAsia"/>
        </w:rPr>
        <w:t>том</w:t>
      </w:r>
      <w:r>
        <w:t xml:space="preserve">, </w:t>
      </w:r>
      <w:r>
        <w:rPr>
          <w:rFonts w:hint="eastAsia"/>
        </w:rPr>
        <w:t>что</w:t>
      </w:r>
      <w:r>
        <w:t xml:space="preserve"> </w:t>
      </w:r>
      <w:r>
        <w:rPr>
          <w:rFonts w:hint="eastAsia"/>
        </w:rPr>
        <w:t>термин</w:t>
      </w:r>
      <w:r>
        <w:t xml:space="preserve"> "</w:t>
      </w:r>
      <w:r>
        <w:rPr>
          <w:rFonts w:hint="eastAsia"/>
        </w:rPr>
        <w:t>заимствование</w:t>
      </w:r>
      <w:r>
        <w:t xml:space="preserve">" </w:t>
      </w:r>
      <w:r>
        <w:rPr>
          <w:rFonts w:hint="eastAsia"/>
        </w:rPr>
        <w:t>неоднозначен</w:t>
      </w:r>
      <w:r>
        <w:t xml:space="preserve">, </w:t>
      </w:r>
      <w:r>
        <w:rPr>
          <w:rFonts w:hint="eastAsia"/>
        </w:rPr>
        <w:t>так</w:t>
      </w:r>
      <w:r>
        <w:t xml:space="preserve"> </w:t>
      </w:r>
      <w:r>
        <w:rPr>
          <w:rFonts w:hint="eastAsia"/>
        </w:rPr>
        <w:t>как</w:t>
      </w:r>
      <w:r>
        <w:t xml:space="preserve"> </w:t>
      </w:r>
      <w:r>
        <w:rPr>
          <w:rFonts w:hint="eastAsia"/>
        </w:rPr>
        <w:t>он</w:t>
      </w:r>
      <w:r>
        <w:t xml:space="preserve"> </w:t>
      </w:r>
      <w:r>
        <w:rPr>
          <w:rFonts w:hint="eastAsia"/>
        </w:rPr>
        <w:t>применяется</w:t>
      </w:r>
      <w:r>
        <w:t xml:space="preserve"> </w:t>
      </w:r>
      <w:r>
        <w:rPr>
          <w:rFonts w:hint="eastAsia"/>
        </w:rPr>
        <w:t>не</w:t>
      </w:r>
      <w:r>
        <w:t xml:space="preserve"> </w:t>
      </w:r>
      <w:r>
        <w:rPr>
          <w:rFonts w:hint="eastAsia"/>
        </w:rPr>
        <w:t>только</w:t>
      </w:r>
      <w:r>
        <w:t xml:space="preserve"> </w:t>
      </w:r>
      <w:r>
        <w:rPr>
          <w:rFonts w:hint="eastAsia"/>
        </w:rPr>
        <w:t>для</w:t>
      </w:r>
      <w:r>
        <w:t xml:space="preserve"> </w:t>
      </w:r>
      <w:r>
        <w:rPr>
          <w:rFonts w:hint="eastAsia"/>
        </w:rPr>
        <w:t>обозначения</w:t>
      </w:r>
      <w:r>
        <w:t xml:space="preserve"> </w:t>
      </w:r>
      <w:r>
        <w:rPr>
          <w:rFonts w:hint="eastAsia"/>
        </w:rPr>
        <w:t>процесса</w:t>
      </w:r>
      <w:r>
        <w:t xml:space="preserve"> </w:t>
      </w:r>
      <w:r>
        <w:rPr>
          <w:rFonts w:hint="eastAsia"/>
        </w:rPr>
        <w:t>перенесения</w:t>
      </w:r>
      <w:r>
        <w:t xml:space="preserve"> </w:t>
      </w:r>
      <w:r>
        <w:rPr>
          <w:rFonts w:hint="eastAsia"/>
        </w:rPr>
        <w:t>языковых</w:t>
      </w:r>
      <w:r>
        <w:t xml:space="preserve"> </w:t>
      </w:r>
      <w:r>
        <w:rPr>
          <w:rFonts w:hint="eastAsia"/>
        </w:rPr>
        <w:t>единиц</w:t>
      </w:r>
      <w:r>
        <w:t xml:space="preserve"> </w:t>
      </w:r>
      <w:r>
        <w:rPr>
          <w:rFonts w:hint="eastAsia"/>
        </w:rPr>
        <w:t>в</w:t>
      </w:r>
      <w:r>
        <w:t xml:space="preserve"> </w:t>
      </w:r>
      <w:r>
        <w:rPr>
          <w:rFonts w:hint="eastAsia"/>
        </w:rPr>
        <w:t>другую</w:t>
      </w:r>
      <w:r>
        <w:t xml:space="preserve"> </w:t>
      </w:r>
      <w:r>
        <w:rPr>
          <w:rFonts w:hint="eastAsia"/>
        </w:rPr>
        <w:t>языковую</w:t>
      </w:r>
      <w:r>
        <w:t xml:space="preserve"> </w:t>
      </w:r>
      <w:r>
        <w:rPr>
          <w:rFonts w:hint="eastAsia"/>
        </w:rPr>
        <w:t>среду</w:t>
      </w:r>
      <w:r>
        <w:t xml:space="preserve">, </w:t>
      </w:r>
      <w:r>
        <w:rPr>
          <w:rFonts w:hint="eastAsia"/>
        </w:rPr>
        <w:t>но</w:t>
      </w:r>
      <w:r>
        <w:t xml:space="preserve"> </w:t>
      </w:r>
      <w:r>
        <w:rPr>
          <w:rFonts w:hint="eastAsia"/>
        </w:rPr>
        <w:t>и</w:t>
      </w:r>
      <w:r>
        <w:t xml:space="preserve"> </w:t>
      </w:r>
      <w:r>
        <w:rPr>
          <w:rFonts w:hint="eastAsia"/>
        </w:rPr>
        <w:t>для</w:t>
      </w:r>
      <w:r>
        <w:t xml:space="preserve"> </w:t>
      </w:r>
      <w:r>
        <w:rPr>
          <w:rFonts w:hint="eastAsia"/>
        </w:rPr>
        <w:t>обозначения</w:t>
      </w:r>
      <w:r>
        <w:t xml:space="preserve"> </w:t>
      </w:r>
      <w:r>
        <w:rPr>
          <w:rFonts w:hint="eastAsia"/>
        </w:rPr>
        <w:t>результата</w:t>
      </w:r>
      <w:r>
        <w:t xml:space="preserve"> </w:t>
      </w:r>
      <w:r>
        <w:rPr>
          <w:rFonts w:hint="eastAsia"/>
        </w:rPr>
        <w:t>этого</w:t>
      </w:r>
      <w:r>
        <w:t xml:space="preserve"> </w:t>
      </w:r>
      <w:r>
        <w:rPr>
          <w:rFonts w:hint="eastAsia"/>
        </w:rPr>
        <w:t>процесса</w:t>
      </w:r>
      <w:r>
        <w:t xml:space="preserve">, </w:t>
      </w:r>
      <w:r>
        <w:rPr>
          <w:rFonts w:hint="eastAsia"/>
        </w:rPr>
        <w:t>т</w:t>
      </w:r>
      <w:r>
        <w:t>.</w:t>
      </w:r>
      <w:r>
        <w:rPr>
          <w:rFonts w:hint="eastAsia"/>
        </w:rPr>
        <w:t>е</w:t>
      </w:r>
      <w:r>
        <w:t xml:space="preserve">. </w:t>
      </w:r>
      <w:r>
        <w:rPr>
          <w:rFonts w:hint="eastAsia"/>
        </w:rPr>
        <w:t>самих</w:t>
      </w:r>
      <w:r>
        <w:t xml:space="preserve"> </w:t>
      </w:r>
      <w:r>
        <w:rPr>
          <w:rFonts w:hint="eastAsia"/>
        </w:rPr>
        <w:t>заимствованных</w:t>
      </w:r>
      <w:r>
        <w:t xml:space="preserve"> </w:t>
      </w:r>
      <w:r>
        <w:rPr>
          <w:rFonts w:hint="eastAsia"/>
        </w:rPr>
        <w:t>единиц</w:t>
      </w:r>
      <w:r>
        <w:t xml:space="preserve">. </w:t>
      </w:r>
      <w:r>
        <w:rPr>
          <w:rFonts w:hint="eastAsia"/>
        </w:rPr>
        <w:t>Многие</w:t>
      </w:r>
      <w:r>
        <w:t xml:space="preserve"> </w:t>
      </w:r>
      <w:r>
        <w:rPr>
          <w:rFonts w:hint="eastAsia"/>
        </w:rPr>
        <w:t>языковеды</w:t>
      </w:r>
      <w:r>
        <w:t xml:space="preserve"> </w:t>
      </w:r>
      <w:r>
        <w:rPr>
          <w:rFonts w:hint="eastAsia"/>
        </w:rPr>
        <w:t>считают</w:t>
      </w:r>
      <w:r>
        <w:t xml:space="preserve">, </w:t>
      </w:r>
      <w:r>
        <w:rPr>
          <w:rFonts w:hint="eastAsia"/>
        </w:rPr>
        <w:t>что</w:t>
      </w:r>
      <w:r>
        <w:t xml:space="preserve"> </w:t>
      </w:r>
      <w:r>
        <w:rPr>
          <w:rFonts w:hint="eastAsia"/>
        </w:rPr>
        <w:t>заимствование</w:t>
      </w:r>
      <w:r>
        <w:t xml:space="preserve"> </w:t>
      </w:r>
      <w:r>
        <w:rPr>
          <w:rFonts w:hint="eastAsia"/>
        </w:rPr>
        <w:t>относится</w:t>
      </w:r>
      <w:r>
        <w:t xml:space="preserve"> </w:t>
      </w:r>
      <w:r>
        <w:rPr>
          <w:rFonts w:hint="eastAsia"/>
        </w:rPr>
        <w:t>в</w:t>
      </w:r>
      <w:r>
        <w:t xml:space="preserve"> </w:t>
      </w:r>
      <w:r>
        <w:rPr>
          <w:rFonts w:hint="eastAsia"/>
        </w:rPr>
        <w:t>основном</w:t>
      </w:r>
      <w:r>
        <w:t xml:space="preserve"> </w:t>
      </w:r>
      <w:r>
        <w:rPr>
          <w:rFonts w:hint="eastAsia"/>
        </w:rPr>
        <w:t>к</w:t>
      </w:r>
      <w:r>
        <w:t xml:space="preserve"> </w:t>
      </w:r>
      <w:r>
        <w:rPr>
          <w:rFonts w:hint="eastAsia"/>
        </w:rPr>
        <w:t>лексике</w:t>
      </w:r>
      <w:r>
        <w:t xml:space="preserve">, </w:t>
      </w:r>
      <w:r>
        <w:rPr>
          <w:rFonts w:hint="eastAsia"/>
        </w:rPr>
        <w:t>так</w:t>
      </w:r>
      <w:r>
        <w:t xml:space="preserve"> </w:t>
      </w:r>
      <w:r>
        <w:rPr>
          <w:rFonts w:hint="eastAsia"/>
        </w:rPr>
        <w:t>как</w:t>
      </w:r>
      <w:r>
        <w:t xml:space="preserve"> </w:t>
      </w:r>
      <w:r>
        <w:rPr>
          <w:rFonts w:hint="eastAsia"/>
        </w:rPr>
        <w:t>заимствуются</w:t>
      </w:r>
      <w:r>
        <w:t xml:space="preserve"> </w:t>
      </w:r>
      <w:r>
        <w:rPr>
          <w:rFonts w:hint="eastAsia"/>
        </w:rPr>
        <w:t>чаще</w:t>
      </w:r>
      <w:r>
        <w:t xml:space="preserve"> </w:t>
      </w:r>
      <w:r>
        <w:rPr>
          <w:rFonts w:hint="eastAsia"/>
        </w:rPr>
        <w:t>всего</w:t>
      </w:r>
      <w:r>
        <w:t xml:space="preserve"> </w:t>
      </w:r>
      <w:r>
        <w:rPr>
          <w:rFonts w:hint="eastAsia"/>
        </w:rPr>
        <w:t>слова</w:t>
      </w:r>
      <w:r>
        <w:t xml:space="preserve">, </w:t>
      </w:r>
      <w:r>
        <w:rPr>
          <w:rFonts w:hint="eastAsia"/>
        </w:rPr>
        <w:t>и</w:t>
      </w:r>
      <w:r>
        <w:t xml:space="preserve"> </w:t>
      </w:r>
      <w:r>
        <w:rPr>
          <w:rFonts w:hint="eastAsia"/>
        </w:rPr>
        <w:t>выделяют</w:t>
      </w:r>
      <w:r>
        <w:t xml:space="preserve"> </w:t>
      </w:r>
      <w:r>
        <w:rPr>
          <w:rFonts w:hint="eastAsia"/>
        </w:rPr>
        <w:t>понятие</w:t>
      </w:r>
      <w:r>
        <w:t xml:space="preserve"> "</w:t>
      </w:r>
      <w:r>
        <w:rPr>
          <w:rFonts w:hint="eastAsia"/>
        </w:rPr>
        <w:t>лексические</w:t>
      </w:r>
      <w:r>
        <w:t xml:space="preserve"> </w:t>
      </w:r>
      <w:r>
        <w:rPr>
          <w:rFonts w:hint="eastAsia"/>
        </w:rPr>
        <w:t>заимствования</w:t>
      </w:r>
      <w:r>
        <w:t xml:space="preserve">", </w:t>
      </w:r>
      <w:r>
        <w:rPr>
          <w:rFonts w:hint="eastAsia"/>
        </w:rPr>
        <w:t>упот</w:t>
      </w:r>
      <w:r>
        <w:rPr>
          <w:rFonts w:hint="eastAsia"/>
        </w:rPr>
        <w:t>¬</w:t>
      </w:r>
      <w:r>
        <w:rPr>
          <w:rFonts w:hint="eastAsia"/>
        </w:rPr>
        <w:t>ребляя</w:t>
      </w:r>
      <w:r>
        <w:t xml:space="preserve"> </w:t>
      </w:r>
      <w:r>
        <w:rPr>
          <w:rFonts w:hint="eastAsia"/>
        </w:rPr>
        <w:t>этот</w:t>
      </w:r>
      <w:r>
        <w:t xml:space="preserve"> </w:t>
      </w:r>
      <w:r>
        <w:rPr>
          <w:rFonts w:hint="eastAsia"/>
        </w:rPr>
        <w:t>термин</w:t>
      </w:r>
      <w:r>
        <w:t xml:space="preserve">, </w:t>
      </w:r>
      <w:r>
        <w:rPr>
          <w:rFonts w:hint="eastAsia"/>
        </w:rPr>
        <w:t>главным</w:t>
      </w:r>
      <w:r>
        <w:t xml:space="preserve"> </w:t>
      </w:r>
      <w:r>
        <w:rPr>
          <w:rFonts w:hint="eastAsia"/>
        </w:rPr>
        <w:t>образом</w:t>
      </w:r>
      <w:r>
        <w:t xml:space="preserve">, </w:t>
      </w:r>
      <w:r>
        <w:rPr>
          <w:rFonts w:hint="eastAsia"/>
        </w:rPr>
        <w:t>для</w:t>
      </w:r>
      <w:r>
        <w:t xml:space="preserve"> </w:t>
      </w:r>
      <w:r>
        <w:rPr>
          <w:rFonts w:hint="eastAsia"/>
        </w:rPr>
        <w:t>обозначения</w:t>
      </w:r>
      <w:r>
        <w:t xml:space="preserve"> </w:t>
      </w:r>
      <w:r>
        <w:rPr>
          <w:rFonts w:hint="eastAsia"/>
        </w:rPr>
        <w:t>заимствованных</w:t>
      </w:r>
      <w:r>
        <w:t xml:space="preserve"> </w:t>
      </w:r>
      <w:r>
        <w:rPr>
          <w:rFonts w:hint="eastAsia"/>
        </w:rPr>
        <w:t>лек</w:t>
      </w:r>
      <w:r>
        <w:t>-</w:t>
      </w:r>
      <w:r>
        <w:rPr>
          <w:rFonts w:hint="eastAsia"/>
        </w:rPr>
        <w:t>сических</w:t>
      </w:r>
      <w:r>
        <w:t xml:space="preserve"> </w:t>
      </w:r>
      <w:r>
        <w:rPr>
          <w:rFonts w:hint="eastAsia"/>
        </w:rPr>
        <w:t>единиц</w:t>
      </w:r>
      <w:r>
        <w:t>.</w:t>
      </w:r>
    </w:p>
    <w:p w14:paraId="6A38D9BF" w14:textId="77777777" w:rsidR="00AA1E31" w:rsidRDefault="00AA1E31" w:rsidP="00AA1E31">
      <w:r>
        <w:rPr>
          <w:rFonts w:hint="eastAsia"/>
        </w:rPr>
        <w:t>Также</w:t>
      </w:r>
      <w:r>
        <w:t xml:space="preserve"> </w:t>
      </w:r>
      <w:r>
        <w:rPr>
          <w:rFonts w:hint="eastAsia"/>
        </w:rPr>
        <w:t>следует</w:t>
      </w:r>
      <w:r>
        <w:t xml:space="preserve"> </w:t>
      </w:r>
      <w:r>
        <w:rPr>
          <w:rFonts w:hint="eastAsia"/>
        </w:rPr>
        <w:t>отметить</w:t>
      </w:r>
      <w:r>
        <w:t xml:space="preserve"> </w:t>
      </w:r>
      <w:r>
        <w:rPr>
          <w:rFonts w:hint="eastAsia"/>
        </w:rPr>
        <w:t>отсутствие</w:t>
      </w:r>
      <w:r>
        <w:t xml:space="preserve"> </w:t>
      </w:r>
      <w:r>
        <w:rPr>
          <w:rFonts w:hint="eastAsia"/>
        </w:rPr>
        <w:t>единства</w:t>
      </w:r>
      <w:r>
        <w:t xml:space="preserve"> </w:t>
      </w:r>
      <w:r>
        <w:rPr>
          <w:rFonts w:hint="eastAsia"/>
        </w:rPr>
        <w:t>в</w:t>
      </w:r>
      <w:r>
        <w:t xml:space="preserve"> </w:t>
      </w:r>
      <w:r>
        <w:rPr>
          <w:rFonts w:hint="eastAsia"/>
        </w:rPr>
        <w:t>подходе</w:t>
      </w:r>
      <w:r>
        <w:t xml:space="preserve"> </w:t>
      </w:r>
      <w:r>
        <w:rPr>
          <w:rFonts w:hint="eastAsia"/>
        </w:rPr>
        <w:t>к</w:t>
      </w:r>
      <w:r>
        <w:t xml:space="preserve"> </w:t>
      </w:r>
      <w:r>
        <w:rPr>
          <w:rFonts w:hint="eastAsia"/>
        </w:rPr>
        <w:t>построению</w:t>
      </w:r>
      <w:r>
        <w:t xml:space="preserve"> </w:t>
      </w:r>
      <w:r>
        <w:rPr>
          <w:rFonts w:hint="eastAsia"/>
        </w:rPr>
        <w:t>классификации</w:t>
      </w:r>
      <w:r>
        <w:t xml:space="preserve"> </w:t>
      </w:r>
      <w:r>
        <w:rPr>
          <w:rFonts w:hint="eastAsia"/>
        </w:rPr>
        <w:t>заимствований</w:t>
      </w:r>
      <w:r>
        <w:t xml:space="preserve"> </w:t>
      </w:r>
      <w:r>
        <w:rPr>
          <w:rFonts w:hint="eastAsia"/>
        </w:rPr>
        <w:t>по</w:t>
      </w:r>
      <w:r>
        <w:t xml:space="preserve"> </w:t>
      </w:r>
      <w:r>
        <w:rPr>
          <w:rFonts w:hint="eastAsia"/>
        </w:rPr>
        <w:t>типам</w:t>
      </w:r>
      <w:r>
        <w:t xml:space="preserve">, </w:t>
      </w:r>
      <w:r>
        <w:rPr>
          <w:rFonts w:hint="eastAsia"/>
        </w:rPr>
        <w:t>видам</w:t>
      </w:r>
      <w:r>
        <w:t xml:space="preserve">, </w:t>
      </w:r>
      <w:r>
        <w:rPr>
          <w:rFonts w:hint="eastAsia"/>
        </w:rPr>
        <w:t>классам</w:t>
      </w:r>
      <w:r>
        <w:t xml:space="preserve"> </w:t>
      </w:r>
      <w:r>
        <w:rPr>
          <w:rFonts w:hint="eastAsia"/>
        </w:rPr>
        <w:t>и</w:t>
      </w:r>
      <w:r>
        <w:t xml:space="preserve"> </w:t>
      </w:r>
      <w:r>
        <w:rPr>
          <w:rFonts w:hint="eastAsia"/>
        </w:rPr>
        <w:t>разрядам</w:t>
      </w:r>
      <w:r>
        <w:t xml:space="preserve">, </w:t>
      </w:r>
      <w:r>
        <w:rPr>
          <w:rFonts w:hint="eastAsia"/>
        </w:rPr>
        <w:t>а</w:t>
      </w:r>
      <w:r>
        <w:t xml:space="preserve"> </w:t>
      </w:r>
      <w:r>
        <w:rPr>
          <w:rFonts w:hint="eastAsia"/>
        </w:rPr>
        <w:t>с</w:t>
      </w:r>
      <w:r>
        <w:t xml:space="preserve"> </w:t>
      </w:r>
      <w:r>
        <w:rPr>
          <w:rFonts w:hint="eastAsia"/>
        </w:rPr>
        <w:t>дру</w:t>
      </w:r>
      <w:r>
        <w:t>-</w:t>
      </w:r>
      <w:r>
        <w:rPr>
          <w:rFonts w:hint="eastAsia"/>
        </w:rPr>
        <w:t>гой</w:t>
      </w:r>
      <w:r>
        <w:t xml:space="preserve"> </w:t>
      </w:r>
      <w:r>
        <w:rPr>
          <w:rFonts w:hint="eastAsia"/>
        </w:rPr>
        <w:t>стороны</w:t>
      </w:r>
      <w:r>
        <w:t xml:space="preserve">, </w:t>
      </w:r>
      <w:r>
        <w:rPr>
          <w:rFonts w:hint="eastAsia"/>
        </w:rPr>
        <w:t>несовершенство</w:t>
      </w:r>
      <w:r>
        <w:t xml:space="preserve"> </w:t>
      </w:r>
      <w:r>
        <w:rPr>
          <w:rFonts w:hint="eastAsia"/>
        </w:rPr>
        <w:t>самих</w:t>
      </w:r>
      <w:r>
        <w:t xml:space="preserve"> </w:t>
      </w:r>
      <w:r>
        <w:rPr>
          <w:rFonts w:hint="eastAsia"/>
        </w:rPr>
        <w:t>классификаций</w:t>
      </w:r>
      <w:r>
        <w:t xml:space="preserve">, </w:t>
      </w:r>
      <w:r>
        <w:rPr>
          <w:rFonts w:hint="eastAsia"/>
        </w:rPr>
        <w:t>потому</w:t>
      </w:r>
      <w:r>
        <w:t xml:space="preserve"> </w:t>
      </w:r>
      <w:r>
        <w:rPr>
          <w:rFonts w:hint="eastAsia"/>
        </w:rPr>
        <w:t>что</w:t>
      </w:r>
      <w:r>
        <w:t xml:space="preserve"> </w:t>
      </w:r>
      <w:r>
        <w:rPr>
          <w:rFonts w:hint="eastAsia"/>
        </w:rPr>
        <w:t>они</w:t>
      </w:r>
      <w:r>
        <w:t xml:space="preserve"> </w:t>
      </w:r>
      <w:r>
        <w:rPr>
          <w:rFonts w:hint="eastAsia"/>
        </w:rPr>
        <w:t>часто</w:t>
      </w:r>
      <w:r>
        <w:t xml:space="preserve"> </w:t>
      </w:r>
      <w:r>
        <w:rPr>
          <w:rFonts w:hint="eastAsia"/>
        </w:rPr>
        <w:t>основываются</w:t>
      </w:r>
      <w:r>
        <w:t xml:space="preserve"> </w:t>
      </w:r>
      <w:r>
        <w:rPr>
          <w:rFonts w:hint="eastAsia"/>
        </w:rPr>
        <w:t>на</w:t>
      </w:r>
      <w:r>
        <w:t xml:space="preserve"> </w:t>
      </w:r>
      <w:r>
        <w:rPr>
          <w:rFonts w:hint="eastAsia"/>
        </w:rPr>
        <w:t>различных</w:t>
      </w:r>
      <w:r>
        <w:t xml:space="preserve"> </w:t>
      </w:r>
      <w:r>
        <w:rPr>
          <w:rFonts w:hint="eastAsia"/>
        </w:rPr>
        <w:t>критериях</w:t>
      </w:r>
      <w:r>
        <w:t xml:space="preserve"> </w:t>
      </w:r>
      <w:r>
        <w:rPr>
          <w:rFonts w:hint="eastAsia"/>
        </w:rPr>
        <w:t>и</w:t>
      </w:r>
      <w:r>
        <w:t xml:space="preserve"> </w:t>
      </w:r>
      <w:r>
        <w:rPr>
          <w:rFonts w:hint="eastAsia"/>
        </w:rPr>
        <w:t>принципах</w:t>
      </w:r>
      <w:r>
        <w:t>.</w:t>
      </w:r>
    </w:p>
    <w:p w14:paraId="22065DD0" w14:textId="77777777" w:rsidR="00AA1E31" w:rsidRDefault="00AA1E31" w:rsidP="00AA1E31">
      <w:r>
        <w:rPr>
          <w:rFonts w:hint="eastAsia"/>
        </w:rPr>
        <w:t>В</w:t>
      </w:r>
      <w:r>
        <w:t xml:space="preserve"> </w:t>
      </w:r>
      <w:r>
        <w:rPr>
          <w:rFonts w:hint="eastAsia"/>
        </w:rPr>
        <w:t>последние</w:t>
      </w:r>
      <w:r>
        <w:t xml:space="preserve"> </w:t>
      </w:r>
      <w:r>
        <w:rPr>
          <w:rFonts w:hint="eastAsia"/>
        </w:rPr>
        <w:t>годы</w:t>
      </w:r>
      <w:r>
        <w:t xml:space="preserve"> </w:t>
      </w:r>
      <w:r>
        <w:rPr>
          <w:rFonts w:hint="eastAsia"/>
        </w:rPr>
        <w:t>было</w:t>
      </w:r>
      <w:r>
        <w:t xml:space="preserve"> </w:t>
      </w:r>
      <w:r>
        <w:rPr>
          <w:rFonts w:hint="eastAsia"/>
        </w:rPr>
        <w:t>проведено</w:t>
      </w:r>
      <w:r>
        <w:t xml:space="preserve"> </w:t>
      </w:r>
      <w:r>
        <w:rPr>
          <w:rFonts w:hint="eastAsia"/>
        </w:rPr>
        <w:t>немало</w:t>
      </w:r>
      <w:r>
        <w:t xml:space="preserve"> </w:t>
      </w:r>
      <w:r>
        <w:rPr>
          <w:rFonts w:hint="eastAsia"/>
        </w:rPr>
        <w:t>лингвистических</w:t>
      </w:r>
      <w:r>
        <w:t xml:space="preserve"> </w:t>
      </w:r>
      <w:r>
        <w:rPr>
          <w:rFonts w:hint="eastAsia"/>
        </w:rPr>
        <w:t>экспери</w:t>
      </w:r>
      <w:r>
        <w:t>-</w:t>
      </w:r>
      <w:r>
        <w:rPr>
          <w:rFonts w:hint="eastAsia"/>
        </w:rPr>
        <w:t>ментов</w:t>
      </w:r>
      <w:r>
        <w:t xml:space="preserve">, </w:t>
      </w:r>
      <w:r>
        <w:rPr>
          <w:rFonts w:hint="eastAsia"/>
        </w:rPr>
        <w:t>описаны</w:t>
      </w:r>
      <w:r>
        <w:t xml:space="preserve"> </w:t>
      </w:r>
      <w:r>
        <w:rPr>
          <w:rFonts w:hint="eastAsia"/>
        </w:rPr>
        <w:t>основные</w:t>
      </w:r>
      <w:r>
        <w:t xml:space="preserve"> </w:t>
      </w:r>
      <w:r>
        <w:rPr>
          <w:rFonts w:hint="eastAsia"/>
        </w:rPr>
        <w:t>механизмы</w:t>
      </w:r>
      <w:r>
        <w:t xml:space="preserve"> </w:t>
      </w:r>
      <w:r>
        <w:rPr>
          <w:rFonts w:hint="eastAsia"/>
        </w:rPr>
        <w:t>влияния</w:t>
      </w:r>
      <w:r>
        <w:t xml:space="preserve"> </w:t>
      </w:r>
      <w:r>
        <w:rPr>
          <w:rFonts w:hint="eastAsia"/>
        </w:rPr>
        <w:t>иноязычных</w:t>
      </w:r>
      <w:r>
        <w:t xml:space="preserve"> </w:t>
      </w:r>
      <w:r>
        <w:rPr>
          <w:rFonts w:hint="eastAsia"/>
        </w:rPr>
        <w:t>единиц</w:t>
      </w:r>
      <w:r>
        <w:t xml:space="preserve"> </w:t>
      </w:r>
      <w:r>
        <w:rPr>
          <w:rFonts w:hint="eastAsia"/>
        </w:rPr>
        <w:t>на</w:t>
      </w:r>
      <w:r>
        <w:t xml:space="preserve"> </w:t>
      </w:r>
      <w:r>
        <w:rPr>
          <w:rFonts w:hint="eastAsia"/>
        </w:rPr>
        <w:t>язы</w:t>
      </w:r>
      <w:r>
        <w:t>-</w:t>
      </w:r>
      <w:r>
        <w:rPr>
          <w:rFonts w:hint="eastAsia"/>
        </w:rPr>
        <w:t>ковую</w:t>
      </w:r>
      <w:r>
        <w:t xml:space="preserve"> </w:t>
      </w:r>
      <w:r>
        <w:rPr>
          <w:rFonts w:hint="eastAsia"/>
        </w:rPr>
        <w:t>систему</w:t>
      </w:r>
      <w:r>
        <w:t xml:space="preserve"> </w:t>
      </w:r>
      <w:r>
        <w:rPr>
          <w:rFonts w:hint="eastAsia"/>
        </w:rPr>
        <w:t>языка</w:t>
      </w:r>
      <w:r>
        <w:t>-</w:t>
      </w:r>
      <w:r>
        <w:rPr>
          <w:rFonts w:hint="eastAsia"/>
        </w:rPr>
        <w:t>реципиента</w:t>
      </w:r>
      <w:r>
        <w:t xml:space="preserve">, </w:t>
      </w:r>
      <w:r>
        <w:rPr>
          <w:rFonts w:hint="eastAsia"/>
        </w:rPr>
        <w:t>решены</w:t>
      </w:r>
      <w:r>
        <w:t xml:space="preserve"> </w:t>
      </w:r>
      <w:r>
        <w:rPr>
          <w:rFonts w:hint="eastAsia"/>
        </w:rPr>
        <w:t>некоторые</w:t>
      </w:r>
      <w:r>
        <w:t xml:space="preserve"> </w:t>
      </w:r>
      <w:r>
        <w:rPr>
          <w:rFonts w:hint="eastAsia"/>
        </w:rPr>
        <w:t>вопросы</w:t>
      </w:r>
      <w:r>
        <w:t xml:space="preserve"> </w:t>
      </w:r>
      <w:r>
        <w:rPr>
          <w:rFonts w:hint="eastAsia"/>
        </w:rPr>
        <w:t>фонетической</w:t>
      </w:r>
      <w:r>
        <w:t xml:space="preserve">, </w:t>
      </w:r>
      <w:r>
        <w:rPr>
          <w:rFonts w:hint="eastAsia"/>
        </w:rPr>
        <w:t>морфологической</w:t>
      </w:r>
      <w:r>
        <w:t xml:space="preserve">, </w:t>
      </w:r>
      <w:r>
        <w:rPr>
          <w:rFonts w:hint="eastAsia"/>
        </w:rPr>
        <w:t>синтаксической</w:t>
      </w:r>
      <w:r>
        <w:t xml:space="preserve"> </w:t>
      </w:r>
      <w:r>
        <w:rPr>
          <w:rFonts w:hint="eastAsia"/>
        </w:rPr>
        <w:t>и</w:t>
      </w:r>
      <w:r>
        <w:t xml:space="preserve"> </w:t>
      </w:r>
      <w:r>
        <w:rPr>
          <w:rFonts w:hint="eastAsia"/>
        </w:rPr>
        <w:t>семантической</w:t>
      </w:r>
      <w:r>
        <w:t xml:space="preserve"> </w:t>
      </w:r>
      <w:r>
        <w:rPr>
          <w:rFonts w:hint="eastAsia"/>
        </w:rPr>
        <w:t>адаптации</w:t>
      </w:r>
      <w:r>
        <w:t xml:space="preserve"> </w:t>
      </w:r>
      <w:r>
        <w:rPr>
          <w:rFonts w:hint="eastAsia"/>
        </w:rPr>
        <w:t>лексических</w:t>
      </w:r>
      <w:r>
        <w:t xml:space="preserve"> </w:t>
      </w:r>
      <w:r>
        <w:rPr>
          <w:rFonts w:hint="eastAsia"/>
        </w:rPr>
        <w:t>единиц</w:t>
      </w:r>
      <w:r>
        <w:t xml:space="preserve"> </w:t>
      </w:r>
      <w:r>
        <w:rPr>
          <w:rFonts w:hint="eastAsia"/>
        </w:rPr>
        <w:t>в</w:t>
      </w:r>
      <w:r>
        <w:t xml:space="preserve"> </w:t>
      </w:r>
      <w:r>
        <w:rPr>
          <w:rFonts w:hint="eastAsia"/>
        </w:rPr>
        <w:t>новой</w:t>
      </w:r>
      <w:r>
        <w:t xml:space="preserve"> </w:t>
      </w:r>
      <w:r>
        <w:rPr>
          <w:rFonts w:hint="eastAsia"/>
        </w:rPr>
        <w:t>языковой</w:t>
      </w:r>
      <w:r>
        <w:t xml:space="preserve"> </w:t>
      </w:r>
      <w:r>
        <w:rPr>
          <w:rFonts w:hint="eastAsia"/>
        </w:rPr>
        <w:t>системе</w:t>
      </w:r>
      <w:r>
        <w:t xml:space="preserve">. </w:t>
      </w:r>
      <w:r>
        <w:rPr>
          <w:rFonts w:hint="eastAsia"/>
        </w:rPr>
        <w:t>Вся</w:t>
      </w:r>
      <w:r>
        <w:t xml:space="preserve"> </w:t>
      </w:r>
      <w:r>
        <w:rPr>
          <w:rFonts w:hint="eastAsia"/>
        </w:rPr>
        <w:t>эта</w:t>
      </w:r>
      <w:r>
        <w:t xml:space="preserve"> </w:t>
      </w:r>
      <w:r>
        <w:rPr>
          <w:rFonts w:hint="eastAsia"/>
        </w:rPr>
        <w:t>работа</w:t>
      </w:r>
      <w:r>
        <w:t xml:space="preserve"> </w:t>
      </w:r>
      <w:r>
        <w:rPr>
          <w:rFonts w:hint="eastAsia"/>
        </w:rPr>
        <w:t>позволила</w:t>
      </w:r>
      <w:r>
        <w:t xml:space="preserve"> </w:t>
      </w:r>
      <w:r>
        <w:rPr>
          <w:rFonts w:hint="eastAsia"/>
        </w:rPr>
        <w:t>заключить</w:t>
      </w:r>
      <w:r>
        <w:t xml:space="preserve">, </w:t>
      </w:r>
      <w:r>
        <w:rPr>
          <w:rFonts w:hint="eastAsia"/>
        </w:rPr>
        <w:t>что</w:t>
      </w:r>
      <w:r>
        <w:t xml:space="preserve"> </w:t>
      </w:r>
      <w:r>
        <w:rPr>
          <w:rFonts w:hint="eastAsia"/>
        </w:rPr>
        <w:t>важнейшими</w:t>
      </w:r>
      <w:r>
        <w:t xml:space="preserve"> </w:t>
      </w:r>
      <w:r>
        <w:rPr>
          <w:rFonts w:hint="eastAsia"/>
        </w:rPr>
        <w:t>факторами</w:t>
      </w:r>
      <w:r>
        <w:t xml:space="preserve"> </w:t>
      </w:r>
      <w:r>
        <w:rPr>
          <w:rFonts w:hint="eastAsia"/>
        </w:rPr>
        <w:t>полной</w:t>
      </w:r>
      <w:r>
        <w:t xml:space="preserve"> </w:t>
      </w:r>
      <w:r>
        <w:rPr>
          <w:rFonts w:hint="eastAsia"/>
        </w:rPr>
        <w:t>ассимиляции</w:t>
      </w:r>
      <w:r>
        <w:t xml:space="preserve"> </w:t>
      </w:r>
      <w:r>
        <w:rPr>
          <w:rFonts w:hint="eastAsia"/>
        </w:rPr>
        <w:t>иноязычной</w:t>
      </w:r>
      <w:r>
        <w:t xml:space="preserve"> </w:t>
      </w:r>
      <w:r>
        <w:rPr>
          <w:rFonts w:hint="eastAsia"/>
        </w:rPr>
        <w:t>лексики</w:t>
      </w:r>
      <w:r>
        <w:t xml:space="preserve"> </w:t>
      </w:r>
      <w:r>
        <w:rPr>
          <w:rFonts w:hint="eastAsia"/>
        </w:rPr>
        <w:t>считают</w:t>
      </w:r>
      <w:r>
        <w:t xml:space="preserve"> </w:t>
      </w:r>
      <w:r>
        <w:rPr>
          <w:rFonts w:hint="eastAsia"/>
        </w:rPr>
        <w:t>расширение</w:t>
      </w:r>
      <w:r>
        <w:t xml:space="preserve"> </w:t>
      </w:r>
      <w:r>
        <w:rPr>
          <w:rFonts w:hint="eastAsia"/>
        </w:rPr>
        <w:t>семантических</w:t>
      </w:r>
      <w:r>
        <w:t xml:space="preserve"> </w:t>
      </w:r>
      <w:r>
        <w:rPr>
          <w:rFonts w:hint="eastAsia"/>
        </w:rPr>
        <w:t>связей</w:t>
      </w:r>
      <w:r>
        <w:t xml:space="preserve"> </w:t>
      </w:r>
      <w:r>
        <w:rPr>
          <w:rFonts w:hint="eastAsia"/>
        </w:rPr>
        <w:t>слова</w:t>
      </w:r>
      <w:r>
        <w:t xml:space="preserve"> </w:t>
      </w:r>
      <w:r>
        <w:rPr>
          <w:rFonts w:hint="eastAsia"/>
        </w:rPr>
        <w:t>в</w:t>
      </w:r>
      <w:r>
        <w:t xml:space="preserve"> </w:t>
      </w:r>
      <w:r>
        <w:rPr>
          <w:rFonts w:hint="eastAsia"/>
        </w:rPr>
        <w:t>семантической</w:t>
      </w:r>
      <w:r>
        <w:t xml:space="preserve"> </w:t>
      </w:r>
      <w:r>
        <w:rPr>
          <w:rFonts w:hint="eastAsia"/>
        </w:rPr>
        <w:t>системе</w:t>
      </w:r>
      <w:r>
        <w:t xml:space="preserve"> </w:t>
      </w:r>
      <w:r>
        <w:rPr>
          <w:rFonts w:hint="eastAsia"/>
        </w:rPr>
        <w:t>языка</w:t>
      </w:r>
      <w:r>
        <w:t xml:space="preserve">- </w:t>
      </w:r>
      <w:r>
        <w:rPr>
          <w:rFonts w:hint="eastAsia"/>
        </w:rPr>
        <w:t>реципиента</w:t>
      </w:r>
      <w:r>
        <w:t xml:space="preserve">, </w:t>
      </w:r>
      <w:r>
        <w:rPr>
          <w:rFonts w:hint="eastAsia"/>
        </w:rPr>
        <w:t>активное</w:t>
      </w:r>
      <w:r>
        <w:t xml:space="preserve"> </w:t>
      </w:r>
      <w:r>
        <w:rPr>
          <w:rFonts w:hint="eastAsia"/>
        </w:rPr>
        <w:t>функционирование</w:t>
      </w:r>
      <w:r>
        <w:t xml:space="preserve"> </w:t>
      </w:r>
      <w:r>
        <w:rPr>
          <w:rFonts w:hint="eastAsia"/>
        </w:rPr>
        <w:t>по</w:t>
      </w:r>
      <w:r>
        <w:t xml:space="preserve"> </w:t>
      </w:r>
      <w:r>
        <w:rPr>
          <w:rFonts w:hint="eastAsia"/>
        </w:rPr>
        <w:t>меньшей</w:t>
      </w:r>
      <w:r>
        <w:t xml:space="preserve"> </w:t>
      </w:r>
      <w:r>
        <w:rPr>
          <w:rFonts w:hint="eastAsia"/>
        </w:rPr>
        <w:t>мере</w:t>
      </w:r>
      <w:r>
        <w:t xml:space="preserve"> </w:t>
      </w:r>
      <w:r>
        <w:rPr>
          <w:rFonts w:hint="eastAsia"/>
        </w:rPr>
        <w:t>в</w:t>
      </w:r>
      <w:r>
        <w:t xml:space="preserve"> </w:t>
      </w:r>
      <w:r>
        <w:rPr>
          <w:rFonts w:hint="eastAsia"/>
        </w:rPr>
        <w:t>двух</w:t>
      </w:r>
      <w:r>
        <w:t xml:space="preserve"> </w:t>
      </w:r>
      <w:r>
        <w:rPr>
          <w:rFonts w:hint="eastAsia"/>
        </w:rPr>
        <w:t>стилях</w:t>
      </w:r>
      <w:r>
        <w:t xml:space="preserve"> </w:t>
      </w:r>
      <w:r>
        <w:rPr>
          <w:rFonts w:hint="eastAsia"/>
        </w:rPr>
        <w:t>ре</w:t>
      </w:r>
      <w:r>
        <w:t>-</w:t>
      </w:r>
      <w:r>
        <w:rPr>
          <w:rFonts w:hint="eastAsia"/>
        </w:rPr>
        <w:t>чи</w:t>
      </w:r>
      <w:r>
        <w:t xml:space="preserve">. </w:t>
      </w:r>
      <w:r>
        <w:rPr>
          <w:rFonts w:hint="eastAsia"/>
        </w:rPr>
        <w:t>Однако</w:t>
      </w:r>
      <w:r>
        <w:t xml:space="preserve">, </w:t>
      </w:r>
      <w:r>
        <w:rPr>
          <w:rFonts w:hint="eastAsia"/>
        </w:rPr>
        <w:t>несмотря</w:t>
      </w:r>
      <w:r>
        <w:t xml:space="preserve"> </w:t>
      </w:r>
      <w:r>
        <w:rPr>
          <w:rFonts w:hint="eastAsia"/>
        </w:rPr>
        <w:t>на</w:t>
      </w:r>
      <w:r>
        <w:t xml:space="preserve"> </w:t>
      </w:r>
      <w:r>
        <w:rPr>
          <w:rFonts w:hint="eastAsia"/>
        </w:rPr>
        <w:t>разнообразие</w:t>
      </w:r>
      <w:r>
        <w:t xml:space="preserve"> </w:t>
      </w:r>
      <w:r>
        <w:rPr>
          <w:rFonts w:hint="eastAsia"/>
        </w:rPr>
        <w:t>подходов</w:t>
      </w:r>
      <w:r>
        <w:t xml:space="preserve"> </w:t>
      </w:r>
      <w:r>
        <w:rPr>
          <w:rFonts w:hint="eastAsia"/>
        </w:rPr>
        <w:t>и</w:t>
      </w:r>
      <w:r>
        <w:t xml:space="preserve"> </w:t>
      </w:r>
      <w:r>
        <w:rPr>
          <w:rFonts w:hint="eastAsia"/>
        </w:rPr>
        <w:t>взглядов</w:t>
      </w:r>
      <w:r>
        <w:t xml:space="preserve"> </w:t>
      </w:r>
      <w:r>
        <w:rPr>
          <w:rFonts w:hint="eastAsia"/>
        </w:rPr>
        <w:t>на</w:t>
      </w:r>
      <w:r>
        <w:t xml:space="preserve"> </w:t>
      </w:r>
      <w:r>
        <w:rPr>
          <w:rFonts w:hint="eastAsia"/>
        </w:rPr>
        <w:t>проблемы</w:t>
      </w:r>
      <w:r>
        <w:t xml:space="preserve"> </w:t>
      </w:r>
      <w:r>
        <w:rPr>
          <w:rFonts w:hint="eastAsia"/>
        </w:rPr>
        <w:t>лек</w:t>
      </w:r>
      <w:r>
        <w:rPr>
          <w:rFonts w:hint="eastAsia"/>
        </w:rPr>
        <w:t>¬</w:t>
      </w:r>
      <w:r>
        <w:rPr>
          <w:rFonts w:hint="eastAsia"/>
        </w:rPr>
        <w:t>сических</w:t>
      </w:r>
      <w:r>
        <w:t xml:space="preserve">, </w:t>
      </w:r>
      <w:r>
        <w:rPr>
          <w:rFonts w:hint="eastAsia"/>
        </w:rPr>
        <w:t>семантических</w:t>
      </w:r>
      <w:r>
        <w:t xml:space="preserve"> </w:t>
      </w:r>
      <w:r>
        <w:rPr>
          <w:rFonts w:hint="eastAsia"/>
        </w:rPr>
        <w:t>и</w:t>
      </w:r>
      <w:r>
        <w:t xml:space="preserve"> </w:t>
      </w:r>
      <w:r>
        <w:rPr>
          <w:rFonts w:hint="eastAsia"/>
        </w:rPr>
        <w:t>структурных</w:t>
      </w:r>
      <w:r>
        <w:t xml:space="preserve"> </w:t>
      </w:r>
      <w:r>
        <w:rPr>
          <w:rFonts w:hint="eastAsia"/>
        </w:rPr>
        <w:t>заимствований</w:t>
      </w:r>
      <w:r>
        <w:t xml:space="preserve">, </w:t>
      </w:r>
      <w:r>
        <w:rPr>
          <w:rFonts w:hint="eastAsia"/>
        </w:rPr>
        <w:t>существует</w:t>
      </w:r>
      <w:r>
        <w:t xml:space="preserve"> </w:t>
      </w:r>
      <w:r>
        <w:rPr>
          <w:rFonts w:hint="eastAsia"/>
        </w:rPr>
        <w:t>еще</w:t>
      </w:r>
      <w:r>
        <w:t xml:space="preserve"> </w:t>
      </w:r>
      <w:r>
        <w:rPr>
          <w:rFonts w:hint="eastAsia"/>
        </w:rPr>
        <w:t>ог</w:t>
      </w:r>
      <w:r>
        <w:rPr>
          <w:rFonts w:hint="eastAsia"/>
        </w:rPr>
        <w:t>¬</w:t>
      </w:r>
      <w:r>
        <w:rPr>
          <w:rFonts w:hint="eastAsia"/>
        </w:rPr>
        <w:t>ромное</w:t>
      </w:r>
      <w:r>
        <w:t xml:space="preserve"> </w:t>
      </w:r>
      <w:r>
        <w:rPr>
          <w:rFonts w:hint="eastAsia"/>
        </w:rPr>
        <w:t>количество</w:t>
      </w:r>
      <w:r>
        <w:t xml:space="preserve"> </w:t>
      </w:r>
      <w:r>
        <w:rPr>
          <w:rFonts w:hint="eastAsia"/>
        </w:rPr>
        <w:t>лакун</w:t>
      </w:r>
      <w:r>
        <w:t xml:space="preserve">, </w:t>
      </w:r>
      <w:r>
        <w:rPr>
          <w:rFonts w:hint="eastAsia"/>
        </w:rPr>
        <w:t>которые</w:t>
      </w:r>
      <w:r>
        <w:t xml:space="preserve"> </w:t>
      </w:r>
      <w:r>
        <w:rPr>
          <w:rFonts w:hint="eastAsia"/>
        </w:rPr>
        <w:t>следует</w:t>
      </w:r>
      <w:r>
        <w:t xml:space="preserve"> </w:t>
      </w:r>
      <w:r>
        <w:rPr>
          <w:rFonts w:hint="eastAsia"/>
        </w:rPr>
        <w:t>заполнить</w:t>
      </w:r>
      <w:r>
        <w:t xml:space="preserve"> </w:t>
      </w:r>
      <w:r>
        <w:rPr>
          <w:rFonts w:hint="eastAsia"/>
        </w:rPr>
        <w:t>новыми</w:t>
      </w:r>
      <w:r>
        <w:t xml:space="preserve"> </w:t>
      </w:r>
      <w:r>
        <w:rPr>
          <w:rFonts w:hint="eastAsia"/>
        </w:rPr>
        <w:t>поисками</w:t>
      </w:r>
      <w:r>
        <w:t xml:space="preserve"> </w:t>
      </w:r>
      <w:r>
        <w:rPr>
          <w:rFonts w:hint="eastAsia"/>
        </w:rPr>
        <w:t>и</w:t>
      </w:r>
      <w:r>
        <w:t xml:space="preserve"> </w:t>
      </w:r>
      <w:r>
        <w:rPr>
          <w:rFonts w:hint="eastAsia"/>
        </w:rPr>
        <w:t>ре</w:t>
      </w:r>
      <w:r>
        <w:rPr>
          <w:rFonts w:hint="eastAsia"/>
        </w:rPr>
        <w:t>¬</w:t>
      </w:r>
      <w:r>
        <w:rPr>
          <w:rFonts w:hint="eastAsia"/>
        </w:rPr>
        <w:t>зультатами</w:t>
      </w:r>
      <w:r>
        <w:t>.</w:t>
      </w:r>
    </w:p>
    <w:p w14:paraId="6949BDD7" w14:textId="77777777" w:rsidR="00AA1E31" w:rsidRDefault="00AA1E31" w:rsidP="00AA1E31">
      <w:r>
        <w:rPr>
          <w:rFonts w:hint="eastAsia"/>
        </w:rPr>
        <w:t>Среди</w:t>
      </w:r>
      <w:r>
        <w:t xml:space="preserve"> </w:t>
      </w:r>
      <w:r>
        <w:rPr>
          <w:rFonts w:hint="eastAsia"/>
        </w:rPr>
        <w:t>основных</w:t>
      </w:r>
      <w:r>
        <w:t xml:space="preserve"> </w:t>
      </w:r>
      <w:r>
        <w:rPr>
          <w:rFonts w:hint="eastAsia"/>
        </w:rPr>
        <w:t>причин</w:t>
      </w:r>
      <w:r>
        <w:t xml:space="preserve"> </w:t>
      </w:r>
      <w:r>
        <w:rPr>
          <w:rFonts w:hint="eastAsia"/>
        </w:rPr>
        <w:t>заимствования</w:t>
      </w:r>
      <w:r>
        <w:t xml:space="preserve"> </w:t>
      </w:r>
      <w:r>
        <w:rPr>
          <w:rFonts w:hint="eastAsia"/>
        </w:rPr>
        <w:t>выделяются</w:t>
      </w:r>
      <w:r>
        <w:t xml:space="preserve"> </w:t>
      </w:r>
      <w:r>
        <w:rPr>
          <w:rFonts w:hint="eastAsia"/>
        </w:rPr>
        <w:t>экстра</w:t>
      </w:r>
      <w:r>
        <w:t xml:space="preserve">- </w:t>
      </w:r>
      <w:r>
        <w:rPr>
          <w:rFonts w:hint="eastAsia"/>
        </w:rPr>
        <w:t>и</w:t>
      </w:r>
      <w:r>
        <w:t xml:space="preserve"> </w:t>
      </w:r>
      <w:r>
        <w:rPr>
          <w:rFonts w:hint="eastAsia"/>
        </w:rPr>
        <w:t>интра</w:t>
      </w:r>
      <w:r>
        <w:t xml:space="preserve">- </w:t>
      </w:r>
      <w:r>
        <w:rPr>
          <w:rFonts w:hint="eastAsia"/>
        </w:rPr>
        <w:t>лингвистические</w:t>
      </w:r>
      <w:r>
        <w:t xml:space="preserve">. </w:t>
      </w:r>
      <w:r>
        <w:rPr>
          <w:rFonts w:hint="eastAsia"/>
        </w:rPr>
        <w:t>К</w:t>
      </w:r>
      <w:r>
        <w:t xml:space="preserve"> </w:t>
      </w:r>
      <w:r>
        <w:rPr>
          <w:rFonts w:hint="eastAsia"/>
        </w:rPr>
        <w:t>первым</w:t>
      </w:r>
      <w:r>
        <w:t xml:space="preserve"> </w:t>
      </w:r>
      <w:r>
        <w:rPr>
          <w:rFonts w:hint="eastAsia"/>
        </w:rPr>
        <w:t>принадлежат</w:t>
      </w:r>
      <w:r>
        <w:t xml:space="preserve"> </w:t>
      </w:r>
      <w:r>
        <w:rPr>
          <w:rFonts w:hint="eastAsia"/>
        </w:rPr>
        <w:t>политические</w:t>
      </w:r>
      <w:r>
        <w:t xml:space="preserve">, </w:t>
      </w:r>
      <w:r>
        <w:rPr>
          <w:rFonts w:hint="eastAsia"/>
        </w:rPr>
        <w:t>экономические</w:t>
      </w:r>
      <w:r>
        <w:t xml:space="preserve"> </w:t>
      </w:r>
      <w:r>
        <w:rPr>
          <w:rFonts w:hint="eastAsia"/>
        </w:rPr>
        <w:t>и</w:t>
      </w:r>
      <w:r>
        <w:t xml:space="preserve"> </w:t>
      </w:r>
      <w:r>
        <w:rPr>
          <w:rFonts w:hint="eastAsia"/>
        </w:rPr>
        <w:t>культурные</w:t>
      </w:r>
      <w:r>
        <w:t xml:space="preserve"> </w:t>
      </w:r>
      <w:r>
        <w:rPr>
          <w:rFonts w:hint="eastAsia"/>
        </w:rPr>
        <w:t>связи</w:t>
      </w:r>
      <w:r>
        <w:t xml:space="preserve"> </w:t>
      </w:r>
      <w:r>
        <w:rPr>
          <w:rFonts w:hint="eastAsia"/>
        </w:rPr>
        <w:t>между</w:t>
      </w:r>
      <w:r>
        <w:t xml:space="preserve"> </w:t>
      </w:r>
      <w:r>
        <w:rPr>
          <w:rFonts w:hint="eastAsia"/>
        </w:rPr>
        <w:t>народами</w:t>
      </w:r>
      <w:r>
        <w:t xml:space="preserve">. </w:t>
      </w:r>
      <w:r>
        <w:rPr>
          <w:rFonts w:hint="eastAsia"/>
        </w:rPr>
        <w:t>Ко</w:t>
      </w:r>
      <w:r>
        <w:t xml:space="preserve"> </w:t>
      </w:r>
      <w:r>
        <w:rPr>
          <w:rFonts w:hint="eastAsia"/>
        </w:rPr>
        <w:t>вторым</w:t>
      </w:r>
      <w:r>
        <w:t xml:space="preserve"> - </w:t>
      </w:r>
      <w:r>
        <w:rPr>
          <w:rFonts w:hint="eastAsia"/>
        </w:rPr>
        <w:t>заполнение</w:t>
      </w:r>
      <w:r>
        <w:t xml:space="preserve"> </w:t>
      </w:r>
      <w:r>
        <w:rPr>
          <w:rFonts w:hint="eastAsia"/>
        </w:rPr>
        <w:t>лакун</w:t>
      </w:r>
      <w:r>
        <w:t xml:space="preserve"> </w:t>
      </w:r>
      <w:r>
        <w:rPr>
          <w:rFonts w:hint="eastAsia"/>
        </w:rPr>
        <w:t>в</w:t>
      </w:r>
      <w:r>
        <w:t xml:space="preserve"> </w:t>
      </w:r>
      <w:r>
        <w:rPr>
          <w:rFonts w:hint="eastAsia"/>
        </w:rPr>
        <w:t>языке</w:t>
      </w:r>
      <w:r>
        <w:t xml:space="preserve">- </w:t>
      </w:r>
      <w:r>
        <w:rPr>
          <w:rFonts w:hint="eastAsia"/>
        </w:rPr>
        <w:t>реципиенте</w:t>
      </w:r>
      <w:r>
        <w:t xml:space="preserve">, </w:t>
      </w:r>
      <w:r>
        <w:rPr>
          <w:rFonts w:hint="eastAsia"/>
        </w:rPr>
        <w:t>уточнение</w:t>
      </w:r>
      <w:r>
        <w:t xml:space="preserve"> </w:t>
      </w:r>
      <w:r>
        <w:rPr>
          <w:rFonts w:hint="eastAsia"/>
        </w:rPr>
        <w:t>или</w:t>
      </w:r>
      <w:r>
        <w:t xml:space="preserve"> </w:t>
      </w:r>
      <w:r>
        <w:rPr>
          <w:rFonts w:hint="eastAsia"/>
        </w:rPr>
        <w:t>детализация</w:t>
      </w:r>
      <w:r>
        <w:t xml:space="preserve"> </w:t>
      </w:r>
      <w:r>
        <w:rPr>
          <w:rFonts w:hint="eastAsia"/>
        </w:rPr>
        <w:t>соответствующих</w:t>
      </w:r>
      <w:r>
        <w:t xml:space="preserve"> </w:t>
      </w:r>
      <w:r>
        <w:rPr>
          <w:rFonts w:hint="eastAsia"/>
        </w:rPr>
        <w:t>понятий</w:t>
      </w:r>
      <w:r>
        <w:t xml:space="preserve"> </w:t>
      </w:r>
      <w:r>
        <w:rPr>
          <w:rFonts w:hint="eastAsia"/>
        </w:rPr>
        <w:t>с</w:t>
      </w:r>
      <w:r>
        <w:t xml:space="preserve"> </w:t>
      </w:r>
      <w:r>
        <w:rPr>
          <w:rFonts w:hint="eastAsia"/>
        </w:rPr>
        <w:t>помо</w:t>
      </w:r>
      <w:r>
        <w:t>-</w:t>
      </w:r>
      <w:r>
        <w:rPr>
          <w:rFonts w:hint="eastAsia"/>
        </w:rPr>
        <w:t>щью</w:t>
      </w:r>
      <w:r>
        <w:t xml:space="preserve"> </w:t>
      </w:r>
      <w:r>
        <w:rPr>
          <w:rFonts w:hint="eastAsia"/>
        </w:rPr>
        <w:t>иноязычных</w:t>
      </w:r>
      <w:r>
        <w:t xml:space="preserve"> </w:t>
      </w:r>
      <w:r>
        <w:rPr>
          <w:rFonts w:hint="eastAsia"/>
        </w:rPr>
        <w:t>слов</w:t>
      </w:r>
      <w:r>
        <w:t xml:space="preserve">, </w:t>
      </w:r>
      <w:r>
        <w:rPr>
          <w:rFonts w:hint="eastAsia"/>
        </w:rPr>
        <w:t>избежание</w:t>
      </w:r>
      <w:r>
        <w:t xml:space="preserve"> </w:t>
      </w:r>
      <w:r>
        <w:rPr>
          <w:rFonts w:hint="eastAsia"/>
        </w:rPr>
        <w:t>полисемии</w:t>
      </w:r>
      <w:r>
        <w:t xml:space="preserve"> </w:t>
      </w:r>
      <w:r>
        <w:rPr>
          <w:rFonts w:hint="eastAsia"/>
        </w:rPr>
        <w:t>исконного</w:t>
      </w:r>
      <w:r>
        <w:t xml:space="preserve"> </w:t>
      </w:r>
      <w:r>
        <w:rPr>
          <w:rFonts w:hint="eastAsia"/>
        </w:rPr>
        <w:t>слова</w:t>
      </w:r>
      <w:r>
        <w:t xml:space="preserve">, </w:t>
      </w:r>
      <w:r>
        <w:rPr>
          <w:rFonts w:hint="eastAsia"/>
        </w:rPr>
        <w:t>упрощение</w:t>
      </w:r>
      <w:r>
        <w:t xml:space="preserve"> </w:t>
      </w:r>
      <w:r>
        <w:rPr>
          <w:rFonts w:hint="eastAsia"/>
        </w:rPr>
        <w:t>его</w:t>
      </w:r>
      <w:r>
        <w:t xml:space="preserve"> </w:t>
      </w:r>
      <w:r>
        <w:rPr>
          <w:rFonts w:hint="eastAsia"/>
        </w:rPr>
        <w:t>семантической</w:t>
      </w:r>
      <w:r>
        <w:t xml:space="preserve"> </w:t>
      </w:r>
      <w:r>
        <w:rPr>
          <w:rFonts w:hint="eastAsia"/>
        </w:rPr>
        <w:t>структуры</w:t>
      </w:r>
      <w:r>
        <w:t>.</w:t>
      </w:r>
    </w:p>
    <w:p w14:paraId="4D04D3AC" w14:textId="77777777" w:rsidR="00AA1E31" w:rsidRDefault="00AA1E31" w:rsidP="00AA1E31">
      <w:r>
        <w:rPr>
          <w:rFonts w:hint="eastAsia"/>
        </w:rPr>
        <w:t>Фактический</w:t>
      </w:r>
      <w:r>
        <w:t xml:space="preserve"> </w:t>
      </w:r>
      <w:r>
        <w:rPr>
          <w:rFonts w:hint="eastAsia"/>
        </w:rPr>
        <w:t>материал</w:t>
      </w:r>
      <w:r>
        <w:t xml:space="preserve"> </w:t>
      </w:r>
      <w:r>
        <w:rPr>
          <w:rFonts w:hint="eastAsia"/>
        </w:rPr>
        <w:t>диссертации</w:t>
      </w:r>
      <w:r>
        <w:t xml:space="preserve"> </w:t>
      </w:r>
      <w:r>
        <w:rPr>
          <w:rFonts w:hint="eastAsia"/>
        </w:rPr>
        <w:t>основан</w:t>
      </w:r>
      <w:r>
        <w:t xml:space="preserve"> </w:t>
      </w:r>
      <w:r>
        <w:rPr>
          <w:rFonts w:hint="eastAsia"/>
        </w:rPr>
        <w:t>на</w:t>
      </w:r>
      <w:r>
        <w:t xml:space="preserve"> </w:t>
      </w:r>
      <w:r>
        <w:rPr>
          <w:rFonts w:hint="eastAsia"/>
        </w:rPr>
        <w:t>арабо</w:t>
      </w:r>
      <w:r>
        <w:t>-</w:t>
      </w:r>
      <w:r>
        <w:rPr>
          <w:rFonts w:hint="eastAsia"/>
        </w:rPr>
        <w:t>персидских</w:t>
      </w:r>
      <w:r>
        <w:t xml:space="preserve"> </w:t>
      </w:r>
      <w:r>
        <w:rPr>
          <w:rFonts w:hint="eastAsia"/>
        </w:rPr>
        <w:t>лек</w:t>
      </w:r>
      <w:r>
        <w:t>-</w:t>
      </w:r>
      <w:r>
        <w:rPr>
          <w:rFonts w:hint="eastAsia"/>
        </w:rPr>
        <w:t>сических</w:t>
      </w:r>
      <w:r>
        <w:t xml:space="preserve"> </w:t>
      </w:r>
      <w:r>
        <w:rPr>
          <w:rFonts w:hint="eastAsia"/>
        </w:rPr>
        <w:t>параллелях</w:t>
      </w:r>
      <w:r>
        <w:t xml:space="preserve"> - </w:t>
      </w:r>
      <w:r>
        <w:rPr>
          <w:rFonts w:hint="eastAsia"/>
        </w:rPr>
        <w:t>эквивалентных</w:t>
      </w:r>
      <w:r>
        <w:t xml:space="preserve"> </w:t>
      </w:r>
      <w:r>
        <w:rPr>
          <w:rFonts w:hint="eastAsia"/>
        </w:rPr>
        <w:t>словах</w:t>
      </w:r>
      <w:r>
        <w:t xml:space="preserve">, </w:t>
      </w:r>
      <w:r>
        <w:rPr>
          <w:rFonts w:hint="eastAsia"/>
        </w:rPr>
        <w:t>функционирующих</w:t>
      </w:r>
      <w:r>
        <w:t xml:space="preserve"> </w:t>
      </w:r>
      <w:r>
        <w:rPr>
          <w:rFonts w:hint="eastAsia"/>
        </w:rPr>
        <w:t>в</w:t>
      </w:r>
      <w:r>
        <w:t xml:space="preserve"> </w:t>
      </w:r>
      <w:r>
        <w:rPr>
          <w:rFonts w:hint="eastAsia"/>
        </w:rPr>
        <w:t>лезгин</w:t>
      </w:r>
      <w:r>
        <w:t>-</w:t>
      </w:r>
      <w:r>
        <w:rPr>
          <w:rFonts w:hint="eastAsia"/>
        </w:rPr>
        <w:t>ском</w:t>
      </w:r>
      <w:r>
        <w:t xml:space="preserve"> </w:t>
      </w:r>
      <w:r>
        <w:rPr>
          <w:rFonts w:hint="eastAsia"/>
        </w:rPr>
        <w:t>и</w:t>
      </w:r>
      <w:r>
        <w:t xml:space="preserve"> </w:t>
      </w:r>
      <w:r>
        <w:rPr>
          <w:rFonts w:hint="eastAsia"/>
        </w:rPr>
        <w:t>русско</w:t>
      </w:r>
      <w:r>
        <w:rPr>
          <w:rFonts w:hint="eastAsia"/>
        </w:rPr>
        <w:lastRenderedPageBreak/>
        <w:t>м</w:t>
      </w:r>
      <w:r>
        <w:t xml:space="preserve"> </w:t>
      </w:r>
      <w:r>
        <w:rPr>
          <w:rFonts w:hint="eastAsia"/>
        </w:rPr>
        <w:t>языках</w:t>
      </w:r>
      <w:r>
        <w:t xml:space="preserve">. </w:t>
      </w:r>
      <w:r>
        <w:rPr>
          <w:rFonts w:hint="eastAsia"/>
        </w:rPr>
        <w:t>Эквивалентный</w:t>
      </w:r>
      <w:r>
        <w:t xml:space="preserve"> </w:t>
      </w:r>
      <w:r>
        <w:rPr>
          <w:rFonts w:hint="eastAsia"/>
        </w:rPr>
        <w:t>анализ</w:t>
      </w:r>
      <w:r>
        <w:t xml:space="preserve"> </w:t>
      </w:r>
      <w:r>
        <w:rPr>
          <w:rFonts w:hint="eastAsia"/>
        </w:rPr>
        <w:t>корпуса</w:t>
      </w:r>
      <w:r>
        <w:t xml:space="preserve"> </w:t>
      </w:r>
      <w:r>
        <w:rPr>
          <w:rFonts w:hint="eastAsia"/>
        </w:rPr>
        <w:t>арабо</w:t>
      </w:r>
      <w:r>
        <w:t>-</w:t>
      </w:r>
      <w:r>
        <w:rPr>
          <w:rFonts w:hint="eastAsia"/>
        </w:rPr>
        <w:t>персидских</w:t>
      </w:r>
      <w:r>
        <w:t xml:space="preserve"> </w:t>
      </w:r>
      <w:r>
        <w:rPr>
          <w:rFonts w:hint="eastAsia"/>
        </w:rPr>
        <w:t>паралелей</w:t>
      </w:r>
      <w:r>
        <w:t xml:space="preserve"> </w:t>
      </w:r>
      <w:r>
        <w:rPr>
          <w:rFonts w:hint="eastAsia"/>
        </w:rPr>
        <w:t>на</w:t>
      </w:r>
      <w:r>
        <w:t xml:space="preserve"> </w:t>
      </w:r>
      <w:r>
        <w:rPr>
          <w:rFonts w:hint="eastAsia"/>
        </w:rPr>
        <w:t>предмет</w:t>
      </w:r>
      <w:r>
        <w:t xml:space="preserve"> </w:t>
      </w:r>
      <w:r>
        <w:rPr>
          <w:rFonts w:hint="eastAsia"/>
        </w:rPr>
        <w:t>обнаружения</w:t>
      </w:r>
      <w:r>
        <w:t xml:space="preserve"> </w:t>
      </w:r>
      <w:r>
        <w:rPr>
          <w:rFonts w:hint="eastAsia"/>
        </w:rPr>
        <w:t>в</w:t>
      </w:r>
      <w:r>
        <w:t xml:space="preserve"> </w:t>
      </w:r>
      <w:r>
        <w:rPr>
          <w:rFonts w:hint="eastAsia"/>
        </w:rPr>
        <w:t>них</w:t>
      </w:r>
      <w:r>
        <w:t xml:space="preserve"> </w:t>
      </w:r>
      <w:r>
        <w:rPr>
          <w:rFonts w:hint="eastAsia"/>
        </w:rPr>
        <w:t>сходств</w:t>
      </w:r>
      <w:r>
        <w:t xml:space="preserve"> </w:t>
      </w:r>
      <w:r>
        <w:rPr>
          <w:rFonts w:hint="eastAsia"/>
        </w:rPr>
        <w:t>и</w:t>
      </w:r>
      <w:r>
        <w:t xml:space="preserve"> </w:t>
      </w:r>
      <w:r>
        <w:rPr>
          <w:rFonts w:hint="eastAsia"/>
        </w:rPr>
        <w:t>различий</w:t>
      </w:r>
      <w:r>
        <w:t xml:space="preserve"> </w:t>
      </w:r>
      <w:r>
        <w:rPr>
          <w:rFonts w:hint="eastAsia"/>
        </w:rPr>
        <w:t>в</w:t>
      </w:r>
      <w:r>
        <w:t xml:space="preserve"> </w:t>
      </w:r>
      <w:r>
        <w:rPr>
          <w:rFonts w:hint="eastAsia"/>
        </w:rPr>
        <w:t>семантиче</w:t>
      </w:r>
      <w:r>
        <w:t>-</w:t>
      </w:r>
      <w:r>
        <w:rPr>
          <w:rFonts w:hint="eastAsia"/>
        </w:rPr>
        <w:t>ском</w:t>
      </w:r>
      <w:r>
        <w:t xml:space="preserve"> </w:t>
      </w:r>
      <w:r>
        <w:rPr>
          <w:rFonts w:hint="eastAsia"/>
        </w:rPr>
        <w:t>наполнении</w:t>
      </w:r>
      <w:r>
        <w:t xml:space="preserve"> </w:t>
      </w:r>
      <w:r>
        <w:rPr>
          <w:rFonts w:hint="eastAsia"/>
        </w:rPr>
        <w:t>и</w:t>
      </w:r>
      <w:r>
        <w:t xml:space="preserve"> </w:t>
      </w:r>
      <w:r>
        <w:rPr>
          <w:rFonts w:hint="eastAsia"/>
        </w:rPr>
        <w:t>качестве</w:t>
      </w:r>
      <w:r>
        <w:t xml:space="preserve"> </w:t>
      </w:r>
      <w:r>
        <w:rPr>
          <w:rFonts w:hint="eastAsia"/>
        </w:rPr>
        <w:t>фонетико</w:t>
      </w:r>
      <w:r>
        <w:t>-</w:t>
      </w:r>
      <w:r>
        <w:rPr>
          <w:rFonts w:hint="eastAsia"/>
        </w:rPr>
        <w:t>графической</w:t>
      </w:r>
      <w:r>
        <w:t xml:space="preserve"> </w:t>
      </w:r>
      <w:r>
        <w:rPr>
          <w:rFonts w:hint="eastAsia"/>
        </w:rPr>
        <w:t>реализации</w:t>
      </w:r>
      <w:r>
        <w:t xml:space="preserve"> </w:t>
      </w:r>
      <w:r>
        <w:rPr>
          <w:rFonts w:hint="eastAsia"/>
        </w:rPr>
        <w:t>показал</w:t>
      </w:r>
      <w:r>
        <w:t xml:space="preserve">, </w:t>
      </w:r>
      <w:r>
        <w:rPr>
          <w:rFonts w:hint="eastAsia"/>
        </w:rPr>
        <w:t>что</w:t>
      </w:r>
      <w:r>
        <w:t xml:space="preserve"> </w:t>
      </w:r>
      <w:r>
        <w:rPr>
          <w:rFonts w:hint="eastAsia"/>
        </w:rPr>
        <w:t>из</w:t>
      </w:r>
      <w:r>
        <w:t xml:space="preserve"> </w:t>
      </w:r>
      <w:r>
        <w:rPr>
          <w:rFonts w:hint="eastAsia"/>
        </w:rPr>
        <w:t>представленных</w:t>
      </w:r>
      <w:r>
        <w:t xml:space="preserve"> </w:t>
      </w:r>
      <w:r>
        <w:rPr>
          <w:rFonts w:hint="eastAsia"/>
        </w:rPr>
        <w:t>в</w:t>
      </w:r>
      <w:r>
        <w:t xml:space="preserve"> </w:t>
      </w:r>
      <w:r>
        <w:rPr>
          <w:rFonts w:hint="eastAsia"/>
        </w:rPr>
        <w:t>исследовании</w:t>
      </w:r>
      <w:r>
        <w:t xml:space="preserve"> </w:t>
      </w:r>
      <w:r>
        <w:rPr>
          <w:rFonts w:hint="eastAsia"/>
        </w:rPr>
        <w:t>четырех</w:t>
      </w:r>
      <w:r>
        <w:t xml:space="preserve"> </w:t>
      </w:r>
      <w:r>
        <w:rPr>
          <w:rFonts w:hint="eastAsia"/>
        </w:rPr>
        <w:t>типов</w:t>
      </w:r>
      <w:r>
        <w:t xml:space="preserve"> </w:t>
      </w:r>
      <w:r>
        <w:rPr>
          <w:rFonts w:hint="eastAsia"/>
        </w:rPr>
        <w:t>эквивалентности</w:t>
      </w:r>
      <w:r>
        <w:t xml:space="preserve"> (</w:t>
      </w:r>
      <w:r>
        <w:rPr>
          <w:rFonts w:hint="eastAsia"/>
        </w:rPr>
        <w:t>абсо</w:t>
      </w:r>
      <w:r>
        <w:t>-</w:t>
      </w:r>
      <w:r>
        <w:rPr>
          <w:rFonts w:hint="eastAsia"/>
        </w:rPr>
        <w:t>лютные</w:t>
      </w:r>
      <w:r>
        <w:t xml:space="preserve">, </w:t>
      </w:r>
      <w:r>
        <w:rPr>
          <w:rFonts w:hint="eastAsia"/>
        </w:rPr>
        <w:t>полные</w:t>
      </w:r>
      <w:r>
        <w:t xml:space="preserve">, </w:t>
      </w:r>
      <w:r>
        <w:rPr>
          <w:rFonts w:hint="eastAsia"/>
        </w:rPr>
        <w:t>частичные</w:t>
      </w:r>
      <w:r>
        <w:t xml:space="preserve"> </w:t>
      </w:r>
      <w:r>
        <w:rPr>
          <w:rFonts w:hint="eastAsia"/>
        </w:rPr>
        <w:t>и</w:t>
      </w:r>
      <w:r>
        <w:t xml:space="preserve"> </w:t>
      </w:r>
      <w:r>
        <w:rPr>
          <w:rFonts w:hint="eastAsia"/>
        </w:rPr>
        <w:t>безэквивалентные</w:t>
      </w:r>
      <w:r>
        <w:t xml:space="preserve">) </w:t>
      </w:r>
      <w:r>
        <w:rPr>
          <w:rFonts w:hint="eastAsia"/>
        </w:rPr>
        <w:t>наибольшее</w:t>
      </w:r>
      <w:r>
        <w:t xml:space="preserve"> </w:t>
      </w:r>
      <w:r>
        <w:rPr>
          <w:rFonts w:hint="eastAsia"/>
        </w:rPr>
        <w:t>количество</w:t>
      </w:r>
      <w:r>
        <w:t xml:space="preserve"> </w:t>
      </w:r>
      <w:r>
        <w:rPr>
          <w:rFonts w:hint="eastAsia"/>
        </w:rPr>
        <w:t>параллелей</w:t>
      </w:r>
      <w:r>
        <w:t xml:space="preserve"> </w:t>
      </w:r>
      <w:r>
        <w:rPr>
          <w:rFonts w:hint="eastAsia"/>
        </w:rPr>
        <w:t>представляют</w:t>
      </w:r>
      <w:r>
        <w:t xml:space="preserve"> </w:t>
      </w:r>
      <w:r>
        <w:rPr>
          <w:rFonts w:hint="eastAsia"/>
        </w:rPr>
        <w:t>слова</w:t>
      </w:r>
      <w:r>
        <w:t xml:space="preserve"> </w:t>
      </w:r>
      <w:r>
        <w:rPr>
          <w:rFonts w:hint="eastAsia"/>
        </w:rPr>
        <w:t>с</w:t>
      </w:r>
      <w:r>
        <w:t xml:space="preserve"> </w:t>
      </w:r>
      <w:r>
        <w:rPr>
          <w:rFonts w:hint="eastAsia"/>
        </w:rPr>
        <w:t>полным</w:t>
      </w:r>
      <w:r>
        <w:t xml:space="preserve"> </w:t>
      </w:r>
      <w:r>
        <w:rPr>
          <w:rFonts w:hint="eastAsia"/>
        </w:rPr>
        <w:t>сходством</w:t>
      </w:r>
      <w:r>
        <w:t xml:space="preserve">, </w:t>
      </w:r>
      <w:r>
        <w:rPr>
          <w:rFonts w:hint="eastAsia"/>
        </w:rPr>
        <w:t>т</w:t>
      </w:r>
      <w:r>
        <w:t>.</w:t>
      </w:r>
      <w:r>
        <w:rPr>
          <w:rFonts w:hint="eastAsia"/>
        </w:rPr>
        <w:t>е</w:t>
      </w:r>
      <w:r>
        <w:t xml:space="preserve">. </w:t>
      </w:r>
      <w:r>
        <w:rPr>
          <w:rFonts w:hint="eastAsia"/>
        </w:rPr>
        <w:t>слова</w:t>
      </w:r>
      <w:r>
        <w:t xml:space="preserve">, </w:t>
      </w:r>
      <w:r>
        <w:rPr>
          <w:rFonts w:hint="eastAsia"/>
        </w:rPr>
        <w:t>с</w:t>
      </w:r>
      <w:r>
        <w:t xml:space="preserve"> </w:t>
      </w:r>
      <w:r>
        <w:rPr>
          <w:rFonts w:hint="eastAsia"/>
        </w:rPr>
        <w:t>совпадаю</w:t>
      </w:r>
      <w:r>
        <w:t>-</w:t>
      </w:r>
      <w:r>
        <w:rPr>
          <w:rFonts w:hint="eastAsia"/>
        </w:rPr>
        <w:t>щими</w:t>
      </w:r>
      <w:r>
        <w:t xml:space="preserve"> </w:t>
      </w:r>
      <w:r>
        <w:rPr>
          <w:rFonts w:hint="eastAsia"/>
        </w:rPr>
        <w:t>значениями</w:t>
      </w:r>
      <w:r>
        <w:t xml:space="preserve">, </w:t>
      </w:r>
      <w:r>
        <w:rPr>
          <w:rFonts w:hint="eastAsia"/>
        </w:rPr>
        <w:t>но</w:t>
      </w:r>
      <w:r>
        <w:t xml:space="preserve"> </w:t>
      </w:r>
      <w:r>
        <w:rPr>
          <w:rFonts w:hint="eastAsia"/>
        </w:rPr>
        <w:t>имеющими</w:t>
      </w:r>
      <w:r>
        <w:t xml:space="preserve"> </w:t>
      </w:r>
      <w:r>
        <w:rPr>
          <w:rFonts w:hint="eastAsia"/>
        </w:rPr>
        <w:t>фонетико</w:t>
      </w:r>
      <w:r>
        <w:t>-</w:t>
      </w:r>
      <w:r>
        <w:rPr>
          <w:rFonts w:hint="eastAsia"/>
        </w:rPr>
        <w:t>графические</w:t>
      </w:r>
      <w:r>
        <w:t xml:space="preserve"> </w:t>
      </w:r>
      <w:r>
        <w:rPr>
          <w:rFonts w:hint="eastAsia"/>
        </w:rPr>
        <w:t>различия</w:t>
      </w:r>
      <w:r>
        <w:t xml:space="preserve"> (80 </w:t>
      </w:r>
      <w:r>
        <w:rPr>
          <w:rFonts w:hint="eastAsia"/>
        </w:rPr>
        <w:t>еди</w:t>
      </w:r>
      <w:r>
        <w:rPr>
          <w:rFonts w:hint="eastAsia"/>
        </w:rPr>
        <w:t>¬</w:t>
      </w:r>
      <w:r>
        <w:rPr>
          <w:rFonts w:hint="eastAsia"/>
        </w:rPr>
        <w:t>ниц</w:t>
      </w:r>
      <w:r>
        <w:t xml:space="preserve"> </w:t>
      </w:r>
      <w:r>
        <w:rPr>
          <w:rFonts w:hint="eastAsia"/>
        </w:rPr>
        <w:t>или</w:t>
      </w:r>
      <w:r>
        <w:t xml:space="preserve"> 49% </w:t>
      </w:r>
      <w:r>
        <w:rPr>
          <w:rFonts w:hint="eastAsia"/>
        </w:rPr>
        <w:t>всех</w:t>
      </w:r>
      <w:r>
        <w:t xml:space="preserve"> </w:t>
      </w:r>
      <w:r>
        <w:rPr>
          <w:rFonts w:hint="eastAsia"/>
        </w:rPr>
        <w:t>парллелей</w:t>
      </w:r>
      <w:r>
        <w:t xml:space="preserve">). </w:t>
      </w:r>
      <w:r>
        <w:rPr>
          <w:rFonts w:hint="eastAsia"/>
        </w:rPr>
        <w:t>Наименьшее</w:t>
      </w:r>
      <w:r>
        <w:t xml:space="preserve"> </w:t>
      </w:r>
      <w:r>
        <w:rPr>
          <w:rFonts w:hint="eastAsia"/>
        </w:rPr>
        <w:t>количество</w:t>
      </w:r>
      <w:r>
        <w:t xml:space="preserve"> </w:t>
      </w:r>
      <w:r>
        <w:rPr>
          <w:rFonts w:hint="eastAsia"/>
        </w:rPr>
        <w:t>параллелей</w:t>
      </w:r>
      <w:r>
        <w:t xml:space="preserve"> </w:t>
      </w:r>
      <w:r>
        <w:rPr>
          <w:rFonts w:hint="eastAsia"/>
        </w:rPr>
        <w:t>представ</w:t>
      </w:r>
      <w:r>
        <w:rPr>
          <w:rFonts w:hint="eastAsia"/>
        </w:rPr>
        <w:t>¬</w:t>
      </w:r>
      <w:r>
        <w:rPr>
          <w:rFonts w:hint="eastAsia"/>
        </w:rPr>
        <w:t>ляет</w:t>
      </w:r>
      <w:r>
        <w:t xml:space="preserve"> </w:t>
      </w:r>
      <w:r>
        <w:rPr>
          <w:rFonts w:hint="eastAsia"/>
        </w:rPr>
        <w:t>группа</w:t>
      </w:r>
      <w:r>
        <w:t xml:space="preserve"> </w:t>
      </w:r>
      <w:r>
        <w:rPr>
          <w:rFonts w:hint="eastAsia"/>
        </w:rPr>
        <w:t>с</w:t>
      </w:r>
      <w:r>
        <w:t xml:space="preserve"> </w:t>
      </w:r>
      <w:r>
        <w:rPr>
          <w:rFonts w:hint="eastAsia"/>
        </w:rPr>
        <w:t>частичными</w:t>
      </w:r>
      <w:r>
        <w:t xml:space="preserve"> </w:t>
      </w:r>
      <w:r>
        <w:rPr>
          <w:rFonts w:hint="eastAsia"/>
        </w:rPr>
        <w:t>сходствами</w:t>
      </w:r>
      <w:r>
        <w:t xml:space="preserve">, </w:t>
      </w:r>
      <w:r>
        <w:rPr>
          <w:rFonts w:hint="eastAsia"/>
        </w:rPr>
        <w:t>в</w:t>
      </w:r>
      <w:r>
        <w:t xml:space="preserve"> </w:t>
      </w:r>
      <w:r>
        <w:rPr>
          <w:rFonts w:hint="eastAsia"/>
        </w:rPr>
        <w:t>которых</w:t>
      </w:r>
      <w:r>
        <w:t xml:space="preserve"> </w:t>
      </w:r>
      <w:r>
        <w:rPr>
          <w:rFonts w:hint="eastAsia"/>
        </w:rPr>
        <w:t>совпадают</w:t>
      </w:r>
      <w:r>
        <w:t xml:space="preserve"> </w:t>
      </w:r>
      <w:r>
        <w:rPr>
          <w:rFonts w:hint="eastAsia"/>
        </w:rPr>
        <w:t>лишь</w:t>
      </w:r>
      <w:r>
        <w:t xml:space="preserve"> </w:t>
      </w:r>
      <w:r>
        <w:rPr>
          <w:rFonts w:hint="eastAsia"/>
        </w:rPr>
        <w:t>отдельные</w:t>
      </w:r>
      <w:r>
        <w:t xml:space="preserve"> </w:t>
      </w:r>
      <w:r>
        <w:rPr>
          <w:rFonts w:hint="eastAsia"/>
        </w:rPr>
        <w:t>значения</w:t>
      </w:r>
      <w:r>
        <w:t xml:space="preserve"> </w:t>
      </w:r>
      <w:r>
        <w:rPr>
          <w:rFonts w:hint="eastAsia"/>
        </w:rPr>
        <w:t>слов</w:t>
      </w:r>
      <w:r>
        <w:t xml:space="preserve"> </w:t>
      </w:r>
      <w:r>
        <w:rPr>
          <w:rFonts w:hint="eastAsia"/>
        </w:rPr>
        <w:t>в</w:t>
      </w:r>
      <w:r>
        <w:t xml:space="preserve"> </w:t>
      </w:r>
      <w:r>
        <w:rPr>
          <w:rFonts w:hint="eastAsia"/>
        </w:rPr>
        <w:t>языках</w:t>
      </w:r>
      <w:r>
        <w:t>-</w:t>
      </w:r>
      <w:r>
        <w:rPr>
          <w:rFonts w:hint="eastAsia"/>
        </w:rPr>
        <w:t>реципиентах</w:t>
      </w:r>
      <w:r>
        <w:t xml:space="preserve"> (37 </w:t>
      </w:r>
      <w:r>
        <w:rPr>
          <w:rFonts w:hint="eastAsia"/>
        </w:rPr>
        <w:t>слов</w:t>
      </w:r>
      <w:r>
        <w:t xml:space="preserve"> </w:t>
      </w:r>
      <w:r>
        <w:rPr>
          <w:rFonts w:hint="eastAsia"/>
        </w:rPr>
        <w:t>или</w:t>
      </w:r>
      <w:r>
        <w:t xml:space="preserve"> 21% </w:t>
      </w:r>
      <w:r>
        <w:rPr>
          <w:rFonts w:hint="eastAsia"/>
        </w:rPr>
        <w:t>всех</w:t>
      </w:r>
      <w:r>
        <w:t xml:space="preserve"> </w:t>
      </w:r>
      <w:r>
        <w:rPr>
          <w:rFonts w:hint="eastAsia"/>
        </w:rPr>
        <w:t>параллелей</w:t>
      </w:r>
      <w:r>
        <w:t>).</w:t>
      </w:r>
    </w:p>
    <w:p w14:paraId="4D393CE8" w14:textId="77777777" w:rsidR="00AA1E31" w:rsidRDefault="00AA1E31" w:rsidP="00AA1E31">
      <w:r>
        <w:rPr>
          <w:rFonts w:hint="eastAsia"/>
        </w:rPr>
        <w:t>Всесторонний</w:t>
      </w:r>
      <w:r>
        <w:t xml:space="preserve"> </w:t>
      </w:r>
      <w:r>
        <w:rPr>
          <w:rFonts w:hint="eastAsia"/>
        </w:rPr>
        <w:t>анализ</w:t>
      </w:r>
      <w:r>
        <w:t xml:space="preserve"> </w:t>
      </w:r>
      <w:r>
        <w:rPr>
          <w:rFonts w:hint="eastAsia"/>
        </w:rPr>
        <w:t>фактического</w:t>
      </w:r>
      <w:r>
        <w:t xml:space="preserve"> </w:t>
      </w:r>
      <w:r>
        <w:rPr>
          <w:rFonts w:hint="eastAsia"/>
        </w:rPr>
        <w:t>материала</w:t>
      </w:r>
      <w:r>
        <w:t xml:space="preserve">, </w:t>
      </w:r>
      <w:r>
        <w:rPr>
          <w:rFonts w:hint="eastAsia"/>
        </w:rPr>
        <w:t>критическое</w:t>
      </w:r>
      <w:r>
        <w:t xml:space="preserve"> </w:t>
      </w:r>
      <w:r>
        <w:rPr>
          <w:rFonts w:hint="eastAsia"/>
        </w:rPr>
        <w:t>переос</w:t>
      </w:r>
      <w:r>
        <w:t>-</w:t>
      </w:r>
      <w:r>
        <w:rPr>
          <w:rFonts w:hint="eastAsia"/>
        </w:rPr>
        <w:t>мысление</w:t>
      </w:r>
      <w:r>
        <w:t xml:space="preserve"> </w:t>
      </w:r>
      <w:r>
        <w:rPr>
          <w:rFonts w:hint="eastAsia"/>
        </w:rPr>
        <w:t>существующей</w:t>
      </w:r>
      <w:r>
        <w:t xml:space="preserve"> </w:t>
      </w:r>
      <w:r>
        <w:rPr>
          <w:rFonts w:hint="eastAsia"/>
        </w:rPr>
        <w:t>научной</w:t>
      </w:r>
      <w:r>
        <w:t xml:space="preserve"> </w:t>
      </w:r>
      <w:r>
        <w:rPr>
          <w:rFonts w:hint="eastAsia"/>
        </w:rPr>
        <w:t>литературы</w:t>
      </w:r>
      <w:r>
        <w:t xml:space="preserve">, </w:t>
      </w:r>
      <w:r>
        <w:rPr>
          <w:rFonts w:hint="eastAsia"/>
        </w:rPr>
        <w:t>а</w:t>
      </w:r>
      <w:r>
        <w:t xml:space="preserve"> </w:t>
      </w:r>
      <w:r>
        <w:rPr>
          <w:rFonts w:hint="eastAsia"/>
        </w:rPr>
        <w:t>также</w:t>
      </w:r>
      <w:r>
        <w:t xml:space="preserve"> </w:t>
      </w:r>
      <w:r>
        <w:rPr>
          <w:rFonts w:hint="eastAsia"/>
        </w:rPr>
        <w:t>непосредственная</w:t>
      </w:r>
      <w:r>
        <w:t xml:space="preserve"> </w:t>
      </w:r>
      <w:r>
        <w:rPr>
          <w:rFonts w:hint="eastAsia"/>
        </w:rPr>
        <w:t>лексико</w:t>
      </w:r>
      <w:r>
        <w:t>-</w:t>
      </w:r>
      <w:r>
        <w:rPr>
          <w:rFonts w:hint="eastAsia"/>
        </w:rPr>
        <w:t>семантическая</w:t>
      </w:r>
      <w:r>
        <w:t xml:space="preserve"> </w:t>
      </w:r>
      <w:r>
        <w:rPr>
          <w:rFonts w:hint="eastAsia"/>
        </w:rPr>
        <w:t>характеристика</w:t>
      </w:r>
      <w:r>
        <w:t xml:space="preserve"> </w:t>
      </w:r>
      <w:r>
        <w:rPr>
          <w:rFonts w:hint="eastAsia"/>
        </w:rPr>
        <w:t>иноязычных</w:t>
      </w:r>
      <w:r>
        <w:t xml:space="preserve"> </w:t>
      </w:r>
      <w:r>
        <w:rPr>
          <w:rFonts w:hint="eastAsia"/>
        </w:rPr>
        <w:t>заимствований</w:t>
      </w:r>
      <w:r>
        <w:t xml:space="preserve"> </w:t>
      </w:r>
      <w:r>
        <w:rPr>
          <w:rFonts w:hint="eastAsia"/>
        </w:rPr>
        <w:t>дают</w:t>
      </w:r>
      <w:r>
        <w:t xml:space="preserve"> </w:t>
      </w:r>
      <w:r>
        <w:rPr>
          <w:rFonts w:hint="eastAsia"/>
        </w:rPr>
        <w:t>ос</w:t>
      </w:r>
      <w:r>
        <w:t>-</w:t>
      </w:r>
      <w:r>
        <w:rPr>
          <w:rFonts w:hint="eastAsia"/>
        </w:rPr>
        <w:t>нования</w:t>
      </w:r>
      <w:r>
        <w:t xml:space="preserve"> </w:t>
      </w:r>
      <w:r>
        <w:rPr>
          <w:rFonts w:hint="eastAsia"/>
        </w:rPr>
        <w:t>считать</w:t>
      </w:r>
      <w:r>
        <w:t xml:space="preserve">, </w:t>
      </w:r>
      <w:r>
        <w:rPr>
          <w:rFonts w:hint="eastAsia"/>
        </w:rPr>
        <w:t>что</w:t>
      </w:r>
      <w:r>
        <w:t xml:space="preserve"> </w:t>
      </w:r>
      <w:r>
        <w:rPr>
          <w:rFonts w:hint="eastAsia"/>
        </w:rPr>
        <w:t>особенностью</w:t>
      </w:r>
      <w:r>
        <w:t xml:space="preserve"> </w:t>
      </w:r>
      <w:r>
        <w:rPr>
          <w:rFonts w:hint="eastAsia"/>
        </w:rPr>
        <w:t>процесса</w:t>
      </w:r>
      <w:r>
        <w:t xml:space="preserve"> </w:t>
      </w:r>
      <w:r>
        <w:rPr>
          <w:rFonts w:hint="eastAsia"/>
        </w:rPr>
        <w:t>заимствования</w:t>
      </w:r>
      <w:r>
        <w:t xml:space="preserve"> </w:t>
      </w:r>
      <w:r>
        <w:rPr>
          <w:rFonts w:hint="eastAsia"/>
        </w:rPr>
        <w:t>в</w:t>
      </w:r>
      <w:r>
        <w:t xml:space="preserve"> </w:t>
      </w:r>
      <w:r>
        <w:rPr>
          <w:rFonts w:hint="eastAsia"/>
        </w:rPr>
        <w:t>лезгинский</w:t>
      </w:r>
      <w:r>
        <w:t xml:space="preserve"> </w:t>
      </w:r>
      <w:r>
        <w:rPr>
          <w:rFonts w:hint="eastAsia"/>
        </w:rPr>
        <w:t>и</w:t>
      </w:r>
      <w:r>
        <w:t xml:space="preserve"> </w:t>
      </w:r>
      <w:r>
        <w:rPr>
          <w:rFonts w:hint="eastAsia"/>
        </w:rPr>
        <w:t>русский</w:t>
      </w:r>
      <w:r>
        <w:t xml:space="preserve"> </w:t>
      </w:r>
      <w:r>
        <w:rPr>
          <w:rFonts w:hint="eastAsia"/>
        </w:rPr>
        <w:t>языки</w:t>
      </w:r>
      <w:r>
        <w:t xml:space="preserve"> </w:t>
      </w:r>
      <w:r>
        <w:rPr>
          <w:rFonts w:hint="eastAsia"/>
        </w:rPr>
        <w:t>является</w:t>
      </w:r>
      <w:r>
        <w:t xml:space="preserve"> </w:t>
      </w:r>
      <w:r>
        <w:rPr>
          <w:rFonts w:hint="eastAsia"/>
        </w:rPr>
        <w:t>тематическая</w:t>
      </w:r>
      <w:r>
        <w:t xml:space="preserve"> </w:t>
      </w:r>
      <w:r>
        <w:rPr>
          <w:rFonts w:hint="eastAsia"/>
        </w:rPr>
        <w:t>и</w:t>
      </w:r>
      <w:r>
        <w:t xml:space="preserve"> </w:t>
      </w:r>
      <w:r>
        <w:rPr>
          <w:rFonts w:hint="eastAsia"/>
        </w:rPr>
        <w:t>лексико</w:t>
      </w:r>
      <w:r>
        <w:t>-</w:t>
      </w:r>
      <w:r>
        <w:rPr>
          <w:rFonts w:hint="eastAsia"/>
        </w:rPr>
        <w:t>семантическая</w:t>
      </w:r>
      <w:r>
        <w:t xml:space="preserve"> </w:t>
      </w:r>
      <w:r>
        <w:rPr>
          <w:rFonts w:hint="eastAsia"/>
        </w:rPr>
        <w:t>определен</w:t>
      </w:r>
      <w:r>
        <w:t>-</w:t>
      </w:r>
      <w:r>
        <w:rPr>
          <w:rFonts w:hint="eastAsia"/>
        </w:rPr>
        <w:t>ность</w:t>
      </w:r>
      <w:r>
        <w:t xml:space="preserve"> </w:t>
      </w:r>
      <w:r>
        <w:rPr>
          <w:rFonts w:hint="eastAsia"/>
        </w:rPr>
        <w:t>заимствований</w:t>
      </w:r>
      <w:r>
        <w:t xml:space="preserve"> </w:t>
      </w:r>
      <w:r>
        <w:rPr>
          <w:rFonts w:hint="eastAsia"/>
        </w:rPr>
        <w:t>из</w:t>
      </w:r>
      <w:r>
        <w:t xml:space="preserve"> </w:t>
      </w:r>
      <w:r>
        <w:rPr>
          <w:rFonts w:hint="eastAsia"/>
        </w:rPr>
        <w:t>разных</w:t>
      </w:r>
      <w:r>
        <w:t xml:space="preserve"> </w:t>
      </w:r>
      <w:r>
        <w:rPr>
          <w:rFonts w:hint="eastAsia"/>
        </w:rPr>
        <w:t>языков</w:t>
      </w:r>
      <w:r>
        <w:t xml:space="preserve">. </w:t>
      </w:r>
      <w:r>
        <w:rPr>
          <w:rFonts w:hint="eastAsia"/>
        </w:rPr>
        <w:t>Например</w:t>
      </w:r>
      <w:r>
        <w:t xml:space="preserve">, </w:t>
      </w:r>
      <w:r>
        <w:rPr>
          <w:rFonts w:hint="eastAsia"/>
        </w:rPr>
        <w:t>из</w:t>
      </w:r>
      <w:r>
        <w:t xml:space="preserve"> </w:t>
      </w:r>
      <w:r>
        <w:rPr>
          <w:rFonts w:hint="eastAsia"/>
        </w:rPr>
        <w:t>арабского</w:t>
      </w:r>
      <w:r>
        <w:t xml:space="preserve">, </w:t>
      </w:r>
      <w:r>
        <w:rPr>
          <w:rFonts w:hint="eastAsia"/>
        </w:rPr>
        <w:t>в</w:t>
      </w:r>
      <w:r>
        <w:t xml:space="preserve"> </w:t>
      </w:r>
      <w:r>
        <w:rPr>
          <w:rFonts w:hint="eastAsia"/>
        </w:rPr>
        <w:t>основном</w:t>
      </w:r>
      <w:r>
        <w:t xml:space="preserve">, </w:t>
      </w:r>
      <w:r>
        <w:rPr>
          <w:rFonts w:hint="eastAsia"/>
        </w:rPr>
        <w:t>заимствуются</w:t>
      </w:r>
      <w:r>
        <w:t xml:space="preserve"> </w:t>
      </w:r>
      <w:r>
        <w:rPr>
          <w:rFonts w:hint="eastAsia"/>
        </w:rPr>
        <w:t>религиозные</w:t>
      </w:r>
      <w:r>
        <w:t xml:space="preserve"> </w:t>
      </w:r>
      <w:r>
        <w:rPr>
          <w:rFonts w:hint="eastAsia"/>
        </w:rPr>
        <w:t>понятия</w:t>
      </w:r>
      <w:r>
        <w:t xml:space="preserve">, </w:t>
      </w:r>
      <w:r>
        <w:rPr>
          <w:rFonts w:hint="eastAsia"/>
        </w:rPr>
        <w:t>административно</w:t>
      </w:r>
      <w:r>
        <w:t>-</w:t>
      </w:r>
      <w:r>
        <w:rPr>
          <w:rFonts w:hint="eastAsia"/>
        </w:rPr>
        <w:t>политическая</w:t>
      </w:r>
      <w:r>
        <w:t xml:space="preserve"> </w:t>
      </w:r>
      <w:r>
        <w:rPr>
          <w:rFonts w:hint="eastAsia"/>
        </w:rPr>
        <w:t>лексика</w:t>
      </w:r>
      <w:r>
        <w:t xml:space="preserve">, </w:t>
      </w:r>
      <w:r>
        <w:rPr>
          <w:rFonts w:hint="eastAsia"/>
        </w:rPr>
        <w:t>лексика</w:t>
      </w:r>
      <w:r>
        <w:t xml:space="preserve"> </w:t>
      </w:r>
      <w:r>
        <w:rPr>
          <w:rFonts w:hint="eastAsia"/>
        </w:rPr>
        <w:t>науки</w:t>
      </w:r>
      <w:r>
        <w:t xml:space="preserve">, </w:t>
      </w:r>
      <w:r>
        <w:rPr>
          <w:rFonts w:hint="eastAsia"/>
        </w:rPr>
        <w:t>образования</w:t>
      </w:r>
      <w:r>
        <w:t xml:space="preserve">, </w:t>
      </w:r>
      <w:r>
        <w:rPr>
          <w:rFonts w:hint="eastAsia"/>
        </w:rPr>
        <w:t>искусства</w:t>
      </w:r>
      <w:r>
        <w:t xml:space="preserve">; </w:t>
      </w:r>
      <w:r>
        <w:rPr>
          <w:rFonts w:hint="eastAsia"/>
        </w:rPr>
        <w:t>из</w:t>
      </w:r>
      <w:r>
        <w:t xml:space="preserve"> </w:t>
      </w:r>
      <w:r>
        <w:rPr>
          <w:rFonts w:hint="eastAsia"/>
        </w:rPr>
        <w:t>персидского</w:t>
      </w:r>
      <w:r>
        <w:t xml:space="preserve"> - </w:t>
      </w:r>
      <w:r>
        <w:rPr>
          <w:rFonts w:hint="eastAsia"/>
        </w:rPr>
        <w:t>названия</w:t>
      </w:r>
      <w:r>
        <w:t xml:space="preserve"> </w:t>
      </w:r>
      <w:r>
        <w:rPr>
          <w:rFonts w:hint="eastAsia"/>
        </w:rPr>
        <w:t>предметов</w:t>
      </w:r>
      <w:r>
        <w:t xml:space="preserve"> </w:t>
      </w:r>
      <w:r>
        <w:rPr>
          <w:rFonts w:hint="eastAsia"/>
        </w:rPr>
        <w:t>быта</w:t>
      </w:r>
      <w:r>
        <w:t xml:space="preserve">, </w:t>
      </w:r>
      <w:r>
        <w:rPr>
          <w:rFonts w:hint="eastAsia"/>
        </w:rPr>
        <w:t>домашней</w:t>
      </w:r>
      <w:r>
        <w:t xml:space="preserve"> </w:t>
      </w:r>
      <w:r>
        <w:rPr>
          <w:rFonts w:hint="eastAsia"/>
        </w:rPr>
        <w:t>утвари</w:t>
      </w:r>
      <w:r>
        <w:t xml:space="preserve">; </w:t>
      </w:r>
      <w:r>
        <w:rPr>
          <w:rFonts w:hint="eastAsia"/>
        </w:rPr>
        <w:t>названия</w:t>
      </w:r>
      <w:r>
        <w:t xml:space="preserve"> </w:t>
      </w:r>
      <w:r>
        <w:rPr>
          <w:rFonts w:hint="eastAsia"/>
        </w:rPr>
        <w:t>одежды</w:t>
      </w:r>
      <w:r>
        <w:t xml:space="preserve">, </w:t>
      </w:r>
      <w:r>
        <w:rPr>
          <w:rFonts w:hint="eastAsia"/>
        </w:rPr>
        <w:t>предметов</w:t>
      </w:r>
      <w:r>
        <w:t xml:space="preserve"> </w:t>
      </w:r>
      <w:r>
        <w:rPr>
          <w:rFonts w:hint="eastAsia"/>
        </w:rPr>
        <w:t>туалета</w:t>
      </w:r>
      <w:r>
        <w:t xml:space="preserve">, </w:t>
      </w:r>
      <w:r>
        <w:rPr>
          <w:rFonts w:hint="eastAsia"/>
        </w:rPr>
        <w:t>тканей</w:t>
      </w:r>
      <w:r>
        <w:t xml:space="preserve">; </w:t>
      </w:r>
      <w:r>
        <w:rPr>
          <w:rFonts w:hint="eastAsia"/>
        </w:rPr>
        <w:t>лекси</w:t>
      </w:r>
      <w:r>
        <w:t>-</w:t>
      </w:r>
      <w:r>
        <w:rPr>
          <w:rFonts w:hint="eastAsia"/>
        </w:rPr>
        <w:t>ка</w:t>
      </w:r>
      <w:r>
        <w:t xml:space="preserve"> </w:t>
      </w:r>
      <w:r>
        <w:rPr>
          <w:rFonts w:hint="eastAsia"/>
        </w:rPr>
        <w:t>растительного</w:t>
      </w:r>
      <w:r>
        <w:t xml:space="preserve"> </w:t>
      </w:r>
      <w:r>
        <w:rPr>
          <w:rFonts w:hint="eastAsia"/>
        </w:rPr>
        <w:t>и</w:t>
      </w:r>
      <w:r>
        <w:t xml:space="preserve"> </w:t>
      </w:r>
      <w:r>
        <w:rPr>
          <w:rFonts w:hint="eastAsia"/>
        </w:rPr>
        <w:t>животного</w:t>
      </w:r>
      <w:r>
        <w:t xml:space="preserve"> </w:t>
      </w:r>
      <w:r>
        <w:rPr>
          <w:rFonts w:hint="eastAsia"/>
        </w:rPr>
        <w:t>мира</w:t>
      </w:r>
      <w:r>
        <w:t xml:space="preserve">; </w:t>
      </w:r>
      <w:r>
        <w:rPr>
          <w:rFonts w:hint="eastAsia"/>
        </w:rPr>
        <w:t>названия</w:t>
      </w:r>
      <w:r>
        <w:t xml:space="preserve"> </w:t>
      </w:r>
      <w:r>
        <w:rPr>
          <w:rFonts w:hint="eastAsia"/>
        </w:rPr>
        <w:t>минералов</w:t>
      </w:r>
      <w:r>
        <w:t xml:space="preserve"> </w:t>
      </w:r>
      <w:r>
        <w:rPr>
          <w:rFonts w:hint="eastAsia"/>
        </w:rPr>
        <w:t>и</w:t>
      </w:r>
      <w:r>
        <w:t xml:space="preserve"> </w:t>
      </w:r>
      <w:r>
        <w:rPr>
          <w:rFonts w:hint="eastAsia"/>
        </w:rPr>
        <w:t>веществ</w:t>
      </w:r>
      <w:r>
        <w:t>.</w:t>
      </w:r>
    </w:p>
    <w:p w14:paraId="4746C0A2" w14:textId="27E27ECD" w:rsidR="00AA1E31" w:rsidRPr="00AA1E31" w:rsidRDefault="00AA1E31" w:rsidP="00AA1E31">
      <w:r>
        <w:rPr>
          <w:rFonts w:hint="eastAsia"/>
        </w:rPr>
        <w:t>Значения</w:t>
      </w:r>
      <w:r>
        <w:t xml:space="preserve"> </w:t>
      </w:r>
      <w:r>
        <w:rPr>
          <w:rFonts w:hint="eastAsia"/>
        </w:rPr>
        <w:t>полисемантического</w:t>
      </w:r>
      <w:r>
        <w:t xml:space="preserve"> </w:t>
      </w:r>
      <w:r>
        <w:rPr>
          <w:rFonts w:hint="eastAsia"/>
        </w:rPr>
        <w:t>слова</w:t>
      </w:r>
      <w:r>
        <w:t>-</w:t>
      </w:r>
      <w:r>
        <w:rPr>
          <w:rFonts w:hint="eastAsia"/>
        </w:rPr>
        <w:t>этимона</w:t>
      </w:r>
      <w:r>
        <w:t xml:space="preserve"> </w:t>
      </w:r>
      <w:r>
        <w:rPr>
          <w:rFonts w:hint="eastAsia"/>
        </w:rPr>
        <w:t>в</w:t>
      </w:r>
      <w:r>
        <w:t xml:space="preserve"> </w:t>
      </w:r>
      <w:r>
        <w:rPr>
          <w:rFonts w:hint="eastAsia"/>
        </w:rPr>
        <w:t>языке</w:t>
      </w:r>
      <w:r>
        <w:t>-</w:t>
      </w:r>
      <w:r>
        <w:rPr>
          <w:rFonts w:hint="eastAsia"/>
        </w:rPr>
        <w:t>источнике</w:t>
      </w:r>
      <w:r>
        <w:t xml:space="preserve"> </w:t>
      </w:r>
      <w:r>
        <w:rPr>
          <w:rFonts w:hint="eastAsia"/>
        </w:rPr>
        <w:t>и</w:t>
      </w:r>
      <w:r>
        <w:t xml:space="preserve"> </w:t>
      </w:r>
      <w:r>
        <w:rPr>
          <w:rFonts w:hint="eastAsia"/>
        </w:rPr>
        <w:t>за</w:t>
      </w:r>
      <w:r>
        <w:t>-</w:t>
      </w:r>
      <w:r>
        <w:rPr>
          <w:rFonts w:hint="eastAsia"/>
        </w:rPr>
        <w:t>имствованного</w:t>
      </w:r>
      <w:r>
        <w:t xml:space="preserve"> </w:t>
      </w:r>
      <w:r>
        <w:rPr>
          <w:rFonts w:hint="eastAsia"/>
        </w:rPr>
        <w:t>слова</w:t>
      </w:r>
      <w:r>
        <w:t xml:space="preserve"> </w:t>
      </w:r>
      <w:r>
        <w:rPr>
          <w:rFonts w:hint="eastAsia"/>
        </w:rPr>
        <w:t>в</w:t>
      </w:r>
      <w:r>
        <w:t xml:space="preserve"> </w:t>
      </w:r>
      <w:r>
        <w:rPr>
          <w:rFonts w:hint="eastAsia"/>
        </w:rPr>
        <w:t>языке</w:t>
      </w:r>
      <w:r>
        <w:t>-</w:t>
      </w:r>
      <w:r>
        <w:rPr>
          <w:rFonts w:hint="eastAsia"/>
        </w:rPr>
        <w:t>реципиенте</w:t>
      </w:r>
      <w:r>
        <w:t xml:space="preserve"> </w:t>
      </w:r>
      <w:r>
        <w:rPr>
          <w:rFonts w:hint="eastAsia"/>
        </w:rPr>
        <w:t>образуют</w:t>
      </w:r>
      <w:r>
        <w:t xml:space="preserve"> </w:t>
      </w:r>
      <w:r>
        <w:rPr>
          <w:rFonts w:hint="eastAsia"/>
        </w:rPr>
        <w:t>определенную</w:t>
      </w:r>
      <w:r>
        <w:t xml:space="preserve"> </w:t>
      </w:r>
      <w:r>
        <w:rPr>
          <w:rFonts w:hint="eastAsia"/>
        </w:rPr>
        <w:t>семанти</w:t>
      </w:r>
      <w:r>
        <w:t>-</w:t>
      </w:r>
      <w:r>
        <w:rPr>
          <w:rFonts w:hint="eastAsia"/>
        </w:rPr>
        <w:t>ческую</w:t>
      </w:r>
      <w:r>
        <w:t xml:space="preserve"> </w:t>
      </w:r>
      <w:r>
        <w:rPr>
          <w:rFonts w:hint="eastAsia"/>
        </w:rPr>
        <w:t>структуру</w:t>
      </w:r>
      <w:r>
        <w:t xml:space="preserve">, </w:t>
      </w:r>
      <w:r>
        <w:rPr>
          <w:rFonts w:hint="eastAsia"/>
        </w:rPr>
        <w:t>в</w:t>
      </w:r>
      <w:r>
        <w:t xml:space="preserve"> </w:t>
      </w:r>
      <w:r>
        <w:rPr>
          <w:rFonts w:hint="eastAsia"/>
        </w:rPr>
        <w:t>пределах</w:t>
      </w:r>
      <w:r>
        <w:t xml:space="preserve"> </w:t>
      </w:r>
      <w:r>
        <w:rPr>
          <w:rFonts w:hint="eastAsia"/>
        </w:rPr>
        <w:t>которой</w:t>
      </w:r>
      <w:r>
        <w:t xml:space="preserve"> </w:t>
      </w:r>
      <w:r>
        <w:rPr>
          <w:rFonts w:hint="eastAsia"/>
        </w:rPr>
        <w:t>выделяют</w:t>
      </w:r>
      <w:r>
        <w:t xml:space="preserve"> </w:t>
      </w:r>
      <w:r>
        <w:rPr>
          <w:rFonts w:hint="eastAsia"/>
        </w:rPr>
        <w:t>прямое</w:t>
      </w:r>
      <w:r>
        <w:t xml:space="preserve"> </w:t>
      </w:r>
      <w:r>
        <w:rPr>
          <w:rFonts w:hint="eastAsia"/>
        </w:rPr>
        <w:t>назывательное</w:t>
      </w:r>
      <w:r>
        <w:t xml:space="preserve"> </w:t>
      </w:r>
      <w:r>
        <w:rPr>
          <w:rFonts w:hint="eastAsia"/>
        </w:rPr>
        <w:t>и</w:t>
      </w:r>
      <w:r>
        <w:t xml:space="preserve"> </w:t>
      </w:r>
      <w:r>
        <w:rPr>
          <w:rFonts w:hint="eastAsia"/>
        </w:rPr>
        <w:t>производные</w:t>
      </w:r>
      <w:r>
        <w:t xml:space="preserve"> </w:t>
      </w:r>
      <w:r>
        <w:rPr>
          <w:rFonts w:hint="eastAsia"/>
        </w:rPr>
        <w:t>значения</w:t>
      </w:r>
      <w:r>
        <w:t xml:space="preserve">. </w:t>
      </w:r>
      <w:r>
        <w:rPr>
          <w:rFonts w:hint="eastAsia"/>
        </w:rPr>
        <w:t>Когда</w:t>
      </w:r>
      <w:r>
        <w:t xml:space="preserve"> </w:t>
      </w:r>
      <w:r>
        <w:rPr>
          <w:rFonts w:hint="eastAsia"/>
        </w:rPr>
        <w:t>полисемантическое</w:t>
      </w:r>
      <w:r>
        <w:t xml:space="preserve"> </w:t>
      </w:r>
      <w:r>
        <w:rPr>
          <w:rFonts w:hint="eastAsia"/>
        </w:rPr>
        <w:t>слово</w:t>
      </w:r>
      <w:r>
        <w:t xml:space="preserve"> </w:t>
      </w:r>
      <w:r>
        <w:rPr>
          <w:rFonts w:hint="eastAsia"/>
        </w:rPr>
        <w:t>заимствуется</w:t>
      </w:r>
      <w:r>
        <w:t xml:space="preserve"> </w:t>
      </w:r>
      <w:r>
        <w:rPr>
          <w:rFonts w:hint="eastAsia"/>
        </w:rPr>
        <w:t>не</w:t>
      </w:r>
      <w:r>
        <w:t xml:space="preserve"> </w:t>
      </w:r>
      <w:r>
        <w:rPr>
          <w:rFonts w:hint="eastAsia"/>
        </w:rPr>
        <w:t>в</w:t>
      </w:r>
      <w:r>
        <w:t xml:space="preserve"> </w:t>
      </w:r>
      <w:r>
        <w:rPr>
          <w:rFonts w:hint="eastAsia"/>
        </w:rPr>
        <w:t>одном</w:t>
      </w:r>
      <w:r>
        <w:t xml:space="preserve"> </w:t>
      </w:r>
      <w:r>
        <w:rPr>
          <w:rFonts w:hint="eastAsia"/>
        </w:rPr>
        <w:t>значении</w:t>
      </w:r>
      <w:r>
        <w:t xml:space="preserve">, </w:t>
      </w:r>
      <w:r>
        <w:rPr>
          <w:rFonts w:hint="eastAsia"/>
        </w:rPr>
        <w:t>а</w:t>
      </w:r>
      <w:r>
        <w:t xml:space="preserve"> </w:t>
      </w:r>
      <w:r>
        <w:rPr>
          <w:rFonts w:hint="eastAsia"/>
        </w:rPr>
        <w:t>в</w:t>
      </w:r>
      <w:r>
        <w:t xml:space="preserve"> </w:t>
      </w:r>
      <w:r>
        <w:rPr>
          <w:rFonts w:hint="eastAsia"/>
        </w:rPr>
        <w:t>нескольких</w:t>
      </w:r>
      <w:r>
        <w:t xml:space="preserve">, </w:t>
      </w:r>
      <w:r>
        <w:rPr>
          <w:rFonts w:hint="eastAsia"/>
        </w:rPr>
        <w:t>иерархия</w:t>
      </w:r>
      <w:r>
        <w:t xml:space="preserve"> </w:t>
      </w:r>
      <w:r>
        <w:rPr>
          <w:rFonts w:hint="eastAsia"/>
        </w:rPr>
        <w:t>значений</w:t>
      </w:r>
      <w:r>
        <w:t xml:space="preserve"> </w:t>
      </w:r>
      <w:r>
        <w:rPr>
          <w:rFonts w:hint="eastAsia"/>
        </w:rPr>
        <w:t>семантической</w:t>
      </w:r>
      <w:r>
        <w:t xml:space="preserve"> </w:t>
      </w:r>
      <w:r>
        <w:rPr>
          <w:rFonts w:hint="eastAsia"/>
        </w:rPr>
        <w:t>структу</w:t>
      </w:r>
      <w:r>
        <w:t>-</w:t>
      </w:r>
      <w:r>
        <w:rPr>
          <w:rFonts w:hint="eastAsia"/>
        </w:rPr>
        <w:t>ры</w:t>
      </w:r>
      <w:r>
        <w:t xml:space="preserve"> </w:t>
      </w:r>
      <w:r>
        <w:rPr>
          <w:rFonts w:hint="eastAsia"/>
        </w:rPr>
        <w:t>в</w:t>
      </w:r>
      <w:r>
        <w:t xml:space="preserve"> </w:t>
      </w:r>
      <w:r>
        <w:rPr>
          <w:rFonts w:hint="eastAsia"/>
        </w:rPr>
        <w:t>языке</w:t>
      </w:r>
      <w:r>
        <w:t>-</w:t>
      </w:r>
      <w:r>
        <w:rPr>
          <w:rFonts w:hint="eastAsia"/>
        </w:rPr>
        <w:t>источнике</w:t>
      </w:r>
      <w:r>
        <w:t xml:space="preserve"> </w:t>
      </w:r>
      <w:r>
        <w:rPr>
          <w:rFonts w:hint="eastAsia"/>
        </w:rPr>
        <w:t>не</w:t>
      </w:r>
      <w:r>
        <w:t xml:space="preserve"> </w:t>
      </w:r>
      <w:r>
        <w:rPr>
          <w:rFonts w:hint="eastAsia"/>
        </w:rPr>
        <w:t>всегда</w:t>
      </w:r>
      <w:r>
        <w:t xml:space="preserve"> </w:t>
      </w:r>
      <w:r>
        <w:rPr>
          <w:rFonts w:hint="eastAsia"/>
        </w:rPr>
        <w:t>совпадает</w:t>
      </w:r>
      <w:r>
        <w:t xml:space="preserve"> </w:t>
      </w:r>
      <w:r>
        <w:rPr>
          <w:rFonts w:hint="eastAsia"/>
        </w:rPr>
        <w:t>с</w:t>
      </w:r>
      <w:r>
        <w:t xml:space="preserve"> </w:t>
      </w:r>
      <w:r>
        <w:rPr>
          <w:rFonts w:hint="eastAsia"/>
        </w:rPr>
        <w:t>иерархией</w:t>
      </w:r>
      <w:r>
        <w:t xml:space="preserve"> </w:t>
      </w:r>
      <w:r>
        <w:rPr>
          <w:rFonts w:hint="eastAsia"/>
        </w:rPr>
        <w:t>значений</w:t>
      </w:r>
      <w:r>
        <w:t xml:space="preserve"> </w:t>
      </w:r>
      <w:r>
        <w:rPr>
          <w:rFonts w:hint="eastAsia"/>
        </w:rPr>
        <w:t>семантиче</w:t>
      </w:r>
      <w:r>
        <w:t>-</w:t>
      </w:r>
      <w:r>
        <w:rPr>
          <w:rFonts w:hint="eastAsia"/>
        </w:rPr>
        <w:t>ской</w:t>
      </w:r>
      <w:r>
        <w:t xml:space="preserve"> </w:t>
      </w:r>
      <w:r>
        <w:rPr>
          <w:rFonts w:hint="eastAsia"/>
        </w:rPr>
        <w:t>структуры</w:t>
      </w:r>
      <w:r>
        <w:t xml:space="preserve"> </w:t>
      </w:r>
      <w:r>
        <w:rPr>
          <w:rFonts w:hint="eastAsia"/>
        </w:rPr>
        <w:t>в</w:t>
      </w:r>
      <w:r>
        <w:t xml:space="preserve"> </w:t>
      </w:r>
      <w:r>
        <w:rPr>
          <w:rFonts w:hint="eastAsia"/>
        </w:rPr>
        <w:t>языке</w:t>
      </w:r>
      <w:r>
        <w:t>-</w:t>
      </w:r>
      <w:r>
        <w:rPr>
          <w:rFonts w:hint="eastAsia"/>
        </w:rPr>
        <w:t>реципиенте</w:t>
      </w:r>
      <w:r>
        <w:t xml:space="preserve">. </w:t>
      </w:r>
      <w:r>
        <w:rPr>
          <w:rFonts w:hint="eastAsia"/>
        </w:rPr>
        <w:t>Значительную</w:t>
      </w:r>
      <w:r>
        <w:t xml:space="preserve"> </w:t>
      </w:r>
      <w:r>
        <w:rPr>
          <w:rFonts w:hint="eastAsia"/>
        </w:rPr>
        <w:t>группу</w:t>
      </w:r>
      <w:r>
        <w:t xml:space="preserve"> </w:t>
      </w:r>
      <w:r>
        <w:rPr>
          <w:rFonts w:hint="eastAsia"/>
        </w:rPr>
        <w:t>образуют</w:t>
      </w:r>
      <w:r>
        <w:t xml:space="preserve"> </w:t>
      </w:r>
      <w:r>
        <w:rPr>
          <w:rFonts w:hint="eastAsia"/>
        </w:rPr>
        <w:t>много</w:t>
      </w:r>
      <w:r>
        <w:t>-</w:t>
      </w:r>
      <w:r>
        <w:rPr>
          <w:rFonts w:hint="eastAsia"/>
        </w:rPr>
        <w:t>значные</w:t>
      </w:r>
      <w:r>
        <w:t xml:space="preserve"> </w:t>
      </w:r>
      <w:r>
        <w:rPr>
          <w:rFonts w:hint="eastAsia"/>
        </w:rPr>
        <w:t>слова</w:t>
      </w:r>
      <w:r>
        <w:t xml:space="preserve">, </w:t>
      </w:r>
      <w:r>
        <w:rPr>
          <w:rFonts w:hint="eastAsia"/>
        </w:rPr>
        <w:t>которые</w:t>
      </w:r>
      <w:r>
        <w:t xml:space="preserve"> </w:t>
      </w:r>
      <w:r>
        <w:rPr>
          <w:rFonts w:hint="eastAsia"/>
        </w:rPr>
        <w:t>имеют</w:t>
      </w:r>
      <w:r>
        <w:t xml:space="preserve"> </w:t>
      </w:r>
      <w:r>
        <w:rPr>
          <w:rFonts w:hint="eastAsia"/>
        </w:rPr>
        <w:t>в</w:t>
      </w:r>
      <w:r>
        <w:t xml:space="preserve"> </w:t>
      </w:r>
      <w:r>
        <w:rPr>
          <w:rFonts w:hint="eastAsia"/>
        </w:rPr>
        <w:t>языке</w:t>
      </w:r>
      <w:r>
        <w:t>-</w:t>
      </w:r>
      <w:r>
        <w:rPr>
          <w:rFonts w:hint="eastAsia"/>
        </w:rPr>
        <w:t>источнике</w:t>
      </w:r>
      <w:r>
        <w:t xml:space="preserve">, </w:t>
      </w:r>
      <w:r>
        <w:rPr>
          <w:rFonts w:hint="eastAsia"/>
        </w:rPr>
        <w:t>кроме</w:t>
      </w:r>
      <w:r>
        <w:t xml:space="preserve"> </w:t>
      </w:r>
      <w:r>
        <w:rPr>
          <w:rFonts w:hint="eastAsia"/>
        </w:rPr>
        <w:t>основного</w:t>
      </w:r>
      <w:r>
        <w:t xml:space="preserve"> </w:t>
      </w:r>
      <w:r>
        <w:rPr>
          <w:rFonts w:hint="eastAsia"/>
        </w:rPr>
        <w:t>значе</w:t>
      </w:r>
      <w:r>
        <w:rPr>
          <w:rFonts w:hint="eastAsia"/>
        </w:rPr>
        <w:t>¬</w:t>
      </w:r>
      <w:r>
        <w:rPr>
          <w:rFonts w:hint="eastAsia"/>
        </w:rPr>
        <w:t>ния</w:t>
      </w:r>
      <w:r>
        <w:t xml:space="preserve">, </w:t>
      </w:r>
      <w:r>
        <w:rPr>
          <w:rFonts w:hint="eastAsia"/>
        </w:rPr>
        <w:t>также</w:t>
      </w:r>
      <w:r>
        <w:t xml:space="preserve"> </w:t>
      </w:r>
      <w:r>
        <w:rPr>
          <w:rFonts w:hint="eastAsia"/>
        </w:rPr>
        <w:t>и</w:t>
      </w:r>
      <w:r>
        <w:t xml:space="preserve"> </w:t>
      </w:r>
      <w:r>
        <w:rPr>
          <w:rFonts w:hint="eastAsia"/>
        </w:rPr>
        <w:t>терминологическое</w:t>
      </w:r>
      <w:r>
        <w:t xml:space="preserve">. </w:t>
      </w:r>
      <w:r>
        <w:rPr>
          <w:rFonts w:hint="eastAsia"/>
        </w:rPr>
        <w:t>В</w:t>
      </w:r>
      <w:r>
        <w:t xml:space="preserve"> </w:t>
      </w:r>
      <w:r>
        <w:rPr>
          <w:rFonts w:hint="eastAsia"/>
        </w:rPr>
        <w:t>лезгинский</w:t>
      </w:r>
      <w:r>
        <w:t xml:space="preserve"> </w:t>
      </w:r>
      <w:r>
        <w:rPr>
          <w:rFonts w:hint="eastAsia"/>
        </w:rPr>
        <w:t>и</w:t>
      </w:r>
      <w:r>
        <w:t xml:space="preserve"> </w:t>
      </w:r>
      <w:r>
        <w:rPr>
          <w:rFonts w:hint="eastAsia"/>
        </w:rPr>
        <w:t>русский</w:t>
      </w:r>
      <w:r>
        <w:t xml:space="preserve"> </w:t>
      </w:r>
      <w:r>
        <w:rPr>
          <w:rFonts w:hint="eastAsia"/>
        </w:rPr>
        <w:t>языки</w:t>
      </w:r>
      <w:r>
        <w:t xml:space="preserve"> </w:t>
      </w:r>
      <w:r>
        <w:rPr>
          <w:rFonts w:hint="eastAsia"/>
        </w:rPr>
        <w:t>они</w:t>
      </w:r>
      <w:r>
        <w:t xml:space="preserve"> </w:t>
      </w:r>
      <w:r>
        <w:rPr>
          <w:rFonts w:hint="eastAsia"/>
        </w:rPr>
        <w:t>вошли</w:t>
      </w:r>
      <w:r>
        <w:t xml:space="preserve"> </w:t>
      </w:r>
      <w:r>
        <w:rPr>
          <w:rFonts w:hint="eastAsia"/>
        </w:rPr>
        <w:t>в</w:t>
      </w:r>
      <w:r>
        <w:t xml:space="preserve"> </w:t>
      </w:r>
      <w:r>
        <w:rPr>
          <w:rFonts w:hint="eastAsia"/>
        </w:rPr>
        <w:t>неполном</w:t>
      </w:r>
      <w:r>
        <w:t xml:space="preserve"> </w:t>
      </w:r>
      <w:r>
        <w:rPr>
          <w:rFonts w:hint="eastAsia"/>
        </w:rPr>
        <w:t>своем</w:t>
      </w:r>
      <w:r>
        <w:t xml:space="preserve"> </w:t>
      </w:r>
      <w:r>
        <w:rPr>
          <w:rFonts w:hint="eastAsia"/>
        </w:rPr>
        <w:t>семантическом</w:t>
      </w:r>
      <w:r>
        <w:t xml:space="preserve"> </w:t>
      </w:r>
      <w:r>
        <w:rPr>
          <w:rFonts w:hint="eastAsia"/>
        </w:rPr>
        <w:t>объеме</w:t>
      </w:r>
      <w:r>
        <w:t xml:space="preserve">, </w:t>
      </w:r>
      <w:r>
        <w:rPr>
          <w:rFonts w:hint="eastAsia"/>
        </w:rPr>
        <w:t>сохраняя</w:t>
      </w:r>
      <w:r>
        <w:t xml:space="preserve"> </w:t>
      </w:r>
      <w:r>
        <w:rPr>
          <w:rFonts w:hint="eastAsia"/>
        </w:rPr>
        <w:t>только</w:t>
      </w:r>
      <w:r>
        <w:t xml:space="preserve"> </w:t>
      </w:r>
      <w:r>
        <w:rPr>
          <w:rFonts w:hint="eastAsia"/>
        </w:rPr>
        <w:t>терминологическое</w:t>
      </w:r>
      <w:r>
        <w:t xml:space="preserve"> </w:t>
      </w:r>
      <w:r>
        <w:rPr>
          <w:rFonts w:hint="eastAsia"/>
        </w:rPr>
        <w:t>значение</w:t>
      </w:r>
      <w:r>
        <w:t xml:space="preserve">, </w:t>
      </w:r>
      <w:r>
        <w:rPr>
          <w:rFonts w:hint="eastAsia"/>
        </w:rPr>
        <w:t>закрепив</w:t>
      </w:r>
      <w:r>
        <w:t xml:space="preserve"> </w:t>
      </w:r>
      <w:r>
        <w:rPr>
          <w:rFonts w:hint="eastAsia"/>
        </w:rPr>
        <w:t>за</w:t>
      </w:r>
      <w:r>
        <w:t xml:space="preserve"> </w:t>
      </w:r>
      <w:r>
        <w:rPr>
          <w:rFonts w:hint="eastAsia"/>
        </w:rPr>
        <w:t>собой</w:t>
      </w:r>
      <w:r>
        <w:t xml:space="preserve"> </w:t>
      </w:r>
      <w:r>
        <w:rPr>
          <w:rFonts w:hint="eastAsia"/>
        </w:rPr>
        <w:t>право</w:t>
      </w:r>
      <w:r>
        <w:t xml:space="preserve"> </w:t>
      </w:r>
      <w:r>
        <w:rPr>
          <w:rFonts w:hint="eastAsia"/>
        </w:rPr>
        <w:t>употребляться</w:t>
      </w:r>
      <w:r>
        <w:t xml:space="preserve"> </w:t>
      </w:r>
      <w:r>
        <w:rPr>
          <w:rFonts w:hint="eastAsia"/>
        </w:rPr>
        <w:t>в</w:t>
      </w:r>
      <w:r>
        <w:t xml:space="preserve"> </w:t>
      </w:r>
      <w:r>
        <w:rPr>
          <w:rFonts w:hint="eastAsia"/>
        </w:rPr>
        <w:t>разных</w:t>
      </w:r>
      <w:r>
        <w:t xml:space="preserve"> </w:t>
      </w:r>
      <w:r>
        <w:rPr>
          <w:rFonts w:hint="eastAsia"/>
        </w:rPr>
        <w:t>областях</w:t>
      </w:r>
      <w:r>
        <w:t xml:space="preserve">: </w:t>
      </w:r>
      <w:r>
        <w:rPr>
          <w:rFonts w:hint="eastAsia"/>
        </w:rPr>
        <w:t>общест</w:t>
      </w:r>
      <w:r>
        <w:t>-</w:t>
      </w:r>
      <w:r>
        <w:rPr>
          <w:rFonts w:hint="eastAsia"/>
        </w:rPr>
        <w:t>венно</w:t>
      </w:r>
      <w:r>
        <w:t>-</w:t>
      </w:r>
      <w:r>
        <w:rPr>
          <w:rFonts w:hint="eastAsia"/>
        </w:rPr>
        <w:t>политической</w:t>
      </w:r>
      <w:r>
        <w:t xml:space="preserve">, </w:t>
      </w:r>
      <w:r>
        <w:rPr>
          <w:rFonts w:hint="eastAsia"/>
        </w:rPr>
        <w:t>религиозной</w:t>
      </w:r>
      <w:r>
        <w:t xml:space="preserve">, </w:t>
      </w:r>
      <w:r>
        <w:rPr>
          <w:rFonts w:hint="eastAsia"/>
        </w:rPr>
        <w:t>образования</w:t>
      </w:r>
      <w:r>
        <w:t xml:space="preserve">, </w:t>
      </w:r>
      <w:r>
        <w:rPr>
          <w:rFonts w:hint="eastAsia"/>
        </w:rPr>
        <w:t>искусства</w:t>
      </w:r>
      <w:r>
        <w:t xml:space="preserve"> </w:t>
      </w:r>
      <w:r>
        <w:rPr>
          <w:rFonts w:hint="eastAsia"/>
        </w:rPr>
        <w:t>и</w:t>
      </w:r>
      <w:r>
        <w:t xml:space="preserve"> </w:t>
      </w:r>
      <w:r>
        <w:rPr>
          <w:rFonts w:hint="eastAsia"/>
        </w:rPr>
        <w:t>т</w:t>
      </w:r>
      <w:r>
        <w:t>.</w:t>
      </w:r>
      <w:r>
        <w:rPr>
          <w:rFonts w:hint="eastAsia"/>
        </w:rPr>
        <w:t>п</w:t>
      </w:r>
      <w:r>
        <w:t xml:space="preserve">. </w:t>
      </w:r>
      <w:r>
        <w:rPr>
          <w:rFonts w:hint="eastAsia"/>
        </w:rPr>
        <w:t>Например</w:t>
      </w:r>
      <w:r>
        <w:t xml:space="preserve">, </w:t>
      </w:r>
      <w:r>
        <w:rPr>
          <w:rFonts w:hint="eastAsia"/>
        </w:rPr>
        <w:t>многозначное</w:t>
      </w:r>
      <w:r>
        <w:t xml:space="preserve"> </w:t>
      </w:r>
      <w:r>
        <w:rPr>
          <w:rFonts w:hint="eastAsia"/>
        </w:rPr>
        <w:t>арабское</w:t>
      </w:r>
      <w:r>
        <w:t xml:space="preserve"> </w:t>
      </w:r>
      <w:r>
        <w:rPr>
          <w:rFonts w:hint="eastAsia"/>
        </w:rPr>
        <w:t>слово</w:t>
      </w:r>
      <w:r>
        <w:t xml:space="preserve"> 0</w:t>
      </w:r>
      <w:r>
        <w:rPr>
          <w:rFonts w:hint="eastAsia"/>
        </w:rPr>
        <w:t>ёА</w:t>
      </w:r>
      <w:r>
        <w:t xml:space="preserve"> aya 1) </w:t>
      </w:r>
      <w:r>
        <w:rPr>
          <w:rFonts w:hint="eastAsia"/>
        </w:rPr>
        <w:t>знак</w:t>
      </w:r>
      <w:r>
        <w:t xml:space="preserve">; 2) </w:t>
      </w:r>
      <w:r>
        <w:rPr>
          <w:rFonts w:hint="eastAsia"/>
        </w:rPr>
        <w:t>знамение</w:t>
      </w:r>
      <w:r>
        <w:t xml:space="preserve">; 3) </w:t>
      </w:r>
      <w:r>
        <w:rPr>
          <w:rFonts w:hint="eastAsia"/>
        </w:rPr>
        <w:t>стих</w:t>
      </w:r>
      <w:r>
        <w:t xml:space="preserve"> </w:t>
      </w:r>
      <w:r>
        <w:rPr>
          <w:rFonts w:hint="eastAsia"/>
        </w:rPr>
        <w:t>Корана</w:t>
      </w:r>
      <w:r>
        <w:t xml:space="preserve"> </w:t>
      </w:r>
      <w:r>
        <w:rPr>
          <w:rFonts w:hint="eastAsia"/>
        </w:rPr>
        <w:t>перешло</w:t>
      </w:r>
      <w:r>
        <w:t xml:space="preserve"> </w:t>
      </w:r>
      <w:r>
        <w:rPr>
          <w:rFonts w:hint="eastAsia"/>
        </w:rPr>
        <w:t>в</w:t>
      </w:r>
      <w:r>
        <w:t xml:space="preserve"> </w:t>
      </w:r>
      <w:r>
        <w:rPr>
          <w:rFonts w:hint="eastAsia"/>
        </w:rPr>
        <w:t>лезгинский</w:t>
      </w:r>
      <w:r>
        <w:t xml:space="preserve"> </w:t>
      </w:r>
      <w:r>
        <w:rPr>
          <w:rFonts w:hint="eastAsia"/>
        </w:rPr>
        <w:t>и</w:t>
      </w:r>
      <w:r>
        <w:t xml:space="preserve"> </w:t>
      </w:r>
      <w:r>
        <w:rPr>
          <w:rFonts w:hint="eastAsia"/>
        </w:rPr>
        <w:t>русский</w:t>
      </w:r>
      <w:r>
        <w:t xml:space="preserve"> </w:t>
      </w:r>
      <w:r>
        <w:rPr>
          <w:rFonts w:hint="eastAsia"/>
        </w:rPr>
        <w:t>языки</w:t>
      </w:r>
      <w:r>
        <w:t xml:space="preserve">, </w:t>
      </w:r>
      <w:r>
        <w:rPr>
          <w:rFonts w:hint="eastAsia"/>
        </w:rPr>
        <w:t>сохранив</w:t>
      </w:r>
      <w:r>
        <w:t xml:space="preserve"> </w:t>
      </w:r>
      <w:r>
        <w:rPr>
          <w:rFonts w:hint="eastAsia"/>
        </w:rPr>
        <w:t>за</w:t>
      </w:r>
      <w:r>
        <w:t xml:space="preserve"> </w:t>
      </w:r>
      <w:r>
        <w:rPr>
          <w:rFonts w:hint="eastAsia"/>
        </w:rPr>
        <w:t>собой</w:t>
      </w:r>
      <w:r>
        <w:t xml:space="preserve"> </w:t>
      </w:r>
      <w:r>
        <w:rPr>
          <w:rFonts w:hint="eastAsia"/>
        </w:rPr>
        <w:t>лишь</w:t>
      </w:r>
      <w:r>
        <w:t xml:space="preserve"> </w:t>
      </w:r>
      <w:r>
        <w:rPr>
          <w:rFonts w:hint="eastAsia"/>
        </w:rPr>
        <w:t>терминоло</w:t>
      </w:r>
      <w:r>
        <w:t>-</w:t>
      </w:r>
      <w:r>
        <w:rPr>
          <w:rFonts w:hint="eastAsia"/>
        </w:rPr>
        <w:t>гическое</w:t>
      </w:r>
      <w:r>
        <w:t xml:space="preserve"> </w:t>
      </w:r>
      <w:r>
        <w:rPr>
          <w:rFonts w:hint="eastAsia"/>
        </w:rPr>
        <w:t>значение</w:t>
      </w:r>
      <w:r>
        <w:t xml:space="preserve">: </w:t>
      </w:r>
      <w:r>
        <w:rPr>
          <w:rFonts w:hint="eastAsia"/>
        </w:rPr>
        <w:t>лезг</w:t>
      </w:r>
      <w:r>
        <w:t xml:space="preserve">., </w:t>
      </w:r>
      <w:r>
        <w:rPr>
          <w:rFonts w:hint="eastAsia"/>
        </w:rPr>
        <w:t>рус</w:t>
      </w:r>
      <w:r>
        <w:t xml:space="preserve">. </w:t>
      </w:r>
      <w:r>
        <w:rPr>
          <w:rFonts w:hint="eastAsia"/>
        </w:rPr>
        <w:t>аят</w:t>
      </w:r>
      <w:r>
        <w:t xml:space="preserve"> </w:t>
      </w:r>
      <w:r>
        <w:rPr>
          <w:rFonts w:hint="eastAsia"/>
        </w:rPr>
        <w:t>‘стих</w:t>
      </w:r>
      <w:r>
        <w:t xml:space="preserve"> </w:t>
      </w:r>
      <w:r>
        <w:rPr>
          <w:rFonts w:hint="eastAsia"/>
        </w:rPr>
        <w:t>из</w:t>
      </w:r>
      <w:r>
        <w:t xml:space="preserve"> </w:t>
      </w:r>
      <w:r>
        <w:rPr>
          <w:rFonts w:hint="eastAsia"/>
        </w:rPr>
        <w:t>Корана’</w:t>
      </w:r>
      <w:r>
        <w:t xml:space="preserve">. </w:t>
      </w:r>
      <w:r>
        <w:rPr>
          <w:rFonts w:hint="eastAsia"/>
        </w:rPr>
        <w:t>Также</w:t>
      </w:r>
      <w:r>
        <w:t xml:space="preserve"> </w:t>
      </w:r>
      <w:r>
        <w:rPr>
          <w:rFonts w:hint="eastAsia"/>
        </w:rPr>
        <w:t>персидское</w:t>
      </w:r>
      <w:r>
        <w:t xml:space="preserve"> </w:t>
      </w:r>
      <w:r>
        <w:rPr>
          <w:rFonts w:hint="eastAsia"/>
        </w:rPr>
        <w:t>мно</w:t>
      </w:r>
      <w:r>
        <w:t>-</w:t>
      </w:r>
      <w:r>
        <w:rPr>
          <w:rFonts w:hint="eastAsia"/>
        </w:rPr>
        <w:t>гозначно</w:t>
      </w:r>
      <w:r>
        <w:rPr>
          <w:rFonts w:hint="eastAsia"/>
        </w:rPr>
        <w:lastRenderedPageBreak/>
        <w:t>е</w:t>
      </w:r>
      <w:r>
        <w:t xml:space="preserve"> </w:t>
      </w:r>
      <w:r>
        <w:rPr>
          <w:rFonts w:hint="eastAsia"/>
        </w:rPr>
        <w:t>слово</w:t>
      </w:r>
      <w:r>
        <w:t xml:space="preserve"> </w:t>
      </w:r>
      <w:r>
        <w:rPr>
          <w:rFonts w:hint="eastAsia"/>
        </w:rPr>
        <w:t>Фё</w:t>
      </w:r>
      <w:r>
        <w:t>&amp;</w:t>
      </w:r>
      <w:r>
        <w:rPr>
          <w:rFonts w:hint="eastAsia"/>
        </w:rPr>
        <w:t>ок</w:t>
      </w:r>
      <w:r>
        <w:t xml:space="preserve"> dervTs 1) </w:t>
      </w:r>
      <w:r>
        <w:rPr>
          <w:rFonts w:hint="eastAsia"/>
        </w:rPr>
        <w:t>дервиш</w:t>
      </w:r>
      <w:r>
        <w:t xml:space="preserve">; 2) </w:t>
      </w:r>
      <w:r>
        <w:rPr>
          <w:rFonts w:hint="eastAsia"/>
        </w:rPr>
        <w:t>нищий</w:t>
      </w:r>
      <w:r>
        <w:t xml:space="preserve">; 3) </w:t>
      </w:r>
      <w:r>
        <w:rPr>
          <w:rFonts w:hint="eastAsia"/>
        </w:rPr>
        <w:t>странник</w:t>
      </w:r>
      <w:r>
        <w:t xml:space="preserve"> </w:t>
      </w:r>
      <w:r>
        <w:rPr>
          <w:rFonts w:hint="eastAsia"/>
        </w:rPr>
        <w:t>в</w:t>
      </w:r>
      <w:r>
        <w:t xml:space="preserve"> </w:t>
      </w:r>
      <w:r>
        <w:rPr>
          <w:rFonts w:hint="eastAsia"/>
        </w:rPr>
        <w:t>процессе</w:t>
      </w:r>
      <w:r>
        <w:t xml:space="preserve"> </w:t>
      </w:r>
      <w:r>
        <w:rPr>
          <w:rFonts w:hint="eastAsia"/>
        </w:rPr>
        <w:t>заимствования</w:t>
      </w:r>
      <w:r>
        <w:t xml:space="preserve"> </w:t>
      </w:r>
      <w:r>
        <w:rPr>
          <w:rFonts w:hint="eastAsia"/>
        </w:rPr>
        <w:t>перешло</w:t>
      </w:r>
      <w:r>
        <w:t xml:space="preserve"> </w:t>
      </w:r>
      <w:r>
        <w:rPr>
          <w:rFonts w:hint="eastAsia"/>
        </w:rPr>
        <w:t>в</w:t>
      </w:r>
      <w:r>
        <w:t xml:space="preserve"> </w:t>
      </w:r>
      <w:r>
        <w:rPr>
          <w:rFonts w:hint="eastAsia"/>
        </w:rPr>
        <w:t>языки</w:t>
      </w:r>
      <w:r>
        <w:t>-</w:t>
      </w:r>
      <w:r>
        <w:rPr>
          <w:rFonts w:hint="eastAsia"/>
        </w:rPr>
        <w:t>реципиенты</w:t>
      </w:r>
      <w:r>
        <w:t xml:space="preserve"> </w:t>
      </w:r>
      <w:r>
        <w:rPr>
          <w:rFonts w:hint="eastAsia"/>
        </w:rPr>
        <w:t>только</w:t>
      </w:r>
      <w:r>
        <w:t xml:space="preserve"> </w:t>
      </w:r>
      <w:r>
        <w:rPr>
          <w:rFonts w:hint="eastAsia"/>
        </w:rPr>
        <w:t>в</w:t>
      </w:r>
      <w:r>
        <w:t xml:space="preserve"> </w:t>
      </w:r>
      <w:r>
        <w:rPr>
          <w:rFonts w:hint="eastAsia"/>
        </w:rPr>
        <w:t>терминологическом</w:t>
      </w:r>
      <w:r>
        <w:t xml:space="preserve"> </w:t>
      </w:r>
      <w:r>
        <w:rPr>
          <w:rFonts w:hint="eastAsia"/>
        </w:rPr>
        <w:t>значении</w:t>
      </w:r>
      <w:r>
        <w:t xml:space="preserve">: </w:t>
      </w:r>
      <w:r>
        <w:rPr>
          <w:rFonts w:hint="eastAsia"/>
        </w:rPr>
        <w:t>лезг</w:t>
      </w:r>
      <w:r>
        <w:t xml:space="preserve">. </w:t>
      </w:r>
      <w:r>
        <w:rPr>
          <w:rFonts w:hint="eastAsia"/>
        </w:rPr>
        <w:t>девриш</w:t>
      </w:r>
      <w:r>
        <w:t xml:space="preserve">, </w:t>
      </w:r>
      <w:r>
        <w:rPr>
          <w:rFonts w:hint="eastAsia"/>
        </w:rPr>
        <w:t>рус</w:t>
      </w:r>
      <w:r>
        <w:t xml:space="preserve">. </w:t>
      </w:r>
      <w:r>
        <w:rPr>
          <w:rFonts w:hint="eastAsia"/>
        </w:rPr>
        <w:t>дербиш</w:t>
      </w:r>
      <w:r>
        <w:t xml:space="preserve"> (</w:t>
      </w:r>
      <w:r>
        <w:rPr>
          <w:rFonts w:hint="eastAsia"/>
        </w:rPr>
        <w:t>дервиш</w:t>
      </w:r>
      <w:r>
        <w:t xml:space="preserve">) </w:t>
      </w:r>
      <w:r>
        <w:rPr>
          <w:rFonts w:hint="eastAsia"/>
        </w:rPr>
        <w:t>дервиш</w:t>
      </w:r>
      <w:r>
        <w:t xml:space="preserve"> (</w:t>
      </w:r>
      <w:r>
        <w:rPr>
          <w:rFonts w:hint="eastAsia"/>
        </w:rPr>
        <w:t>странствующий</w:t>
      </w:r>
      <w:r>
        <w:t xml:space="preserve"> </w:t>
      </w:r>
      <w:r>
        <w:rPr>
          <w:rFonts w:hint="eastAsia"/>
        </w:rPr>
        <w:t>му</w:t>
      </w:r>
      <w:r>
        <w:t>-</w:t>
      </w:r>
      <w:r>
        <w:rPr>
          <w:rFonts w:hint="eastAsia"/>
        </w:rPr>
        <w:t>сульманский</w:t>
      </w:r>
      <w:r>
        <w:t xml:space="preserve"> </w:t>
      </w:r>
      <w:r>
        <w:rPr>
          <w:rFonts w:hint="eastAsia"/>
        </w:rPr>
        <w:t>монах</w:t>
      </w:r>
      <w:r>
        <w:t>).</w:t>
      </w:r>
    </w:p>
    <w:sectPr w:rsidR="00AA1E31" w:rsidRPr="00AA1E31" w:rsidSect="0020258B">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D50CF" w14:textId="77777777" w:rsidR="0020258B" w:rsidRDefault="0020258B">
      <w:pPr>
        <w:spacing w:after="0" w:line="240" w:lineRule="auto"/>
      </w:pPr>
      <w:r>
        <w:separator/>
      </w:r>
    </w:p>
  </w:endnote>
  <w:endnote w:type="continuationSeparator" w:id="0">
    <w:p w14:paraId="74E836DE" w14:textId="77777777" w:rsidR="0020258B" w:rsidRDefault="00202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0742C" w14:textId="77777777" w:rsidR="0020258B" w:rsidRDefault="0020258B"/>
    <w:p w14:paraId="0B059C92" w14:textId="77777777" w:rsidR="0020258B" w:rsidRDefault="0020258B"/>
    <w:p w14:paraId="715445AF" w14:textId="77777777" w:rsidR="0020258B" w:rsidRDefault="0020258B"/>
    <w:p w14:paraId="490230B4" w14:textId="77777777" w:rsidR="0020258B" w:rsidRDefault="0020258B"/>
    <w:p w14:paraId="7413330B" w14:textId="77777777" w:rsidR="0020258B" w:rsidRDefault="0020258B"/>
    <w:p w14:paraId="1F9A1C0B" w14:textId="77777777" w:rsidR="0020258B" w:rsidRDefault="0020258B"/>
    <w:p w14:paraId="76328CF6" w14:textId="77777777" w:rsidR="0020258B" w:rsidRDefault="0020258B">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7A34C059" wp14:editId="54C417F5">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2A2685" w14:textId="77777777" w:rsidR="0020258B" w:rsidRDefault="0020258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A34C059"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722A2685" w14:textId="77777777" w:rsidR="0020258B" w:rsidRDefault="0020258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0C56B7B3" w14:textId="77777777" w:rsidR="0020258B" w:rsidRDefault="0020258B"/>
    <w:p w14:paraId="75D20B17" w14:textId="77777777" w:rsidR="0020258B" w:rsidRDefault="0020258B"/>
    <w:p w14:paraId="160072FC" w14:textId="77777777" w:rsidR="0020258B" w:rsidRDefault="0020258B">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01D7F523" wp14:editId="54E3FF1A">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ADCAC4" w14:textId="77777777" w:rsidR="0020258B" w:rsidRDefault="0020258B"/>
                          <w:p w14:paraId="4A48C514" w14:textId="77777777" w:rsidR="0020258B" w:rsidRDefault="0020258B">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1D7F523"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74ADCAC4" w14:textId="77777777" w:rsidR="0020258B" w:rsidRDefault="0020258B"/>
                    <w:p w14:paraId="4A48C514" w14:textId="77777777" w:rsidR="0020258B" w:rsidRDefault="0020258B">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2A47EA51" w14:textId="77777777" w:rsidR="0020258B" w:rsidRDefault="0020258B"/>
    <w:p w14:paraId="23F4E4D1" w14:textId="77777777" w:rsidR="0020258B" w:rsidRDefault="0020258B">
      <w:pPr>
        <w:rPr>
          <w:sz w:val="2"/>
          <w:szCs w:val="2"/>
        </w:rPr>
      </w:pPr>
    </w:p>
    <w:p w14:paraId="04FAF308" w14:textId="77777777" w:rsidR="0020258B" w:rsidRDefault="0020258B"/>
    <w:p w14:paraId="2A4A29DD" w14:textId="77777777" w:rsidR="0020258B" w:rsidRDefault="0020258B">
      <w:pPr>
        <w:spacing w:after="0" w:line="240" w:lineRule="auto"/>
      </w:pPr>
    </w:p>
  </w:footnote>
  <w:footnote w:type="continuationSeparator" w:id="0">
    <w:p w14:paraId="2BA486F7" w14:textId="77777777" w:rsidR="0020258B" w:rsidRDefault="002025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DC"/>
    <w:rsid w:val="0001003C"/>
    <w:rsid w:val="000100FE"/>
    <w:rsid w:val="00010290"/>
    <w:rsid w:val="000103E1"/>
    <w:rsid w:val="00010429"/>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192"/>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3C"/>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5"/>
    <w:rsid w:val="00026327"/>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6"/>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51F"/>
    <w:rsid w:val="00093671"/>
    <w:rsid w:val="0009367A"/>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5F5B"/>
    <w:rsid w:val="00096190"/>
    <w:rsid w:val="000961A7"/>
    <w:rsid w:val="000962D7"/>
    <w:rsid w:val="00096328"/>
    <w:rsid w:val="00096450"/>
    <w:rsid w:val="00096466"/>
    <w:rsid w:val="0009648B"/>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31D"/>
    <w:rsid w:val="000D632C"/>
    <w:rsid w:val="000D63C5"/>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95"/>
    <w:rsid w:val="000E128D"/>
    <w:rsid w:val="000E131A"/>
    <w:rsid w:val="000E135C"/>
    <w:rsid w:val="000E1397"/>
    <w:rsid w:val="000E1564"/>
    <w:rsid w:val="000E1611"/>
    <w:rsid w:val="000E1653"/>
    <w:rsid w:val="000E16A6"/>
    <w:rsid w:val="000E16D5"/>
    <w:rsid w:val="000E17B9"/>
    <w:rsid w:val="000E17FD"/>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B8"/>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EE"/>
    <w:rsid w:val="000F1762"/>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403"/>
    <w:rsid w:val="000F5558"/>
    <w:rsid w:val="000F557A"/>
    <w:rsid w:val="000F564B"/>
    <w:rsid w:val="000F5729"/>
    <w:rsid w:val="000F57D3"/>
    <w:rsid w:val="000F5851"/>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AE1"/>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6"/>
    <w:rsid w:val="00140952"/>
    <w:rsid w:val="001409E6"/>
    <w:rsid w:val="001409FD"/>
    <w:rsid w:val="00140A8A"/>
    <w:rsid w:val="00140B8D"/>
    <w:rsid w:val="00140BB9"/>
    <w:rsid w:val="00140C19"/>
    <w:rsid w:val="00140C25"/>
    <w:rsid w:val="00140C5C"/>
    <w:rsid w:val="00140D28"/>
    <w:rsid w:val="00140DB6"/>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21"/>
    <w:rsid w:val="0014219E"/>
    <w:rsid w:val="00142285"/>
    <w:rsid w:val="001422CF"/>
    <w:rsid w:val="0014232C"/>
    <w:rsid w:val="00142396"/>
    <w:rsid w:val="001423BA"/>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F07"/>
    <w:rsid w:val="00150F6D"/>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EB"/>
    <w:rsid w:val="00153403"/>
    <w:rsid w:val="0015341D"/>
    <w:rsid w:val="00153545"/>
    <w:rsid w:val="00153644"/>
    <w:rsid w:val="00153698"/>
    <w:rsid w:val="00153787"/>
    <w:rsid w:val="0015378B"/>
    <w:rsid w:val="001537AB"/>
    <w:rsid w:val="001538FC"/>
    <w:rsid w:val="00153A4C"/>
    <w:rsid w:val="00153B8B"/>
    <w:rsid w:val="00153BCD"/>
    <w:rsid w:val="00153E15"/>
    <w:rsid w:val="0015402E"/>
    <w:rsid w:val="0015407A"/>
    <w:rsid w:val="001540B7"/>
    <w:rsid w:val="00154111"/>
    <w:rsid w:val="0015414A"/>
    <w:rsid w:val="001541AC"/>
    <w:rsid w:val="001541AE"/>
    <w:rsid w:val="001541DB"/>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319"/>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74"/>
    <w:rsid w:val="00161C1B"/>
    <w:rsid w:val="00161C2C"/>
    <w:rsid w:val="00162232"/>
    <w:rsid w:val="001622FA"/>
    <w:rsid w:val="00162321"/>
    <w:rsid w:val="00162539"/>
    <w:rsid w:val="001625D8"/>
    <w:rsid w:val="00162733"/>
    <w:rsid w:val="00162759"/>
    <w:rsid w:val="00162841"/>
    <w:rsid w:val="001628AC"/>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94"/>
    <w:rsid w:val="00164DBA"/>
    <w:rsid w:val="00164E0C"/>
    <w:rsid w:val="00164E77"/>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3AD"/>
    <w:rsid w:val="001733DD"/>
    <w:rsid w:val="00173464"/>
    <w:rsid w:val="00173556"/>
    <w:rsid w:val="001735A7"/>
    <w:rsid w:val="001735B2"/>
    <w:rsid w:val="001735D3"/>
    <w:rsid w:val="00173628"/>
    <w:rsid w:val="001736AC"/>
    <w:rsid w:val="00173856"/>
    <w:rsid w:val="0017386B"/>
    <w:rsid w:val="001738AB"/>
    <w:rsid w:val="00173911"/>
    <w:rsid w:val="0017399B"/>
    <w:rsid w:val="001739D4"/>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BB6"/>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AA"/>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ED"/>
    <w:rsid w:val="00185F06"/>
    <w:rsid w:val="00185FFD"/>
    <w:rsid w:val="0018600F"/>
    <w:rsid w:val="001860DE"/>
    <w:rsid w:val="0018619D"/>
    <w:rsid w:val="001861E4"/>
    <w:rsid w:val="00186230"/>
    <w:rsid w:val="001862C9"/>
    <w:rsid w:val="0018643A"/>
    <w:rsid w:val="0018643C"/>
    <w:rsid w:val="001864AA"/>
    <w:rsid w:val="0018650F"/>
    <w:rsid w:val="00186638"/>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64"/>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50"/>
    <w:rsid w:val="001D0F79"/>
    <w:rsid w:val="001D0F89"/>
    <w:rsid w:val="001D10B2"/>
    <w:rsid w:val="001D1249"/>
    <w:rsid w:val="001D12DB"/>
    <w:rsid w:val="001D12ED"/>
    <w:rsid w:val="001D15D4"/>
    <w:rsid w:val="001D1604"/>
    <w:rsid w:val="001D16F3"/>
    <w:rsid w:val="001D175F"/>
    <w:rsid w:val="001D176E"/>
    <w:rsid w:val="001D1816"/>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A5"/>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4DE0"/>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5A"/>
    <w:rsid w:val="001F6395"/>
    <w:rsid w:val="001F6564"/>
    <w:rsid w:val="001F6676"/>
    <w:rsid w:val="001F670A"/>
    <w:rsid w:val="001F6772"/>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8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20"/>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B0D"/>
    <w:rsid w:val="00216BD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E9"/>
    <w:rsid w:val="002338FB"/>
    <w:rsid w:val="0023399A"/>
    <w:rsid w:val="002339E2"/>
    <w:rsid w:val="00233A55"/>
    <w:rsid w:val="00233AE0"/>
    <w:rsid w:val="00233B52"/>
    <w:rsid w:val="00233C95"/>
    <w:rsid w:val="00233CB0"/>
    <w:rsid w:val="00233CB1"/>
    <w:rsid w:val="00233D96"/>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F61"/>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6F"/>
    <w:rsid w:val="002526DF"/>
    <w:rsid w:val="002527CD"/>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D70"/>
    <w:rsid w:val="00254E06"/>
    <w:rsid w:val="00254F85"/>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602"/>
    <w:rsid w:val="002806E7"/>
    <w:rsid w:val="0028077A"/>
    <w:rsid w:val="0028088C"/>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57"/>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979"/>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1C2"/>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297"/>
    <w:rsid w:val="002A5361"/>
    <w:rsid w:val="002A540E"/>
    <w:rsid w:val="002A5416"/>
    <w:rsid w:val="002A54A1"/>
    <w:rsid w:val="002A564B"/>
    <w:rsid w:val="002A56F9"/>
    <w:rsid w:val="002A5780"/>
    <w:rsid w:val="002A57ED"/>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0D"/>
    <w:rsid w:val="002B4876"/>
    <w:rsid w:val="002B499F"/>
    <w:rsid w:val="002B49F6"/>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DF"/>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24D"/>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21"/>
    <w:rsid w:val="002E305D"/>
    <w:rsid w:val="002E309B"/>
    <w:rsid w:val="002E313F"/>
    <w:rsid w:val="002E3148"/>
    <w:rsid w:val="002E3152"/>
    <w:rsid w:val="002E3210"/>
    <w:rsid w:val="002E32F7"/>
    <w:rsid w:val="002E35D7"/>
    <w:rsid w:val="002E3697"/>
    <w:rsid w:val="002E36BA"/>
    <w:rsid w:val="002E36D2"/>
    <w:rsid w:val="002E36FB"/>
    <w:rsid w:val="002E3758"/>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30B"/>
    <w:rsid w:val="002E5516"/>
    <w:rsid w:val="002E553D"/>
    <w:rsid w:val="002E5638"/>
    <w:rsid w:val="002E56C6"/>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2FF"/>
    <w:rsid w:val="002F0339"/>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72"/>
    <w:rsid w:val="002F7D06"/>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D1E"/>
    <w:rsid w:val="00300D2B"/>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4A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45E"/>
    <w:rsid w:val="003254E4"/>
    <w:rsid w:val="003255CF"/>
    <w:rsid w:val="00325653"/>
    <w:rsid w:val="003257BA"/>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BE"/>
    <w:rsid w:val="00342B95"/>
    <w:rsid w:val="00342BDF"/>
    <w:rsid w:val="00342C35"/>
    <w:rsid w:val="00342CCB"/>
    <w:rsid w:val="00342E28"/>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150"/>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07B"/>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2A8"/>
    <w:rsid w:val="0037749D"/>
    <w:rsid w:val="0037755D"/>
    <w:rsid w:val="003775F5"/>
    <w:rsid w:val="0037761C"/>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0EC"/>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ED9"/>
    <w:rsid w:val="003A5F61"/>
    <w:rsid w:val="003A6114"/>
    <w:rsid w:val="003A6190"/>
    <w:rsid w:val="003A62D8"/>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8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4ED"/>
    <w:rsid w:val="003B257D"/>
    <w:rsid w:val="003B25D9"/>
    <w:rsid w:val="003B25E8"/>
    <w:rsid w:val="003B268A"/>
    <w:rsid w:val="003B26E9"/>
    <w:rsid w:val="003B2728"/>
    <w:rsid w:val="003B27A3"/>
    <w:rsid w:val="003B2890"/>
    <w:rsid w:val="003B28C7"/>
    <w:rsid w:val="003B28FB"/>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21"/>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2D"/>
    <w:rsid w:val="003C2448"/>
    <w:rsid w:val="003C25A3"/>
    <w:rsid w:val="003C25C3"/>
    <w:rsid w:val="003C26C4"/>
    <w:rsid w:val="003C2703"/>
    <w:rsid w:val="003C27A3"/>
    <w:rsid w:val="003C2A5D"/>
    <w:rsid w:val="003C2B8D"/>
    <w:rsid w:val="003C2BAB"/>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3F2D"/>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3DF"/>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77"/>
    <w:rsid w:val="00416A92"/>
    <w:rsid w:val="00416AA2"/>
    <w:rsid w:val="00416AA5"/>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40"/>
    <w:rsid w:val="004225B0"/>
    <w:rsid w:val="00422704"/>
    <w:rsid w:val="00422759"/>
    <w:rsid w:val="00422870"/>
    <w:rsid w:val="00422949"/>
    <w:rsid w:val="0042299F"/>
    <w:rsid w:val="00422A15"/>
    <w:rsid w:val="00422A59"/>
    <w:rsid w:val="00422AA2"/>
    <w:rsid w:val="00422BDC"/>
    <w:rsid w:val="00422C47"/>
    <w:rsid w:val="00422CB4"/>
    <w:rsid w:val="00422D6E"/>
    <w:rsid w:val="00422F0B"/>
    <w:rsid w:val="00422F58"/>
    <w:rsid w:val="0042315F"/>
    <w:rsid w:val="0042316C"/>
    <w:rsid w:val="004231F2"/>
    <w:rsid w:val="00423287"/>
    <w:rsid w:val="0042328C"/>
    <w:rsid w:val="0042336E"/>
    <w:rsid w:val="004233FB"/>
    <w:rsid w:val="0042341E"/>
    <w:rsid w:val="00423437"/>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09"/>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5DF"/>
    <w:rsid w:val="0043166D"/>
    <w:rsid w:val="00431672"/>
    <w:rsid w:val="00431688"/>
    <w:rsid w:val="00431690"/>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30F0"/>
    <w:rsid w:val="00433206"/>
    <w:rsid w:val="00433244"/>
    <w:rsid w:val="0043329F"/>
    <w:rsid w:val="00433340"/>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CB1"/>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C02"/>
    <w:rsid w:val="00435C78"/>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CA4"/>
    <w:rsid w:val="00437DF3"/>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445"/>
    <w:rsid w:val="0044156F"/>
    <w:rsid w:val="00441694"/>
    <w:rsid w:val="004416DC"/>
    <w:rsid w:val="00441767"/>
    <w:rsid w:val="004417B1"/>
    <w:rsid w:val="0044186A"/>
    <w:rsid w:val="00441882"/>
    <w:rsid w:val="004419B8"/>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541"/>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6B4"/>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BF7"/>
    <w:rsid w:val="00470CA3"/>
    <w:rsid w:val="00470ED3"/>
    <w:rsid w:val="00470FBE"/>
    <w:rsid w:val="004710AE"/>
    <w:rsid w:val="00471148"/>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76"/>
    <w:rsid w:val="0048338F"/>
    <w:rsid w:val="00483505"/>
    <w:rsid w:val="0048359D"/>
    <w:rsid w:val="004835BB"/>
    <w:rsid w:val="004836D1"/>
    <w:rsid w:val="0048392B"/>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2A9"/>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8"/>
    <w:rsid w:val="00492DA1"/>
    <w:rsid w:val="00492EEF"/>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CE0"/>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67"/>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D0"/>
    <w:rsid w:val="004B1918"/>
    <w:rsid w:val="004B1978"/>
    <w:rsid w:val="004B1CA7"/>
    <w:rsid w:val="004B1CBD"/>
    <w:rsid w:val="004B1EF2"/>
    <w:rsid w:val="004B2058"/>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B0"/>
    <w:rsid w:val="004B4E14"/>
    <w:rsid w:val="004B4E34"/>
    <w:rsid w:val="004B4E40"/>
    <w:rsid w:val="004B5045"/>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86"/>
    <w:rsid w:val="004B7693"/>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47"/>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4AE"/>
    <w:rsid w:val="004C452B"/>
    <w:rsid w:val="004C46FD"/>
    <w:rsid w:val="004C4705"/>
    <w:rsid w:val="004C4731"/>
    <w:rsid w:val="004C47B2"/>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1AD"/>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FB"/>
    <w:rsid w:val="00500D1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785"/>
    <w:rsid w:val="00504810"/>
    <w:rsid w:val="0050486A"/>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43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4A"/>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93"/>
    <w:rsid w:val="005150E9"/>
    <w:rsid w:val="0051520E"/>
    <w:rsid w:val="005152F5"/>
    <w:rsid w:val="005153E8"/>
    <w:rsid w:val="005153EB"/>
    <w:rsid w:val="005154EC"/>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AE"/>
    <w:rsid w:val="0051789E"/>
    <w:rsid w:val="0051789F"/>
    <w:rsid w:val="005178C9"/>
    <w:rsid w:val="005178CB"/>
    <w:rsid w:val="0051792B"/>
    <w:rsid w:val="00517A1E"/>
    <w:rsid w:val="00517C26"/>
    <w:rsid w:val="00517C3A"/>
    <w:rsid w:val="00517C51"/>
    <w:rsid w:val="00517C86"/>
    <w:rsid w:val="00517C88"/>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1E1F"/>
    <w:rsid w:val="0052202A"/>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6E"/>
    <w:rsid w:val="00532AB7"/>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7FB"/>
    <w:rsid w:val="005348A7"/>
    <w:rsid w:val="0053492E"/>
    <w:rsid w:val="005349F1"/>
    <w:rsid w:val="00534A56"/>
    <w:rsid w:val="00534AF1"/>
    <w:rsid w:val="00534BB3"/>
    <w:rsid w:val="00534C91"/>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979"/>
    <w:rsid w:val="005359D9"/>
    <w:rsid w:val="00535A37"/>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EA7"/>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A6D"/>
    <w:rsid w:val="00543A7B"/>
    <w:rsid w:val="00543AF8"/>
    <w:rsid w:val="00543B56"/>
    <w:rsid w:val="00543BCC"/>
    <w:rsid w:val="00543C04"/>
    <w:rsid w:val="00543C37"/>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C8F"/>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C1F"/>
    <w:rsid w:val="00566C44"/>
    <w:rsid w:val="00566C8A"/>
    <w:rsid w:val="00566CE3"/>
    <w:rsid w:val="00566CF4"/>
    <w:rsid w:val="00566DF6"/>
    <w:rsid w:val="00566E8A"/>
    <w:rsid w:val="00566E92"/>
    <w:rsid w:val="00566F84"/>
    <w:rsid w:val="0056703B"/>
    <w:rsid w:val="00567050"/>
    <w:rsid w:val="00567059"/>
    <w:rsid w:val="0056707B"/>
    <w:rsid w:val="005670E8"/>
    <w:rsid w:val="00567118"/>
    <w:rsid w:val="00567195"/>
    <w:rsid w:val="005671CC"/>
    <w:rsid w:val="005671EE"/>
    <w:rsid w:val="005671F5"/>
    <w:rsid w:val="00567243"/>
    <w:rsid w:val="00567255"/>
    <w:rsid w:val="005673BD"/>
    <w:rsid w:val="005674A1"/>
    <w:rsid w:val="005674F0"/>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5DC"/>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3B2"/>
    <w:rsid w:val="005774C1"/>
    <w:rsid w:val="005774CA"/>
    <w:rsid w:val="0057753B"/>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AF"/>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DF"/>
    <w:rsid w:val="00592CE9"/>
    <w:rsid w:val="00592D64"/>
    <w:rsid w:val="00592EDD"/>
    <w:rsid w:val="00592FA7"/>
    <w:rsid w:val="00592FD1"/>
    <w:rsid w:val="00593007"/>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0B7"/>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2C2"/>
    <w:rsid w:val="005B23ED"/>
    <w:rsid w:val="005B23F5"/>
    <w:rsid w:val="005B248D"/>
    <w:rsid w:val="005B2556"/>
    <w:rsid w:val="005B25D5"/>
    <w:rsid w:val="005B2644"/>
    <w:rsid w:val="005B268F"/>
    <w:rsid w:val="005B2746"/>
    <w:rsid w:val="005B27FD"/>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93"/>
    <w:rsid w:val="005C033B"/>
    <w:rsid w:val="005C0394"/>
    <w:rsid w:val="005C040A"/>
    <w:rsid w:val="005C0457"/>
    <w:rsid w:val="005C0485"/>
    <w:rsid w:val="005C05EB"/>
    <w:rsid w:val="005C05FF"/>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BD6"/>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AF"/>
    <w:rsid w:val="005D55C9"/>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D1A"/>
    <w:rsid w:val="005E1D2D"/>
    <w:rsid w:val="005E1E4E"/>
    <w:rsid w:val="005E1EA7"/>
    <w:rsid w:val="005E1F5D"/>
    <w:rsid w:val="005E1F87"/>
    <w:rsid w:val="005E1FAE"/>
    <w:rsid w:val="005E2068"/>
    <w:rsid w:val="005E210D"/>
    <w:rsid w:val="005E215F"/>
    <w:rsid w:val="005E21C7"/>
    <w:rsid w:val="005E21C9"/>
    <w:rsid w:val="005E223B"/>
    <w:rsid w:val="005E2253"/>
    <w:rsid w:val="005E22EA"/>
    <w:rsid w:val="005E2406"/>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A9"/>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8B7"/>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D3"/>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49"/>
    <w:rsid w:val="00614355"/>
    <w:rsid w:val="006143AA"/>
    <w:rsid w:val="006143B2"/>
    <w:rsid w:val="00614546"/>
    <w:rsid w:val="0061469F"/>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D17"/>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8F"/>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DDF"/>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909"/>
    <w:rsid w:val="006979AE"/>
    <w:rsid w:val="00697A7E"/>
    <w:rsid w:val="00697A84"/>
    <w:rsid w:val="00697B0E"/>
    <w:rsid w:val="00697B79"/>
    <w:rsid w:val="00697BAF"/>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C7"/>
    <w:rsid w:val="006A7251"/>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DB"/>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2D0"/>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81"/>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25"/>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5A0"/>
    <w:rsid w:val="006E463D"/>
    <w:rsid w:val="006E46BB"/>
    <w:rsid w:val="006E4706"/>
    <w:rsid w:val="006E4709"/>
    <w:rsid w:val="006E4711"/>
    <w:rsid w:val="006E472F"/>
    <w:rsid w:val="006E4739"/>
    <w:rsid w:val="006E481A"/>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0E"/>
    <w:rsid w:val="00701C37"/>
    <w:rsid w:val="00701C54"/>
    <w:rsid w:val="00701C85"/>
    <w:rsid w:val="00701D2F"/>
    <w:rsid w:val="00701D48"/>
    <w:rsid w:val="00701DA5"/>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8EB"/>
    <w:rsid w:val="00712962"/>
    <w:rsid w:val="00712A62"/>
    <w:rsid w:val="00712A93"/>
    <w:rsid w:val="00712D11"/>
    <w:rsid w:val="00712DD8"/>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DE"/>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8D"/>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E2"/>
    <w:rsid w:val="00732934"/>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950"/>
    <w:rsid w:val="007429E1"/>
    <w:rsid w:val="00742A0F"/>
    <w:rsid w:val="00742A8B"/>
    <w:rsid w:val="00742BAD"/>
    <w:rsid w:val="00742BDD"/>
    <w:rsid w:val="00742CF4"/>
    <w:rsid w:val="00742E75"/>
    <w:rsid w:val="00742E7B"/>
    <w:rsid w:val="00742F00"/>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B1"/>
    <w:rsid w:val="00743FD5"/>
    <w:rsid w:val="00744176"/>
    <w:rsid w:val="00744186"/>
    <w:rsid w:val="007441BE"/>
    <w:rsid w:val="007441D1"/>
    <w:rsid w:val="0074430F"/>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B89"/>
    <w:rsid w:val="00755C11"/>
    <w:rsid w:val="00755C93"/>
    <w:rsid w:val="00755DBE"/>
    <w:rsid w:val="00755F4F"/>
    <w:rsid w:val="00755F88"/>
    <w:rsid w:val="00756068"/>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8D1"/>
    <w:rsid w:val="00764965"/>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A6"/>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A8D"/>
    <w:rsid w:val="00775AC4"/>
    <w:rsid w:val="00775B0B"/>
    <w:rsid w:val="00775B5C"/>
    <w:rsid w:val="00775B86"/>
    <w:rsid w:val="00775BDC"/>
    <w:rsid w:val="00775F38"/>
    <w:rsid w:val="00775F6A"/>
    <w:rsid w:val="00775FA5"/>
    <w:rsid w:val="00776112"/>
    <w:rsid w:val="00776152"/>
    <w:rsid w:val="00776174"/>
    <w:rsid w:val="00776195"/>
    <w:rsid w:val="007763DE"/>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C86"/>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1F61"/>
    <w:rsid w:val="007A1FAE"/>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387"/>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6C"/>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9DC"/>
    <w:rsid w:val="007B6A3B"/>
    <w:rsid w:val="007B6A4F"/>
    <w:rsid w:val="007B6A6C"/>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0FF"/>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CC"/>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6FEE"/>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8D6"/>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DB5"/>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90"/>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CC"/>
    <w:rsid w:val="007E7513"/>
    <w:rsid w:val="007E7645"/>
    <w:rsid w:val="007E7650"/>
    <w:rsid w:val="007E76A1"/>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1CE"/>
    <w:rsid w:val="007F2245"/>
    <w:rsid w:val="007F23DD"/>
    <w:rsid w:val="007F243B"/>
    <w:rsid w:val="007F2453"/>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16"/>
    <w:rsid w:val="007F5050"/>
    <w:rsid w:val="007F5063"/>
    <w:rsid w:val="007F535A"/>
    <w:rsid w:val="007F5376"/>
    <w:rsid w:val="007F5394"/>
    <w:rsid w:val="007F5658"/>
    <w:rsid w:val="007F571F"/>
    <w:rsid w:val="007F57C7"/>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52"/>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184"/>
    <w:rsid w:val="00810200"/>
    <w:rsid w:val="00810256"/>
    <w:rsid w:val="0081030A"/>
    <w:rsid w:val="0081030C"/>
    <w:rsid w:val="008103A6"/>
    <w:rsid w:val="008103F1"/>
    <w:rsid w:val="00810474"/>
    <w:rsid w:val="008104D6"/>
    <w:rsid w:val="0081055F"/>
    <w:rsid w:val="008107DA"/>
    <w:rsid w:val="00810853"/>
    <w:rsid w:val="008108C7"/>
    <w:rsid w:val="00810903"/>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D4"/>
    <w:rsid w:val="008500DF"/>
    <w:rsid w:val="0085015F"/>
    <w:rsid w:val="008501B0"/>
    <w:rsid w:val="008501C0"/>
    <w:rsid w:val="0085043F"/>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6F73"/>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9C4"/>
    <w:rsid w:val="00861A86"/>
    <w:rsid w:val="00861AD1"/>
    <w:rsid w:val="00861AEB"/>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1D4"/>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242"/>
    <w:rsid w:val="00883412"/>
    <w:rsid w:val="0088349F"/>
    <w:rsid w:val="008835F3"/>
    <w:rsid w:val="0088360F"/>
    <w:rsid w:val="00883632"/>
    <w:rsid w:val="008836B6"/>
    <w:rsid w:val="00883848"/>
    <w:rsid w:val="00883890"/>
    <w:rsid w:val="00883CA1"/>
    <w:rsid w:val="00883D41"/>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71"/>
    <w:rsid w:val="008926B6"/>
    <w:rsid w:val="00892784"/>
    <w:rsid w:val="008927A5"/>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7B7"/>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8BA"/>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B2D"/>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F6"/>
    <w:rsid w:val="008E5C83"/>
    <w:rsid w:val="008E5C97"/>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59"/>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2A5"/>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3B2"/>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DA4"/>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6EE"/>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134"/>
    <w:rsid w:val="00931138"/>
    <w:rsid w:val="00931176"/>
    <w:rsid w:val="00931267"/>
    <w:rsid w:val="009312D7"/>
    <w:rsid w:val="009312FE"/>
    <w:rsid w:val="009313CF"/>
    <w:rsid w:val="00931469"/>
    <w:rsid w:val="00931501"/>
    <w:rsid w:val="009315A7"/>
    <w:rsid w:val="0093160B"/>
    <w:rsid w:val="009316F3"/>
    <w:rsid w:val="00931729"/>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ED"/>
    <w:rsid w:val="00932A66"/>
    <w:rsid w:val="00932A78"/>
    <w:rsid w:val="00932C15"/>
    <w:rsid w:val="00932CEF"/>
    <w:rsid w:val="00932D59"/>
    <w:rsid w:val="00932D7A"/>
    <w:rsid w:val="00932E8F"/>
    <w:rsid w:val="00932FF4"/>
    <w:rsid w:val="00933040"/>
    <w:rsid w:val="0093306C"/>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A7"/>
    <w:rsid w:val="00935AB7"/>
    <w:rsid w:val="00935B23"/>
    <w:rsid w:val="00935C3E"/>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1D"/>
    <w:rsid w:val="00940088"/>
    <w:rsid w:val="00940198"/>
    <w:rsid w:val="009402E0"/>
    <w:rsid w:val="009402F3"/>
    <w:rsid w:val="0094038D"/>
    <w:rsid w:val="00940609"/>
    <w:rsid w:val="0094077C"/>
    <w:rsid w:val="00940924"/>
    <w:rsid w:val="0094099C"/>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61C"/>
    <w:rsid w:val="00944689"/>
    <w:rsid w:val="00944698"/>
    <w:rsid w:val="009446A4"/>
    <w:rsid w:val="00944765"/>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666"/>
    <w:rsid w:val="00945801"/>
    <w:rsid w:val="00945879"/>
    <w:rsid w:val="0094594F"/>
    <w:rsid w:val="009459E2"/>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C79"/>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69"/>
    <w:rsid w:val="009751F4"/>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CB4"/>
    <w:rsid w:val="00984D12"/>
    <w:rsid w:val="00984D27"/>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B58"/>
    <w:rsid w:val="00994C7C"/>
    <w:rsid w:val="00994CF7"/>
    <w:rsid w:val="00994D40"/>
    <w:rsid w:val="00994D50"/>
    <w:rsid w:val="00994D56"/>
    <w:rsid w:val="00994D69"/>
    <w:rsid w:val="00994EB2"/>
    <w:rsid w:val="00994F7B"/>
    <w:rsid w:val="00995044"/>
    <w:rsid w:val="00995047"/>
    <w:rsid w:val="0099507A"/>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14"/>
    <w:rsid w:val="009A1032"/>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D3"/>
    <w:rsid w:val="009B38EC"/>
    <w:rsid w:val="009B38F7"/>
    <w:rsid w:val="009B3950"/>
    <w:rsid w:val="009B3B1C"/>
    <w:rsid w:val="009B3C94"/>
    <w:rsid w:val="009B3D40"/>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01"/>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BDC"/>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A4"/>
    <w:rsid w:val="009C60CA"/>
    <w:rsid w:val="009C611F"/>
    <w:rsid w:val="009C6133"/>
    <w:rsid w:val="009C620A"/>
    <w:rsid w:val="009C63F0"/>
    <w:rsid w:val="009C6467"/>
    <w:rsid w:val="009C647A"/>
    <w:rsid w:val="009C657C"/>
    <w:rsid w:val="009C660B"/>
    <w:rsid w:val="009C661D"/>
    <w:rsid w:val="009C6649"/>
    <w:rsid w:val="009C679B"/>
    <w:rsid w:val="009C67C2"/>
    <w:rsid w:val="009C67CF"/>
    <w:rsid w:val="009C680B"/>
    <w:rsid w:val="009C6835"/>
    <w:rsid w:val="009C6A61"/>
    <w:rsid w:val="009C6A83"/>
    <w:rsid w:val="009C6AAC"/>
    <w:rsid w:val="009C6AC7"/>
    <w:rsid w:val="009C6B72"/>
    <w:rsid w:val="009C6C35"/>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4E4"/>
    <w:rsid w:val="009D15A2"/>
    <w:rsid w:val="009D15A6"/>
    <w:rsid w:val="009D15F9"/>
    <w:rsid w:val="009D16B7"/>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4A2"/>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917"/>
    <w:rsid w:val="009F5991"/>
    <w:rsid w:val="009F5AA2"/>
    <w:rsid w:val="009F5B44"/>
    <w:rsid w:val="009F5B49"/>
    <w:rsid w:val="009F5C7F"/>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90"/>
    <w:rsid w:val="00A036A1"/>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EA"/>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601"/>
    <w:rsid w:val="00A076E1"/>
    <w:rsid w:val="00A076EA"/>
    <w:rsid w:val="00A0771B"/>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9F"/>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927"/>
    <w:rsid w:val="00A13AB9"/>
    <w:rsid w:val="00A13AD5"/>
    <w:rsid w:val="00A13CD5"/>
    <w:rsid w:val="00A13DD5"/>
    <w:rsid w:val="00A13E78"/>
    <w:rsid w:val="00A13E9E"/>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6C"/>
    <w:rsid w:val="00A24396"/>
    <w:rsid w:val="00A24410"/>
    <w:rsid w:val="00A24532"/>
    <w:rsid w:val="00A24578"/>
    <w:rsid w:val="00A245AE"/>
    <w:rsid w:val="00A24664"/>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90B"/>
    <w:rsid w:val="00A35A26"/>
    <w:rsid w:val="00A35B2B"/>
    <w:rsid w:val="00A35B4A"/>
    <w:rsid w:val="00A35BCE"/>
    <w:rsid w:val="00A35C92"/>
    <w:rsid w:val="00A35CE0"/>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BE"/>
    <w:rsid w:val="00A37A50"/>
    <w:rsid w:val="00A37B5A"/>
    <w:rsid w:val="00A37B8C"/>
    <w:rsid w:val="00A37DDC"/>
    <w:rsid w:val="00A37E77"/>
    <w:rsid w:val="00A37EA6"/>
    <w:rsid w:val="00A37F5D"/>
    <w:rsid w:val="00A37FDB"/>
    <w:rsid w:val="00A40025"/>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6D"/>
    <w:rsid w:val="00A41A72"/>
    <w:rsid w:val="00A41B1C"/>
    <w:rsid w:val="00A41BCB"/>
    <w:rsid w:val="00A41C78"/>
    <w:rsid w:val="00A41D62"/>
    <w:rsid w:val="00A41DFA"/>
    <w:rsid w:val="00A41F4D"/>
    <w:rsid w:val="00A41FB2"/>
    <w:rsid w:val="00A41FD0"/>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60A9"/>
    <w:rsid w:val="00A46179"/>
    <w:rsid w:val="00A46247"/>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6D8"/>
    <w:rsid w:val="00A51719"/>
    <w:rsid w:val="00A517CE"/>
    <w:rsid w:val="00A5184C"/>
    <w:rsid w:val="00A51971"/>
    <w:rsid w:val="00A519BC"/>
    <w:rsid w:val="00A51C9A"/>
    <w:rsid w:val="00A51D32"/>
    <w:rsid w:val="00A51E7B"/>
    <w:rsid w:val="00A51F04"/>
    <w:rsid w:val="00A51F28"/>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1FC6"/>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3F"/>
    <w:rsid w:val="00A638D1"/>
    <w:rsid w:val="00A639BA"/>
    <w:rsid w:val="00A63A65"/>
    <w:rsid w:val="00A63AF9"/>
    <w:rsid w:val="00A63B3A"/>
    <w:rsid w:val="00A63C84"/>
    <w:rsid w:val="00A63D43"/>
    <w:rsid w:val="00A6417E"/>
    <w:rsid w:val="00A641F0"/>
    <w:rsid w:val="00A64247"/>
    <w:rsid w:val="00A64281"/>
    <w:rsid w:val="00A64374"/>
    <w:rsid w:val="00A64403"/>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2B"/>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3F"/>
    <w:rsid w:val="00A92640"/>
    <w:rsid w:val="00A926E0"/>
    <w:rsid w:val="00A926F8"/>
    <w:rsid w:val="00A92763"/>
    <w:rsid w:val="00A92A09"/>
    <w:rsid w:val="00A92A21"/>
    <w:rsid w:val="00A92ABF"/>
    <w:rsid w:val="00A92AF3"/>
    <w:rsid w:val="00A92B9E"/>
    <w:rsid w:val="00A92C19"/>
    <w:rsid w:val="00A92C8D"/>
    <w:rsid w:val="00A92D75"/>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24"/>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1A"/>
    <w:rsid w:val="00AA315B"/>
    <w:rsid w:val="00AA31D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9AE"/>
    <w:rsid w:val="00AC7A36"/>
    <w:rsid w:val="00AC7B00"/>
    <w:rsid w:val="00AC7B17"/>
    <w:rsid w:val="00AC7BDC"/>
    <w:rsid w:val="00AC7C8B"/>
    <w:rsid w:val="00AC7CF8"/>
    <w:rsid w:val="00AC7D85"/>
    <w:rsid w:val="00AC7DE2"/>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56"/>
    <w:rsid w:val="00AE378F"/>
    <w:rsid w:val="00AE3798"/>
    <w:rsid w:val="00AE37F0"/>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F5"/>
    <w:rsid w:val="00AF3FE2"/>
    <w:rsid w:val="00AF4117"/>
    <w:rsid w:val="00AF4186"/>
    <w:rsid w:val="00AF4187"/>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4F"/>
    <w:rsid w:val="00B00F6A"/>
    <w:rsid w:val="00B00FC4"/>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CD"/>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7FE"/>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9F5"/>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12"/>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0E"/>
    <w:rsid w:val="00B511B6"/>
    <w:rsid w:val="00B513A8"/>
    <w:rsid w:val="00B51426"/>
    <w:rsid w:val="00B5152A"/>
    <w:rsid w:val="00B51558"/>
    <w:rsid w:val="00B51578"/>
    <w:rsid w:val="00B515CC"/>
    <w:rsid w:val="00B5164F"/>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4CE"/>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A4"/>
    <w:rsid w:val="00B815DD"/>
    <w:rsid w:val="00B815E4"/>
    <w:rsid w:val="00B815FE"/>
    <w:rsid w:val="00B81651"/>
    <w:rsid w:val="00B81735"/>
    <w:rsid w:val="00B818F6"/>
    <w:rsid w:val="00B81A48"/>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68"/>
    <w:rsid w:val="00BB26AD"/>
    <w:rsid w:val="00BB285C"/>
    <w:rsid w:val="00BB28BD"/>
    <w:rsid w:val="00BB294B"/>
    <w:rsid w:val="00BB298F"/>
    <w:rsid w:val="00BB2A1A"/>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8CF"/>
    <w:rsid w:val="00BB7914"/>
    <w:rsid w:val="00BB7928"/>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11"/>
    <w:rsid w:val="00BD035C"/>
    <w:rsid w:val="00BD046F"/>
    <w:rsid w:val="00BD049B"/>
    <w:rsid w:val="00BD050F"/>
    <w:rsid w:val="00BD056A"/>
    <w:rsid w:val="00BD05BD"/>
    <w:rsid w:val="00BD06D0"/>
    <w:rsid w:val="00BD07C1"/>
    <w:rsid w:val="00BD0982"/>
    <w:rsid w:val="00BD09A7"/>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A"/>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216"/>
    <w:rsid w:val="00C1734C"/>
    <w:rsid w:val="00C17407"/>
    <w:rsid w:val="00C17470"/>
    <w:rsid w:val="00C17631"/>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69"/>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C4"/>
    <w:rsid w:val="00C47229"/>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BD"/>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5B8"/>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9A"/>
    <w:rsid w:val="00C646C0"/>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91"/>
    <w:rsid w:val="00C652F0"/>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9BF"/>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93"/>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86"/>
    <w:rsid w:val="00C831BB"/>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904"/>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369"/>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DA"/>
    <w:rsid w:val="00C9025D"/>
    <w:rsid w:val="00C903CA"/>
    <w:rsid w:val="00C90432"/>
    <w:rsid w:val="00C9049A"/>
    <w:rsid w:val="00C90516"/>
    <w:rsid w:val="00C906A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F5"/>
    <w:rsid w:val="00C97478"/>
    <w:rsid w:val="00C9752A"/>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06"/>
    <w:rsid w:val="00CA3E1A"/>
    <w:rsid w:val="00CA3ED2"/>
    <w:rsid w:val="00CA3FB9"/>
    <w:rsid w:val="00CA40C9"/>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74"/>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32"/>
    <w:rsid w:val="00CC4A80"/>
    <w:rsid w:val="00CC4D9E"/>
    <w:rsid w:val="00CC4DE9"/>
    <w:rsid w:val="00CC4FB6"/>
    <w:rsid w:val="00CC5033"/>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970"/>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78"/>
    <w:rsid w:val="00CD5B9D"/>
    <w:rsid w:val="00CD5D15"/>
    <w:rsid w:val="00CD5D71"/>
    <w:rsid w:val="00CD5F1C"/>
    <w:rsid w:val="00CD5F4F"/>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D36"/>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18F"/>
    <w:rsid w:val="00CF71D7"/>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1FF3"/>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49"/>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17"/>
    <w:rsid w:val="00D26A56"/>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5AC"/>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EF"/>
    <w:rsid w:val="00D53098"/>
    <w:rsid w:val="00D530C4"/>
    <w:rsid w:val="00D5313B"/>
    <w:rsid w:val="00D53206"/>
    <w:rsid w:val="00D5331E"/>
    <w:rsid w:val="00D53387"/>
    <w:rsid w:val="00D53396"/>
    <w:rsid w:val="00D534B5"/>
    <w:rsid w:val="00D53504"/>
    <w:rsid w:val="00D537F3"/>
    <w:rsid w:val="00D5380D"/>
    <w:rsid w:val="00D53883"/>
    <w:rsid w:val="00D5395D"/>
    <w:rsid w:val="00D53A61"/>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888"/>
    <w:rsid w:val="00D7395F"/>
    <w:rsid w:val="00D7396F"/>
    <w:rsid w:val="00D73D04"/>
    <w:rsid w:val="00D73DBB"/>
    <w:rsid w:val="00D73E1D"/>
    <w:rsid w:val="00D73EA6"/>
    <w:rsid w:val="00D73EAD"/>
    <w:rsid w:val="00D73F88"/>
    <w:rsid w:val="00D7401C"/>
    <w:rsid w:val="00D74192"/>
    <w:rsid w:val="00D74294"/>
    <w:rsid w:val="00D742D2"/>
    <w:rsid w:val="00D74362"/>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746"/>
    <w:rsid w:val="00D847E7"/>
    <w:rsid w:val="00D84850"/>
    <w:rsid w:val="00D848CD"/>
    <w:rsid w:val="00D84908"/>
    <w:rsid w:val="00D849CE"/>
    <w:rsid w:val="00D84A16"/>
    <w:rsid w:val="00D84A7D"/>
    <w:rsid w:val="00D84AA0"/>
    <w:rsid w:val="00D84B46"/>
    <w:rsid w:val="00D84B91"/>
    <w:rsid w:val="00D84BCD"/>
    <w:rsid w:val="00D84BD5"/>
    <w:rsid w:val="00D84C58"/>
    <w:rsid w:val="00D84C5D"/>
    <w:rsid w:val="00D84C84"/>
    <w:rsid w:val="00D84CC6"/>
    <w:rsid w:val="00D84D72"/>
    <w:rsid w:val="00D84D98"/>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5B"/>
    <w:rsid w:val="00D90F6E"/>
    <w:rsid w:val="00D91051"/>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58"/>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62"/>
    <w:rsid w:val="00DB53A4"/>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88"/>
    <w:rsid w:val="00DF3E0E"/>
    <w:rsid w:val="00DF3E4D"/>
    <w:rsid w:val="00DF3E90"/>
    <w:rsid w:val="00DF3ECF"/>
    <w:rsid w:val="00DF3EDD"/>
    <w:rsid w:val="00DF3F27"/>
    <w:rsid w:val="00DF3F81"/>
    <w:rsid w:val="00DF3FEC"/>
    <w:rsid w:val="00DF407F"/>
    <w:rsid w:val="00DF40BA"/>
    <w:rsid w:val="00DF4192"/>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52"/>
    <w:rsid w:val="00DF7897"/>
    <w:rsid w:val="00DF78BD"/>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5EEE"/>
    <w:rsid w:val="00E0609C"/>
    <w:rsid w:val="00E06135"/>
    <w:rsid w:val="00E0619B"/>
    <w:rsid w:val="00E061CA"/>
    <w:rsid w:val="00E061F8"/>
    <w:rsid w:val="00E0626C"/>
    <w:rsid w:val="00E062AB"/>
    <w:rsid w:val="00E0632C"/>
    <w:rsid w:val="00E0633F"/>
    <w:rsid w:val="00E06348"/>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52"/>
    <w:rsid w:val="00E23D86"/>
    <w:rsid w:val="00E23DC0"/>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38D"/>
    <w:rsid w:val="00E26586"/>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F1"/>
    <w:rsid w:val="00E27518"/>
    <w:rsid w:val="00E2758B"/>
    <w:rsid w:val="00E2763D"/>
    <w:rsid w:val="00E2764A"/>
    <w:rsid w:val="00E27672"/>
    <w:rsid w:val="00E276D6"/>
    <w:rsid w:val="00E27742"/>
    <w:rsid w:val="00E27959"/>
    <w:rsid w:val="00E2796D"/>
    <w:rsid w:val="00E27ACF"/>
    <w:rsid w:val="00E27B17"/>
    <w:rsid w:val="00E27CE9"/>
    <w:rsid w:val="00E27E40"/>
    <w:rsid w:val="00E27ED7"/>
    <w:rsid w:val="00E27FA2"/>
    <w:rsid w:val="00E30067"/>
    <w:rsid w:val="00E3012B"/>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E"/>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5C"/>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0F8"/>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9D"/>
    <w:rsid w:val="00E5409F"/>
    <w:rsid w:val="00E540DD"/>
    <w:rsid w:val="00E541CA"/>
    <w:rsid w:val="00E54233"/>
    <w:rsid w:val="00E54234"/>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A8"/>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90C"/>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8AA"/>
    <w:rsid w:val="00E668FE"/>
    <w:rsid w:val="00E66949"/>
    <w:rsid w:val="00E669AE"/>
    <w:rsid w:val="00E669CA"/>
    <w:rsid w:val="00E66A73"/>
    <w:rsid w:val="00E66A95"/>
    <w:rsid w:val="00E66C6B"/>
    <w:rsid w:val="00E66CD3"/>
    <w:rsid w:val="00E66CFC"/>
    <w:rsid w:val="00E66D5F"/>
    <w:rsid w:val="00E66DE9"/>
    <w:rsid w:val="00E66E4C"/>
    <w:rsid w:val="00E67010"/>
    <w:rsid w:val="00E6705B"/>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703A"/>
    <w:rsid w:val="00E7706A"/>
    <w:rsid w:val="00E77086"/>
    <w:rsid w:val="00E771B7"/>
    <w:rsid w:val="00E77400"/>
    <w:rsid w:val="00E7756F"/>
    <w:rsid w:val="00E775C2"/>
    <w:rsid w:val="00E776E3"/>
    <w:rsid w:val="00E77712"/>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DC4"/>
    <w:rsid w:val="00E84E69"/>
    <w:rsid w:val="00E84F90"/>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06"/>
    <w:rsid w:val="00E97BF6"/>
    <w:rsid w:val="00E97BF7"/>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84"/>
    <w:rsid w:val="00EA2BF7"/>
    <w:rsid w:val="00EA2CB9"/>
    <w:rsid w:val="00EA2E39"/>
    <w:rsid w:val="00EA2E84"/>
    <w:rsid w:val="00EA2E97"/>
    <w:rsid w:val="00EA2EFC"/>
    <w:rsid w:val="00EA2FBA"/>
    <w:rsid w:val="00EA2FD0"/>
    <w:rsid w:val="00EA300E"/>
    <w:rsid w:val="00EA30DF"/>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3B4"/>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AE3"/>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253"/>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90"/>
    <w:rsid w:val="00ED23B8"/>
    <w:rsid w:val="00ED23E7"/>
    <w:rsid w:val="00ED240F"/>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2CA"/>
    <w:rsid w:val="00ED33F8"/>
    <w:rsid w:val="00ED3486"/>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0B"/>
    <w:rsid w:val="00EE22C7"/>
    <w:rsid w:val="00EE2325"/>
    <w:rsid w:val="00EE25A6"/>
    <w:rsid w:val="00EE25B3"/>
    <w:rsid w:val="00EE260C"/>
    <w:rsid w:val="00EE263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7D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248"/>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53A"/>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262"/>
    <w:rsid w:val="00F13341"/>
    <w:rsid w:val="00F1343C"/>
    <w:rsid w:val="00F1355A"/>
    <w:rsid w:val="00F13564"/>
    <w:rsid w:val="00F135AF"/>
    <w:rsid w:val="00F13624"/>
    <w:rsid w:val="00F1363C"/>
    <w:rsid w:val="00F13914"/>
    <w:rsid w:val="00F13970"/>
    <w:rsid w:val="00F13982"/>
    <w:rsid w:val="00F13A3C"/>
    <w:rsid w:val="00F13AAA"/>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60"/>
    <w:rsid w:val="00F16576"/>
    <w:rsid w:val="00F1659E"/>
    <w:rsid w:val="00F16683"/>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60F"/>
    <w:rsid w:val="00F406DD"/>
    <w:rsid w:val="00F406F6"/>
    <w:rsid w:val="00F407D7"/>
    <w:rsid w:val="00F407FE"/>
    <w:rsid w:val="00F40824"/>
    <w:rsid w:val="00F408D5"/>
    <w:rsid w:val="00F40960"/>
    <w:rsid w:val="00F409D8"/>
    <w:rsid w:val="00F40A8C"/>
    <w:rsid w:val="00F40B50"/>
    <w:rsid w:val="00F40B58"/>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DEB"/>
    <w:rsid w:val="00F54E02"/>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4C7"/>
    <w:rsid w:val="00F74542"/>
    <w:rsid w:val="00F745F0"/>
    <w:rsid w:val="00F74619"/>
    <w:rsid w:val="00F74719"/>
    <w:rsid w:val="00F7474B"/>
    <w:rsid w:val="00F74810"/>
    <w:rsid w:val="00F74839"/>
    <w:rsid w:val="00F7488A"/>
    <w:rsid w:val="00F749D1"/>
    <w:rsid w:val="00F74A14"/>
    <w:rsid w:val="00F74A75"/>
    <w:rsid w:val="00F74B0E"/>
    <w:rsid w:val="00F74BF0"/>
    <w:rsid w:val="00F74C00"/>
    <w:rsid w:val="00F74C45"/>
    <w:rsid w:val="00F74C8C"/>
    <w:rsid w:val="00F74E4A"/>
    <w:rsid w:val="00F74E88"/>
    <w:rsid w:val="00F74F50"/>
    <w:rsid w:val="00F75148"/>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19"/>
    <w:rsid w:val="00FA4332"/>
    <w:rsid w:val="00FA4334"/>
    <w:rsid w:val="00FA4353"/>
    <w:rsid w:val="00FA4366"/>
    <w:rsid w:val="00FA43BF"/>
    <w:rsid w:val="00FA43C7"/>
    <w:rsid w:val="00FA43F2"/>
    <w:rsid w:val="00FA4405"/>
    <w:rsid w:val="00FA4413"/>
    <w:rsid w:val="00FA453F"/>
    <w:rsid w:val="00FA46C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B12"/>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3EE"/>
    <w:rsid w:val="00FF6407"/>
    <w:rsid w:val="00FF648B"/>
    <w:rsid w:val="00FF6503"/>
    <w:rsid w:val="00FF653B"/>
    <w:rsid w:val="00FF65E1"/>
    <w:rsid w:val="00FF67D7"/>
    <w:rsid w:val="00FF6811"/>
    <w:rsid w:val="00FF68A7"/>
    <w:rsid w:val="00FF68D6"/>
    <w:rsid w:val="00FF6937"/>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16008</TotalTime>
  <Pages>6</Pages>
  <Words>1168</Words>
  <Characters>6660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7813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1819</cp:revision>
  <cp:lastPrinted>2009-02-06T05:36:00Z</cp:lastPrinted>
  <dcterms:created xsi:type="dcterms:W3CDTF">2024-01-07T13:43:00Z</dcterms:created>
  <dcterms:modified xsi:type="dcterms:W3CDTF">2024-02-03T18:49:00Z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