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7301" w14:textId="77777777" w:rsidR="0036008E" w:rsidRDefault="0036008E" w:rsidP="0036008E">
      <w:r>
        <w:rPr>
          <w:rFonts w:hint="eastAsia"/>
        </w:rPr>
        <w:t>Федеральное</w:t>
      </w:r>
      <w:r>
        <w:t xml:space="preserve"> </w:t>
      </w:r>
      <w:r>
        <w:rPr>
          <w:rFonts w:hint="eastAsia"/>
        </w:rPr>
        <w:t>государственное</w:t>
      </w:r>
      <w:r>
        <w:t xml:space="preserve"> </w:t>
      </w:r>
      <w:r>
        <w:rPr>
          <w:rFonts w:hint="eastAsia"/>
        </w:rPr>
        <w:t>автономное</w:t>
      </w:r>
      <w:r>
        <w:t xml:space="preserve"> </w:t>
      </w:r>
      <w:r>
        <w:rPr>
          <w:rFonts w:hint="eastAsia"/>
        </w:rPr>
        <w:t>образовательное</w:t>
      </w:r>
      <w:r>
        <w:t xml:space="preserve"> </w:t>
      </w:r>
      <w:r>
        <w:rPr>
          <w:rFonts w:hint="eastAsia"/>
        </w:rPr>
        <w:t>учреждение</w:t>
      </w:r>
    </w:p>
    <w:p w14:paraId="69A9EC5D" w14:textId="77777777" w:rsidR="0036008E" w:rsidRDefault="0036008E" w:rsidP="0036008E">
      <w:r>
        <w:rPr>
          <w:rFonts w:hint="eastAsia"/>
        </w:rPr>
        <w:t>высшего</w:t>
      </w:r>
      <w:r>
        <w:t xml:space="preserve"> </w:t>
      </w:r>
      <w:r>
        <w:rPr>
          <w:rFonts w:hint="eastAsia"/>
        </w:rPr>
        <w:t>образования</w:t>
      </w:r>
      <w:r>
        <w:t xml:space="preserve"> </w:t>
      </w:r>
      <w:r>
        <w:rPr>
          <w:rFonts w:hint="eastAsia"/>
        </w:rPr>
        <w:t>«</w:t>
      </w:r>
      <w:r>
        <w:rPr>
          <w:rFonts w:hint="eastAsia"/>
        </w:rPr>
        <w:t>Национальный</w:t>
      </w:r>
      <w:r>
        <w:t xml:space="preserve"> </w:t>
      </w:r>
      <w:r>
        <w:rPr>
          <w:rFonts w:hint="eastAsia"/>
        </w:rPr>
        <w:t>исследовательский</w:t>
      </w:r>
      <w:r>
        <w:t xml:space="preserve"> </w:t>
      </w:r>
      <w:r>
        <w:rPr>
          <w:rFonts w:hint="eastAsia"/>
        </w:rPr>
        <w:t>университет</w:t>
      </w:r>
    </w:p>
    <w:p w14:paraId="36DDA77E" w14:textId="77777777" w:rsidR="0036008E" w:rsidRDefault="0036008E" w:rsidP="0036008E">
      <w:r>
        <w:rPr>
          <w:rFonts w:hint="eastAsia"/>
        </w:rPr>
        <w:t>«</w:t>
      </w:r>
      <w:r>
        <w:rPr>
          <w:rFonts w:hint="eastAsia"/>
        </w:rPr>
        <w:t>Московский</w:t>
      </w:r>
      <w:r>
        <w:t xml:space="preserve"> </w:t>
      </w:r>
      <w:r>
        <w:rPr>
          <w:rFonts w:hint="eastAsia"/>
        </w:rPr>
        <w:t>институт</w:t>
      </w:r>
      <w:r>
        <w:t xml:space="preserve"> </w:t>
      </w:r>
      <w:r>
        <w:rPr>
          <w:rFonts w:hint="eastAsia"/>
        </w:rPr>
        <w:t>электронной</w:t>
      </w:r>
      <w:r>
        <w:t xml:space="preserve"> </w:t>
      </w:r>
      <w:r>
        <w:rPr>
          <w:rFonts w:hint="eastAsia"/>
        </w:rPr>
        <w:t>техники</w:t>
      </w:r>
      <w:r>
        <w:rPr>
          <w:rFonts w:hint="eastAsia"/>
        </w:rPr>
        <w:t>»</w:t>
      </w:r>
    </w:p>
    <w:p w14:paraId="706F6257" w14:textId="77777777" w:rsidR="0036008E" w:rsidRDefault="0036008E" w:rsidP="0036008E">
      <w:r>
        <w:rPr>
          <w:rFonts w:hint="eastAsia"/>
        </w:rPr>
        <w:t>Алгоритмы</w:t>
      </w:r>
      <w:r>
        <w:t xml:space="preserve"> </w:t>
      </w:r>
      <w:r>
        <w:rPr>
          <w:rFonts w:hint="eastAsia"/>
        </w:rPr>
        <w:t>калибровки</w:t>
      </w:r>
      <w:r>
        <w:t xml:space="preserve"> </w:t>
      </w:r>
      <w:r>
        <w:rPr>
          <w:rFonts w:hint="eastAsia"/>
        </w:rPr>
        <w:t>малоэлементных</w:t>
      </w:r>
      <w:r>
        <w:t xml:space="preserve"> </w:t>
      </w:r>
      <w:r>
        <w:rPr>
          <w:rFonts w:hint="eastAsia"/>
        </w:rPr>
        <w:t>антенных</w:t>
      </w:r>
      <w:r>
        <w:t xml:space="preserve"> </w:t>
      </w:r>
      <w:r>
        <w:rPr>
          <w:rFonts w:hint="eastAsia"/>
        </w:rPr>
        <w:t>решёток</w:t>
      </w:r>
    </w:p>
    <w:p w14:paraId="7C1C8E13" w14:textId="77777777" w:rsidR="0036008E" w:rsidRDefault="0036008E" w:rsidP="0036008E">
      <w:r>
        <w:rPr>
          <w:rFonts w:hint="eastAsia"/>
        </w:rPr>
        <w:t>Специальность</w:t>
      </w:r>
      <w:r>
        <w:t xml:space="preserve">: 2.2.13 - </w:t>
      </w:r>
      <w:r>
        <w:rPr>
          <w:rFonts w:hint="eastAsia"/>
        </w:rPr>
        <w:t>Радиотехника</w:t>
      </w:r>
      <w:r>
        <w:t>,</w:t>
      </w:r>
    </w:p>
    <w:p w14:paraId="6E837373" w14:textId="77777777" w:rsidR="0036008E" w:rsidRDefault="0036008E" w:rsidP="0036008E">
      <w:r>
        <w:rPr>
          <w:rFonts w:hint="eastAsia"/>
        </w:rPr>
        <w:t>в</w:t>
      </w:r>
      <w:r>
        <w:t xml:space="preserve"> </w:t>
      </w:r>
      <w:r>
        <w:rPr>
          <w:rFonts w:hint="eastAsia"/>
        </w:rPr>
        <w:t>том</w:t>
      </w:r>
      <w:r>
        <w:t xml:space="preserve"> </w:t>
      </w:r>
      <w:r>
        <w:rPr>
          <w:rFonts w:hint="eastAsia"/>
        </w:rPr>
        <w:t>числе</w:t>
      </w:r>
      <w:r>
        <w:t xml:space="preserve"> </w:t>
      </w:r>
      <w:r>
        <w:rPr>
          <w:rFonts w:hint="eastAsia"/>
        </w:rPr>
        <w:t>системы</w:t>
      </w:r>
      <w:r>
        <w:t xml:space="preserve"> </w:t>
      </w:r>
      <w:r>
        <w:rPr>
          <w:rFonts w:hint="eastAsia"/>
        </w:rPr>
        <w:t>и</w:t>
      </w:r>
      <w:r>
        <w:t xml:space="preserve"> </w:t>
      </w:r>
      <w:r>
        <w:rPr>
          <w:rFonts w:hint="eastAsia"/>
        </w:rPr>
        <w:t>устройства</w:t>
      </w:r>
      <w:r>
        <w:t xml:space="preserve"> </w:t>
      </w:r>
      <w:r>
        <w:rPr>
          <w:rFonts w:hint="eastAsia"/>
        </w:rPr>
        <w:t>телевидения</w:t>
      </w:r>
      <w:r>
        <w:t>;</w:t>
      </w:r>
    </w:p>
    <w:p w14:paraId="43F0E90E" w14:textId="77777777" w:rsidR="0036008E" w:rsidRDefault="0036008E" w:rsidP="0036008E">
      <w:r>
        <w:t xml:space="preserve">2.2.14 - </w:t>
      </w:r>
      <w:r>
        <w:rPr>
          <w:rFonts w:hint="eastAsia"/>
        </w:rPr>
        <w:t>Антенны</w:t>
      </w:r>
      <w:r>
        <w:t xml:space="preserve">, </w:t>
      </w:r>
      <w:r>
        <w:rPr>
          <w:rFonts w:hint="eastAsia"/>
        </w:rPr>
        <w:t>СВЧ</w:t>
      </w:r>
      <w:r>
        <w:t>-</w:t>
      </w:r>
      <w:r>
        <w:rPr>
          <w:rFonts w:hint="eastAsia"/>
        </w:rPr>
        <w:t>устройства</w:t>
      </w:r>
      <w:r>
        <w:t xml:space="preserve"> </w:t>
      </w:r>
      <w:r>
        <w:rPr>
          <w:rFonts w:hint="eastAsia"/>
        </w:rPr>
        <w:t>и</w:t>
      </w:r>
      <w:r>
        <w:t xml:space="preserve"> </w:t>
      </w:r>
      <w:r>
        <w:rPr>
          <w:rFonts w:hint="eastAsia"/>
        </w:rPr>
        <w:t>их</w:t>
      </w:r>
      <w:r>
        <w:t xml:space="preserve"> </w:t>
      </w:r>
      <w:r>
        <w:rPr>
          <w:rFonts w:hint="eastAsia"/>
        </w:rPr>
        <w:t>технологии</w:t>
      </w:r>
    </w:p>
    <w:p w14:paraId="0C2995AE" w14:textId="77777777" w:rsidR="0036008E" w:rsidRDefault="0036008E" w:rsidP="0036008E">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учёной</w:t>
      </w:r>
      <w:r>
        <w:t xml:space="preserve"> </w:t>
      </w:r>
      <w:r>
        <w:rPr>
          <w:rFonts w:hint="eastAsia"/>
        </w:rPr>
        <w:t>степени</w:t>
      </w:r>
      <w:r>
        <w:t xml:space="preserve"> </w:t>
      </w:r>
      <w:r>
        <w:rPr>
          <w:rFonts w:hint="eastAsia"/>
        </w:rPr>
        <w:t>кандидата</w:t>
      </w:r>
      <w:r>
        <w:t xml:space="preserve"> </w:t>
      </w:r>
      <w:r>
        <w:rPr>
          <w:rFonts w:hint="eastAsia"/>
        </w:rPr>
        <w:t>технических</w:t>
      </w:r>
      <w:r>
        <w:t xml:space="preserve"> </w:t>
      </w:r>
      <w:r>
        <w:rPr>
          <w:rFonts w:hint="eastAsia"/>
        </w:rPr>
        <w:t>наук</w:t>
      </w:r>
    </w:p>
    <w:p w14:paraId="325FF4A7" w14:textId="77777777" w:rsidR="0036008E" w:rsidRDefault="0036008E" w:rsidP="0036008E">
      <w:r>
        <w:rPr>
          <w:rFonts w:hint="eastAsia"/>
        </w:rPr>
        <w:t>Научный</w:t>
      </w:r>
      <w:r>
        <w:t xml:space="preserve"> </w:t>
      </w:r>
      <w:r>
        <w:rPr>
          <w:rFonts w:hint="eastAsia"/>
        </w:rPr>
        <w:t>руководитель</w:t>
      </w:r>
      <w:r>
        <w:t xml:space="preserve">: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доцент</w:t>
      </w:r>
      <w:r>
        <w:t xml:space="preserve"> </w:t>
      </w:r>
      <w:r>
        <w:rPr>
          <w:rFonts w:hint="eastAsia"/>
        </w:rPr>
        <w:t>Джиган</w:t>
      </w:r>
      <w:r>
        <w:t xml:space="preserve"> </w:t>
      </w:r>
      <w:r>
        <w:rPr>
          <w:rFonts w:hint="eastAsia"/>
        </w:rPr>
        <w:t>Виктор</w:t>
      </w:r>
      <w:r>
        <w:t xml:space="preserve"> </w:t>
      </w:r>
      <w:r>
        <w:rPr>
          <w:rFonts w:hint="eastAsia"/>
        </w:rPr>
        <w:t>Иванович</w:t>
      </w:r>
    </w:p>
    <w:p w14:paraId="2639663D" w14:textId="77777777" w:rsidR="0036008E" w:rsidRDefault="0036008E" w:rsidP="0036008E">
      <w:r>
        <w:rPr>
          <w:rFonts w:hint="eastAsia"/>
        </w:rPr>
        <w:t>Москва</w:t>
      </w:r>
      <w:r>
        <w:t xml:space="preserve"> - 2021 </w:t>
      </w:r>
    </w:p>
    <w:p w14:paraId="0313F526" w14:textId="77777777" w:rsidR="0036008E" w:rsidRDefault="0036008E" w:rsidP="0036008E">
      <w:r>
        <w:rPr>
          <w:rFonts w:hint="eastAsia"/>
        </w:rPr>
        <w:t>Оглавление</w:t>
      </w:r>
      <w:r>
        <w:tab/>
        <w:t>2</w:t>
      </w:r>
    </w:p>
    <w:p w14:paraId="2FB0751E" w14:textId="77777777" w:rsidR="0036008E" w:rsidRDefault="0036008E" w:rsidP="0036008E">
      <w:r>
        <w:rPr>
          <w:rFonts w:hint="eastAsia"/>
        </w:rPr>
        <w:t>Введение</w:t>
      </w:r>
      <w:r>
        <w:tab/>
        <w:t>5</w:t>
      </w:r>
    </w:p>
    <w:p w14:paraId="1F89D03A" w14:textId="77777777" w:rsidR="0036008E" w:rsidRDefault="0036008E" w:rsidP="0036008E">
      <w:r>
        <w:rPr>
          <w:rFonts w:hint="eastAsia"/>
        </w:rPr>
        <w:t>Г</w:t>
      </w:r>
      <w:r>
        <w:t xml:space="preserve"> </w:t>
      </w:r>
      <w:r>
        <w:rPr>
          <w:rFonts w:hint="eastAsia"/>
        </w:rPr>
        <w:t>лава</w:t>
      </w:r>
      <w:r>
        <w:t xml:space="preserve"> 1. </w:t>
      </w:r>
      <w:r>
        <w:rPr>
          <w:rFonts w:hint="eastAsia"/>
        </w:rPr>
        <w:t>Обзор</w:t>
      </w:r>
      <w:r>
        <w:t xml:space="preserve"> </w:t>
      </w:r>
      <w:r>
        <w:rPr>
          <w:rFonts w:hint="eastAsia"/>
        </w:rPr>
        <w:t>текущего</w:t>
      </w:r>
      <w:r>
        <w:t xml:space="preserve"> </w:t>
      </w:r>
      <w:r>
        <w:rPr>
          <w:rFonts w:hint="eastAsia"/>
        </w:rPr>
        <w:t>состояния</w:t>
      </w:r>
      <w:r>
        <w:t xml:space="preserve"> </w:t>
      </w:r>
      <w:r>
        <w:rPr>
          <w:rFonts w:hint="eastAsia"/>
        </w:rPr>
        <w:t>алгоритмов</w:t>
      </w:r>
      <w:r>
        <w:t xml:space="preserve"> </w:t>
      </w:r>
      <w:r>
        <w:rPr>
          <w:rFonts w:hint="eastAsia"/>
        </w:rPr>
        <w:t>калибровки</w:t>
      </w:r>
      <w:r>
        <w:t xml:space="preserve"> </w:t>
      </w:r>
      <w:r>
        <w:rPr>
          <w:rFonts w:hint="eastAsia"/>
        </w:rPr>
        <w:t>антенных</w:t>
      </w:r>
    </w:p>
    <w:p w14:paraId="050600C3" w14:textId="77777777" w:rsidR="0036008E" w:rsidRDefault="0036008E" w:rsidP="0036008E">
      <w:r>
        <w:rPr>
          <w:rFonts w:hint="eastAsia"/>
        </w:rPr>
        <w:t>решёток</w:t>
      </w:r>
      <w:r>
        <w:tab/>
        <w:t>15</w:t>
      </w:r>
    </w:p>
    <w:p w14:paraId="5257FB73" w14:textId="77777777" w:rsidR="0036008E" w:rsidRDefault="0036008E" w:rsidP="0036008E">
      <w:r>
        <w:t>1.1</w:t>
      </w:r>
      <w:r>
        <w:tab/>
      </w:r>
      <w:r>
        <w:rPr>
          <w:rFonts w:hint="eastAsia"/>
        </w:rPr>
        <w:t>Особенности</w:t>
      </w:r>
      <w:r>
        <w:t xml:space="preserve"> </w:t>
      </w:r>
      <w:r>
        <w:rPr>
          <w:rFonts w:hint="eastAsia"/>
        </w:rPr>
        <w:t>устройства</w:t>
      </w:r>
      <w:r>
        <w:t xml:space="preserve"> </w:t>
      </w:r>
      <w:r>
        <w:rPr>
          <w:rFonts w:hint="eastAsia"/>
        </w:rPr>
        <w:t>антенных</w:t>
      </w:r>
      <w:r>
        <w:t xml:space="preserve"> </w:t>
      </w:r>
      <w:r>
        <w:rPr>
          <w:rFonts w:hint="eastAsia"/>
        </w:rPr>
        <w:t>решёток</w:t>
      </w:r>
      <w:r>
        <w:t xml:space="preserve"> </w:t>
      </w:r>
      <w:r>
        <w:rPr>
          <w:rFonts w:hint="eastAsia"/>
        </w:rPr>
        <w:t>и</w:t>
      </w:r>
      <w:r>
        <w:t xml:space="preserve"> </w:t>
      </w:r>
      <w:r>
        <w:rPr>
          <w:rFonts w:hint="eastAsia"/>
        </w:rPr>
        <w:t>необходимость</w:t>
      </w:r>
      <w:r>
        <w:t xml:space="preserve"> </w:t>
      </w:r>
      <w:r>
        <w:rPr>
          <w:rFonts w:hint="eastAsia"/>
        </w:rPr>
        <w:t>их</w:t>
      </w:r>
    </w:p>
    <w:p w14:paraId="145656FA" w14:textId="77777777" w:rsidR="0036008E" w:rsidRDefault="0036008E" w:rsidP="0036008E">
      <w:r>
        <w:rPr>
          <w:rFonts w:hint="eastAsia"/>
        </w:rPr>
        <w:t>калибровки</w:t>
      </w:r>
      <w:r>
        <w:tab/>
        <w:t>15</w:t>
      </w:r>
    </w:p>
    <w:p w14:paraId="4F537363" w14:textId="77777777" w:rsidR="0036008E" w:rsidRDefault="0036008E" w:rsidP="0036008E">
      <w:r>
        <w:t>1.2</w:t>
      </w:r>
      <w:r>
        <w:tab/>
      </w:r>
      <w:r>
        <w:rPr>
          <w:rFonts w:hint="eastAsia"/>
        </w:rPr>
        <w:t>Классификация</w:t>
      </w:r>
      <w:r>
        <w:t xml:space="preserve"> </w:t>
      </w:r>
      <w:r>
        <w:rPr>
          <w:rFonts w:hint="eastAsia"/>
        </w:rPr>
        <w:t>методов</w:t>
      </w:r>
      <w:r>
        <w:t xml:space="preserve"> </w:t>
      </w:r>
      <w:r>
        <w:rPr>
          <w:rFonts w:hint="eastAsia"/>
        </w:rPr>
        <w:t>калибровки</w:t>
      </w:r>
      <w:r>
        <w:t xml:space="preserve"> </w:t>
      </w:r>
      <w:r>
        <w:rPr>
          <w:rFonts w:hint="eastAsia"/>
        </w:rPr>
        <w:t>антенных</w:t>
      </w:r>
      <w:r>
        <w:t xml:space="preserve"> </w:t>
      </w:r>
      <w:r>
        <w:rPr>
          <w:rFonts w:hint="eastAsia"/>
        </w:rPr>
        <w:t>решёток</w:t>
      </w:r>
      <w:r>
        <w:tab/>
        <w:t>19</w:t>
      </w:r>
    </w:p>
    <w:p w14:paraId="4F7E6A24" w14:textId="77777777" w:rsidR="0036008E" w:rsidRDefault="0036008E" w:rsidP="0036008E">
      <w:r>
        <w:t>1.3</w:t>
      </w:r>
      <w:r>
        <w:tab/>
      </w:r>
      <w:r>
        <w:rPr>
          <w:rFonts w:hint="eastAsia"/>
        </w:rPr>
        <w:t>Устройство</w:t>
      </w:r>
      <w:r>
        <w:t xml:space="preserve"> </w:t>
      </w:r>
      <w:r>
        <w:rPr>
          <w:rFonts w:hint="eastAsia"/>
        </w:rPr>
        <w:t>современных</w:t>
      </w:r>
      <w:r>
        <w:t xml:space="preserve"> </w:t>
      </w:r>
      <w:r>
        <w:rPr>
          <w:rFonts w:hint="eastAsia"/>
        </w:rPr>
        <w:t>дискретных</w:t>
      </w:r>
      <w:r>
        <w:t xml:space="preserve"> </w:t>
      </w:r>
      <w:r>
        <w:rPr>
          <w:rFonts w:hint="eastAsia"/>
        </w:rPr>
        <w:t>фазовращателей</w:t>
      </w:r>
      <w:r>
        <w:tab/>
        <w:t>22</w:t>
      </w:r>
    </w:p>
    <w:p w14:paraId="3FBAC45D" w14:textId="77777777" w:rsidR="0036008E" w:rsidRDefault="0036008E" w:rsidP="0036008E">
      <w:r>
        <w:t>1.4</w:t>
      </w:r>
      <w:r>
        <w:tab/>
      </w:r>
      <w:r>
        <w:rPr>
          <w:rFonts w:hint="eastAsia"/>
        </w:rPr>
        <w:t>Алгоритм</w:t>
      </w:r>
      <w:r>
        <w:t xml:space="preserve"> </w:t>
      </w:r>
      <w:r>
        <w:rPr>
          <w:rFonts w:hint="eastAsia"/>
        </w:rPr>
        <w:t>вращения</w:t>
      </w:r>
      <w:r>
        <w:t xml:space="preserve"> </w:t>
      </w:r>
      <w:r>
        <w:rPr>
          <w:rFonts w:hint="eastAsia"/>
        </w:rPr>
        <w:t>вектора</w:t>
      </w:r>
      <w:r>
        <w:t xml:space="preserve"> </w:t>
      </w:r>
      <w:r>
        <w:rPr>
          <w:rFonts w:hint="eastAsia"/>
        </w:rPr>
        <w:t>электрического</w:t>
      </w:r>
      <w:r>
        <w:t xml:space="preserve"> </w:t>
      </w:r>
      <w:r>
        <w:rPr>
          <w:rFonts w:hint="eastAsia"/>
        </w:rPr>
        <w:t>поля</w:t>
      </w:r>
      <w:r>
        <w:t xml:space="preserve"> </w:t>
      </w:r>
      <w:r>
        <w:rPr>
          <w:rFonts w:hint="eastAsia"/>
        </w:rPr>
        <w:t>элемента</w:t>
      </w:r>
      <w:r>
        <w:t xml:space="preserve"> </w:t>
      </w:r>
      <w:r>
        <w:rPr>
          <w:rFonts w:hint="eastAsia"/>
        </w:rPr>
        <w:t>и</w:t>
      </w:r>
    </w:p>
    <w:p w14:paraId="7B0C0317" w14:textId="77777777" w:rsidR="0036008E" w:rsidRDefault="0036008E" w:rsidP="0036008E">
      <w:r>
        <w:rPr>
          <w:rFonts w:hint="eastAsia"/>
        </w:rPr>
        <w:t>алгоритм</w:t>
      </w:r>
      <w:r>
        <w:t xml:space="preserve"> </w:t>
      </w:r>
      <w:r>
        <w:rPr>
          <w:rFonts w:hint="eastAsia"/>
        </w:rPr>
        <w:t>измерения</w:t>
      </w:r>
      <w:r>
        <w:t xml:space="preserve"> </w:t>
      </w:r>
      <w:r>
        <w:rPr>
          <w:rFonts w:hint="eastAsia"/>
        </w:rPr>
        <w:t>двух</w:t>
      </w:r>
      <w:r>
        <w:t xml:space="preserve"> </w:t>
      </w:r>
      <w:r>
        <w:rPr>
          <w:rFonts w:hint="eastAsia"/>
        </w:rPr>
        <w:t>элементов</w:t>
      </w:r>
      <w:r>
        <w:t xml:space="preserve"> </w:t>
      </w:r>
      <w:r>
        <w:rPr>
          <w:rFonts w:hint="eastAsia"/>
        </w:rPr>
        <w:t>калибровки</w:t>
      </w:r>
      <w:r>
        <w:t xml:space="preserve"> </w:t>
      </w:r>
      <w:r>
        <w:rPr>
          <w:rFonts w:hint="eastAsia"/>
        </w:rPr>
        <w:t>антенных</w:t>
      </w:r>
      <w:r>
        <w:t xml:space="preserve"> </w:t>
      </w:r>
      <w:r>
        <w:rPr>
          <w:rFonts w:hint="eastAsia"/>
        </w:rPr>
        <w:t>решёток</w:t>
      </w:r>
      <w:r>
        <w:tab/>
        <w:t>24</w:t>
      </w:r>
    </w:p>
    <w:p w14:paraId="16DF8B5C" w14:textId="77777777" w:rsidR="0036008E" w:rsidRDefault="0036008E" w:rsidP="0036008E">
      <w:r>
        <w:t>1.5</w:t>
      </w:r>
      <w:r>
        <w:tab/>
      </w:r>
      <w:r>
        <w:rPr>
          <w:rFonts w:hint="eastAsia"/>
        </w:rPr>
        <w:t>Алгоритмы</w:t>
      </w:r>
      <w:r>
        <w:t xml:space="preserve"> </w:t>
      </w:r>
      <w:r>
        <w:rPr>
          <w:rFonts w:hint="eastAsia"/>
        </w:rPr>
        <w:t>калибровки</w:t>
      </w:r>
      <w:r>
        <w:t xml:space="preserve"> </w:t>
      </w:r>
      <w:r>
        <w:rPr>
          <w:rFonts w:hint="eastAsia"/>
        </w:rPr>
        <w:t>антенных</w:t>
      </w:r>
      <w:r>
        <w:t xml:space="preserve"> </w:t>
      </w:r>
      <w:r>
        <w:rPr>
          <w:rFonts w:hint="eastAsia"/>
        </w:rPr>
        <w:t>решёток</w:t>
      </w:r>
      <w:r>
        <w:t xml:space="preserve">, </w:t>
      </w:r>
      <w:r>
        <w:rPr>
          <w:rFonts w:hint="eastAsia"/>
        </w:rPr>
        <w:t>основанные</w:t>
      </w:r>
      <w:r>
        <w:t xml:space="preserve"> </w:t>
      </w:r>
      <w:r>
        <w:rPr>
          <w:rFonts w:hint="eastAsia"/>
        </w:rPr>
        <w:t>на</w:t>
      </w:r>
      <w:r>
        <w:t xml:space="preserve"> </w:t>
      </w:r>
      <w:r>
        <w:rPr>
          <w:rFonts w:hint="eastAsia"/>
        </w:rPr>
        <w:t>трёх</w:t>
      </w:r>
    </w:p>
    <w:p w14:paraId="18F20198" w14:textId="77777777" w:rsidR="0036008E" w:rsidRDefault="0036008E" w:rsidP="0036008E">
      <w:r>
        <w:rPr>
          <w:rFonts w:hint="eastAsia"/>
        </w:rPr>
        <w:t>измерениях</w:t>
      </w:r>
      <w:r>
        <w:t xml:space="preserve"> </w:t>
      </w:r>
      <w:r>
        <w:rPr>
          <w:rFonts w:hint="eastAsia"/>
        </w:rPr>
        <w:t>выходной</w:t>
      </w:r>
      <w:r>
        <w:t xml:space="preserve"> </w:t>
      </w:r>
      <w:r>
        <w:rPr>
          <w:rFonts w:hint="eastAsia"/>
        </w:rPr>
        <w:t>мощности</w:t>
      </w:r>
      <w:r>
        <w:tab/>
        <w:t>29</w:t>
      </w:r>
    </w:p>
    <w:p w14:paraId="1733EE67" w14:textId="77777777" w:rsidR="0036008E" w:rsidRDefault="0036008E" w:rsidP="0036008E">
      <w:r>
        <w:t>1.6</w:t>
      </w:r>
      <w:r>
        <w:tab/>
      </w:r>
      <w:r>
        <w:rPr>
          <w:rFonts w:hint="eastAsia"/>
        </w:rPr>
        <w:t>Алгоритмы</w:t>
      </w:r>
      <w:r>
        <w:t xml:space="preserve"> </w:t>
      </w:r>
      <w:r>
        <w:rPr>
          <w:rFonts w:hint="eastAsia"/>
        </w:rPr>
        <w:t>Левита</w:t>
      </w:r>
      <w:r>
        <w:t xml:space="preserve"> </w:t>
      </w:r>
      <w:r>
        <w:rPr>
          <w:rFonts w:hint="eastAsia"/>
        </w:rPr>
        <w:t>и</w:t>
      </w:r>
      <w:r>
        <w:t xml:space="preserve"> </w:t>
      </w:r>
      <w:r>
        <w:rPr>
          <w:rFonts w:hint="eastAsia"/>
        </w:rPr>
        <w:t>Сораса</w:t>
      </w:r>
      <w:r>
        <w:t xml:space="preserve"> </w:t>
      </w:r>
      <w:r>
        <w:rPr>
          <w:rFonts w:hint="eastAsia"/>
        </w:rPr>
        <w:t>калибровки</w:t>
      </w:r>
      <w:r>
        <w:t xml:space="preserve"> </w:t>
      </w:r>
      <w:r>
        <w:rPr>
          <w:rFonts w:hint="eastAsia"/>
        </w:rPr>
        <w:t>антенн</w:t>
      </w:r>
      <w:r>
        <w:rPr>
          <w:rFonts w:hint="eastAsia"/>
        </w:rPr>
        <w:lastRenderedPageBreak/>
        <w:t>ых</w:t>
      </w:r>
      <w:r>
        <w:t xml:space="preserve"> </w:t>
      </w:r>
      <w:r>
        <w:rPr>
          <w:rFonts w:hint="eastAsia"/>
        </w:rPr>
        <w:t>решёток</w:t>
      </w:r>
      <w:r>
        <w:tab/>
        <w:t>30</w:t>
      </w:r>
    </w:p>
    <w:p w14:paraId="3E4D9227" w14:textId="77777777" w:rsidR="0036008E" w:rsidRDefault="0036008E" w:rsidP="0036008E">
      <w:r>
        <w:t>1.7</w:t>
      </w:r>
      <w:r>
        <w:tab/>
      </w:r>
      <w:r>
        <w:rPr>
          <w:rFonts w:hint="eastAsia"/>
        </w:rPr>
        <w:t>Алгоритмы</w:t>
      </w:r>
      <w:r>
        <w:t xml:space="preserve"> </w:t>
      </w:r>
      <w:r>
        <w:rPr>
          <w:rFonts w:hint="eastAsia"/>
        </w:rPr>
        <w:t>калибровки</w:t>
      </w:r>
      <w:r>
        <w:t xml:space="preserve"> </w:t>
      </w:r>
      <w:r>
        <w:rPr>
          <w:rFonts w:hint="eastAsia"/>
        </w:rPr>
        <w:t>антенных</w:t>
      </w:r>
      <w:r>
        <w:t xml:space="preserve"> </w:t>
      </w:r>
      <w:r>
        <w:rPr>
          <w:rFonts w:hint="eastAsia"/>
        </w:rPr>
        <w:t>решёток</w:t>
      </w:r>
      <w:r>
        <w:t xml:space="preserve"> </w:t>
      </w:r>
      <w:r>
        <w:rPr>
          <w:rFonts w:hint="eastAsia"/>
        </w:rPr>
        <w:t>с</w:t>
      </w:r>
      <w:r>
        <w:t xml:space="preserve"> </w:t>
      </w:r>
      <w:r>
        <w:rPr>
          <w:rFonts w:hint="eastAsia"/>
        </w:rPr>
        <w:t>использованием</w:t>
      </w:r>
    </w:p>
    <w:p w14:paraId="40ECA681" w14:textId="77777777" w:rsidR="0036008E" w:rsidRDefault="0036008E" w:rsidP="0036008E">
      <w:r>
        <w:rPr>
          <w:rFonts w:hint="eastAsia"/>
        </w:rPr>
        <w:t>ортогональных</w:t>
      </w:r>
      <w:r>
        <w:t xml:space="preserve"> </w:t>
      </w:r>
      <w:r>
        <w:rPr>
          <w:rFonts w:hint="eastAsia"/>
        </w:rPr>
        <w:t>и</w:t>
      </w:r>
      <w:r>
        <w:t xml:space="preserve"> </w:t>
      </w:r>
      <w:r>
        <w:rPr>
          <w:rFonts w:hint="eastAsia"/>
        </w:rPr>
        <w:t>псевдо</w:t>
      </w:r>
      <w:r>
        <w:t>-</w:t>
      </w:r>
      <w:r>
        <w:rPr>
          <w:rFonts w:hint="eastAsia"/>
        </w:rPr>
        <w:t>ортогональных</w:t>
      </w:r>
      <w:r>
        <w:t xml:space="preserve"> </w:t>
      </w:r>
      <w:r>
        <w:rPr>
          <w:rFonts w:hint="eastAsia"/>
        </w:rPr>
        <w:t>кодов</w:t>
      </w:r>
      <w:r>
        <w:tab/>
        <w:t>34</w:t>
      </w:r>
    </w:p>
    <w:p w14:paraId="51BC6F84" w14:textId="77777777" w:rsidR="0036008E" w:rsidRDefault="0036008E" w:rsidP="0036008E">
      <w:r>
        <w:t>1.8</w:t>
      </w:r>
      <w:r>
        <w:tab/>
      </w:r>
      <w:r>
        <w:rPr>
          <w:rFonts w:hint="eastAsia"/>
        </w:rPr>
        <w:t>Цифровые</w:t>
      </w:r>
      <w:r>
        <w:t xml:space="preserve"> </w:t>
      </w:r>
      <w:r>
        <w:rPr>
          <w:rFonts w:hint="eastAsia"/>
        </w:rPr>
        <w:t>антенные</w:t>
      </w:r>
      <w:r>
        <w:t xml:space="preserve"> </w:t>
      </w:r>
      <w:r>
        <w:rPr>
          <w:rFonts w:hint="eastAsia"/>
        </w:rPr>
        <w:t>решётки</w:t>
      </w:r>
      <w:r>
        <w:t xml:space="preserve"> </w:t>
      </w:r>
      <w:r>
        <w:rPr>
          <w:rFonts w:hint="eastAsia"/>
        </w:rPr>
        <w:t>и</w:t>
      </w:r>
      <w:r>
        <w:t xml:space="preserve"> </w:t>
      </w:r>
      <w:r>
        <w:rPr>
          <w:rFonts w:hint="eastAsia"/>
        </w:rPr>
        <w:t>алгоритмы</w:t>
      </w:r>
      <w:r>
        <w:t xml:space="preserve"> </w:t>
      </w:r>
      <w:r>
        <w:rPr>
          <w:rFonts w:hint="eastAsia"/>
        </w:rPr>
        <w:t>адаптивной</w:t>
      </w:r>
      <w:r>
        <w:t xml:space="preserve"> </w:t>
      </w:r>
      <w:r>
        <w:rPr>
          <w:rFonts w:hint="eastAsia"/>
        </w:rPr>
        <w:t>обработки</w:t>
      </w:r>
    </w:p>
    <w:p w14:paraId="450EEDD3" w14:textId="77777777" w:rsidR="0036008E" w:rsidRDefault="0036008E" w:rsidP="0036008E">
      <w:r>
        <w:rPr>
          <w:rFonts w:hint="eastAsia"/>
        </w:rPr>
        <w:t>сигналов</w:t>
      </w:r>
      <w:r>
        <w:tab/>
        <w:t>37</w:t>
      </w:r>
    </w:p>
    <w:p w14:paraId="68C68D71" w14:textId="77777777" w:rsidR="0036008E" w:rsidRDefault="0036008E" w:rsidP="0036008E">
      <w:r>
        <w:t>1.9</w:t>
      </w:r>
      <w:r>
        <w:tab/>
      </w:r>
      <w:r>
        <w:rPr>
          <w:rFonts w:hint="eastAsia"/>
        </w:rPr>
        <w:t>Выводы</w:t>
      </w:r>
      <w:r>
        <w:t xml:space="preserve"> </w:t>
      </w:r>
      <w:r>
        <w:rPr>
          <w:rFonts w:hint="eastAsia"/>
        </w:rPr>
        <w:t>по</w:t>
      </w:r>
      <w:r>
        <w:t xml:space="preserve"> </w:t>
      </w:r>
      <w:r>
        <w:rPr>
          <w:rFonts w:hint="eastAsia"/>
        </w:rPr>
        <w:t>главе</w:t>
      </w:r>
      <w:r>
        <w:t xml:space="preserve"> 1</w:t>
      </w:r>
      <w:r>
        <w:tab/>
        <w:t>39</w:t>
      </w:r>
    </w:p>
    <w:p w14:paraId="242D276E" w14:textId="77777777" w:rsidR="0036008E" w:rsidRDefault="0036008E" w:rsidP="0036008E">
      <w:r>
        <w:rPr>
          <w:rFonts w:hint="eastAsia"/>
        </w:rPr>
        <w:t>Глава</w:t>
      </w:r>
      <w:r>
        <w:t xml:space="preserve"> 2. </w:t>
      </w:r>
      <w:r>
        <w:rPr>
          <w:rFonts w:hint="eastAsia"/>
        </w:rPr>
        <w:t>Алгоритмы</w:t>
      </w:r>
      <w:r>
        <w:t xml:space="preserve"> </w:t>
      </w:r>
      <w:r>
        <w:rPr>
          <w:rFonts w:hint="eastAsia"/>
        </w:rPr>
        <w:t>калибровки</w:t>
      </w:r>
      <w:r>
        <w:t xml:space="preserve"> </w:t>
      </w:r>
      <w:r>
        <w:rPr>
          <w:rFonts w:hint="eastAsia"/>
        </w:rPr>
        <w:t>с</w:t>
      </w:r>
      <w:r>
        <w:t xml:space="preserve"> </w:t>
      </w:r>
      <w:r>
        <w:rPr>
          <w:rFonts w:hint="eastAsia"/>
        </w:rPr>
        <w:t>минимальным</w:t>
      </w:r>
      <w:r>
        <w:t xml:space="preserve"> </w:t>
      </w:r>
      <w:r>
        <w:rPr>
          <w:rFonts w:hint="eastAsia"/>
        </w:rPr>
        <w:t>числом</w:t>
      </w:r>
      <w:r>
        <w:t xml:space="preserve"> </w:t>
      </w:r>
      <w:r>
        <w:rPr>
          <w:rFonts w:hint="eastAsia"/>
        </w:rPr>
        <w:t>измерений</w:t>
      </w:r>
    </w:p>
    <w:p w14:paraId="734E78B4" w14:textId="77777777" w:rsidR="0036008E" w:rsidRDefault="0036008E" w:rsidP="0036008E">
      <w:r>
        <w:rPr>
          <w:rFonts w:hint="eastAsia"/>
        </w:rPr>
        <w:t>выходной</w:t>
      </w:r>
      <w:r>
        <w:t xml:space="preserve"> </w:t>
      </w:r>
      <w:r>
        <w:rPr>
          <w:rFonts w:hint="eastAsia"/>
        </w:rPr>
        <w:t>мощности</w:t>
      </w:r>
      <w:r>
        <w:t xml:space="preserve"> </w:t>
      </w:r>
      <w:r>
        <w:rPr>
          <w:rFonts w:hint="eastAsia"/>
        </w:rPr>
        <w:t>антенной</w:t>
      </w:r>
      <w:r>
        <w:t xml:space="preserve"> </w:t>
      </w:r>
      <w:r>
        <w:rPr>
          <w:rFonts w:hint="eastAsia"/>
        </w:rPr>
        <w:t>решётки</w:t>
      </w:r>
      <w:r>
        <w:tab/>
        <w:t>40</w:t>
      </w:r>
    </w:p>
    <w:p w14:paraId="2479981D" w14:textId="77777777" w:rsidR="0036008E" w:rsidRDefault="0036008E" w:rsidP="0036008E">
      <w:r>
        <w:t>2.1</w:t>
      </w:r>
      <w:r>
        <w:tab/>
      </w:r>
      <w:r>
        <w:rPr>
          <w:rFonts w:hint="eastAsia"/>
        </w:rPr>
        <w:t>Определение</w:t>
      </w:r>
      <w:r>
        <w:t xml:space="preserve"> </w:t>
      </w:r>
      <w:r>
        <w:rPr>
          <w:rFonts w:hint="eastAsia"/>
        </w:rPr>
        <w:t>минимального</w:t>
      </w:r>
      <w:r>
        <w:t xml:space="preserve"> </w:t>
      </w:r>
      <w:r>
        <w:rPr>
          <w:rFonts w:hint="eastAsia"/>
        </w:rPr>
        <w:t>требуемого</w:t>
      </w:r>
      <w:r>
        <w:t xml:space="preserve"> </w:t>
      </w:r>
      <w:r>
        <w:rPr>
          <w:rFonts w:hint="eastAsia"/>
        </w:rPr>
        <w:t>числа</w:t>
      </w:r>
      <w:r>
        <w:t xml:space="preserve"> </w:t>
      </w:r>
      <w:r>
        <w:rPr>
          <w:rFonts w:hint="eastAsia"/>
        </w:rPr>
        <w:t>измерений</w:t>
      </w:r>
      <w:r>
        <w:t xml:space="preserve"> </w:t>
      </w:r>
      <w:r>
        <w:rPr>
          <w:rFonts w:hint="eastAsia"/>
        </w:rPr>
        <w:t>мощности</w:t>
      </w:r>
      <w:r>
        <w:t xml:space="preserve"> .... 40</w:t>
      </w:r>
    </w:p>
    <w:p w14:paraId="67CD5AC9" w14:textId="77777777" w:rsidR="0036008E" w:rsidRDefault="0036008E" w:rsidP="0036008E">
      <w:r>
        <w:t>2.2</w:t>
      </w:r>
      <w:r>
        <w:tab/>
      </w:r>
      <w:r>
        <w:rPr>
          <w:rFonts w:hint="eastAsia"/>
        </w:rPr>
        <w:t>Погрешности</w:t>
      </w:r>
      <w:r>
        <w:t xml:space="preserve"> </w:t>
      </w:r>
      <w:r>
        <w:rPr>
          <w:rFonts w:hint="eastAsia"/>
        </w:rPr>
        <w:t>измерения</w:t>
      </w:r>
      <w:r>
        <w:t xml:space="preserve"> </w:t>
      </w:r>
      <w:r>
        <w:rPr>
          <w:rFonts w:hint="eastAsia"/>
        </w:rPr>
        <w:t>мощности</w:t>
      </w:r>
      <w:r>
        <w:t xml:space="preserve"> </w:t>
      </w:r>
      <w:r>
        <w:rPr>
          <w:rFonts w:hint="eastAsia"/>
        </w:rPr>
        <w:t>суммарного</w:t>
      </w:r>
      <w:r>
        <w:t xml:space="preserve"> </w:t>
      </w:r>
      <w:r>
        <w:rPr>
          <w:rFonts w:hint="eastAsia"/>
        </w:rPr>
        <w:t>сигнала</w:t>
      </w:r>
      <w:r>
        <w:t xml:space="preserve"> </w:t>
      </w:r>
      <w:r>
        <w:rPr>
          <w:rFonts w:hint="eastAsia"/>
        </w:rPr>
        <w:t>антенной</w:t>
      </w:r>
    </w:p>
    <w:p w14:paraId="4C20D172" w14:textId="77777777" w:rsidR="0036008E" w:rsidRDefault="0036008E" w:rsidP="0036008E">
      <w:r>
        <w:rPr>
          <w:rFonts w:hint="eastAsia"/>
        </w:rPr>
        <w:t>решётки</w:t>
      </w:r>
      <w:r>
        <w:t xml:space="preserve"> </w:t>
      </w:r>
      <w:r>
        <w:rPr>
          <w:rFonts w:hint="eastAsia"/>
        </w:rPr>
        <w:t>при</w:t>
      </w:r>
      <w:r>
        <w:t xml:space="preserve"> </w:t>
      </w:r>
      <w:r>
        <w:rPr>
          <w:rFonts w:hint="eastAsia"/>
        </w:rPr>
        <w:t>переключении</w:t>
      </w:r>
      <w:r>
        <w:t xml:space="preserve"> </w:t>
      </w:r>
      <w:r>
        <w:rPr>
          <w:rFonts w:hint="eastAsia"/>
        </w:rPr>
        <w:t>фазовращателя</w:t>
      </w:r>
      <w:r>
        <w:t xml:space="preserve"> </w:t>
      </w:r>
      <w:r>
        <w:rPr>
          <w:rFonts w:hint="eastAsia"/>
        </w:rPr>
        <w:t>в</w:t>
      </w:r>
      <w:r>
        <w:t xml:space="preserve"> </w:t>
      </w:r>
      <w:r>
        <w:rPr>
          <w:rFonts w:hint="eastAsia"/>
        </w:rPr>
        <w:t>различные</w:t>
      </w:r>
      <w:r>
        <w:t xml:space="preserve"> </w:t>
      </w:r>
      <w:r>
        <w:rPr>
          <w:rFonts w:hint="eastAsia"/>
        </w:rPr>
        <w:t>состояния</w:t>
      </w:r>
      <w:r>
        <w:tab/>
        <w:t>43</w:t>
      </w:r>
    </w:p>
    <w:p w14:paraId="220FE8FE" w14:textId="77777777" w:rsidR="0036008E" w:rsidRDefault="0036008E" w:rsidP="0036008E">
      <w:r>
        <w:t>2.3</w:t>
      </w:r>
      <w:r>
        <w:tab/>
      </w:r>
      <w:r>
        <w:rPr>
          <w:rFonts w:hint="eastAsia"/>
        </w:rPr>
        <w:t>Составляющие</w:t>
      </w:r>
      <w:r>
        <w:t xml:space="preserve"> </w:t>
      </w:r>
      <w:r>
        <w:rPr>
          <w:rFonts w:hint="eastAsia"/>
        </w:rPr>
        <w:t>фазового</w:t>
      </w:r>
      <w:r>
        <w:t xml:space="preserve"> </w:t>
      </w:r>
      <w:r>
        <w:rPr>
          <w:rFonts w:hint="eastAsia"/>
        </w:rPr>
        <w:t>набега</w:t>
      </w:r>
      <w:r>
        <w:t xml:space="preserve"> </w:t>
      </w:r>
      <w:r>
        <w:rPr>
          <w:rFonts w:hint="eastAsia"/>
        </w:rPr>
        <w:t>калибруемого</w:t>
      </w:r>
      <w:r>
        <w:t xml:space="preserve"> </w:t>
      </w:r>
      <w:r>
        <w:rPr>
          <w:rFonts w:hint="eastAsia"/>
        </w:rPr>
        <w:t>канала</w:t>
      </w:r>
      <w:r>
        <w:tab/>
        <w:t>47</w:t>
      </w:r>
    </w:p>
    <w:p w14:paraId="576A254C" w14:textId="77777777" w:rsidR="0036008E" w:rsidRDefault="0036008E" w:rsidP="0036008E">
      <w:r>
        <w:t>2.4</w:t>
      </w:r>
      <w:r>
        <w:tab/>
      </w:r>
      <w:r>
        <w:rPr>
          <w:rFonts w:hint="eastAsia"/>
        </w:rPr>
        <w:t>Система</w:t>
      </w:r>
      <w:r>
        <w:t xml:space="preserve"> </w:t>
      </w:r>
      <w:r>
        <w:rPr>
          <w:rFonts w:hint="eastAsia"/>
        </w:rPr>
        <w:t>уравнений</w:t>
      </w:r>
      <w:r>
        <w:t xml:space="preserve"> </w:t>
      </w:r>
      <w:r>
        <w:rPr>
          <w:rFonts w:hint="eastAsia"/>
        </w:rPr>
        <w:t>и</w:t>
      </w:r>
      <w:r>
        <w:t xml:space="preserve"> </w:t>
      </w:r>
      <w:r>
        <w:rPr>
          <w:rFonts w:hint="eastAsia"/>
        </w:rPr>
        <w:t>её</w:t>
      </w:r>
      <w:r>
        <w:t xml:space="preserve"> </w:t>
      </w:r>
      <w:r>
        <w:rPr>
          <w:rFonts w:hint="eastAsia"/>
        </w:rPr>
        <w:t>решение</w:t>
      </w:r>
      <w:r>
        <w:t xml:space="preserve"> </w:t>
      </w:r>
      <w:r>
        <w:rPr>
          <w:rFonts w:hint="eastAsia"/>
        </w:rPr>
        <w:t>для</w:t>
      </w:r>
      <w:r>
        <w:t xml:space="preserve"> </w:t>
      </w:r>
      <w:r>
        <w:rPr>
          <w:rFonts w:hint="eastAsia"/>
        </w:rPr>
        <w:t>алгоритмов</w:t>
      </w:r>
      <w:r>
        <w:t xml:space="preserve"> </w:t>
      </w:r>
      <w:r>
        <w:rPr>
          <w:rFonts w:hint="eastAsia"/>
        </w:rPr>
        <w:t>калибровки</w:t>
      </w:r>
      <w:r>
        <w:tab/>
        <w:t>49</w:t>
      </w:r>
    </w:p>
    <w:p w14:paraId="1E25CA53" w14:textId="77777777" w:rsidR="0036008E" w:rsidRDefault="0036008E" w:rsidP="0036008E">
      <w:r>
        <w:t>2.5</w:t>
      </w:r>
      <w:r>
        <w:tab/>
      </w:r>
      <w:r>
        <w:rPr>
          <w:rFonts w:hint="eastAsia"/>
        </w:rPr>
        <w:t>Решение</w:t>
      </w:r>
      <w:r>
        <w:t xml:space="preserve"> </w:t>
      </w:r>
      <w:r>
        <w:rPr>
          <w:rFonts w:hint="eastAsia"/>
        </w:rPr>
        <w:t>неоднозначности</w:t>
      </w:r>
      <w:r>
        <w:t xml:space="preserve"> </w:t>
      </w:r>
      <w:r>
        <w:rPr>
          <w:rFonts w:hint="eastAsia"/>
        </w:rPr>
        <w:t>определения</w:t>
      </w:r>
      <w:r>
        <w:t xml:space="preserve"> </w:t>
      </w:r>
      <w:r>
        <w:rPr>
          <w:rFonts w:hint="eastAsia"/>
        </w:rPr>
        <w:t>фазы</w:t>
      </w:r>
      <w:r>
        <w:tab/>
        <w:t>53</w:t>
      </w:r>
    </w:p>
    <w:p w14:paraId="2ACF9357" w14:textId="77777777" w:rsidR="0036008E" w:rsidRDefault="0036008E" w:rsidP="0036008E">
      <w:r>
        <w:t>2.6</w:t>
      </w:r>
      <w:r>
        <w:tab/>
      </w:r>
      <w:r>
        <w:rPr>
          <w:rFonts w:hint="eastAsia"/>
        </w:rPr>
        <w:t>Исключение</w:t>
      </w:r>
      <w:r>
        <w:t xml:space="preserve"> </w:t>
      </w:r>
      <w:r>
        <w:rPr>
          <w:rFonts w:hint="eastAsia"/>
        </w:rPr>
        <w:t>посторонних</w:t>
      </w:r>
      <w:r>
        <w:t xml:space="preserve"> </w:t>
      </w:r>
      <w:r>
        <w:rPr>
          <w:rFonts w:hint="eastAsia"/>
        </w:rPr>
        <w:t>корней</w:t>
      </w:r>
      <w:r>
        <w:t xml:space="preserve"> </w:t>
      </w:r>
      <w:r>
        <w:rPr>
          <w:rFonts w:hint="eastAsia"/>
        </w:rPr>
        <w:t>системы</w:t>
      </w:r>
      <w:r>
        <w:t xml:space="preserve"> </w:t>
      </w:r>
      <w:r>
        <w:rPr>
          <w:rFonts w:hint="eastAsia"/>
        </w:rPr>
        <w:t>уравнений</w:t>
      </w:r>
      <w:r>
        <w:tab/>
        <w:t xml:space="preserve">54 </w:t>
      </w:r>
    </w:p>
    <w:p w14:paraId="78544B7E" w14:textId="77777777" w:rsidR="0036008E" w:rsidRDefault="0036008E" w:rsidP="0036008E">
      <w:r>
        <w:t>-3-</w:t>
      </w:r>
    </w:p>
    <w:p w14:paraId="54E10746" w14:textId="77777777" w:rsidR="0036008E" w:rsidRDefault="0036008E" w:rsidP="0036008E">
      <w:r>
        <w:t>2.7</w:t>
      </w:r>
      <w:r>
        <w:tab/>
      </w:r>
      <w:r>
        <w:rPr>
          <w:rFonts w:hint="eastAsia"/>
        </w:rPr>
        <w:t>Процедура</w:t>
      </w:r>
      <w:r>
        <w:t xml:space="preserve"> </w:t>
      </w:r>
      <w:r>
        <w:rPr>
          <w:rFonts w:hint="eastAsia"/>
        </w:rPr>
        <w:t>предварительного</w:t>
      </w:r>
      <w:r>
        <w:t xml:space="preserve"> </w:t>
      </w:r>
      <w:r>
        <w:rPr>
          <w:rFonts w:hint="eastAsia"/>
        </w:rPr>
        <w:t>фазирования</w:t>
      </w:r>
      <w:r>
        <w:t xml:space="preserve"> </w:t>
      </w:r>
      <w:r>
        <w:rPr>
          <w:rFonts w:hint="eastAsia"/>
        </w:rPr>
        <w:t>перед</w:t>
      </w:r>
      <w:r>
        <w:t xml:space="preserve"> </w:t>
      </w:r>
      <w:r>
        <w:rPr>
          <w:rFonts w:hint="eastAsia"/>
        </w:rPr>
        <w:t>калибровкой</w:t>
      </w:r>
    </w:p>
    <w:p w14:paraId="57E0F4DA" w14:textId="77777777" w:rsidR="0036008E" w:rsidRDefault="0036008E" w:rsidP="0036008E">
      <w:r>
        <w:rPr>
          <w:rFonts w:hint="eastAsia"/>
        </w:rPr>
        <w:t>антенной</w:t>
      </w:r>
      <w:r>
        <w:t xml:space="preserve"> </w:t>
      </w:r>
      <w:r>
        <w:rPr>
          <w:rFonts w:hint="eastAsia"/>
        </w:rPr>
        <w:t>решётки</w:t>
      </w:r>
      <w:r>
        <w:tab/>
        <w:t>56</w:t>
      </w:r>
    </w:p>
    <w:p w14:paraId="6C1E22AA" w14:textId="77777777" w:rsidR="0036008E" w:rsidRDefault="0036008E" w:rsidP="0036008E">
      <w:r>
        <w:t>2.8</w:t>
      </w:r>
      <w:r>
        <w:tab/>
      </w:r>
      <w:r>
        <w:rPr>
          <w:rFonts w:hint="eastAsia"/>
        </w:rPr>
        <w:t>Результаты</w:t>
      </w:r>
      <w:r>
        <w:t xml:space="preserve"> </w:t>
      </w:r>
      <w:r>
        <w:rPr>
          <w:rFonts w:hint="eastAsia"/>
        </w:rPr>
        <w:t>моделирования</w:t>
      </w:r>
      <w:r>
        <w:t xml:space="preserve"> </w:t>
      </w:r>
      <w:r>
        <w:rPr>
          <w:rFonts w:hint="eastAsia"/>
        </w:rPr>
        <w:t>разработанных</w:t>
      </w:r>
      <w:r>
        <w:t xml:space="preserve"> </w:t>
      </w:r>
      <w:r>
        <w:rPr>
          <w:rFonts w:hint="eastAsia"/>
        </w:rPr>
        <w:t>алгоритмов</w:t>
      </w:r>
      <w:r>
        <w:t xml:space="preserve"> </w:t>
      </w:r>
      <w:r>
        <w:rPr>
          <w:rFonts w:hint="eastAsia"/>
        </w:rPr>
        <w:t>калибровки</w:t>
      </w:r>
    </w:p>
    <w:p w14:paraId="5B24BAEF" w14:textId="77777777" w:rsidR="0036008E" w:rsidRDefault="0036008E" w:rsidP="0036008E">
      <w:r>
        <w:rPr>
          <w:rFonts w:hint="eastAsia"/>
        </w:rPr>
        <w:t>антенных</w:t>
      </w:r>
      <w:r>
        <w:t xml:space="preserve"> </w:t>
      </w:r>
      <w:r>
        <w:rPr>
          <w:rFonts w:hint="eastAsia"/>
        </w:rPr>
        <w:t>решёток</w:t>
      </w:r>
      <w:r>
        <w:tab/>
        <w:t>59</w:t>
      </w:r>
    </w:p>
    <w:p w14:paraId="2B24414F" w14:textId="77777777" w:rsidR="0036008E" w:rsidRDefault="0036008E" w:rsidP="0036008E">
      <w:r>
        <w:t>2.9</w:t>
      </w:r>
      <w:r>
        <w:tab/>
      </w:r>
      <w:r>
        <w:rPr>
          <w:rFonts w:hint="eastAsia"/>
        </w:rPr>
        <w:t>Выводы</w:t>
      </w:r>
      <w:r>
        <w:t xml:space="preserve"> </w:t>
      </w:r>
      <w:r>
        <w:rPr>
          <w:rFonts w:hint="eastAsia"/>
        </w:rPr>
        <w:t>по</w:t>
      </w:r>
      <w:r>
        <w:t xml:space="preserve"> </w:t>
      </w:r>
      <w:r>
        <w:rPr>
          <w:rFonts w:hint="eastAsia"/>
        </w:rPr>
        <w:t>главе</w:t>
      </w:r>
      <w:r>
        <w:t xml:space="preserve"> 2</w:t>
      </w:r>
      <w:r>
        <w:tab/>
        <w:t>63</w:t>
      </w:r>
    </w:p>
    <w:p w14:paraId="28EA4F6A" w14:textId="77777777" w:rsidR="0036008E" w:rsidRDefault="0036008E" w:rsidP="0036008E">
      <w:r>
        <w:rPr>
          <w:rFonts w:hint="eastAsia"/>
        </w:rPr>
        <w:t>Глава</w:t>
      </w:r>
      <w:r>
        <w:t xml:space="preserve"> 3. </w:t>
      </w:r>
      <w:r>
        <w:rPr>
          <w:rFonts w:hint="eastAsia"/>
        </w:rPr>
        <w:t>Алгоритм</w:t>
      </w:r>
      <w:r>
        <w:t xml:space="preserve"> </w:t>
      </w:r>
      <w:r>
        <w:rPr>
          <w:rFonts w:hint="eastAsia"/>
        </w:rPr>
        <w:t>калибровки</w:t>
      </w:r>
      <w:r>
        <w:t xml:space="preserve">, </w:t>
      </w:r>
      <w:r>
        <w:rPr>
          <w:rFonts w:hint="eastAsia"/>
        </w:rPr>
        <w:t>не</w:t>
      </w:r>
      <w:r>
        <w:t xml:space="preserve"> </w:t>
      </w:r>
      <w:r>
        <w:rPr>
          <w:rFonts w:hint="eastAsia"/>
        </w:rPr>
        <w:t>требующий</w:t>
      </w:r>
      <w:r>
        <w:t xml:space="preserve"> </w:t>
      </w:r>
      <w:r>
        <w:rPr>
          <w:rFonts w:hint="eastAsia"/>
        </w:rPr>
        <w:t>предварительного</w:t>
      </w:r>
    </w:p>
    <w:p w14:paraId="3FF55592" w14:textId="77777777" w:rsidR="0036008E" w:rsidRDefault="0036008E" w:rsidP="0036008E">
      <w:r>
        <w:rPr>
          <w:rFonts w:hint="eastAsia"/>
        </w:rPr>
        <w:lastRenderedPageBreak/>
        <w:t>фазирования</w:t>
      </w:r>
      <w:r>
        <w:t xml:space="preserve"> </w:t>
      </w:r>
      <w:r>
        <w:rPr>
          <w:rFonts w:hint="eastAsia"/>
        </w:rPr>
        <w:t>антенной</w:t>
      </w:r>
      <w:r>
        <w:t xml:space="preserve"> </w:t>
      </w:r>
      <w:r>
        <w:rPr>
          <w:rFonts w:hint="eastAsia"/>
        </w:rPr>
        <w:t>решётки</w:t>
      </w:r>
      <w:r>
        <w:tab/>
        <w:t>65</w:t>
      </w:r>
    </w:p>
    <w:p w14:paraId="41E0A77E" w14:textId="77777777" w:rsidR="0036008E" w:rsidRDefault="0036008E" w:rsidP="0036008E">
      <w:r>
        <w:t>3.1</w:t>
      </w:r>
      <w:r>
        <w:tab/>
      </w:r>
      <w:r>
        <w:rPr>
          <w:rFonts w:hint="eastAsia"/>
        </w:rPr>
        <w:t>Математическое</w:t>
      </w:r>
      <w:r>
        <w:t xml:space="preserve"> </w:t>
      </w:r>
      <w:r>
        <w:rPr>
          <w:rFonts w:hint="eastAsia"/>
        </w:rPr>
        <w:t>описание</w:t>
      </w:r>
      <w:r>
        <w:t xml:space="preserve"> </w:t>
      </w:r>
      <w:r>
        <w:rPr>
          <w:rFonts w:hint="eastAsia"/>
        </w:rPr>
        <w:t>предлагаемого</w:t>
      </w:r>
      <w:r>
        <w:t xml:space="preserve"> </w:t>
      </w:r>
      <w:r>
        <w:rPr>
          <w:rFonts w:hint="eastAsia"/>
        </w:rPr>
        <w:t>алгоритма</w:t>
      </w:r>
      <w:r>
        <w:t xml:space="preserve"> </w:t>
      </w:r>
      <w:r>
        <w:rPr>
          <w:rFonts w:hint="eastAsia"/>
        </w:rPr>
        <w:t>калибровки</w:t>
      </w:r>
      <w:r>
        <w:tab/>
        <w:t>65</w:t>
      </w:r>
    </w:p>
    <w:p w14:paraId="6286645D" w14:textId="77777777" w:rsidR="0036008E" w:rsidRDefault="0036008E" w:rsidP="0036008E">
      <w:r>
        <w:t>3.2</w:t>
      </w:r>
      <w:r>
        <w:tab/>
      </w:r>
      <w:r>
        <w:rPr>
          <w:rFonts w:hint="eastAsia"/>
        </w:rPr>
        <w:t>Архитектура</w:t>
      </w:r>
      <w:r>
        <w:t xml:space="preserve"> </w:t>
      </w:r>
      <w:r>
        <w:rPr>
          <w:rFonts w:hint="eastAsia"/>
        </w:rPr>
        <w:t>установок</w:t>
      </w:r>
      <w:r>
        <w:t xml:space="preserve"> </w:t>
      </w:r>
      <w:r>
        <w:rPr>
          <w:rFonts w:hint="eastAsia"/>
        </w:rPr>
        <w:t>для</w:t>
      </w:r>
      <w:r>
        <w:t xml:space="preserve"> </w:t>
      </w:r>
      <w:r>
        <w:rPr>
          <w:rFonts w:hint="eastAsia"/>
        </w:rPr>
        <w:t>калибровки</w:t>
      </w:r>
      <w:r>
        <w:t xml:space="preserve"> </w:t>
      </w:r>
      <w:r>
        <w:rPr>
          <w:rFonts w:hint="eastAsia"/>
        </w:rPr>
        <w:t>антенных</w:t>
      </w:r>
      <w:r>
        <w:t xml:space="preserve"> </w:t>
      </w:r>
      <w:r>
        <w:rPr>
          <w:rFonts w:hint="eastAsia"/>
        </w:rPr>
        <w:t>решёток</w:t>
      </w:r>
      <w:r>
        <w:tab/>
        <w:t>72</w:t>
      </w:r>
    </w:p>
    <w:p w14:paraId="58C52A96" w14:textId="77777777" w:rsidR="0036008E" w:rsidRDefault="0036008E" w:rsidP="0036008E">
      <w:r>
        <w:t>3.3</w:t>
      </w:r>
      <w:r>
        <w:tab/>
      </w:r>
      <w:r>
        <w:rPr>
          <w:rFonts w:hint="eastAsia"/>
        </w:rPr>
        <w:t>Результаты</w:t>
      </w:r>
      <w:r>
        <w:t xml:space="preserve"> </w:t>
      </w:r>
      <w:r>
        <w:rPr>
          <w:rFonts w:hint="eastAsia"/>
        </w:rPr>
        <w:t>моделирования</w:t>
      </w:r>
      <w:r>
        <w:t xml:space="preserve"> </w:t>
      </w:r>
      <w:r>
        <w:rPr>
          <w:rFonts w:hint="eastAsia"/>
        </w:rPr>
        <w:t>алгоритма</w:t>
      </w:r>
      <w:r>
        <w:t xml:space="preserve"> </w:t>
      </w:r>
      <w:r>
        <w:rPr>
          <w:rFonts w:hint="eastAsia"/>
        </w:rPr>
        <w:t>калибровки</w:t>
      </w:r>
      <w:r>
        <w:t xml:space="preserve"> </w:t>
      </w:r>
      <w:r>
        <w:rPr>
          <w:rFonts w:hint="eastAsia"/>
        </w:rPr>
        <w:t>антенных</w:t>
      </w:r>
    </w:p>
    <w:p w14:paraId="1EFF9E6D" w14:textId="77777777" w:rsidR="0036008E" w:rsidRDefault="0036008E" w:rsidP="0036008E">
      <w:r>
        <w:rPr>
          <w:rFonts w:hint="eastAsia"/>
        </w:rPr>
        <w:t>решёток</w:t>
      </w:r>
      <w:r>
        <w:tab/>
        <w:t>74</w:t>
      </w:r>
    </w:p>
    <w:p w14:paraId="4F6D7E95" w14:textId="77777777" w:rsidR="0036008E" w:rsidRDefault="0036008E" w:rsidP="0036008E">
      <w:r>
        <w:t>3.4</w:t>
      </w:r>
      <w:r>
        <w:tab/>
      </w:r>
      <w:r>
        <w:rPr>
          <w:rFonts w:hint="eastAsia"/>
        </w:rPr>
        <w:t>Выводы</w:t>
      </w:r>
      <w:r>
        <w:t xml:space="preserve"> </w:t>
      </w:r>
      <w:r>
        <w:rPr>
          <w:rFonts w:hint="eastAsia"/>
        </w:rPr>
        <w:t>по</w:t>
      </w:r>
      <w:r>
        <w:t xml:space="preserve"> </w:t>
      </w:r>
      <w:r>
        <w:rPr>
          <w:rFonts w:hint="eastAsia"/>
        </w:rPr>
        <w:t>главе</w:t>
      </w:r>
      <w:r>
        <w:t xml:space="preserve"> 3</w:t>
      </w:r>
      <w:r>
        <w:tab/>
        <w:t>81</w:t>
      </w:r>
    </w:p>
    <w:p w14:paraId="369E02CE" w14:textId="77777777" w:rsidR="0036008E" w:rsidRDefault="0036008E" w:rsidP="0036008E">
      <w:r>
        <w:rPr>
          <w:rFonts w:hint="eastAsia"/>
        </w:rPr>
        <w:t>Глава</w:t>
      </w:r>
      <w:r>
        <w:t xml:space="preserve"> 4. </w:t>
      </w:r>
      <w:r>
        <w:rPr>
          <w:rFonts w:hint="eastAsia"/>
        </w:rPr>
        <w:t>Алгоритм</w:t>
      </w:r>
      <w:r>
        <w:t xml:space="preserve"> </w:t>
      </w:r>
      <w:r>
        <w:rPr>
          <w:rFonts w:hint="eastAsia"/>
        </w:rPr>
        <w:t>перестановки</w:t>
      </w:r>
      <w:r>
        <w:t xml:space="preserve"> </w:t>
      </w:r>
      <w:r>
        <w:rPr>
          <w:rFonts w:hint="eastAsia"/>
        </w:rPr>
        <w:t>управляющих</w:t>
      </w:r>
      <w:r>
        <w:t xml:space="preserve"> </w:t>
      </w:r>
      <w:r>
        <w:rPr>
          <w:rFonts w:hint="eastAsia"/>
        </w:rPr>
        <w:t>кодов</w:t>
      </w:r>
      <w:r>
        <w:t xml:space="preserve"> </w:t>
      </w:r>
      <w:r>
        <w:rPr>
          <w:rFonts w:hint="eastAsia"/>
        </w:rPr>
        <w:t>фазовращателей</w:t>
      </w:r>
      <w:r>
        <w:tab/>
        <w:t>82</w:t>
      </w:r>
    </w:p>
    <w:p w14:paraId="66DE6928" w14:textId="77777777" w:rsidR="0036008E" w:rsidRDefault="0036008E" w:rsidP="0036008E">
      <w:r>
        <w:t>4.1</w:t>
      </w:r>
      <w:r>
        <w:tab/>
      </w:r>
      <w:r>
        <w:rPr>
          <w:rFonts w:hint="eastAsia"/>
        </w:rPr>
        <w:t>Источники</w:t>
      </w:r>
      <w:r>
        <w:t xml:space="preserve"> </w:t>
      </w:r>
      <w:r>
        <w:rPr>
          <w:rFonts w:hint="eastAsia"/>
        </w:rPr>
        <w:t>ошибок</w:t>
      </w:r>
      <w:r>
        <w:t xml:space="preserve"> </w:t>
      </w:r>
      <w:r>
        <w:rPr>
          <w:rFonts w:hint="eastAsia"/>
        </w:rPr>
        <w:t>фазовращателей</w:t>
      </w:r>
      <w:r>
        <w:tab/>
        <w:t>82</w:t>
      </w:r>
    </w:p>
    <w:p w14:paraId="7D7518F1" w14:textId="77777777" w:rsidR="0036008E" w:rsidRDefault="0036008E" w:rsidP="0036008E">
      <w:r>
        <w:t>4.2</w:t>
      </w:r>
      <w:r>
        <w:tab/>
      </w:r>
      <w:r>
        <w:rPr>
          <w:rFonts w:hint="eastAsia"/>
        </w:rPr>
        <w:t>Математическое</w:t>
      </w:r>
      <w:r>
        <w:t xml:space="preserve"> </w:t>
      </w:r>
      <w:r>
        <w:rPr>
          <w:rFonts w:hint="eastAsia"/>
        </w:rPr>
        <w:t>описание</w:t>
      </w:r>
      <w:r>
        <w:t xml:space="preserve"> </w:t>
      </w:r>
      <w:r>
        <w:rPr>
          <w:rFonts w:hint="eastAsia"/>
        </w:rPr>
        <w:t>алгоритма</w:t>
      </w:r>
      <w:r>
        <w:t xml:space="preserve"> </w:t>
      </w:r>
      <w:r>
        <w:rPr>
          <w:rFonts w:hint="eastAsia"/>
        </w:rPr>
        <w:t>перестановки</w:t>
      </w:r>
      <w:r>
        <w:t xml:space="preserve"> </w:t>
      </w:r>
      <w:r>
        <w:rPr>
          <w:rFonts w:hint="eastAsia"/>
        </w:rPr>
        <w:t>управляющих</w:t>
      </w:r>
    </w:p>
    <w:p w14:paraId="104AC798" w14:textId="77777777" w:rsidR="0036008E" w:rsidRDefault="0036008E" w:rsidP="0036008E">
      <w:r>
        <w:rPr>
          <w:rFonts w:hint="eastAsia"/>
        </w:rPr>
        <w:t>кодов</w:t>
      </w:r>
      <w:r>
        <w:t xml:space="preserve"> </w:t>
      </w:r>
      <w:r>
        <w:rPr>
          <w:rFonts w:hint="eastAsia"/>
        </w:rPr>
        <w:t>фазовых</w:t>
      </w:r>
      <w:r>
        <w:t xml:space="preserve"> </w:t>
      </w:r>
      <w:r>
        <w:rPr>
          <w:rFonts w:hint="eastAsia"/>
        </w:rPr>
        <w:t>состояний</w:t>
      </w:r>
      <w:r>
        <w:t xml:space="preserve"> </w:t>
      </w:r>
      <w:r>
        <w:rPr>
          <w:rFonts w:hint="eastAsia"/>
        </w:rPr>
        <w:t>фазовращателя</w:t>
      </w:r>
      <w:r>
        <w:tab/>
        <w:t>86</w:t>
      </w:r>
    </w:p>
    <w:p w14:paraId="1FD7D761" w14:textId="77777777" w:rsidR="0036008E" w:rsidRDefault="0036008E" w:rsidP="0036008E">
      <w:r>
        <w:t>4.3</w:t>
      </w:r>
      <w:r>
        <w:tab/>
      </w:r>
      <w:r>
        <w:rPr>
          <w:rFonts w:hint="eastAsia"/>
        </w:rPr>
        <w:t>Пример</w:t>
      </w:r>
      <w:r>
        <w:t xml:space="preserve"> </w:t>
      </w:r>
      <w:r>
        <w:rPr>
          <w:rFonts w:hint="eastAsia"/>
        </w:rPr>
        <w:t>результата</w:t>
      </w:r>
      <w:r>
        <w:t xml:space="preserve"> </w:t>
      </w:r>
      <w:r>
        <w:rPr>
          <w:rFonts w:hint="eastAsia"/>
        </w:rPr>
        <w:t>выполнения</w:t>
      </w:r>
      <w:r>
        <w:t xml:space="preserve"> </w:t>
      </w:r>
      <w:r>
        <w:rPr>
          <w:rFonts w:hint="eastAsia"/>
        </w:rPr>
        <w:t>алгоритма</w:t>
      </w:r>
      <w:r>
        <w:t xml:space="preserve"> </w:t>
      </w:r>
      <w:r>
        <w:rPr>
          <w:rFonts w:hint="eastAsia"/>
        </w:rPr>
        <w:t>перестановки</w:t>
      </w:r>
    </w:p>
    <w:p w14:paraId="366E70D1" w14:textId="77777777" w:rsidR="0036008E" w:rsidRDefault="0036008E" w:rsidP="0036008E">
      <w:r>
        <w:rPr>
          <w:rFonts w:hint="eastAsia"/>
        </w:rPr>
        <w:t>управляющих</w:t>
      </w:r>
      <w:r>
        <w:t xml:space="preserve"> </w:t>
      </w:r>
      <w:r>
        <w:rPr>
          <w:rFonts w:hint="eastAsia"/>
        </w:rPr>
        <w:t>кодов</w:t>
      </w:r>
      <w:r>
        <w:t xml:space="preserve"> </w:t>
      </w:r>
      <w:r>
        <w:rPr>
          <w:rFonts w:hint="eastAsia"/>
        </w:rPr>
        <w:t>фазовращателя</w:t>
      </w:r>
      <w:r>
        <w:tab/>
        <w:t>87</w:t>
      </w:r>
    </w:p>
    <w:p w14:paraId="45EACDD4" w14:textId="77777777" w:rsidR="0036008E" w:rsidRDefault="0036008E" w:rsidP="0036008E">
      <w:r>
        <w:t>4.4</w:t>
      </w:r>
      <w:r>
        <w:tab/>
      </w:r>
      <w:r>
        <w:rPr>
          <w:rFonts w:hint="eastAsia"/>
        </w:rPr>
        <w:t>Анализ</w:t>
      </w:r>
      <w:r>
        <w:t xml:space="preserve"> </w:t>
      </w:r>
      <w:r>
        <w:rPr>
          <w:rFonts w:hint="eastAsia"/>
        </w:rPr>
        <w:t>ошибок</w:t>
      </w:r>
      <w:r>
        <w:t xml:space="preserve"> </w:t>
      </w:r>
      <w:r>
        <w:rPr>
          <w:rFonts w:hint="eastAsia"/>
        </w:rPr>
        <w:t>фазовых</w:t>
      </w:r>
      <w:r>
        <w:t xml:space="preserve"> </w:t>
      </w:r>
      <w:r>
        <w:rPr>
          <w:rFonts w:hint="eastAsia"/>
        </w:rPr>
        <w:t>состояний</w:t>
      </w:r>
      <w:r>
        <w:t xml:space="preserve"> </w:t>
      </w:r>
      <w:r>
        <w:rPr>
          <w:rFonts w:hint="eastAsia"/>
        </w:rPr>
        <w:t>фазовращателя</w:t>
      </w:r>
      <w:r>
        <w:tab/>
        <w:t>89</w:t>
      </w:r>
    </w:p>
    <w:p w14:paraId="5BE717EE" w14:textId="77777777" w:rsidR="0036008E" w:rsidRDefault="0036008E" w:rsidP="0036008E">
      <w:r>
        <w:t>4.5</w:t>
      </w:r>
      <w:r>
        <w:tab/>
      </w:r>
      <w:r>
        <w:rPr>
          <w:rFonts w:hint="eastAsia"/>
        </w:rPr>
        <w:t>Результаты</w:t>
      </w:r>
      <w:r>
        <w:t xml:space="preserve"> </w:t>
      </w:r>
      <w:r>
        <w:rPr>
          <w:rFonts w:hint="eastAsia"/>
        </w:rPr>
        <w:t>моделирования</w:t>
      </w:r>
      <w:r>
        <w:t xml:space="preserve"> </w:t>
      </w:r>
      <w:r>
        <w:rPr>
          <w:rFonts w:hint="eastAsia"/>
        </w:rPr>
        <w:t>перестановки</w:t>
      </w:r>
      <w:r>
        <w:t xml:space="preserve"> </w:t>
      </w:r>
      <w:r>
        <w:rPr>
          <w:rFonts w:hint="eastAsia"/>
        </w:rPr>
        <w:t>управляющих</w:t>
      </w:r>
      <w:r>
        <w:t xml:space="preserve"> </w:t>
      </w:r>
      <w:r>
        <w:rPr>
          <w:rFonts w:hint="eastAsia"/>
        </w:rPr>
        <w:t>кодов</w:t>
      </w:r>
    </w:p>
    <w:p w14:paraId="4B8DDE1A" w14:textId="77777777" w:rsidR="0036008E" w:rsidRDefault="0036008E" w:rsidP="0036008E">
      <w:r>
        <w:rPr>
          <w:rFonts w:hint="eastAsia"/>
        </w:rPr>
        <w:t>фазовращателя</w:t>
      </w:r>
      <w:r>
        <w:tab/>
        <w:t>91</w:t>
      </w:r>
    </w:p>
    <w:p w14:paraId="1C8E60B7" w14:textId="77777777" w:rsidR="0036008E" w:rsidRDefault="0036008E" w:rsidP="0036008E">
      <w:r>
        <w:t>4.6</w:t>
      </w:r>
      <w:r>
        <w:tab/>
      </w:r>
      <w:r>
        <w:rPr>
          <w:rFonts w:hint="eastAsia"/>
        </w:rPr>
        <w:t>Выводы</w:t>
      </w:r>
      <w:r>
        <w:t xml:space="preserve"> </w:t>
      </w:r>
      <w:r>
        <w:rPr>
          <w:rFonts w:hint="eastAsia"/>
        </w:rPr>
        <w:t>по</w:t>
      </w:r>
      <w:r>
        <w:t xml:space="preserve"> </w:t>
      </w:r>
      <w:r>
        <w:rPr>
          <w:rFonts w:hint="eastAsia"/>
        </w:rPr>
        <w:t>главе</w:t>
      </w:r>
      <w:r>
        <w:t xml:space="preserve"> 4</w:t>
      </w:r>
      <w:r>
        <w:tab/>
        <w:t>93</w:t>
      </w:r>
    </w:p>
    <w:p w14:paraId="1D211B15" w14:textId="77777777" w:rsidR="0036008E" w:rsidRDefault="0036008E" w:rsidP="0036008E">
      <w:r>
        <w:rPr>
          <w:rFonts w:hint="eastAsia"/>
        </w:rPr>
        <w:t>Глава</w:t>
      </w:r>
      <w:r>
        <w:t xml:space="preserve"> 5. </w:t>
      </w:r>
      <w:r>
        <w:rPr>
          <w:rFonts w:hint="eastAsia"/>
        </w:rPr>
        <w:t>Корреляционный</w:t>
      </w:r>
      <w:r>
        <w:t xml:space="preserve"> </w:t>
      </w:r>
      <w:r>
        <w:rPr>
          <w:rFonts w:hint="eastAsia"/>
        </w:rPr>
        <w:t>алгоритм</w:t>
      </w:r>
      <w:r>
        <w:t xml:space="preserve"> </w:t>
      </w:r>
      <w:r>
        <w:rPr>
          <w:rFonts w:hint="eastAsia"/>
        </w:rPr>
        <w:t>калибровки</w:t>
      </w:r>
      <w:r>
        <w:t xml:space="preserve"> </w:t>
      </w:r>
      <w:r>
        <w:rPr>
          <w:rFonts w:hint="eastAsia"/>
        </w:rPr>
        <w:t>антенных</w:t>
      </w:r>
      <w:r>
        <w:t xml:space="preserve"> </w:t>
      </w:r>
      <w:r>
        <w:rPr>
          <w:rFonts w:hint="eastAsia"/>
        </w:rPr>
        <w:t>решёток</w:t>
      </w:r>
      <w:r>
        <w:tab/>
        <w:t>95</w:t>
      </w:r>
    </w:p>
    <w:p w14:paraId="1A18BCDD" w14:textId="77777777" w:rsidR="0036008E" w:rsidRDefault="0036008E" w:rsidP="0036008E">
      <w:r>
        <w:t>5.1</w:t>
      </w:r>
      <w:r>
        <w:tab/>
      </w:r>
      <w:r>
        <w:rPr>
          <w:rFonts w:hint="eastAsia"/>
        </w:rPr>
        <w:t>Математическое</w:t>
      </w:r>
      <w:r>
        <w:t xml:space="preserve"> </w:t>
      </w:r>
      <w:r>
        <w:rPr>
          <w:rFonts w:hint="eastAsia"/>
        </w:rPr>
        <w:t>описание</w:t>
      </w:r>
      <w:r>
        <w:t xml:space="preserve"> </w:t>
      </w:r>
      <w:r>
        <w:rPr>
          <w:rFonts w:hint="eastAsia"/>
        </w:rPr>
        <w:t>корреляционного</w:t>
      </w:r>
      <w:r>
        <w:t xml:space="preserve"> </w:t>
      </w:r>
      <w:r>
        <w:rPr>
          <w:rFonts w:hint="eastAsia"/>
        </w:rPr>
        <w:t>алгоритма</w:t>
      </w:r>
      <w:r>
        <w:tab/>
        <w:t>95</w:t>
      </w:r>
    </w:p>
    <w:p w14:paraId="421221A8" w14:textId="77777777" w:rsidR="0036008E" w:rsidRDefault="0036008E" w:rsidP="0036008E">
      <w:r>
        <w:t>5.2</w:t>
      </w:r>
      <w:r>
        <w:tab/>
      </w:r>
      <w:r>
        <w:rPr>
          <w:rFonts w:hint="eastAsia"/>
        </w:rPr>
        <w:t>Требования</w:t>
      </w:r>
      <w:r>
        <w:t xml:space="preserve"> </w:t>
      </w:r>
      <w:r>
        <w:rPr>
          <w:rFonts w:hint="eastAsia"/>
        </w:rPr>
        <w:t>к</w:t>
      </w:r>
      <w:r>
        <w:t xml:space="preserve"> </w:t>
      </w:r>
      <w:r>
        <w:rPr>
          <w:rFonts w:hint="eastAsia"/>
        </w:rPr>
        <w:t>ансамблю</w:t>
      </w:r>
      <w:r>
        <w:t xml:space="preserve"> </w:t>
      </w:r>
      <w:r>
        <w:rPr>
          <w:rFonts w:hint="eastAsia"/>
        </w:rPr>
        <w:t>модулирующих</w:t>
      </w:r>
      <w:r>
        <w:t xml:space="preserve"> </w:t>
      </w:r>
      <w:r>
        <w:rPr>
          <w:rFonts w:hint="eastAsia"/>
        </w:rPr>
        <w:t>последовательностей</w:t>
      </w:r>
      <w:r>
        <w:tab/>
        <w:t>101</w:t>
      </w:r>
    </w:p>
    <w:p w14:paraId="4CA20CC9" w14:textId="77777777" w:rsidR="0036008E" w:rsidRDefault="0036008E" w:rsidP="0036008E">
      <w:r>
        <w:t>5.3</w:t>
      </w:r>
      <w:r>
        <w:tab/>
      </w:r>
      <w:r>
        <w:rPr>
          <w:rFonts w:hint="eastAsia"/>
        </w:rPr>
        <w:t>Результаты</w:t>
      </w:r>
      <w:r>
        <w:t xml:space="preserve"> </w:t>
      </w:r>
      <w:r>
        <w:rPr>
          <w:rFonts w:hint="eastAsia"/>
        </w:rPr>
        <w:t>моделирования</w:t>
      </w:r>
      <w:r>
        <w:t xml:space="preserve"> </w:t>
      </w:r>
      <w:r>
        <w:rPr>
          <w:rFonts w:hint="eastAsia"/>
        </w:rPr>
        <w:t>корреляционного</w:t>
      </w:r>
      <w:r>
        <w:t xml:space="preserve"> </w:t>
      </w:r>
      <w:r>
        <w:rPr>
          <w:rFonts w:hint="eastAsia"/>
        </w:rPr>
        <w:t>алгоритма</w:t>
      </w:r>
      <w:r>
        <w:tab/>
        <w:t>104</w:t>
      </w:r>
    </w:p>
    <w:p w14:paraId="7FD1644A" w14:textId="77777777" w:rsidR="0036008E" w:rsidRDefault="0036008E" w:rsidP="0036008E">
      <w:r>
        <w:t>5.4</w:t>
      </w:r>
      <w:r>
        <w:tab/>
      </w:r>
      <w:r>
        <w:rPr>
          <w:rFonts w:hint="eastAsia"/>
        </w:rPr>
        <w:t>Выводы</w:t>
      </w:r>
      <w:r>
        <w:t xml:space="preserve"> </w:t>
      </w:r>
      <w:r>
        <w:rPr>
          <w:rFonts w:hint="eastAsia"/>
        </w:rPr>
        <w:t>по</w:t>
      </w:r>
      <w:r>
        <w:t xml:space="preserve"> </w:t>
      </w:r>
      <w:r>
        <w:rPr>
          <w:rFonts w:hint="eastAsia"/>
        </w:rPr>
        <w:t>главе</w:t>
      </w:r>
      <w:r>
        <w:t xml:space="preserve"> 5</w:t>
      </w:r>
      <w:r>
        <w:tab/>
        <w:t>110</w:t>
      </w:r>
    </w:p>
    <w:p w14:paraId="1F0172F4" w14:textId="77777777" w:rsidR="0036008E" w:rsidRDefault="0036008E" w:rsidP="0036008E">
      <w:r>
        <w:rPr>
          <w:rFonts w:hint="eastAsia"/>
        </w:rPr>
        <w:t>Глава</w:t>
      </w:r>
      <w:r>
        <w:t xml:space="preserve"> 6. </w:t>
      </w:r>
      <w:r>
        <w:rPr>
          <w:rFonts w:hint="eastAsia"/>
        </w:rPr>
        <w:t>Калибровка</w:t>
      </w:r>
      <w:r>
        <w:t xml:space="preserve"> </w:t>
      </w:r>
      <w:r>
        <w:rPr>
          <w:rFonts w:hint="eastAsia"/>
        </w:rPr>
        <w:t>антенных</w:t>
      </w:r>
      <w:r>
        <w:t xml:space="preserve"> </w:t>
      </w:r>
      <w:r>
        <w:rPr>
          <w:rFonts w:hint="eastAsia"/>
        </w:rPr>
        <w:t>решёток</w:t>
      </w:r>
      <w:r>
        <w:t xml:space="preserve"> </w:t>
      </w:r>
      <w:r>
        <w:rPr>
          <w:rFonts w:hint="eastAsia"/>
        </w:rPr>
        <w:t>на</w:t>
      </w:r>
      <w:r>
        <w:t xml:space="preserve"> </w:t>
      </w:r>
      <w:r>
        <w:rPr>
          <w:rFonts w:hint="eastAsia"/>
        </w:rPr>
        <w:t>основе</w:t>
      </w:r>
      <w:r>
        <w:t xml:space="preserve"> </w:t>
      </w:r>
      <w:r>
        <w:rPr>
          <w:rFonts w:hint="eastAsia"/>
        </w:rPr>
        <w:t>алгоритмов</w:t>
      </w:r>
      <w:r>
        <w:t xml:space="preserve"> </w:t>
      </w:r>
      <w:r>
        <w:rPr>
          <w:rFonts w:hint="eastAsia"/>
        </w:rPr>
        <w:t>адаптивной</w:t>
      </w:r>
    </w:p>
    <w:p w14:paraId="15A3CF16" w14:textId="77777777" w:rsidR="0036008E" w:rsidRDefault="0036008E" w:rsidP="0036008E">
      <w:r>
        <w:rPr>
          <w:rFonts w:hint="eastAsia"/>
        </w:rPr>
        <w:lastRenderedPageBreak/>
        <w:t>обработки</w:t>
      </w:r>
      <w:r>
        <w:t xml:space="preserve"> </w:t>
      </w:r>
      <w:r>
        <w:rPr>
          <w:rFonts w:hint="eastAsia"/>
        </w:rPr>
        <w:t>сигналов</w:t>
      </w:r>
      <w:r>
        <w:tab/>
        <w:t xml:space="preserve">111 </w:t>
      </w:r>
    </w:p>
    <w:p w14:paraId="484C4DAB" w14:textId="77777777" w:rsidR="0036008E" w:rsidRDefault="0036008E" w:rsidP="0036008E">
      <w:r>
        <w:t>6.1</w:t>
      </w:r>
      <w:r>
        <w:tab/>
      </w:r>
      <w:r>
        <w:rPr>
          <w:rFonts w:hint="eastAsia"/>
        </w:rPr>
        <w:t>Формализация</w:t>
      </w:r>
      <w:r>
        <w:t xml:space="preserve"> </w:t>
      </w:r>
      <w:r>
        <w:rPr>
          <w:rFonts w:hint="eastAsia"/>
        </w:rPr>
        <w:t>задачи</w:t>
      </w:r>
      <w:r>
        <w:t xml:space="preserve"> </w:t>
      </w:r>
      <w:r>
        <w:rPr>
          <w:rFonts w:hint="eastAsia"/>
        </w:rPr>
        <w:t>калибровки</w:t>
      </w:r>
      <w:r>
        <w:t xml:space="preserve"> </w:t>
      </w:r>
      <w:r>
        <w:rPr>
          <w:rFonts w:hint="eastAsia"/>
        </w:rPr>
        <w:t>цифровых</w:t>
      </w:r>
      <w:r>
        <w:t xml:space="preserve"> </w:t>
      </w:r>
      <w:r>
        <w:rPr>
          <w:rFonts w:hint="eastAsia"/>
        </w:rPr>
        <w:t>антенных</w:t>
      </w:r>
      <w:r>
        <w:t xml:space="preserve"> </w:t>
      </w:r>
      <w:r>
        <w:rPr>
          <w:rFonts w:hint="eastAsia"/>
        </w:rPr>
        <w:t>решёток</w:t>
      </w:r>
      <w:r>
        <w:t xml:space="preserve"> </w:t>
      </w:r>
      <w:r>
        <w:rPr>
          <w:rFonts w:hint="eastAsia"/>
        </w:rPr>
        <w:t>с</w:t>
      </w:r>
    </w:p>
    <w:p w14:paraId="324C6852" w14:textId="77777777" w:rsidR="0036008E" w:rsidRDefault="0036008E" w:rsidP="0036008E">
      <w:r>
        <w:rPr>
          <w:rFonts w:hint="eastAsia"/>
        </w:rPr>
        <w:t>помощью</w:t>
      </w:r>
      <w:r>
        <w:t xml:space="preserve"> </w:t>
      </w:r>
      <w:r>
        <w:rPr>
          <w:rFonts w:hint="eastAsia"/>
        </w:rPr>
        <w:t>алгоритмов</w:t>
      </w:r>
      <w:r>
        <w:t xml:space="preserve"> </w:t>
      </w:r>
      <w:r>
        <w:rPr>
          <w:rFonts w:hint="eastAsia"/>
        </w:rPr>
        <w:t>адаптивной</w:t>
      </w:r>
      <w:r>
        <w:t xml:space="preserve"> </w:t>
      </w:r>
      <w:r>
        <w:rPr>
          <w:rFonts w:hint="eastAsia"/>
        </w:rPr>
        <w:t>фильтрации</w:t>
      </w:r>
      <w:r>
        <w:t xml:space="preserve"> </w:t>
      </w:r>
      <w:r>
        <w:rPr>
          <w:rFonts w:hint="eastAsia"/>
        </w:rPr>
        <w:t>сигналов</w:t>
      </w:r>
      <w:r>
        <w:tab/>
        <w:t>111</w:t>
      </w:r>
    </w:p>
    <w:p w14:paraId="384AEB67" w14:textId="77777777" w:rsidR="0036008E" w:rsidRDefault="0036008E" w:rsidP="0036008E">
      <w:r>
        <w:t>6.2</w:t>
      </w:r>
      <w:r>
        <w:tab/>
      </w:r>
      <w:r>
        <w:rPr>
          <w:rFonts w:hint="eastAsia"/>
        </w:rPr>
        <w:t>Калибровка</w:t>
      </w:r>
      <w:r>
        <w:t xml:space="preserve"> </w:t>
      </w:r>
      <w:r>
        <w:rPr>
          <w:rFonts w:hint="eastAsia"/>
        </w:rPr>
        <w:t>цифровых</w:t>
      </w:r>
      <w:r>
        <w:t xml:space="preserve"> </w:t>
      </w:r>
      <w:r>
        <w:rPr>
          <w:rFonts w:hint="eastAsia"/>
        </w:rPr>
        <w:t>антенных</w:t>
      </w:r>
      <w:r>
        <w:t xml:space="preserve"> </w:t>
      </w:r>
      <w:r>
        <w:rPr>
          <w:rFonts w:hint="eastAsia"/>
        </w:rPr>
        <w:t>решёток</w:t>
      </w:r>
      <w:r>
        <w:t xml:space="preserve"> </w:t>
      </w:r>
      <w:r>
        <w:rPr>
          <w:rFonts w:hint="eastAsia"/>
        </w:rPr>
        <w:t>на</w:t>
      </w:r>
      <w:r>
        <w:t xml:space="preserve"> </w:t>
      </w:r>
      <w:r>
        <w:rPr>
          <w:rFonts w:hint="eastAsia"/>
        </w:rPr>
        <w:t>базе</w:t>
      </w:r>
      <w:r>
        <w:t xml:space="preserve"> RLS-</w:t>
      </w:r>
      <w:r>
        <w:rPr>
          <w:rFonts w:hint="eastAsia"/>
        </w:rPr>
        <w:t>алгоритмов</w:t>
      </w:r>
      <w:r>
        <w:tab/>
        <w:t>114</w:t>
      </w:r>
    </w:p>
    <w:p w14:paraId="2D35B18D" w14:textId="77777777" w:rsidR="0036008E" w:rsidRDefault="0036008E" w:rsidP="0036008E">
      <w:r>
        <w:t>6.3</w:t>
      </w:r>
      <w:r>
        <w:tab/>
      </w:r>
      <w:r>
        <w:rPr>
          <w:rFonts w:hint="eastAsia"/>
        </w:rPr>
        <w:t>Результаты</w:t>
      </w:r>
      <w:r>
        <w:t xml:space="preserve"> </w:t>
      </w:r>
      <w:r>
        <w:rPr>
          <w:rFonts w:hint="eastAsia"/>
        </w:rPr>
        <w:t>моделирования</w:t>
      </w:r>
      <w:r>
        <w:t xml:space="preserve"> </w:t>
      </w:r>
      <w:r>
        <w:rPr>
          <w:rFonts w:hint="eastAsia"/>
        </w:rPr>
        <w:t>алгоритма</w:t>
      </w:r>
      <w:r>
        <w:t xml:space="preserve"> </w:t>
      </w:r>
      <w:r>
        <w:rPr>
          <w:rFonts w:hint="eastAsia"/>
        </w:rPr>
        <w:t>калибровки</w:t>
      </w:r>
      <w:r>
        <w:t xml:space="preserve"> </w:t>
      </w:r>
      <w:r>
        <w:rPr>
          <w:rFonts w:hint="eastAsia"/>
        </w:rPr>
        <w:t>цифровых</w:t>
      </w:r>
    </w:p>
    <w:p w14:paraId="7FE92D9C" w14:textId="77777777" w:rsidR="0036008E" w:rsidRDefault="0036008E" w:rsidP="0036008E">
      <w:r>
        <w:rPr>
          <w:rFonts w:hint="eastAsia"/>
        </w:rPr>
        <w:t>антенных</w:t>
      </w:r>
      <w:r>
        <w:t xml:space="preserve"> </w:t>
      </w:r>
      <w:r>
        <w:rPr>
          <w:rFonts w:hint="eastAsia"/>
        </w:rPr>
        <w:t>решёток</w:t>
      </w:r>
      <w:r>
        <w:t xml:space="preserve"> </w:t>
      </w:r>
      <w:r>
        <w:rPr>
          <w:rFonts w:hint="eastAsia"/>
        </w:rPr>
        <w:t>с</w:t>
      </w:r>
      <w:r>
        <w:t xml:space="preserve"> </w:t>
      </w:r>
      <w:r>
        <w:rPr>
          <w:rFonts w:hint="eastAsia"/>
        </w:rPr>
        <w:t>помощью</w:t>
      </w:r>
      <w:r>
        <w:t xml:space="preserve"> RLS-</w:t>
      </w:r>
      <w:r>
        <w:rPr>
          <w:rFonts w:hint="eastAsia"/>
        </w:rPr>
        <w:t>алгоритмов</w:t>
      </w:r>
      <w:r>
        <w:tab/>
        <w:t>119</w:t>
      </w:r>
    </w:p>
    <w:p w14:paraId="2F87AD23" w14:textId="77777777" w:rsidR="0036008E" w:rsidRDefault="0036008E" w:rsidP="0036008E">
      <w:r>
        <w:t>6.4</w:t>
      </w:r>
      <w:r>
        <w:tab/>
      </w:r>
      <w:r>
        <w:rPr>
          <w:rFonts w:hint="eastAsia"/>
        </w:rPr>
        <w:t>Выводы</w:t>
      </w:r>
      <w:r>
        <w:t xml:space="preserve"> </w:t>
      </w:r>
      <w:r>
        <w:rPr>
          <w:rFonts w:hint="eastAsia"/>
        </w:rPr>
        <w:t>по</w:t>
      </w:r>
      <w:r>
        <w:t xml:space="preserve"> </w:t>
      </w:r>
      <w:r>
        <w:rPr>
          <w:rFonts w:hint="eastAsia"/>
        </w:rPr>
        <w:t>главе</w:t>
      </w:r>
      <w:r>
        <w:t xml:space="preserve"> 6</w:t>
      </w:r>
      <w:r>
        <w:tab/>
        <w:t>123</w:t>
      </w:r>
    </w:p>
    <w:p w14:paraId="0309EE1C" w14:textId="77777777" w:rsidR="0036008E" w:rsidRDefault="0036008E" w:rsidP="0036008E">
      <w:r>
        <w:rPr>
          <w:rFonts w:hint="eastAsia"/>
        </w:rPr>
        <w:t>Заключение</w:t>
      </w:r>
      <w:r>
        <w:tab/>
        <w:t>124</w:t>
      </w:r>
    </w:p>
    <w:p w14:paraId="2F006C35" w14:textId="77777777" w:rsidR="0036008E" w:rsidRDefault="0036008E" w:rsidP="0036008E">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r>
        <w:tab/>
        <w:t>126</w:t>
      </w:r>
    </w:p>
    <w:p w14:paraId="3E440466" w14:textId="77777777" w:rsidR="0036008E" w:rsidRDefault="0036008E" w:rsidP="0036008E">
      <w:r>
        <w:rPr>
          <w:rFonts w:hint="eastAsia"/>
        </w:rPr>
        <w:t>Список</w:t>
      </w:r>
      <w:r>
        <w:t xml:space="preserve"> </w:t>
      </w:r>
      <w:r>
        <w:rPr>
          <w:rFonts w:hint="eastAsia"/>
        </w:rPr>
        <w:t>литературы</w:t>
      </w:r>
      <w:r>
        <w:tab/>
        <w:t>127</w:t>
      </w:r>
    </w:p>
    <w:p w14:paraId="5269910C" w14:textId="77777777" w:rsidR="0036008E" w:rsidRDefault="0036008E" w:rsidP="0036008E">
      <w:r>
        <w:rPr>
          <w:rFonts w:hint="eastAsia"/>
        </w:rPr>
        <w:t>Приложение</w:t>
      </w:r>
      <w:r>
        <w:t xml:space="preserve"> </w:t>
      </w:r>
      <w:r>
        <w:rPr>
          <w:rFonts w:hint="eastAsia"/>
        </w:rPr>
        <w:t>А</w:t>
      </w:r>
      <w:r>
        <w:t xml:space="preserve"> </w:t>
      </w:r>
      <w:r>
        <w:rPr>
          <w:rFonts w:hint="eastAsia"/>
        </w:rPr>
        <w:t>Акты</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ab/>
        <w:t>142</w:t>
      </w:r>
    </w:p>
    <w:p w14:paraId="36EE6AF4" w14:textId="77777777" w:rsidR="0036008E" w:rsidRDefault="0036008E" w:rsidP="0036008E">
      <w:r>
        <w:rPr>
          <w:rFonts w:hint="eastAsia"/>
        </w:rPr>
        <w:t>А</w:t>
      </w:r>
      <w:r>
        <w:t xml:space="preserve">.1 </w:t>
      </w:r>
      <w:r>
        <w:rPr>
          <w:rFonts w:hint="eastAsia"/>
        </w:rPr>
        <w:t>Акт</w:t>
      </w:r>
      <w:r>
        <w:t xml:space="preserve"> </w:t>
      </w:r>
      <w:r>
        <w:rPr>
          <w:rFonts w:hint="eastAsia"/>
        </w:rPr>
        <w:t>внедрения</w:t>
      </w:r>
      <w:r>
        <w:t xml:space="preserve"> </w:t>
      </w:r>
      <w:r>
        <w:rPr>
          <w:rFonts w:hint="eastAsia"/>
        </w:rPr>
        <w:t>в</w:t>
      </w:r>
      <w:r>
        <w:t xml:space="preserve"> </w:t>
      </w:r>
      <w:r>
        <w:rPr>
          <w:rFonts w:hint="eastAsia"/>
        </w:rPr>
        <w:t>АО</w:t>
      </w:r>
      <w:r>
        <w:t xml:space="preserve"> </w:t>
      </w:r>
      <w:r>
        <w:rPr>
          <w:rFonts w:hint="eastAsia"/>
        </w:rPr>
        <w:t>«</w:t>
      </w:r>
      <w:r>
        <w:rPr>
          <w:rFonts w:hint="eastAsia"/>
        </w:rPr>
        <w:t>Радиотехнический</w:t>
      </w:r>
      <w:r>
        <w:t xml:space="preserve"> </w:t>
      </w:r>
      <w:r>
        <w:rPr>
          <w:rFonts w:hint="eastAsia"/>
        </w:rPr>
        <w:t>институт</w:t>
      </w:r>
    </w:p>
    <w:p w14:paraId="7389D433" w14:textId="77777777" w:rsidR="0036008E" w:rsidRDefault="0036008E" w:rsidP="0036008E">
      <w:r>
        <w:rPr>
          <w:rFonts w:hint="eastAsia"/>
        </w:rPr>
        <w:t>имени</w:t>
      </w:r>
      <w:r>
        <w:t xml:space="preserve"> </w:t>
      </w:r>
      <w:r>
        <w:rPr>
          <w:rFonts w:hint="eastAsia"/>
        </w:rPr>
        <w:t>академика</w:t>
      </w:r>
      <w:r>
        <w:t xml:space="preserve"> </w:t>
      </w:r>
      <w:r>
        <w:rPr>
          <w:rFonts w:hint="eastAsia"/>
        </w:rPr>
        <w:t>А</w:t>
      </w:r>
      <w:r>
        <w:t>.</w:t>
      </w:r>
      <w:r>
        <w:rPr>
          <w:rFonts w:hint="eastAsia"/>
        </w:rPr>
        <w:t>Л</w:t>
      </w:r>
      <w:r>
        <w:t xml:space="preserve">. </w:t>
      </w:r>
      <w:r>
        <w:rPr>
          <w:rFonts w:hint="eastAsia"/>
        </w:rPr>
        <w:t>Минца</w:t>
      </w:r>
      <w:r>
        <w:rPr>
          <w:rFonts w:hint="eastAsia"/>
        </w:rPr>
        <w:t>»</w:t>
      </w:r>
      <w:r>
        <w:tab/>
        <w:t>143</w:t>
      </w:r>
    </w:p>
    <w:p w14:paraId="099EA643" w14:textId="77777777" w:rsidR="0036008E" w:rsidRDefault="0036008E" w:rsidP="0036008E">
      <w:r>
        <w:rPr>
          <w:rFonts w:hint="eastAsia"/>
        </w:rPr>
        <w:t>А</w:t>
      </w:r>
      <w:r>
        <w:t xml:space="preserve">.2 </w:t>
      </w:r>
      <w:r>
        <w:rPr>
          <w:rFonts w:hint="eastAsia"/>
        </w:rPr>
        <w:t>Акт</w:t>
      </w:r>
      <w:r>
        <w:t xml:space="preserve"> </w:t>
      </w:r>
      <w:r>
        <w:rPr>
          <w:rFonts w:hint="eastAsia"/>
        </w:rPr>
        <w:t>внедрения</w:t>
      </w:r>
      <w:r>
        <w:t xml:space="preserve"> </w:t>
      </w:r>
      <w:r>
        <w:rPr>
          <w:rFonts w:hint="eastAsia"/>
        </w:rPr>
        <w:t>в</w:t>
      </w:r>
      <w:r>
        <w:t xml:space="preserve"> </w:t>
      </w:r>
      <w:r>
        <w:rPr>
          <w:rFonts w:hint="eastAsia"/>
        </w:rPr>
        <w:t>ООО</w:t>
      </w:r>
      <w:r>
        <w:t xml:space="preserve"> </w:t>
      </w:r>
      <w:r>
        <w:rPr>
          <w:rFonts w:hint="eastAsia"/>
        </w:rPr>
        <w:t>«</w:t>
      </w:r>
      <w:r>
        <w:rPr>
          <w:rFonts w:hint="eastAsia"/>
        </w:rPr>
        <w:t>ЭЛИАРС</w:t>
      </w:r>
      <w:r>
        <w:rPr>
          <w:rFonts w:hint="eastAsia"/>
        </w:rPr>
        <w:t>»</w:t>
      </w:r>
      <w:r>
        <w:tab/>
        <w:t>144</w:t>
      </w:r>
    </w:p>
    <w:p w14:paraId="265D0406" w14:textId="77777777" w:rsidR="0036008E" w:rsidRDefault="0036008E" w:rsidP="0036008E">
      <w:r>
        <w:rPr>
          <w:rFonts w:hint="eastAsia"/>
        </w:rPr>
        <w:t>А</w:t>
      </w:r>
      <w:r>
        <w:t xml:space="preserve">.3 </w:t>
      </w:r>
      <w:r>
        <w:rPr>
          <w:rFonts w:hint="eastAsia"/>
        </w:rPr>
        <w:t>Акт</w:t>
      </w:r>
      <w:r>
        <w:t xml:space="preserve"> </w:t>
      </w:r>
      <w:r>
        <w:rPr>
          <w:rFonts w:hint="eastAsia"/>
        </w:rPr>
        <w:t>внедрения</w:t>
      </w:r>
      <w:r>
        <w:t xml:space="preserve"> </w:t>
      </w:r>
      <w:r>
        <w:rPr>
          <w:rFonts w:hint="eastAsia"/>
        </w:rPr>
        <w:t>в</w:t>
      </w:r>
      <w:r>
        <w:t xml:space="preserve"> </w:t>
      </w:r>
      <w:r>
        <w:rPr>
          <w:rFonts w:hint="eastAsia"/>
        </w:rPr>
        <w:t>«</w:t>
      </w:r>
      <w:r>
        <w:rPr>
          <w:rFonts w:hint="eastAsia"/>
        </w:rPr>
        <w:t>Национальном</w:t>
      </w:r>
      <w:r>
        <w:t xml:space="preserve"> </w:t>
      </w:r>
      <w:r>
        <w:rPr>
          <w:rFonts w:hint="eastAsia"/>
        </w:rPr>
        <w:t>исследовательском</w:t>
      </w:r>
      <w:r>
        <w:t xml:space="preserve"> </w:t>
      </w:r>
      <w:r>
        <w:rPr>
          <w:rFonts w:hint="eastAsia"/>
        </w:rPr>
        <w:t>университете</w:t>
      </w:r>
    </w:p>
    <w:p w14:paraId="5970300C" w14:textId="77777777" w:rsidR="0036008E" w:rsidRDefault="0036008E" w:rsidP="0036008E">
      <w:r>
        <w:rPr>
          <w:rFonts w:hint="eastAsia"/>
        </w:rPr>
        <w:t>«</w:t>
      </w:r>
      <w:r>
        <w:rPr>
          <w:rFonts w:hint="eastAsia"/>
        </w:rPr>
        <w:t>МИЭТ</w:t>
      </w:r>
      <w:r>
        <w:rPr>
          <w:rFonts w:hint="eastAsia"/>
        </w:rPr>
        <w:t>»</w:t>
      </w:r>
      <w:r>
        <w:tab/>
        <w:t>145</w:t>
      </w:r>
    </w:p>
    <w:p w14:paraId="3FF01C58" w14:textId="77777777" w:rsidR="0036008E" w:rsidRDefault="0036008E" w:rsidP="0036008E">
      <w:r>
        <w:rPr>
          <w:rFonts w:hint="eastAsia"/>
        </w:rPr>
        <w:t>Приложение</w:t>
      </w:r>
      <w:r>
        <w:t xml:space="preserve"> </w:t>
      </w:r>
      <w:r>
        <w:rPr>
          <w:rFonts w:hint="eastAsia"/>
        </w:rPr>
        <w:t>Б</w:t>
      </w:r>
      <w:r>
        <w:t xml:space="preserve"> </w:t>
      </w:r>
      <w:r>
        <w:rPr>
          <w:rFonts w:hint="eastAsia"/>
        </w:rPr>
        <w:t>Тексты</w:t>
      </w:r>
      <w:r>
        <w:t xml:space="preserve"> </w:t>
      </w:r>
      <w:r>
        <w:rPr>
          <w:rFonts w:hint="eastAsia"/>
        </w:rPr>
        <w:t>программ</w:t>
      </w:r>
      <w:r>
        <w:t xml:space="preserve"> </w:t>
      </w:r>
      <w:r>
        <w:rPr>
          <w:rFonts w:hint="eastAsia"/>
        </w:rPr>
        <w:t>моделируемых</w:t>
      </w:r>
      <w:r>
        <w:t xml:space="preserve"> </w:t>
      </w:r>
      <w:r>
        <w:rPr>
          <w:rFonts w:hint="eastAsia"/>
        </w:rPr>
        <w:t>алгоритмов</w:t>
      </w:r>
      <w:r>
        <w:tab/>
        <w:t>146</w:t>
      </w:r>
    </w:p>
    <w:p w14:paraId="797C2997" w14:textId="77777777" w:rsidR="0036008E" w:rsidRDefault="0036008E" w:rsidP="0036008E">
      <w:r>
        <w:rPr>
          <w:rFonts w:hint="eastAsia"/>
        </w:rPr>
        <w:t>Б</w:t>
      </w:r>
      <w:r>
        <w:t xml:space="preserve">. 1 </w:t>
      </w:r>
      <w:r>
        <w:rPr>
          <w:rFonts w:hint="eastAsia"/>
        </w:rPr>
        <w:t>Программа</w:t>
      </w:r>
      <w:r>
        <w:t xml:space="preserve"> </w:t>
      </w:r>
      <w:r>
        <w:rPr>
          <w:rFonts w:hint="eastAsia"/>
        </w:rPr>
        <w:t>алгоритма</w:t>
      </w:r>
      <w:r>
        <w:t xml:space="preserve"> </w:t>
      </w:r>
      <w:r>
        <w:rPr>
          <w:rFonts w:hint="eastAsia"/>
        </w:rPr>
        <w:t>калибровки</w:t>
      </w:r>
      <w:r>
        <w:t xml:space="preserve"> 0-90-270</w:t>
      </w:r>
      <w:r>
        <w:tab/>
        <w:t>147</w:t>
      </w:r>
    </w:p>
    <w:p w14:paraId="2B548CF4" w14:textId="77777777" w:rsidR="0036008E" w:rsidRDefault="0036008E" w:rsidP="0036008E">
      <w:r>
        <w:rPr>
          <w:rFonts w:hint="eastAsia"/>
        </w:rPr>
        <w:t>Б</w:t>
      </w:r>
      <w:r>
        <w:t xml:space="preserve">.2 </w:t>
      </w:r>
      <w:r>
        <w:rPr>
          <w:rFonts w:hint="eastAsia"/>
        </w:rPr>
        <w:t>Программа</w:t>
      </w:r>
      <w:r>
        <w:t xml:space="preserve"> </w:t>
      </w:r>
      <w:r>
        <w:rPr>
          <w:rFonts w:hint="eastAsia"/>
        </w:rPr>
        <w:t>алгоритма</w:t>
      </w:r>
      <w:r>
        <w:t xml:space="preserve"> </w:t>
      </w:r>
      <w:r>
        <w:rPr>
          <w:rFonts w:hint="eastAsia"/>
        </w:rPr>
        <w:t>калибровки</w:t>
      </w:r>
      <w:r>
        <w:t xml:space="preserve"> 0-90-180</w:t>
      </w:r>
      <w:r>
        <w:tab/>
        <w:t>149</w:t>
      </w:r>
    </w:p>
    <w:p w14:paraId="63F232C9" w14:textId="65B0334C" w:rsidR="00CA46CB" w:rsidRDefault="0036008E" w:rsidP="0036008E">
      <w:r>
        <w:rPr>
          <w:rFonts w:hint="eastAsia"/>
        </w:rPr>
        <w:t>Б</w:t>
      </w:r>
      <w:r>
        <w:t xml:space="preserve">.3 </w:t>
      </w:r>
      <w:r>
        <w:rPr>
          <w:rFonts w:hint="eastAsia"/>
        </w:rPr>
        <w:t>Программа</w:t>
      </w:r>
      <w:r>
        <w:t xml:space="preserve"> </w:t>
      </w:r>
      <w:r>
        <w:rPr>
          <w:rFonts w:hint="eastAsia"/>
        </w:rPr>
        <w:t>алгоритма</w:t>
      </w:r>
      <w:r>
        <w:t xml:space="preserve"> </w:t>
      </w:r>
      <w:r>
        <w:rPr>
          <w:rFonts w:hint="eastAsia"/>
        </w:rPr>
        <w:t>калибровки</w:t>
      </w:r>
      <w:r>
        <w:t xml:space="preserve"> 6+2</w:t>
      </w:r>
      <w:r>
        <w:tab/>
        <w:t>151</w:t>
      </w:r>
    </w:p>
    <w:p w14:paraId="1D562F9D" w14:textId="77777777" w:rsidR="0036008E" w:rsidRDefault="0036008E" w:rsidP="0036008E"/>
    <w:p w14:paraId="16203FC7" w14:textId="77777777" w:rsidR="0036008E" w:rsidRDefault="0036008E" w:rsidP="0036008E"/>
    <w:p w14:paraId="19BFEA2C" w14:textId="77777777" w:rsidR="0036008E" w:rsidRDefault="0036008E" w:rsidP="0036008E">
      <w:r>
        <w:rPr>
          <w:rFonts w:hint="eastAsia"/>
        </w:rPr>
        <w:t>Заключение</w:t>
      </w:r>
    </w:p>
    <w:p w14:paraId="72874BA9" w14:textId="77777777" w:rsidR="0036008E" w:rsidRDefault="0036008E" w:rsidP="0036008E">
      <w:r>
        <w:rPr>
          <w:rFonts w:hint="eastAsia"/>
        </w:rPr>
        <w:t>В</w:t>
      </w:r>
      <w:r>
        <w:t xml:space="preserve"> </w:t>
      </w:r>
      <w:r>
        <w:rPr>
          <w:rFonts w:hint="eastAsia"/>
        </w:rPr>
        <w:t>диссертационной</w:t>
      </w:r>
      <w:r>
        <w:t xml:space="preserve"> </w:t>
      </w:r>
      <w:r>
        <w:rPr>
          <w:rFonts w:hint="eastAsia"/>
        </w:rPr>
        <w:t>работе</w:t>
      </w:r>
      <w:r>
        <w:t xml:space="preserve"> </w:t>
      </w:r>
      <w:r>
        <w:rPr>
          <w:rFonts w:hint="eastAsia"/>
        </w:rPr>
        <w:t>рассмотрено</w:t>
      </w:r>
      <w:r>
        <w:t xml:space="preserve"> </w:t>
      </w:r>
      <w:r>
        <w:rPr>
          <w:rFonts w:hint="eastAsia"/>
        </w:rPr>
        <w:t>решение</w:t>
      </w:r>
      <w:r>
        <w:t xml:space="preserve"> </w:t>
      </w:r>
      <w:r>
        <w:rPr>
          <w:rFonts w:hint="eastAsia"/>
        </w:rPr>
        <w:t>научной</w:t>
      </w:r>
      <w:r>
        <w:t xml:space="preserve"> </w:t>
      </w:r>
      <w:r>
        <w:rPr>
          <w:rFonts w:hint="eastAsia"/>
        </w:rPr>
        <w:t>задачи</w:t>
      </w:r>
      <w:r>
        <w:t xml:space="preserve">, </w:t>
      </w:r>
      <w:r>
        <w:rPr>
          <w:rFonts w:hint="eastAsia"/>
        </w:rPr>
        <w:t>заключающейся</w:t>
      </w:r>
      <w:r>
        <w:t xml:space="preserve"> </w:t>
      </w:r>
      <w:r>
        <w:rPr>
          <w:rFonts w:hint="eastAsia"/>
        </w:rPr>
        <w:t>в</w:t>
      </w:r>
      <w:r>
        <w:t xml:space="preserve"> </w:t>
      </w:r>
      <w:r>
        <w:rPr>
          <w:rFonts w:hint="eastAsia"/>
        </w:rPr>
        <w:t>разработке</w:t>
      </w:r>
      <w:r>
        <w:t xml:space="preserve"> </w:t>
      </w:r>
      <w:r>
        <w:rPr>
          <w:rFonts w:hint="eastAsia"/>
        </w:rPr>
        <w:t>и</w:t>
      </w:r>
      <w:r>
        <w:t xml:space="preserve"> </w:t>
      </w:r>
      <w:r>
        <w:rPr>
          <w:rFonts w:hint="eastAsia"/>
        </w:rPr>
        <w:t>исследовании</w:t>
      </w:r>
      <w:r>
        <w:t xml:space="preserve"> </w:t>
      </w:r>
      <w:r>
        <w:rPr>
          <w:rFonts w:hint="eastAsia"/>
        </w:rPr>
        <w:t>новых</w:t>
      </w:r>
      <w:r>
        <w:t xml:space="preserve"> </w:t>
      </w:r>
      <w:r>
        <w:rPr>
          <w:rFonts w:hint="eastAsia"/>
        </w:rPr>
        <w:t>алгоритмов</w:t>
      </w:r>
      <w:r>
        <w:t xml:space="preserve"> </w:t>
      </w:r>
      <w:r>
        <w:rPr>
          <w:rFonts w:hint="eastAsia"/>
        </w:rPr>
        <w:t>калибровки</w:t>
      </w:r>
      <w:r>
        <w:t xml:space="preserve">, </w:t>
      </w:r>
      <w:r>
        <w:rPr>
          <w:rFonts w:hint="eastAsia"/>
        </w:rPr>
        <w:t>позволяющих</w:t>
      </w:r>
      <w:r>
        <w:t xml:space="preserve"> </w:t>
      </w:r>
      <w:r>
        <w:rPr>
          <w:rFonts w:hint="eastAsia"/>
        </w:rPr>
        <w:t>определять</w:t>
      </w:r>
      <w:r>
        <w:t xml:space="preserve"> </w:t>
      </w:r>
      <w:r>
        <w:rPr>
          <w:rFonts w:hint="eastAsia"/>
        </w:rPr>
        <w:t>разброс</w:t>
      </w:r>
      <w:r>
        <w:t xml:space="preserve"> </w:t>
      </w:r>
      <w:r>
        <w:rPr>
          <w:rFonts w:hint="eastAsia"/>
        </w:rPr>
        <w:t>параметров</w:t>
      </w:r>
      <w:r>
        <w:t xml:space="preserve"> </w:t>
      </w:r>
      <w:r>
        <w:rPr>
          <w:rFonts w:hint="eastAsia"/>
        </w:rPr>
        <w:t>каналов</w:t>
      </w:r>
      <w:r>
        <w:t xml:space="preserve"> </w:t>
      </w:r>
      <w:r>
        <w:rPr>
          <w:rFonts w:hint="eastAsia"/>
        </w:rPr>
        <w:t>АР</w:t>
      </w:r>
      <w:r>
        <w:t xml:space="preserve"> </w:t>
      </w:r>
      <w:r>
        <w:rPr>
          <w:rFonts w:hint="eastAsia"/>
        </w:rPr>
        <w:t>и</w:t>
      </w:r>
      <w:r>
        <w:t xml:space="preserve"> </w:t>
      </w:r>
      <w:r>
        <w:rPr>
          <w:rFonts w:hint="eastAsia"/>
        </w:rPr>
        <w:t>компенсац</w:t>
      </w:r>
      <w:r>
        <w:rPr>
          <w:rFonts w:hint="eastAsia"/>
        </w:rPr>
        <w:lastRenderedPageBreak/>
        <w:t>ию</w:t>
      </w:r>
      <w:r>
        <w:t xml:space="preserve"> </w:t>
      </w:r>
      <w:r>
        <w:rPr>
          <w:rFonts w:hint="eastAsia"/>
        </w:rPr>
        <w:t>этого</w:t>
      </w:r>
      <w:r>
        <w:t xml:space="preserve"> </w:t>
      </w:r>
      <w:r>
        <w:rPr>
          <w:rFonts w:hint="eastAsia"/>
        </w:rPr>
        <w:t>разброса</w:t>
      </w:r>
      <w:r>
        <w:t xml:space="preserve">. </w:t>
      </w:r>
      <w:r>
        <w:rPr>
          <w:rFonts w:hint="eastAsia"/>
        </w:rPr>
        <w:t>Такие</w:t>
      </w:r>
      <w:r>
        <w:t xml:space="preserve"> </w:t>
      </w:r>
      <w:r>
        <w:rPr>
          <w:rFonts w:hint="eastAsia"/>
        </w:rPr>
        <w:t>алгоритмы</w:t>
      </w:r>
      <w:r>
        <w:t xml:space="preserve"> </w:t>
      </w:r>
      <w:r>
        <w:rPr>
          <w:rFonts w:hint="eastAsia"/>
        </w:rPr>
        <w:t>не</w:t>
      </w:r>
      <w:r>
        <w:t xml:space="preserve"> </w:t>
      </w:r>
      <w:r>
        <w:rPr>
          <w:rFonts w:hint="eastAsia"/>
        </w:rPr>
        <w:t>требуют</w:t>
      </w:r>
      <w:r>
        <w:t xml:space="preserve"> </w:t>
      </w:r>
      <w:r>
        <w:rPr>
          <w:rFonts w:hint="eastAsia"/>
        </w:rPr>
        <w:t>физической</w:t>
      </w:r>
      <w:r>
        <w:t xml:space="preserve"> </w:t>
      </w:r>
      <w:r>
        <w:rPr>
          <w:rFonts w:hint="eastAsia"/>
        </w:rPr>
        <w:t>модификации</w:t>
      </w:r>
      <w:r>
        <w:t xml:space="preserve"> </w:t>
      </w:r>
      <w:r>
        <w:rPr>
          <w:rFonts w:hint="eastAsia"/>
        </w:rPr>
        <w:t>существующих</w:t>
      </w:r>
      <w:r>
        <w:t xml:space="preserve"> </w:t>
      </w:r>
      <w:r>
        <w:rPr>
          <w:rFonts w:hint="eastAsia"/>
        </w:rPr>
        <w:t>АР</w:t>
      </w:r>
      <w:r>
        <w:t xml:space="preserve"> </w:t>
      </w:r>
      <w:r>
        <w:rPr>
          <w:rFonts w:hint="eastAsia"/>
        </w:rPr>
        <w:t>и</w:t>
      </w:r>
      <w:r>
        <w:t xml:space="preserve"> </w:t>
      </w:r>
      <w:r>
        <w:rPr>
          <w:rFonts w:hint="eastAsia"/>
        </w:rPr>
        <w:t>использования</w:t>
      </w:r>
      <w:r>
        <w:t xml:space="preserve"> </w:t>
      </w:r>
      <w:r>
        <w:rPr>
          <w:rFonts w:hint="eastAsia"/>
        </w:rPr>
        <w:t>дорогостоящего</w:t>
      </w:r>
      <w:r>
        <w:t xml:space="preserve"> </w:t>
      </w:r>
      <w:r>
        <w:rPr>
          <w:rFonts w:hint="eastAsia"/>
        </w:rPr>
        <w:t>измерительного</w:t>
      </w:r>
      <w:r>
        <w:t xml:space="preserve"> </w:t>
      </w:r>
      <w:r>
        <w:rPr>
          <w:rFonts w:hint="eastAsia"/>
        </w:rPr>
        <w:t>оборудования</w:t>
      </w:r>
      <w:r>
        <w:t xml:space="preserve">. </w:t>
      </w:r>
      <w:r>
        <w:rPr>
          <w:rFonts w:hint="eastAsia"/>
        </w:rPr>
        <w:t>В</w:t>
      </w:r>
      <w:r>
        <w:t xml:space="preserve"> </w:t>
      </w:r>
      <w:r>
        <w:rPr>
          <w:rFonts w:hint="eastAsia"/>
        </w:rPr>
        <w:t>работе</w:t>
      </w:r>
      <w:r>
        <w:t xml:space="preserve"> </w:t>
      </w:r>
      <w:r>
        <w:rPr>
          <w:rFonts w:hint="eastAsia"/>
        </w:rPr>
        <w:t>получены</w:t>
      </w:r>
      <w:r>
        <w:t xml:space="preserve"> </w:t>
      </w:r>
      <w:r>
        <w:rPr>
          <w:rFonts w:hint="eastAsia"/>
        </w:rPr>
        <w:t>следующие</w:t>
      </w:r>
      <w:r>
        <w:t xml:space="preserve"> </w:t>
      </w:r>
      <w:r>
        <w:rPr>
          <w:rFonts w:hint="eastAsia"/>
        </w:rPr>
        <w:t>основные</w:t>
      </w:r>
      <w:r>
        <w:t xml:space="preserve"> </w:t>
      </w:r>
      <w:r>
        <w:rPr>
          <w:rFonts w:hint="eastAsia"/>
        </w:rPr>
        <w:t>результаты</w:t>
      </w:r>
      <w:r>
        <w:t>:</w:t>
      </w:r>
    </w:p>
    <w:p w14:paraId="4B6E7CA4" w14:textId="77777777" w:rsidR="0036008E" w:rsidRDefault="0036008E" w:rsidP="0036008E">
      <w:r>
        <w:t>1.</w:t>
      </w:r>
      <w:r>
        <w:tab/>
      </w:r>
      <w:r>
        <w:rPr>
          <w:rFonts w:hint="eastAsia"/>
        </w:rPr>
        <w:t>Разработаны</w:t>
      </w:r>
      <w:r>
        <w:t xml:space="preserve"> </w:t>
      </w:r>
      <w:r>
        <w:rPr>
          <w:rFonts w:hint="eastAsia"/>
        </w:rPr>
        <w:t>и</w:t>
      </w:r>
      <w:r>
        <w:t xml:space="preserve"> </w:t>
      </w:r>
      <w:r>
        <w:rPr>
          <w:rFonts w:hint="eastAsia"/>
        </w:rPr>
        <w:t>исследованы</w:t>
      </w:r>
      <w:r>
        <w:t xml:space="preserve"> </w:t>
      </w:r>
      <w:r>
        <w:rPr>
          <w:rFonts w:hint="eastAsia"/>
        </w:rPr>
        <w:t>два</w:t>
      </w:r>
      <w:r>
        <w:t xml:space="preserve"> </w:t>
      </w:r>
      <w:r>
        <w:rPr>
          <w:rFonts w:hint="eastAsia"/>
        </w:rPr>
        <w:t>алгоритма</w:t>
      </w:r>
      <w:r>
        <w:t xml:space="preserve"> </w:t>
      </w:r>
      <w:r>
        <w:rPr>
          <w:rFonts w:hint="eastAsia"/>
        </w:rPr>
        <w:t>калибровки</w:t>
      </w:r>
      <w:r>
        <w:t xml:space="preserve">, </w:t>
      </w:r>
      <w:r>
        <w:rPr>
          <w:rFonts w:hint="eastAsia"/>
        </w:rPr>
        <w:t>в</w:t>
      </w:r>
      <w:r>
        <w:t xml:space="preserve"> </w:t>
      </w:r>
      <w:r>
        <w:rPr>
          <w:rFonts w:hint="eastAsia"/>
        </w:rPr>
        <w:t>которых</w:t>
      </w:r>
      <w:r>
        <w:t xml:space="preserve"> </w:t>
      </w:r>
      <w:r>
        <w:rPr>
          <w:rFonts w:hint="eastAsia"/>
        </w:rPr>
        <w:t>для</w:t>
      </w:r>
      <w:r>
        <w:t xml:space="preserve"> </w:t>
      </w:r>
      <w:r>
        <w:rPr>
          <w:rFonts w:hint="eastAsia"/>
        </w:rPr>
        <w:t>оценки</w:t>
      </w:r>
      <w:r>
        <w:t xml:space="preserve"> </w:t>
      </w:r>
      <w:r>
        <w:rPr>
          <w:rFonts w:hint="eastAsia"/>
        </w:rPr>
        <w:t>неизвестных</w:t>
      </w:r>
      <w:r>
        <w:t xml:space="preserve"> </w:t>
      </w:r>
      <w:r>
        <w:rPr>
          <w:rFonts w:hint="eastAsia"/>
        </w:rPr>
        <w:t>комплексных</w:t>
      </w:r>
      <w:r>
        <w:t xml:space="preserve"> </w:t>
      </w:r>
      <w:r>
        <w:rPr>
          <w:rFonts w:hint="eastAsia"/>
        </w:rPr>
        <w:t>коэффициентов</w:t>
      </w:r>
      <w:r>
        <w:t xml:space="preserve"> </w:t>
      </w:r>
      <w:r>
        <w:rPr>
          <w:rFonts w:hint="eastAsia"/>
        </w:rPr>
        <w:t>передачи</w:t>
      </w:r>
      <w:r>
        <w:t xml:space="preserve"> </w:t>
      </w:r>
      <w:r>
        <w:rPr>
          <w:rFonts w:hint="eastAsia"/>
        </w:rPr>
        <w:t>каналов</w:t>
      </w:r>
      <w:r>
        <w:t xml:space="preserve"> </w:t>
      </w:r>
      <w:r>
        <w:rPr>
          <w:rFonts w:hint="eastAsia"/>
        </w:rPr>
        <w:t>АР</w:t>
      </w:r>
      <w:r>
        <w:t xml:space="preserve"> </w:t>
      </w:r>
      <w:r>
        <w:rPr>
          <w:rFonts w:hint="eastAsia"/>
        </w:rPr>
        <w:t>требуются</w:t>
      </w:r>
      <w:r>
        <w:t xml:space="preserve"> </w:t>
      </w:r>
      <w:r>
        <w:rPr>
          <w:rFonts w:hint="eastAsia"/>
        </w:rPr>
        <w:t>лишь</w:t>
      </w:r>
      <w:r>
        <w:t xml:space="preserve"> </w:t>
      </w:r>
      <w:r>
        <w:rPr>
          <w:rFonts w:hint="eastAsia"/>
        </w:rPr>
        <w:t>три</w:t>
      </w:r>
      <w:r>
        <w:t xml:space="preserve"> </w:t>
      </w:r>
      <w:r>
        <w:rPr>
          <w:rFonts w:hint="eastAsia"/>
        </w:rPr>
        <w:t>измерения</w:t>
      </w:r>
      <w:r>
        <w:t xml:space="preserve"> </w:t>
      </w:r>
      <w:r>
        <w:rPr>
          <w:rFonts w:hint="eastAsia"/>
        </w:rPr>
        <w:t>её</w:t>
      </w:r>
      <w:r>
        <w:t xml:space="preserve"> </w:t>
      </w:r>
      <w:r>
        <w:rPr>
          <w:rFonts w:hint="eastAsia"/>
        </w:rPr>
        <w:t>выходной</w:t>
      </w:r>
      <w:r>
        <w:t xml:space="preserve"> </w:t>
      </w:r>
      <w:r>
        <w:rPr>
          <w:rFonts w:hint="eastAsia"/>
        </w:rPr>
        <w:t>мощности</w:t>
      </w:r>
      <w:r>
        <w:t xml:space="preserve"> </w:t>
      </w:r>
      <w:r>
        <w:rPr>
          <w:rFonts w:hint="eastAsia"/>
        </w:rPr>
        <w:t>на</w:t>
      </w:r>
      <w:r>
        <w:t xml:space="preserve"> </w:t>
      </w:r>
      <w:r>
        <w:rPr>
          <w:rFonts w:hint="eastAsia"/>
        </w:rPr>
        <w:t>один</w:t>
      </w:r>
      <w:r>
        <w:t xml:space="preserve"> </w:t>
      </w:r>
      <w:r>
        <w:rPr>
          <w:rFonts w:hint="eastAsia"/>
        </w:rPr>
        <w:t>калибруемый</w:t>
      </w:r>
      <w:r>
        <w:t xml:space="preserve"> </w:t>
      </w:r>
      <w:r>
        <w:rPr>
          <w:rFonts w:hint="eastAsia"/>
        </w:rPr>
        <w:t>канал</w:t>
      </w:r>
      <w:r>
        <w:t xml:space="preserve">. </w:t>
      </w:r>
      <w:r>
        <w:rPr>
          <w:rFonts w:hint="eastAsia"/>
        </w:rPr>
        <w:t>С</w:t>
      </w:r>
      <w:r>
        <w:t xml:space="preserve"> </w:t>
      </w:r>
      <w:r>
        <w:rPr>
          <w:rFonts w:hint="eastAsia"/>
        </w:rPr>
        <w:t>учётом</w:t>
      </w:r>
      <w:r>
        <w:t xml:space="preserve"> </w:t>
      </w:r>
      <w:r>
        <w:rPr>
          <w:rFonts w:hint="eastAsia"/>
        </w:rPr>
        <w:t>одного</w:t>
      </w:r>
      <w:r>
        <w:t xml:space="preserve"> </w:t>
      </w:r>
      <w:r>
        <w:rPr>
          <w:rFonts w:hint="eastAsia"/>
        </w:rPr>
        <w:t>измерения</w:t>
      </w:r>
      <w:r>
        <w:t xml:space="preserve">, </w:t>
      </w:r>
      <w:r>
        <w:rPr>
          <w:rFonts w:hint="eastAsia"/>
        </w:rPr>
        <w:t>общего</w:t>
      </w:r>
      <w:r>
        <w:t xml:space="preserve"> </w:t>
      </w:r>
      <w:r>
        <w:rPr>
          <w:rFonts w:hint="eastAsia"/>
        </w:rPr>
        <w:t>для</w:t>
      </w:r>
      <w:r>
        <w:t xml:space="preserve"> </w:t>
      </w:r>
      <w:r>
        <w:rPr>
          <w:rFonts w:hint="eastAsia"/>
        </w:rPr>
        <w:t>всех</w:t>
      </w:r>
      <w:r>
        <w:t xml:space="preserve"> </w:t>
      </w:r>
      <w:r>
        <w:rPr>
          <w:rFonts w:hint="eastAsia"/>
        </w:rPr>
        <w:t>каналов</w:t>
      </w:r>
      <w:r>
        <w:t xml:space="preserve">, </w:t>
      </w:r>
      <w:r>
        <w:rPr>
          <w:rFonts w:hint="eastAsia"/>
        </w:rPr>
        <w:t>полное</w:t>
      </w:r>
      <w:r>
        <w:t xml:space="preserve"> </w:t>
      </w:r>
      <w:r>
        <w:rPr>
          <w:rFonts w:hint="eastAsia"/>
        </w:rPr>
        <w:t>число</w:t>
      </w:r>
      <w:r>
        <w:t xml:space="preserve"> </w:t>
      </w:r>
      <w:r>
        <w:rPr>
          <w:rFonts w:hint="eastAsia"/>
        </w:rPr>
        <w:t>измерений</w:t>
      </w:r>
      <w:r>
        <w:t xml:space="preserve"> </w:t>
      </w:r>
      <w:r>
        <w:rPr>
          <w:rFonts w:hint="eastAsia"/>
        </w:rPr>
        <w:t>выходной</w:t>
      </w:r>
      <w:r>
        <w:t xml:space="preserve"> </w:t>
      </w:r>
      <w:r>
        <w:rPr>
          <w:rFonts w:hint="eastAsia"/>
        </w:rPr>
        <w:t>мощности</w:t>
      </w:r>
      <w:r>
        <w:t xml:space="preserve"> </w:t>
      </w:r>
      <w:r>
        <w:rPr>
          <w:rFonts w:hint="eastAsia"/>
        </w:rPr>
        <w:t>для</w:t>
      </w:r>
      <w:r>
        <w:t xml:space="preserve"> </w:t>
      </w:r>
      <w:r>
        <w:rPr>
          <w:rFonts w:hint="eastAsia"/>
        </w:rPr>
        <w:t>АР</w:t>
      </w:r>
      <w:r>
        <w:t xml:space="preserve"> </w:t>
      </w:r>
      <w:r>
        <w:rPr>
          <w:rFonts w:hint="eastAsia"/>
        </w:rPr>
        <w:t>с</w:t>
      </w:r>
      <w:r>
        <w:t xml:space="preserve"> </w:t>
      </w:r>
      <w:r>
        <w:rPr>
          <w:rFonts w:hint="eastAsia"/>
        </w:rPr>
        <w:t>числом</w:t>
      </w:r>
      <w:r>
        <w:t xml:space="preserve"> </w:t>
      </w:r>
      <w:r>
        <w:rPr>
          <w:rFonts w:hint="eastAsia"/>
        </w:rPr>
        <w:t>каналов</w:t>
      </w:r>
      <w:r>
        <w:t xml:space="preserve"> M </w:t>
      </w:r>
      <w:r>
        <w:rPr>
          <w:rFonts w:hint="eastAsia"/>
        </w:rPr>
        <w:t>равно</w:t>
      </w:r>
      <w:r>
        <w:t xml:space="preserve"> 2M +1. </w:t>
      </w:r>
      <w:r>
        <w:rPr>
          <w:rFonts w:hint="eastAsia"/>
        </w:rPr>
        <w:t>Данные</w:t>
      </w:r>
      <w:r>
        <w:t xml:space="preserve"> </w:t>
      </w:r>
      <w:r>
        <w:rPr>
          <w:rFonts w:hint="eastAsia"/>
        </w:rPr>
        <w:t>алгоритмы</w:t>
      </w:r>
      <w:r>
        <w:t xml:space="preserve"> </w:t>
      </w:r>
      <w:r>
        <w:rPr>
          <w:rFonts w:hint="eastAsia"/>
        </w:rPr>
        <w:t>в</w:t>
      </w:r>
      <w:r>
        <w:t xml:space="preserve"> </w:t>
      </w:r>
      <w:r>
        <w:rPr>
          <w:rFonts w:hint="eastAsia"/>
        </w:rPr>
        <w:t>ряде</w:t>
      </w:r>
      <w:r>
        <w:t xml:space="preserve"> </w:t>
      </w:r>
      <w:r>
        <w:rPr>
          <w:rFonts w:hint="eastAsia"/>
        </w:rPr>
        <w:t>случаев</w:t>
      </w:r>
      <w:r>
        <w:t xml:space="preserve"> </w:t>
      </w:r>
      <w:r>
        <w:rPr>
          <w:rFonts w:hint="eastAsia"/>
        </w:rPr>
        <w:t>могут</w:t>
      </w:r>
      <w:r>
        <w:t xml:space="preserve"> </w:t>
      </w:r>
      <w:r>
        <w:rPr>
          <w:rFonts w:hint="eastAsia"/>
        </w:rPr>
        <w:t>требовать</w:t>
      </w:r>
      <w:r>
        <w:t xml:space="preserve"> </w:t>
      </w:r>
      <w:r>
        <w:rPr>
          <w:rFonts w:hint="eastAsia"/>
        </w:rPr>
        <w:t>небольшого</w:t>
      </w:r>
      <w:r>
        <w:t xml:space="preserve"> </w:t>
      </w:r>
      <w:r>
        <w:rPr>
          <w:rFonts w:hint="eastAsia"/>
        </w:rPr>
        <w:t>предварительного</w:t>
      </w:r>
      <w:r>
        <w:t xml:space="preserve"> </w:t>
      </w:r>
      <w:r>
        <w:rPr>
          <w:rFonts w:hint="eastAsia"/>
        </w:rPr>
        <w:t>фазирования</w:t>
      </w:r>
      <w:r>
        <w:t xml:space="preserve"> </w:t>
      </w:r>
      <w:r>
        <w:rPr>
          <w:rFonts w:hint="eastAsia"/>
        </w:rPr>
        <w:t>АР</w:t>
      </w:r>
      <w:r>
        <w:t xml:space="preserve"> </w:t>
      </w:r>
      <w:r>
        <w:rPr>
          <w:rFonts w:hint="eastAsia"/>
        </w:rPr>
        <w:t>с</w:t>
      </w:r>
      <w:r>
        <w:t xml:space="preserve"> </w:t>
      </w:r>
      <w:r>
        <w:rPr>
          <w:rFonts w:hint="eastAsia"/>
        </w:rPr>
        <w:t>целью</w:t>
      </w:r>
      <w:r>
        <w:t xml:space="preserve"> </w:t>
      </w:r>
      <w:r>
        <w:rPr>
          <w:rFonts w:hint="eastAsia"/>
        </w:rPr>
        <w:t>однозначного</w:t>
      </w:r>
      <w:r>
        <w:t xml:space="preserve"> </w:t>
      </w:r>
      <w:r>
        <w:rPr>
          <w:rFonts w:hint="eastAsia"/>
        </w:rPr>
        <w:t>определения</w:t>
      </w:r>
      <w:r>
        <w:t xml:space="preserve"> </w:t>
      </w:r>
      <w:r>
        <w:rPr>
          <w:rFonts w:hint="eastAsia"/>
        </w:rPr>
        <w:t>опорного</w:t>
      </w:r>
      <w:r>
        <w:t xml:space="preserve"> </w:t>
      </w:r>
      <w:r>
        <w:rPr>
          <w:rFonts w:hint="eastAsia"/>
        </w:rPr>
        <w:t>сигнала</w:t>
      </w:r>
      <w:r>
        <w:t xml:space="preserve">. </w:t>
      </w:r>
      <w:r>
        <w:rPr>
          <w:rFonts w:hint="eastAsia"/>
        </w:rPr>
        <w:t>Для</w:t>
      </w:r>
      <w:r>
        <w:t xml:space="preserve"> </w:t>
      </w:r>
      <w:r>
        <w:rPr>
          <w:rFonts w:hint="eastAsia"/>
        </w:rPr>
        <w:t>реализации</w:t>
      </w:r>
      <w:r>
        <w:t xml:space="preserve"> </w:t>
      </w:r>
      <w:r>
        <w:rPr>
          <w:rFonts w:hint="eastAsia"/>
        </w:rPr>
        <w:t>предложенных</w:t>
      </w:r>
      <w:r>
        <w:t xml:space="preserve"> </w:t>
      </w:r>
      <w:r>
        <w:rPr>
          <w:rFonts w:hint="eastAsia"/>
        </w:rPr>
        <w:t>алгоритмов</w:t>
      </w:r>
      <w:r>
        <w:t xml:space="preserve"> </w:t>
      </w:r>
      <w:r>
        <w:rPr>
          <w:rFonts w:hint="eastAsia"/>
        </w:rPr>
        <w:t>используются</w:t>
      </w:r>
      <w:r>
        <w:t xml:space="preserve"> </w:t>
      </w:r>
      <w:r>
        <w:rPr>
          <w:rFonts w:hint="eastAsia"/>
        </w:rPr>
        <w:t>максимально</w:t>
      </w:r>
      <w:r>
        <w:t xml:space="preserve"> </w:t>
      </w:r>
      <w:r>
        <w:rPr>
          <w:rFonts w:hint="eastAsia"/>
        </w:rPr>
        <w:t>разнесённые</w:t>
      </w:r>
      <w:r>
        <w:t xml:space="preserve"> </w:t>
      </w:r>
      <w:r>
        <w:rPr>
          <w:rFonts w:hint="eastAsia"/>
        </w:rPr>
        <w:t>фазовые</w:t>
      </w:r>
      <w:r>
        <w:t xml:space="preserve"> </w:t>
      </w:r>
      <w:r>
        <w:rPr>
          <w:rFonts w:hint="eastAsia"/>
        </w:rPr>
        <w:t>состояния</w:t>
      </w:r>
      <w:r>
        <w:t xml:space="preserve"> </w:t>
      </w:r>
      <w:r>
        <w:rPr>
          <w:rFonts w:hint="eastAsia"/>
        </w:rPr>
        <w:t>калибруемого</w:t>
      </w:r>
      <w:r>
        <w:t xml:space="preserve"> </w:t>
      </w:r>
      <w:r>
        <w:rPr>
          <w:rFonts w:hint="eastAsia"/>
        </w:rPr>
        <w:t>канала</w:t>
      </w:r>
      <w:r>
        <w:t xml:space="preserve"> 0</w:t>
      </w:r>
      <w:r>
        <w:rPr>
          <w:rFonts w:hint="eastAsia"/>
        </w:rPr>
        <w:t>°</w:t>
      </w:r>
      <w:r>
        <w:t>, 90</w:t>
      </w:r>
      <w:r>
        <w:rPr>
          <w:rFonts w:hint="eastAsia"/>
        </w:rPr>
        <w:t>°</w:t>
      </w:r>
      <w:r>
        <w:t>, 180</w:t>
      </w:r>
      <w:r>
        <w:rPr>
          <w:rFonts w:hint="eastAsia"/>
        </w:rPr>
        <w:t>°</w:t>
      </w:r>
      <w:r>
        <w:t xml:space="preserve"> </w:t>
      </w:r>
      <w:r>
        <w:rPr>
          <w:rFonts w:hint="eastAsia"/>
        </w:rPr>
        <w:t>в</w:t>
      </w:r>
      <w:r>
        <w:t xml:space="preserve"> </w:t>
      </w:r>
      <w:r>
        <w:rPr>
          <w:rFonts w:hint="eastAsia"/>
        </w:rPr>
        <w:t>первом</w:t>
      </w:r>
      <w:r>
        <w:t xml:space="preserve"> </w:t>
      </w:r>
      <w:r>
        <w:rPr>
          <w:rFonts w:hint="eastAsia"/>
        </w:rPr>
        <w:t>алгоритме</w:t>
      </w:r>
      <w:r>
        <w:t xml:space="preserve"> </w:t>
      </w:r>
      <w:r>
        <w:rPr>
          <w:rFonts w:hint="eastAsia"/>
        </w:rPr>
        <w:t>и</w:t>
      </w:r>
      <w:r>
        <w:t xml:space="preserve"> 0</w:t>
      </w:r>
      <w:r>
        <w:rPr>
          <w:rFonts w:hint="eastAsia"/>
        </w:rPr>
        <w:t>°</w:t>
      </w:r>
      <w:r>
        <w:t>, 90</w:t>
      </w:r>
      <w:r>
        <w:rPr>
          <w:rFonts w:hint="eastAsia"/>
        </w:rPr>
        <w:t>°</w:t>
      </w:r>
      <w:r>
        <w:t>, 270</w:t>
      </w:r>
      <w:r>
        <w:rPr>
          <w:rFonts w:hint="eastAsia"/>
        </w:rPr>
        <w:t>°</w:t>
      </w:r>
      <w:r>
        <w:t xml:space="preserve"> </w:t>
      </w:r>
      <w:r>
        <w:rPr>
          <w:rFonts w:hint="eastAsia"/>
        </w:rPr>
        <w:t>во</w:t>
      </w:r>
      <w:r>
        <w:t xml:space="preserve"> </w:t>
      </w:r>
      <w:r>
        <w:rPr>
          <w:rFonts w:hint="eastAsia"/>
        </w:rPr>
        <w:t>втором</w:t>
      </w:r>
      <w:r>
        <w:t xml:space="preserve"> </w:t>
      </w:r>
      <w:r>
        <w:rPr>
          <w:rFonts w:hint="eastAsia"/>
        </w:rPr>
        <w:t>алгоритме</w:t>
      </w:r>
      <w:r>
        <w:t xml:space="preserve">. </w:t>
      </w:r>
      <w:r>
        <w:rPr>
          <w:rFonts w:hint="eastAsia"/>
        </w:rPr>
        <w:t>Погрешность</w:t>
      </w:r>
      <w:r>
        <w:t xml:space="preserve"> </w:t>
      </w:r>
      <w:r>
        <w:rPr>
          <w:rFonts w:hint="eastAsia"/>
        </w:rPr>
        <w:t>оценки</w:t>
      </w:r>
      <w:r>
        <w:t xml:space="preserve"> </w:t>
      </w:r>
      <w:r>
        <w:rPr>
          <w:rFonts w:hint="eastAsia"/>
        </w:rPr>
        <w:t>фазы</w:t>
      </w:r>
      <w:r>
        <w:t xml:space="preserve"> </w:t>
      </w:r>
      <w:r>
        <w:rPr>
          <w:rFonts w:hint="eastAsia"/>
        </w:rPr>
        <w:t>комплексных</w:t>
      </w:r>
      <w:r>
        <w:t xml:space="preserve"> </w:t>
      </w:r>
      <w:r>
        <w:rPr>
          <w:rFonts w:hint="eastAsia"/>
        </w:rPr>
        <w:t>коэффициентов</w:t>
      </w:r>
      <w:r>
        <w:t xml:space="preserve"> </w:t>
      </w:r>
      <w:r>
        <w:rPr>
          <w:rFonts w:hint="eastAsia"/>
        </w:rPr>
        <w:t>каналов</w:t>
      </w:r>
      <w:r>
        <w:t xml:space="preserve"> </w:t>
      </w:r>
      <w:r>
        <w:rPr>
          <w:rFonts w:hint="eastAsia"/>
        </w:rPr>
        <w:t>АР</w:t>
      </w:r>
      <w:r>
        <w:t xml:space="preserve"> </w:t>
      </w:r>
      <w:r>
        <w:rPr>
          <w:rFonts w:hint="eastAsia"/>
        </w:rPr>
        <w:t>с</w:t>
      </w:r>
      <w:r>
        <w:t xml:space="preserve"> </w:t>
      </w:r>
      <w:r>
        <w:rPr>
          <w:rFonts w:hint="eastAsia"/>
        </w:rPr>
        <w:t>помощью</w:t>
      </w:r>
      <w:r>
        <w:t xml:space="preserve"> </w:t>
      </w:r>
      <w:r>
        <w:rPr>
          <w:rFonts w:hint="eastAsia"/>
        </w:rPr>
        <w:t>этих</w:t>
      </w:r>
      <w:r>
        <w:t xml:space="preserve"> </w:t>
      </w:r>
      <w:r>
        <w:rPr>
          <w:rFonts w:hint="eastAsia"/>
        </w:rPr>
        <w:t>алгоритмов</w:t>
      </w:r>
      <w:r>
        <w:t xml:space="preserve"> </w:t>
      </w:r>
      <w:r>
        <w:rPr>
          <w:rFonts w:hint="eastAsia"/>
        </w:rPr>
        <w:t>не</w:t>
      </w:r>
      <w:r>
        <w:t xml:space="preserve"> </w:t>
      </w:r>
      <w:r>
        <w:rPr>
          <w:rFonts w:hint="eastAsia"/>
        </w:rPr>
        <w:t>превышает</w:t>
      </w:r>
      <w:r>
        <w:t xml:space="preserve"> </w:t>
      </w:r>
      <w:r>
        <w:rPr>
          <w:rFonts w:hint="eastAsia"/>
        </w:rPr>
        <w:t>величины</w:t>
      </w:r>
      <w:r>
        <w:t xml:space="preserve"> </w:t>
      </w:r>
      <w:r>
        <w:rPr>
          <w:rFonts w:hint="eastAsia"/>
        </w:rPr>
        <w:t>одного</w:t>
      </w:r>
      <w:r>
        <w:t xml:space="preserve"> </w:t>
      </w:r>
      <w:r>
        <w:rPr>
          <w:rFonts w:hint="eastAsia"/>
        </w:rPr>
        <w:t>дискрета</w:t>
      </w:r>
      <w:r>
        <w:t xml:space="preserve"> </w:t>
      </w:r>
      <w:r>
        <w:rPr>
          <w:rFonts w:hint="eastAsia"/>
        </w:rPr>
        <w:t>фазы</w:t>
      </w:r>
      <w:r>
        <w:t xml:space="preserve">, </w:t>
      </w:r>
      <w:r>
        <w:rPr>
          <w:rFonts w:hint="eastAsia"/>
        </w:rPr>
        <w:t>устанавливаемого</w:t>
      </w:r>
      <w:r>
        <w:t xml:space="preserve"> </w:t>
      </w:r>
      <w:r>
        <w:rPr>
          <w:rFonts w:hint="eastAsia"/>
        </w:rPr>
        <w:t>с</w:t>
      </w:r>
      <w:r>
        <w:t xml:space="preserve"> </w:t>
      </w:r>
      <w:r>
        <w:rPr>
          <w:rFonts w:hint="eastAsia"/>
        </w:rPr>
        <w:t>помощью</w:t>
      </w:r>
      <w:r>
        <w:t xml:space="preserve"> </w:t>
      </w:r>
      <w:r>
        <w:rPr>
          <w:rFonts w:hint="eastAsia"/>
        </w:rPr>
        <w:t>дискретного</w:t>
      </w:r>
      <w:r>
        <w:t xml:space="preserve"> </w:t>
      </w:r>
      <w:r>
        <w:rPr>
          <w:rFonts w:hint="eastAsia"/>
        </w:rPr>
        <w:t>ФВ</w:t>
      </w:r>
      <w:r>
        <w:t>.</w:t>
      </w:r>
    </w:p>
    <w:p w14:paraId="68B08F4B" w14:textId="77777777" w:rsidR="0036008E" w:rsidRDefault="0036008E" w:rsidP="0036008E">
      <w:r>
        <w:t>2.</w:t>
      </w:r>
      <w:r>
        <w:tab/>
      </w:r>
      <w:r>
        <w:rPr>
          <w:rFonts w:hint="eastAsia"/>
        </w:rPr>
        <w:t>Разработан</w:t>
      </w:r>
      <w:r>
        <w:t xml:space="preserve"> </w:t>
      </w:r>
      <w:r>
        <w:rPr>
          <w:rFonts w:hint="eastAsia"/>
        </w:rPr>
        <w:t>и</w:t>
      </w:r>
      <w:r>
        <w:t xml:space="preserve"> </w:t>
      </w:r>
      <w:r>
        <w:rPr>
          <w:rFonts w:hint="eastAsia"/>
        </w:rPr>
        <w:t>исследован</w:t>
      </w:r>
      <w:r>
        <w:t xml:space="preserve"> </w:t>
      </w:r>
      <w:r>
        <w:rPr>
          <w:rFonts w:hint="eastAsia"/>
        </w:rPr>
        <w:t>алгоритм</w:t>
      </w:r>
      <w:r>
        <w:t xml:space="preserve"> </w:t>
      </w:r>
      <w:r>
        <w:rPr>
          <w:rFonts w:hint="eastAsia"/>
        </w:rPr>
        <w:t>калибровки</w:t>
      </w:r>
      <w:r>
        <w:t xml:space="preserve">, </w:t>
      </w:r>
      <w:r>
        <w:rPr>
          <w:rFonts w:hint="eastAsia"/>
        </w:rPr>
        <w:t>в</w:t>
      </w:r>
      <w:r>
        <w:t xml:space="preserve"> </w:t>
      </w:r>
      <w:r>
        <w:rPr>
          <w:rFonts w:hint="eastAsia"/>
        </w:rPr>
        <w:t>котором</w:t>
      </w:r>
      <w:r>
        <w:t xml:space="preserve"> </w:t>
      </w:r>
      <w:r>
        <w:rPr>
          <w:rFonts w:hint="eastAsia"/>
        </w:rPr>
        <w:t>для</w:t>
      </w:r>
      <w:r>
        <w:t xml:space="preserve"> </w:t>
      </w:r>
      <w:r>
        <w:rPr>
          <w:rFonts w:hint="eastAsia"/>
        </w:rPr>
        <w:t>оценки</w:t>
      </w:r>
      <w:r>
        <w:t xml:space="preserve"> </w:t>
      </w:r>
      <w:r>
        <w:rPr>
          <w:rFonts w:hint="eastAsia"/>
        </w:rPr>
        <w:t>фазы</w:t>
      </w:r>
      <w:r>
        <w:t xml:space="preserve"> </w:t>
      </w:r>
      <w:r>
        <w:rPr>
          <w:rFonts w:hint="eastAsia"/>
        </w:rPr>
        <w:t>неизвестных</w:t>
      </w:r>
      <w:r>
        <w:t xml:space="preserve"> </w:t>
      </w:r>
      <w:r>
        <w:rPr>
          <w:rFonts w:hint="eastAsia"/>
        </w:rPr>
        <w:t>комплексных</w:t>
      </w:r>
      <w:r>
        <w:t xml:space="preserve"> </w:t>
      </w:r>
      <w:r>
        <w:rPr>
          <w:rFonts w:hint="eastAsia"/>
        </w:rPr>
        <w:t>коэффициентов</w:t>
      </w:r>
      <w:r>
        <w:t xml:space="preserve"> </w:t>
      </w:r>
      <w:r>
        <w:rPr>
          <w:rFonts w:hint="eastAsia"/>
        </w:rPr>
        <w:t>передачи</w:t>
      </w:r>
      <w:r>
        <w:t xml:space="preserve"> </w:t>
      </w:r>
      <w:r>
        <w:rPr>
          <w:rFonts w:hint="eastAsia"/>
        </w:rPr>
        <w:t>каналов</w:t>
      </w:r>
      <w:r>
        <w:t xml:space="preserve"> </w:t>
      </w:r>
      <w:r>
        <w:rPr>
          <w:rFonts w:hint="eastAsia"/>
        </w:rPr>
        <w:t>АР</w:t>
      </w:r>
      <w:r>
        <w:t xml:space="preserve"> </w:t>
      </w:r>
      <w:r>
        <w:rPr>
          <w:rFonts w:hint="eastAsia"/>
        </w:rPr>
        <w:t>требуется</w:t>
      </w:r>
      <w:r>
        <w:t xml:space="preserve"> </w:t>
      </w:r>
      <w:r>
        <w:rPr>
          <w:rFonts w:hint="eastAsia"/>
        </w:rPr>
        <w:t>восемь</w:t>
      </w:r>
      <w:r>
        <w:t xml:space="preserve"> </w:t>
      </w:r>
      <w:r>
        <w:rPr>
          <w:rFonts w:hint="eastAsia"/>
        </w:rPr>
        <w:t>измерений</w:t>
      </w:r>
      <w:r>
        <w:t xml:space="preserve"> </w:t>
      </w:r>
      <w:r>
        <w:rPr>
          <w:rFonts w:hint="eastAsia"/>
        </w:rPr>
        <w:t>её</w:t>
      </w:r>
      <w:r>
        <w:t xml:space="preserve"> </w:t>
      </w:r>
      <w:r>
        <w:rPr>
          <w:rFonts w:hint="eastAsia"/>
        </w:rPr>
        <w:t>выходной</w:t>
      </w:r>
      <w:r>
        <w:t xml:space="preserve"> </w:t>
      </w:r>
      <w:r>
        <w:rPr>
          <w:rFonts w:hint="eastAsia"/>
        </w:rPr>
        <w:t>мощности</w:t>
      </w:r>
      <w:r>
        <w:t xml:space="preserve"> </w:t>
      </w:r>
      <w:r>
        <w:rPr>
          <w:rFonts w:hint="eastAsia"/>
        </w:rPr>
        <w:t>на</w:t>
      </w:r>
      <w:r>
        <w:t xml:space="preserve"> </w:t>
      </w:r>
      <w:r>
        <w:rPr>
          <w:rFonts w:hint="eastAsia"/>
        </w:rPr>
        <w:t>один</w:t>
      </w:r>
      <w:r>
        <w:t xml:space="preserve"> </w:t>
      </w:r>
      <w:r>
        <w:rPr>
          <w:rFonts w:hint="eastAsia"/>
        </w:rPr>
        <w:t>калибруемый</w:t>
      </w:r>
      <w:r>
        <w:t xml:space="preserve"> </w:t>
      </w:r>
      <w:r>
        <w:rPr>
          <w:rFonts w:hint="eastAsia"/>
        </w:rPr>
        <w:t>канал</w:t>
      </w:r>
      <w:r>
        <w:t xml:space="preserve">. </w:t>
      </w:r>
      <w:r>
        <w:rPr>
          <w:rFonts w:hint="eastAsia"/>
        </w:rPr>
        <w:t>С</w:t>
      </w:r>
      <w:r>
        <w:t xml:space="preserve"> </w:t>
      </w:r>
      <w:r>
        <w:rPr>
          <w:rFonts w:hint="eastAsia"/>
        </w:rPr>
        <w:t>учётом</w:t>
      </w:r>
      <w:r>
        <w:t xml:space="preserve"> </w:t>
      </w:r>
      <w:r>
        <w:rPr>
          <w:rFonts w:hint="eastAsia"/>
        </w:rPr>
        <w:t>двух</w:t>
      </w:r>
      <w:r>
        <w:t xml:space="preserve"> </w:t>
      </w:r>
      <w:r>
        <w:rPr>
          <w:rFonts w:hint="eastAsia"/>
        </w:rPr>
        <w:t>измерений</w:t>
      </w:r>
      <w:r>
        <w:t xml:space="preserve">, </w:t>
      </w:r>
      <w:r>
        <w:rPr>
          <w:rFonts w:hint="eastAsia"/>
        </w:rPr>
        <w:t>общих</w:t>
      </w:r>
      <w:r>
        <w:t xml:space="preserve"> </w:t>
      </w:r>
      <w:r>
        <w:rPr>
          <w:rFonts w:hint="eastAsia"/>
        </w:rPr>
        <w:t>для</w:t>
      </w:r>
      <w:r>
        <w:t xml:space="preserve"> </w:t>
      </w:r>
      <w:r>
        <w:rPr>
          <w:rFonts w:hint="eastAsia"/>
        </w:rPr>
        <w:t>всех</w:t>
      </w:r>
      <w:r>
        <w:t xml:space="preserve"> </w:t>
      </w:r>
      <w:r>
        <w:rPr>
          <w:rFonts w:hint="eastAsia"/>
        </w:rPr>
        <w:t>каналов</w:t>
      </w:r>
      <w:r>
        <w:t xml:space="preserve">, </w:t>
      </w:r>
      <w:r>
        <w:rPr>
          <w:rFonts w:hint="eastAsia"/>
        </w:rPr>
        <w:t>полное</w:t>
      </w:r>
      <w:r>
        <w:t xml:space="preserve"> </w:t>
      </w:r>
      <w:r>
        <w:rPr>
          <w:rFonts w:hint="eastAsia"/>
        </w:rPr>
        <w:t>число</w:t>
      </w:r>
      <w:r>
        <w:t xml:space="preserve"> </w:t>
      </w:r>
      <w:r>
        <w:rPr>
          <w:rFonts w:hint="eastAsia"/>
        </w:rPr>
        <w:t>измерений</w:t>
      </w:r>
      <w:r>
        <w:t xml:space="preserve"> </w:t>
      </w:r>
      <w:r>
        <w:rPr>
          <w:rFonts w:hint="eastAsia"/>
        </w:rPr>
        <w:t>мощности</w:t>
      </w:r>
      <w:r>
        <w:t xml:space="preserve"> </w:t>
      </w:r>
      <w:r>
        <w:rPr>
          <w:rFonts w:hint="eastAsia"/>
        </w:rPr>
        <w:t>для</w:t>
      </w:r>
      <w:r>
        <w:t xml:space="preserve"> </w:t>
      </w:r>
      <w:r>
        <w:rPr>
          <w:rFonts w:hint="eastAsia"/>
        </w:rPr>
        <w:t>АР</w:t>
      </w:r>
      <w:r>
        <w:t xml:space="preserve"> </w:t>
      </w:r>
      <w:r>
        <w:rPr>
          <w:rFonts w:hint="eastAsia"/>
        </w:rPr>
        <w:t>с</w:t>
      </w:r>
      <w:r>
        <w:t xml:space="preserve"> </w:t>
      </w:r>
      <w:r>
        <w:rPr>
          <w:rFonts w:hint="eastAsia"/>
        </w:rPr>
        <w:t>числом</w:t>
      </w:r>
      <w:r>
        <w:t xml:space="preserve"> </w:t>
      </w:r>
      <w:r>
        <w:rPr>
          <w:rFonts w:hint="eastAsia"/>
        </w:rPr>
        <w:t>каналов</w:t>
      </w:r>
      <w:r>
        <w:t xml:space="preserve"> M </w:t>
      </w:r>
      <w:r>
        <w:rPr>
          <w:rFonts w:hint="eastAsia"/>
        </w:rPr>
        <w:t>равно</w:t>
      </w:r>
      <w:r>
        <w:t xml:space="preserve"> 6(M -1) + 2. </w:t>
      </w:r>
      <w:r>
        <w:rPr>
          <w:rFonts w:hint="eastAsia"/>
        </w:rPr>
        <w:t>Данный</w:t>
      </w:r>
      <w:r>
        <w:t xml:space="preserve"> </w:t>
      </w:r>
      <w:r>
        <w:rPr>
          <w:rFonts w:hint="eastAsia"/>
        </w:rPr>
        <w:t>алгоритм</w:t>
      </w:r>
      <w:r>
        <w:t xml:space="preserve"> </w:t>
      </w:r>
      <w:r>
        <w:rPr>
          <w:rFonts w:hint="eastAsia"/>
        </w:rPr>
        <w:t>не</w:t>
      </w:r>
      <w:r>
        <w:t xml:space="preserve"> </w:t>
      </w:r>
      <w:r>
        <w:rPr>
          <w:rFonts w:hint="eastAsia"/>
        </w:rPr>
        <w:t>требует</w:t>
      </w:r>
      <w:r>
        <w:t xml:space="preserve"> </w:t>
      </w:r>
      <w:r>
        <w:rPr>
          <w:rFonts w:hint="eastAsia"/>
        </w:rPr>
        <w:t>предварительного</w:t>
      </w:r>
      <w:r>
        <w:t xml:space="preserve"> </w:t>
      </w:r>
      <w:r>
        <w:rPr>
          <w:rFonts w:hint="eastAsia"/>
        </w:rPr>
        <w:t>фазирования</w:t>
      </w:r>
      <w:r>
        <w:t xml:space="preserve"> </w:t>
      </w:r>
      <w:r>
        <w:rPr>
          <w:rFonts w:hint="eastAsia"/>
        </w:rPr>
        <w:t>АР</w:t>
      </w:r>
      <w:r>
        <w:t xml:space="preserve">. </w:t>
      </w:r>
      <w:r>
        <w:rPr>
          <w:rFonts w:hint="eastAsia"/>
        </w:rPr>
        <w:t>Для</w:t>
      </w:r>
      <w:r>
        <w:t xml:space="preserve"> </w:t>
      </w:r>
      <w:r>
        <w:rPr>
          <w:rFonts w:hint="eastAsia"/>
        </w:rPr>
        <w:t>реализации</w:t>
      </w:r>
      <w:r>
        <w:t xml:space="preserve"> </w:t>
      </w:r>
      <w:r>
        <w:rPr>
          <w:rFonts w:hint="eastAsia"/>
        </w:rPr>
        <w:t>предложенного</w:t>
      </w:r>
      <w:r>
        <w:t xml:space="preserve"> </w:t>
      </w:r>
      <w:r>
        <w:rPr>
          <w:rFonts w:hint="eastAsia"/>
        </w:rPr>
        <w:t>алгоритма</w:t>
      </w:r>
      <w:r>
        <w:t xml:space="preserve"> </w:t>
      </w:r>
      <w:r>
        <w:rPr>
          <w:rFonts w:hint="eastAsia"/>
        </w:rPr>
        <w:t>используются</w:t>
      </w:r>
      <w:r>
        <w:t xml:space="preserve"> </w:t>
      </w:r>
      <w:r>
        <w:rPr>
          <w:rFonts w:hint="eastAsia"/>
        </w:rPr>
        <w:t>фазовые</w:t>
      </w:r>
      <w:r>
        <w:t xml:space="preserve"> </w:t>
      </w:r>
      <w:r>
        <w:rPr>
          <w:rFonts w:hint="eastAsia"/>
        </w:rPr>
        <w:t>состояния</w:t>
      </w:r>
      <w:r>
        <w:t xml:space="preserve"> </w:t>
      </w:r>
      <w:r>
        <w:rPr>
          <w:rFonts w:hint="eastAsia"/>
        </w:rPr>
        <w:t>опорного</w:t>
      </w:r>
      <w:r>
        <w:t xml:space="preserve"> </w:t>
      </w:r>
      <w:r>
        <w:rPr>
          <w:rFonts w:hint="eastAsia"/>
        </w:rPr>
        <w:t>канала</w:t>
      </w:r>
      <w:r>
        <w:t xml:space="preserve"> 0</w:t>
      </w:r>
      <w:r>
        <w:rPr>
          <w:rFonts w:hint="eastAsia"/>
        </w:rPr>
        <w:t>°</w:t>
      </w:r>
      <w:r>
        <w:t xml:space="preserve"> </w:t>
      </w:r>
      <w:r>
        <w:rPr>
          <w:rFonts w:hint="eastAsia"/>
        </w:rPr>
        <w:t>и</w:t>
      </w:r>
      <w:r>
        <w:t xml:space="preserve"> 180</w:t>
      </w:r>
      <w:r>
        <w:rPr>
          <w:rFonts w:hint="eastAsia"/>
        </w:rPr>
        <w:t>°</w:t>
      </w:r>
      <w:r>
        <w:t xml:space="preserve"> </w:t>
      </w:r>
      <w:r>
        <w:rPr>
          <w:rFonts w:hint="eastAsia"/>
        </w:rPr>
        <w:t>и</w:t>
      </w:r>
      <w:r>
        <w:t xml:space="preserve"> </w:t>
      </w:r>
      <w:r>
        <w:rPr>
          <w:rFonts w:hint="eastAsia"/>
        </w:rPr>
        <w:t>калибруемого</w:t>
      </w:r>
      <w:r>
        <w:t xml:space="preserve"> </w:t>
      </w:r>
      <w:r>
        <w:rPr>
          <w:rFonts w:hint="eastAsia"/>
        </w:rPr>
        <w:t>канала</w:t>
      </w:r>
      <w:r>
        <w:t xml:space="preserve"> - 0</w:t>
      </w:r>
      <w:r>
        <w:rPr>
          <w:rFonts w:hint="eastAsia"/>
        </w:rPr>
        <w:t>°</w:t>
      </w:r>
      <w:r>
        <w:t>, 90</w:t>
      </w:r>
      <w:r>
        <w:rPr>
          <w:rFonts w:hint="eastAsia"/>
        </w:rPr>
        <w:t>°</w:t>
      </w:r>
      <w:r>
        <w:t>, 180</w:t>
      </w:r>
      <w:r>
        <w:rPr>
          <w:rFonts w:hint="eastAsia"/>
        </w:rPr>
        <w:t>°</w:t>
      </w:r>
      <w:r>
        <w:t xml:space="preserve"> </w:t>
      </w:r>
      <w:r>
        <w:rPr>
          <w:rFonts w:hint="eastAsia"/>
        </w:rPr>
        <w:t>и</w:t>
      </w:r>
      <w:r>
        <w:t xml:space="preserve"> 270</w:t>
      </w:r>
      <w:r>
        <w:rPr>
          <w:rFonts w:hint="eastAsia"/>
        </w:rPr>
        <w:t>°</w:t>
      </w:r>
      <w:r>
        <w:t xml:space="preserve">. </w:t>
      </w:r>
      <w:r>
        <w:rPr>
          <w:rFonts w:hint="eastAsia"/>
        </w:rPr>
        <w:t>Погрешность</w:t>
      </w:r>
      <w:r>
        <w:t xml:space="preserve"> </w:t>
      </w:r>
      <w:r>
        <w:rPr>
          <w:rFonts w:hint="eastAsia"/>
        </w:rPr>
        <w:t>оценки</w:t>
      </w:r>
      <w:r>
        <w:t xml:space="preserve"> </w:t>
      </w:r>
      <w:r>
        <w:rPr>
          <w:rFonts w:hint="eastAsia"/>
        </w:rPr>
        <w:t>фазы</w:t>
      </w:r>
      <w:r>
        <w:t xml:space="preserve"> </w:t>
      </w:r>
      <w:r>
        <w:rPr>
          <w:rFonts w:hint="eastAsia"/>
        </w:rPr>
        <w:t>комплексных</w:t>
      </w:r>
      <w:r>
        <w:t xml:space="preserve"> </w:t>
      </w:r>
      <w:r>
        <w:rPr>
          <w:rFonts w:hint="eastAsia"/>
        </w:rPr>
        <w:t>коэффициентов</w:t>
      </w:r>
      <w:r>
        <w:t xml:space="preserve"> </w:t>
      </w:r>
      <w:r>
        <w:rPr>
          <w:rFonts w:hint="eastAsia"/>
        </w:rPr>
        <w:t>каналов</w:t>
      </w:r>
      <w:r>
        <w:t xml:space="preserve"> </w:t>
      </w:r>
      <w:r>
        <w:rPr>
          <w:rFonts w:hint="eastAsia"/>
        </w:rPr>
        <w:t>АР</w:t>
      </w:r>
      <w:r>
        <w:t xml:space="preserve"> </w:t>
      </w:r>
      <w:r>
        <w:rPr>
          <w:rFonts w:hint="eastAsia"/>
        </w:rPr>
        <w:t>не</w:t>
      </w:r>
      <w:r>
        <w:t xml:space="preserve"> </w:t>
      </w:r>
      <w:r>
        <w:rPr>
          <w:rFonts w:hint="eastAsia"/>
        </w:rPr>
        <w:t>превышает</w:t>
      </w:r>
      <w:r>
        <w:t xml:space="preserve"> </w:t>
      </w:r>
      <w:r>
        <w:rPr>
          <w:rFonts w:hint="eastAsia"/>
        </w:rPr>
        <w:t>величины</w:t>
      </w:r>
      <w:r>
        <w:t xml:space="preserve"> </w:t>
      </w:r>
      <w:r>
        <w:rPr>
          <w:rFonts w:hint="eastAsia"/>
        </w:rPr>
        <w:t>одного</w:t>
      </w:r>
      <w:r>
        <w:t xml:space="preserve"> </w:t>
      </w:r>
      <w:r>
        <w:rPr>
          <w:rFonts w:hint="eastAsia"/>
        </w:rPr>
        <w:t>дискрета</w:t>
      </w:r>
      <w:r>
        <w:t xml:space="preserve"> </w:t>
      </w:r>
      <w:r>
        <w:rPr>
          <w:rFonts w:hint="eastAsia"/>
        </w:rPr>
        <w:t>фазы</w:t>
      </w:r>
      <w:r>
        <w:t xml:space="preserve">, </w:t>
      </w:r>
      <w:r>
        <w:rPr>
          <w:rFonts w:hint="eastAsia"/>
        </w:rPr>
        <w:t>устанавливаемого</w:t>
      </w:r>
      <w:r>
        <w:t xml:space="preserve"> </w:t>
      </w:r>
      <w:r>
        <w:rPr>
          <w:rFonts w:hint="eastAsia"/>
        </w:rPr>
        <w:t>с</w:t>
      </w:r>
      <w:r>
        <w:t xml:space="preserve"> </w:t>
      </w:r>
      <w:r>
        <w:rPr>
          <w:rFonts w:hint="eastAsia"/>
        </w:rPr>
        <w:t>помощью</w:t>
      </w:r>
      <w:r>
        <w:t xml:space="preserve"> </w:t>
      </w:r>
      <w:r>
        <w:rPr>
          <w:rFonts w:hint="eastAsia"/>
        </w:rPr>
        <w:t>дискретного</w:t>
      </w:r>
      <w:r>
        <w:t xml:space="preserve"> </w:t>
      </w:r>
      <w:r>
        <w:rPr>
          <w:rFonts w:hint="eastAsia"/>
        </w:rPr>
        <w:t>ФВ</w:t>
      </w:r>
      <w:r>
        <w:t xml:space="preserve">. </w:t>
      </w:r>
    </w:p>
    <w:p w14:paraId="587629C7" w14:textId="77777777" w:rsidR="0036008E" w:rsidRDefault="0036008E" w:rsidP="0036008E">
      <w:r>
        <w:t>3.</w:t>
      </w:r>
      <w:r>
        <w:tab/>
      </w:r>
      <w:r>
        <w:rPr>
          <w:rFonts w:hint="eastAsia"/>
        </w:rPr>
        <w:t>Разработан</w:t>
      </w:r>
      <w:r>
        <w:t xml:space="preserve"> </w:t>
      </w:r>
      <w:r>
        <w:rPr>
          <w:rFonts w:hint="eastAsia"/>
        </w:rPr>
        <w:t>и</w:t>
      </w:r>
      <w:r>
        <w:t xml:space="preserve"> </w:t>
      </w:r>
      <w:r>
        <w:rPr>
          <w:rFonts w:hint="eastAsia"/>
        </w:rPr>
        <w:t>исследован</w:t>
      </w:r>
      <w:r>
        <w:t xml:space="preserve"> </w:t>
      </w:r>
      <w:r>
        <w:rPr>
          <w:rFonts w:hint="eastAsia"/>
        </w:rPr>
        <w:t>алгоритм</w:t>
      </w:r>
      <w:r>
        <w:t xml:space="preserve"> </w:t>
      </w:r>
      <w:r>
        <w:rPr>
          <w:rFonts w:hint="eastAsia"/>
        </w:rPr>
        <w:t>калибровки</w:t>
      </w:r>
      <w:r>
        <w:t xml:space="preserve"> </w:t>
      </w:r>
      <w:r>
        <w:rPr>
          <w:rFonts w:hint="eastAsia"/>
        </w:rPr>
        <w:t>ФВ</w:t>
      </w:r>
      <w:r>
        <w:t xml:space="preserve">, </w:t>
      </w:r>
      <w:r>
        <w:rPr>
          <w:rFonts w:hint="eastAsia"/>
        </w:rPr>
        <w:t>позволяющий</w:t>
      </w:r>
      <w:r>
        <w:t xml:space="preserve"> </w:t>
      </w:r>
      <w:r>
        <w:rPr>
          <w:rFonts w:hint="eastAsia"/>
        </w:rPr>
        <w:t>в</w:t>
      </w:r>
      <w:r>
        <w:t xml:space="preserve"> </w:t>
      </w:r>
      <w:r>
        <w:rPr>
          <w:rFonts w:hint="eastAsia"/>
        </w:rPr>
        <w:t>процессе</w:t>
      </w:r>
      <w:r>
        <w:t xml:space="preserve"> </w:t>
      </w:r>
      <w:r>
        <w:rPr>
          <w:rFonts w:hint="eastAsia"/>
        </w:rPr>
        <w:t>калибровки</w:t>
      </w:r>
      <w:r>
        <w:t xml:space="preserve"> </w:t>
      </w:r>
      <w:r>
        <w:rPr>
          <w:rFonts w:hint="eastAsia"/>
        </w:rPr>
        <w:t>или</w:t>
      </w:r>
      <w:r>
        <w:t xml:space="preserve"> </w:t>
      </w:r>
      <w:r>
        <w:rPr>
          <w:rFonts w:hint="eastAsia"/>
        </w:rPr>
        <w:t>управления</w:t>
      </w:r>
      <w:r>
        <w:t xml:space="preserve"> </w:t>
      </w:r>
      <w:r>
        <w:rPr>
          <w:rFonts w:hint="eastAsia"/>
        </w:rPr>
        <w:t>АР</w:t>
      </w:r>
      <w:r>
        <w:t xml:space="preserve"> </w:t>
      </w:r>
      <w:r>
        <w:rPr>
          <w:rFonts w:hint="eastAsia"/>
        </w:rPr>
        <w:t>вместо</w:t>
      </w:r>
      <w:r>
        <w:t xml:space="preserve"> </w:t>
      </w:r>
      <w:r>
        <w:rPr>
          <w:rFonts w:hint="eastAsia"/>
        </w:rPr>
        <w:t>теоретических</w:t>
      </w:r>
      <w:r>
        <w:t xml:space="preserve"> </w:t>
      </w:r>
      <w:r>
        <w:rPr>
          <w:rFonts w:hint="eastAsia"/>
        </w:rPr>
        <w:t>квантованных</w:t>
      </w:r>
      <w:r>
        <w:t xml:space="preserve"> </w:t>
      </w:r>
      <w:r>
        <w:rPr>
          <w:rFonts w:hint="eastAsia"/>
        </w:rPr>
        <w:t>значений</w:t>
      </w:r>
      <w:r>
        <w:t xml:space="preserve"> </w:t>
      </w:r>
      <w:r>
        <w:rPr>
          <w:rFonts w:hint="eastAsia"/>
        </w:rPr>
        <w:t>фазовых</w:t>
      </w:r>
      <w:r>
        <w:t xml:space="preserve"> </w:t>
      </w:r>
      <w:r>
        <w:rPr>
          <w:rFonts w:hint="eastAsia"/>
        </w:rPr>
        <w:t>сдвигов</w:t>
      </w:r>
      <w:r>
        <w:t xml:space="preserve"> </w:t>
      </w:r>
      <w:r>
        <w:rPr>
          <w:rFonts w:hint="eastAsia"/>
        </w:rPr>
        <w:t>использовать</w:t>
      </w:r>
      <w:r>
        <w:t xml:space="preserve"> </w:t>
      </w:r>
      <w:r>
        <w:rPr>
          <w:rFonts w:hint="eastAsia"/>
        </w:rPr>
        <w:t>те</w:t>
      </w:r>
      <w:r>
        <w:t xml:space="preserve"> </w:t>
      </w:r>
      <w:r>
        <w:rPr>
          <w:rFonts w:hint="eastAsia"/>
        </w:rPr>
        <w:t>фактические</w:t>
      </w:r>
      <w:r>
        <w:t xml:space="preserve"> </w:t>
      </w:r>
      <w:r>
        <w:rPr>
          <w:rFonts w:hint="eastAsia"/>
        </w:rPr>
        <w:t>значения</w:t>
      </w:r>
      <w:r>
        <w:t xml:space="preserve">, </w:t>
      </w:r>
      <w:r>
        <w:rPr>
          <w:rFonts w:hint="eastAsia"/>
        </w:rPr>
        <w:t>которые</w:t>
      </w:r>
      <w:r>
        <w:t xml:space="preserve"> </w:t>
      </w:r>
      <w:r>
        <w:rPr>
          <w:rFonts w:hint="eastAsia"/>
        </w:rPr>
        <w:t>являются</w:t>
      </w:r>
      <w:r>
        <w:t xml:space="preserve"> </w:t>
      </w:r>
      <w:r>
        <w:rPr>
          <w:rFonts w:hint="eastAsia"/>
        </w:rPr>
        <w:t>ближайшими</w:t>
      </w:r>
      <w:r>
        <w:t xml:space="preserve"> </w:t>
      </w:r>
      <w:r>
        <w:rPr>
          <w:rFonts w:hint="eastAsia"/>
        </w:rPr>
        <w:t>к</w:t>
      </w:r>
      <w:r>
        <w:t xml:space="preserve"> </w:t>
      </w:r>
      <w:r>
        <w:rPr>
          <w:rFonts w:hint="eastAsia"/>
        </w:rPr>
        <w:t>теоретическим</w:t>
      </w:r>
      <w:r>
        <w:t xml:space="preserve">. </w:t>
      </w:r>
      <w:r>
        <w:rPr>
          <w:rFonts w:hint="eastAsia"/>
        </w:rPr>
        <w:t>С</w:t>
      </w:r>
      <w:r>
        <w:t xml:space="preserve"> </w:t>
      </w:r>
      <w:r>
        <w:rPr>
          <w:rFonts w:hint="eastAsia"/>
        </w:rPr>
        <w:t>помощью</w:t>
      </w:r>
      <w:r>
        <w:t xml:space="preserve"> </w:t>
      </w:r>
      <w:r>
        <w:rPr>
          <w:rFonts w:hint="eastAsia"/>
        </w:rPr>
        <w:t>этого</w:t>
      </w:r>
      <w:r>
        <w:t xml:space="preserve"> </w:t>
      </w:r>
      <w:r>
        <w:rPr>
          <w:rFonts w:hint="eastAsia"/>
        </w:rPr>
        <w:t>алгоритма</w:t>
      </w:r>
      <w:r>
        <w:t xml:space="preserve"> </w:t>
      </w:r>
      <w:r>
        <w:rPr>
          <w:rFonts w:hint="eastAsia"/>
        </w:rPr>
        <w:t>максимальная</w:t>
      </w:r>
      <w:r>
        <w:t xml:space="preserve"> </w:t>
      </w:r>
      <w:r>
        <w:rPr>
          <w:rFonts w:hint="eastAsia"/>
        </w:rPr>
        <w:t>ошибка</w:t>
      </w:r>
      <w:r>
        <w:t xml:space="preserve"> </w:t>
      </w:r>
      <w:r>
        <w:rPr>
          <w:rFonts w:hint="eastAsia"/>
        </w:rPr>
        <w:t>ФВ</w:t>
      </w:r>
      <w:r>
        <w:t xml:space="preserve"> </w:t>
      </w:r>
      <w:r>
        <w:rPr>
          <w:rFonts w:hint="eastAsia"/>
        </w:rPr>
        <w:t>уменьшается</w:t>
      </w:r>
      <w:r>
        <w:t xml:space="preserve"> </w:t>
      </w:r>
      <w:r>
        <w:rPr>
          <w:rFonts w:hint="eastAsia"/>
        </w:rPr>
        <w:t>примерно</w:t>
      </w:r>
      <w:r>
        <w:t xml:space="preserve"> </w:t>
      </w:r>
      <w:r>
        <w:rPr>
          <w:rFonts w:hint="eastAsia"/>
        </w:rPr>
        <w:t>в</w:t>
      </w:r>
      <w:r>
        <w:t xml:space="preserve"> 1,5.. .2 </w:t>
      </w:r>
      <w:r>
        <w:rPr>
          <w:rFonts w:hint="eastAsia"/>
        </w:rPr>
        <w:t>раза</w:t>
      </w:r>
      <w:r>
        <w:t xml:space="preserve">. </w:t>
      </w:r>
      <w:r>
        <w:rPr>
          <w:rFonts w:hint="eastAsia"/>
        </w:rPr>
        <w:t>Эффективность</w:t>
      </w:r>
      <w:r>
        <w:t xml:space="preserve"> </w:t>
      </w:r>
      <w:r>
        <w:rPr>
          <w:rFonts w:hint="eastAsia"/>
        </w:rPr>
        <w:t>предложенного</w:t>
      </w:r>
      <w:r>
        <w:t xml:space="preserve"> </w:t>
      </w:r>
      <w:r>
        <w:rPr>
          <w:rFonts w:hint="eastAsia"/>
        </w:rPr>
        <w:t>алгоритма</w:t>
      </w:r>
      <w:r>
        <w:t xml:space="preserve"> </w:t>
      </w:r>
      <w:r>
        <w:rPr>
          <w:rFonts w:hint="eastAsia"/>
        </w:rPr>
        <w:t>увеличивается</w:t>
      </w:r>
      <w:r>
        <w:t xml:space="preserve"> </w:t>
      </w:r>
      <w:r>
        <w:rPr>
          <w:rFonts w:hint="eastAsia"/>
        </w:rPr>
        <w:t>при</w:t>
      </w:r>
      <w:r>
        <w:t xml:space="preserve"> </w:t>
      </w:r>
      <w:r>
        <w:rPr>
          <w:rFonts w:hint="eastAsia"/>
        </w:rPr>
        <w:t>увеличении</w:t>
      </w:r>
      <w:r>
        <w:t xml:space="preserve"> </w:t>
      </w:r>
      <w:r>
        <w:rPr>
          <w:rFonts w:hint="eastAsia"/>
        </w:rPr>
        <w:t>числа</w:t>
      </w:r>
      <w:r>
        <w:t xml:space="preserve"> </w:t>
      </w:r>
      <w:r>
        <w:rPr>
          <w:rFonts w:hint="eastAsia"/>
        </w:rPr>
        <w:t>разрядов</w:t>
      </w:r>
      <w:r>
        <w:t xml:space="preserve"> </w:t>
      </w:r>
      <w:r>
        <w:rPr>
          <w:rFonts w:hint="eastAsia"/>
        </w:rPr>
        <w:t>ФВ</w:t>
      </w:r>
      <w:r>
        <w:t xml:space="preserve">. </w:t>
      </w:r>
      <w:r>
        <w:rPr>
          <w:rFonts w:hint="eastAsia"/>
        </w:rPr>
        <w:t>Калибровка</w:t>
      </w:r>
      <w:r>
        <w:t xml:space="preserve"> </w:t>
      </w:r>
      <w:r>
        <w:rPr>
          <w:rFonts w:hint="eastAsia"/>
        </w:rPr>
        <w:t>ФВ</w:t>
      </w:r>
      <w:r>
        <w:t xml:space="preserve"> </w:t>
      </w:r>
      <w:r>
        <w:rPr>
          <w:rFonts w:hint="eastAsia"/>
        </w:rPr>
        <w:t>позволяет</w:t>
      </w:r>
      <w:r>
        <w:t xml:space="preserve"> </w:t>
      </w:r>
      <w:r>
        <w:rPr>
          <w:rFonts w:hint="eastAsia"/>
        </w:rPr>
        <w:t>уменьшить</w:t>
      </w:r>
      <w:r>
        <w:t xml:space="preserve"> </w:t>
      </w:r>
      <w:r>
        <w:rPr>
          <w:rFonts w:hint="eastAsia"/>
        </w:rPr>
        <w:t>выбросы</w:t>
      </w:r>
      <w:r>
        <w:t xml:space="preserve"> </w:t>
      </w:r>
      <w:r>
        <w:rPr>
          <w:rFonts w:hint="eastAsia"/>
        </w:rPr>
        <w:t>в</w:t>
      </w:r>
      <w:r>
        <w:t xml:space="preserve"> </w:t>
      </w:r>
      <w:r>
        <w:rPr>
          <w:rFonts w:hint="eastAsia"/>
        </w:rPr>
        <w:t>области</w:t>
      </w:r>
      <w:r>
        <w:t xml:space="preserve"> </w:t>
      </w:r>
      <w:r>
        <w:rPr>
          <w:rFonts w:hint="eastAsia"/>
        </w:rPr>
        <w:t>боковых</w:t>
      </w:r>
      <w:r>
        <w:t xml:space="preserve"> </w:t>
      </w:r>
      <w:r>
        <w:rPr>
          <w:rFonts w:hint="eastAsia"/>
        </w:rPr>
        <w:t>лепестков</w:t>
      </w:r>
      <w:r>
        <w:t xml:space="preserve"> </w:t>
      </w:r>
      <w:r>
        <w:rPr>
          <w:rFonts w:hint="eastAsia"/>
        </w:rPr>
        <w:t>ДН</w:t>
      </w:r>
      <w:r>
        <w:t xml:space="preserve">, </w:t>
      </w:r>
      <w:r>
        <w:rPr>
          <w:rFonts w:hint="eastAsia"/>
        </w:rPr>
        <w:t>обусловленные</w:t>
      </w:r>
      <w:r>
        <w:t xml:space="preserve"> </w:t>
      </w:r>
      <w:r>
        <w:rPr>
          <w:rFonts w:hint="eastAsia"/>
        </w:rPr>
        <w:t>значениями</w:t>
      </w:r>
      <w:r>
        <w:t xml:space="preserve"> </w:t>
      </w:r>
      <w:r>
        <w:rPr>
          <w:rFonts w:hint="eastAsia"/>
        </w:rPr>
        <w:t>фазовых</w:t>
      </w:r>
      <w:r>
        <w:t xml:space="preserve"> </w:t>
      </w:r>
      <w:r>
        <w:rPr>
          <w:rFonts w:hint="eastAsia"/>
        </w:rPr>
        <w:t>состояний</w:t>
      </w:r>
      <w:r>
        <w:t xml:space="preserve"> </w:t>
      </w:r>
      <w:r>
        <w:rPr>
          <w:rFonts w:hint="eastAsia"/>
        </w:rPr>
        <w:t>ФВ</w:t>
      </w:r>
      <w:r>
        <w:t xml:space="preserve">, </w:t>
      </w:r>
      <w:r>
        <w:rPr>
          <w:rFonts w:hint="eastAsia"/>
        </w:rPr>
        <w:t>отличных</w:t>
      </w:r>
      <w:r>
        <w:t xml:space="preserve"> </w:t>
      </w:r>
      <w:r>
        <w:rPr>
          <w:rFonts w:hint="eastAsia"/>
        </w:rPr>
        <w:t>от</w:t>
      </w:r>
      <w:r>
        <w:t xml:space="preserve"> </w:t>
      </w:r>
      <w:r>
        <w:rPr>
          <w:rFonts w:hint="eastAsia"/>
        </w:rPr>
        <w:t>требуемых</w:t>
      </w:r>
      <w:r>
        <w:t xml:space="preserve">, </w:t>
      </w:r>
      <w:r>
        <w:rPr>
          <w:rFonts w:hint="eastAsia"/>
        </w:rPr>
        <w:t>улучшить</w:t>
      </w:r>
      <w:r>
        <w:t xml:space="preserve"> </w:t>
      </w:r>
      <w:r>
        <w:rPr>
          <w:rFonts w:hint="eastAsia"/>
        </w:rPr>
        <w:t>точность</w:t>
      </w:r>
      <w:r>
        <w:t xml:space="preserve"> </w:t>
      </w:r>
      <w:r>
        <w:rPr>
          <w:rFonts w:hint="eastAsia"/>
        </w:rPr>
        <w:t>установки</w:t>
      </w:r>
      <w:r>
        <w:t xml:space="preserve"> </w:t>
      </w:r>
      <w:r>
        <w:rPr>
          <w:rFonts w:hint="eastAsia"/>
        </w:rPr>
        <w:t>главного</w:t>
      </w:r>
      <w:r>
        <w:t xml:space="preserve"> </w:t>
      </w:r>
      <w:r>
        <w:rPr>
          <w:rFonts w:hint="eastAsia"/>
        </w:rPr>
        <w:t>лепестка</w:t>
      </w:r>
      <w:r>
        <w:t xml:space="preserve"> </w:t>
      </w:r>
      <w:r>
        <w:rPr>
          <w:rFonts w:hint="eastAsia"/>
        </w:rPr>
        <w:t>ДН</w:t>
      </w:r>
      <w:r>
        <w:t xml:space="preserve"> </w:t>
      </w:r>
      <w:r>
        <w:rPr>
          <w:rFonts w:hint="eastAsia"/>
        </w:rPr>
        <w:t>и</w:t>
      </w:r>
      <w:r>
        <w:t xml:space="preserve"> </w:t>
      </w:r>
      <w:r>
        <w:rPr>
          <w:rFonts w:hint="eastAsia"/>
        </w:rPr>
        <w:t>повысить</w:t>
      </w:r>
      <w:r>
        <w:t xml:space="preserve"> </w:t>
      </w:r>
      <w:r>
        <w:rPr>
          <w:rFonts w:hint="eastAsia"/>
        </w:rPr>
        <w:t>точность</w:t>
      </w:r>
      <w:r>
        <w:t xml:space="preserve"> </w:t>
      </w:r>
      <w:r>
        <w:rPr>
          <w:rFonts w:hint="eastAsia"/>
        </w:rPr>
        <w:t>калибровки</w:t>
      </w:r>
      <w:r>
        <w:t xml:space="preserve"> </w:t>
      </w:r>
      <w:r>
        <w:rPr>
          <w:rFonts w:hint="eastAsia"/>
        </w:rPr>
        <w:t>АР</w:t>
      </w:r>
      <w:r>
        <w:t>.</w:t>
      </w:r>
    </w:p>
    <w:p w14:paraId="7862DCE8" w14:textId="482DA8F6" w:rsidR="0036008E" w:rsidRPr="0036008E" w:rsidRDefault="0036008E" w:rsidP="0036008E">
      <w:r>
        <w:lastRenderedPageBreak/>
        <w:t>4.</w:t>
      </w:r>
      <w:r>
        <w:tab/>
      </w:r>
      <w:r>
        <w:rPr>
          <w:rFonts w:hint="eastAsia"/>
        </w:rPr>
        <w:t>Разработан</w:t>
      </w:r>
      <w:r>
        <w:t xml:space="preserve"> </w:t>
      </w:r>
      <w:r>
        <w:rPr>
          <w:rFonts w:hint="eastAsia"/>
        </w:rPr>
        <w:t>и</w:t>
      </w:r>
      <w:r>
        <w:t xml:space="preserve"> </w:t>
      </w:r>
      <w:r>
        <w:rPr>
          <w:rFonts w:hint="eastAsia"/>
        </w:rPr>
        <w:t>исследован</w:t>
      </w:r>
      <w:r>
        <w:t xml:space="preserve"> </w:t>
      </w:r>
      <w:r>
        <w:rPr>
          <w:rFonts w:hint="eastAsia"/>
        </w:rPr>
        <w:t>корреляционный</w:t>
      </w:r>
      <w:r>
        <w:t xml:space="preserve"> </w:t>
      </w:r>
      <w:r>
        <w:rPr>
          <w:rFonts w:hint="eastAsia"/>
        </w:rPr>
        <w:t>алгоритм</w:t>
      </w:r>
      <w:r>
        <w:t xml:space="preserve"> </w:t>
      </w:r>
      <w:r>
        <w:rPr>
          <w:rFonts w:hint="eastAsia"/>
        </w:rPr>
        <w:t>калибровки</w:t>
      </w:r>
      <w:r>
        <w:t xml:space="preserve"> </w:t>
      </w:r>
      <w:r>
        <w:rPr>
          <w:rFonts w:hint="eastAsia"/>
        </w:rPr>
        <w:t>АР</w:t>
      </w:r>
      <w:r>
        <w:t xml:space="preserve"> </w:t>
      </w:r>
      <w:r>
        <w:rPr>
          <w:rFonts w:hint="eastAsia"/>
        </w:rPr>
        <w:t>или</w:t>
      </w:r>
      <w:r>
        <w:t xml:space="preserve"> </w:t>
      </w:r>
      <w:r>
        <w:rPr>
          <w:rFonts w:hint="eastAsia"/>
        </w:rPr>
        <w:t>ЦАР</w:t>
      </w:r>
      <w:r>
        <w:t xml:space="preserve">. </w:t>
      </w:r>
      <w:r>
        <w:rPr>
          <w:rFonts w:hint="eastAsia"/>
        </w:rPr>
        <w:t>Данный</w:t>
      </w:r>
      <w:r>
        <w:t xml:space="preserve"> </w:t>
      </w:r>
      <w:r>
        <w:rPr>
          <w:rFonts w:hint="eastAsia"/>
        </w:rPr>
        <w:t>алгоритм</w:t>
      </w:r>
      <w:r>
        <w:t xml:space="preserve"> </w:t>
      </w:r>
      <w:r>
        <w:rPr>
          <w:rFonts w:hint="eastAsia"/>
        </w:rPr>
        <w:t>использует</w:t>
      </w:r>
      <w:r>
        <w:t xml:space="preserve"> </w:t>
      </w:r>
      <w:r>
        <w:rPr>
          <w:rFonts w:hint="eastAsia"/>
        </w:rPr>
        <w:t>два</w:t>
      </w:r>
      <w:r>
        <w:t xml:space="preserve"> </w:t>
      </w:r>
      <w:r>
        <w:rPr>
          <w:rFonts w:hint="eastAsia"/>
        </w:rPr>
        <w:t>фазовых</w:t>
      </w:r>
      <w:r>
        <w:t xml:space="preserve"> </w:t>
      </w:r>
      <w:r>
        <w:rPr>
          <w:rFonts w:hint="eastAsia"/>
        </w:rPr>
        <w:t>состояния</w:t>
      </w:r>
      <w:r>
        <w:t xml:space="preserve"> 0</w:t>
      </w:r>
      <w:r>
        <w:rPr>
          <w:rFonts w:hint="eastAsia"/>
        </w:rPr>
        <w:t>°</w:t>
      </w:r>
      <w:r>
        <w:t xml:space="preserve"> </w:t>
      </w:r>
      <w:r>
        <w:rPr>
          <w:rFonts w:hint="eastAsia"/>
        </w:rPr>
        <w:t>и</w:t>
      </w:r>
      <w:r>
        <w:t xml:space="preserve"> 180</w:t>
      </w:r>
      <w:r>
        <w:rPr>
          <w:rFonts w:hint="eastAsia"/>
        </w:rPr>
        <w:t>°</w:t>
      </w:r>
      <w:r>
        <w:t xml:space="preserve"> </w:t>
      </w:r>
      <w:r>
        <w:rPr>
          <w:rFonts w:hint="eastAsia"/>
        </w:rPr>
        <w:t>для</w:t>
      </w:r>
      <w:r>
        <w:t xml:space="preserve"> </w:t>
      </w:r>
      <w:r>
        <w:rPr>
          <w:rFonts w:hint="eastAsia"/>
        </w:rPr>
        <w:t>модуляции</w:t>
      </w:r>
      <w:r>
        <w:t xml:space="preserve"> </w:t>
      </w:r>
      <w:r>
        <w:rPr>
          <w:rFonts w:hint="eastAsia"/>
        </w:rPr>
        <w:t>тестового</w:t>
      </w:r>
      <w:r>
        <w:t xml:space="preserve"> </w:t>
      </w:r>
      <w:r>
        <w:rPr>
          <w:rFonts w:hint="eastAsia"/>
        </w:rPr>
        <w:t>сигнала</w:t>
      </w:r>
      <w:r>
        <w:t xml:space="preserve">. </w:t>
      </w:r>
      <w:r>
        <w:rPr>
          <w:rFonts w:hint="eastAsia"/>
        </w:rPr>
        <w:t>Он</w:t>
      </w:r>
      <w:r>
        <w:t xml:space="preserve"> </w:t>
      </w:r>
      <w:r>
        <w:rPr>
          <w:rFonts w:hint="eastAsia"/>
        </w:rPr>
        <w:t>позволяет</w:t>
      </w:r>
      <w:r>
        <w:t xml:space="preserve"> </w:t>
      </w:r>
      <w:r>
        <w:rPr>
          <w:rFonts w:hint="eastAsia"/>
        </w:rPr>
        <w:t>оценивать</w:t>
      </w:r>
      <w:r>
        <w:t xml:space="preserve"> </w:t>
      </w:r>
      <w:r>
        <w:rPr>
          <w:rFonts w:hint="eastAsia"/>
        </w:rPr>
        <w:t>отклонение</w:t>
      </w:r>
      <w:r>
        <w:t xml:space="preserve"> </w:t>
      </w:r>
      <w:r>
        <w:rPr>
          <w:rFonts w:hint="eastAsia"/>
        </w:rPr>
        <w:t>модуля</w:t>
      </w:r>
      <w:r>
        <w:t xml:space="preserve"> </w:t>
      </w:r>
      <w:r>
        <w:rPr>
          <w:rFonts w:hint="eastAsia"/>
        </w:rPr>
        <w:t>комплексного</w:t>
      </w:r>
      <w:r>
        <w:t xml:space="preserve"> </w:t>
      </w:r>
      <w:r>
        <w:rPr>
          <w:rFonts w:hint="eastAsia"/>
        </w:rPr>
        <w:t>коэффициента</w:t>
      </w:r>
      <w:r>
        <w:t xml:space="preserve"> </w:t>
      </w:r>
      <w:r>
        <w:rPr>
          <w:rFonts w:hint="eastAsia"/>
        </w:rPr>
        <w:t>передачи</w:t>
      </w:r>
      <w:r>
        <w:t xml:space="preserve"> </w:t>
      </w:r>
      <w:r>
        <w:rPr>
          <w:rFonts w:hint="eastAsia"/>
        </w:rPr>
        <w:t>канала</w:t>
      </w:r>
      <w:r>
        <w:t xml:space="preserve"> </w:t>
      </w:r>
      <w:r>
        <w:rPr>
          <w:rFonts w:hint="eastAsia"/>
        </w:rPr>
        <w:t>АР</w:t>
      </w:r>
      <w:r>
        <w:t xml:space="preserve"> </w:t>
      </w:r>
      <w:r>
        <w:rPr>
          <w:rFonts w:hint="eastAsia"/>
        </w:rPr>
        <w:t>и</w:t>
      </w:r>
      <w:r>
        <w:t xml:space="preserve"> </w:t>
      </w:r>
      <w:r>
        <w:rPr>
          <w:rFonts w:hint="eastAsia"/>
        </w:rPr>
        <w:t>его</w:t>
      </w:r>
      <w:r>
        <w:t xml:space="preserve"> </w:t>
      </w:r>
      <w:r>
        <w:rPr>
          <w:rFonts w:hint="eastAsia"/>
        </w:rPr>
        <w:t>фазы</w:t>
      </w:r>
      <w:r>
        <w:t xml:space="preserve"> </w:t>
      </w:r>
      <w:r>
        <w:rPr>
          <w:rFonts w:hint="eastAsia"/>
        </w:rPr>
        <w:t>с</w:t>
      </w:r>
      <w:r>
        <w:t xml:space="preserve"> </w:t>
      </w:r>
      <w:r>
        <w:rPr>
          <w:rFonts w:hint="eastAsia"/>
        </w:rPr>
        <w:t>погрешностью</w:t>
      </w:r>
      <w:r>
        <w:t xml:space="preserve">, </w:t>
      </w:r>
      <w:r>
        <w:rPr>
          <w:rFonts w:hint="eastAsia"/>
        </w:rPr>
        <w:t>зависящей</w:t>
      </w:r>
      <w:r>
        <w:t xml:space="preserve"> </w:t>
      </w:r>
      <w:r>
        <w:rPr>
          <w:rFonts w:hint="eastAsia"/>
        </w:rPr>
        <w:t>от</w:t>
      </w:r>
      <w:r>
        <w:t xml:space="preserve"> </w:t>
      </w:r>
      <w:r>
        <w:rPr>
          <w:rFonts w:hint="eastAsia"/>
        </w:rPr>
        <w:t>отношения</w:t>
      </w:r>
      <w:r>
        <w:t xml:space="preserve"> </w:t>
      </w:r>
      <w:r>
        <w:rPr>
          <w:rFonts w:hint="eastAsia"/>
        </w:rPr>
        <w:t>максимального</w:t>
      </w:r>
      <w:r>
        <w:t xml:space="preserve"> </w:t>
      </w:r>
      <w:r>
        <w:rPr>
          <w:rFonts w:hint="eastAsia"/>
        </w:rPr>
        <w:t>числа</w:t>
      </w:r>
      <w:r>
        <w:t xml:space="preserve"> </w:t>
      </w:r>
      <w:r>
        <w:rPr>
          <w:rFonts w:hint="eastAsia"/>
        </w:rPr>
        <w:t>символов</w:t>
      </w:r>
      <w:r>
        <w:t xml:space="preserve"> </w:t>
      </w:r>
      <w:r>
        <w:rPr>
          <w:rFonts w:hint="eastAsia"/>
        </w:rPr>
        <w:t>используемой</w:t>
      </w:r>
      <w:r>
        <w:t xml:space="preserve"> </w:t>
      </w:r>
      <w:r>
        <w:rPr>
          <w:rFonts w:hint="eastAsia"/>
        </w:rPr>
        <w:t>МП</w:t>
      </w:r>
      <w:r>
        <w:t xml:space="preserve"> </w:t>
      </w:r>
      <w:r>
        <w:rPr>
          <w:rFonts w:hint="eastAsia"/>
        </w:rPr>
        <w:t>и</w:t>
      </w:r>
      <w:r>
        <w:t xml:space="preserve"> </w:t>
      </w:r>
      <w:r>
        <w:rPr>
          <w:rFonts w:hint="eastAsia"/>
        </w:rPr>
        <w:t>числа</w:t>
      </w:r>
      <w:r>
        <w:t xml:space="preserve"> </w:t>
      </w:r>
      <w:r>
        <w:rPr>
          <w:rFonts w:hint="eastAsia"/>
        </w:rPr>
        <w:t>каналов</w:t>
      </w:r>
      <w:r>
        <w:t xml:space="preserve"> </w:t>
      </w:r>
      <w:r>
        <w:rPr>
          <w:rFonts w:hint="eastAsia"/>
        </w:rPr>
        <w:t>АР</w:t>
      </w:r>
      <w:r>
        <w:t xml:space="preserve">. </w:t>
      </w:r>
      <w:r>
        <w:rPr>
          <w:rFonts w:hint="eastAsia"/>
        </w:rPr>
        <w:t>Чем</w:t>
      </w:r>
      <w:r>
        <w:t xml:space="preserve"> </w:t>
      </w:r>
      <w:r>
        <w:rPr>
          <w:rFonts w:hint="eastAsia"/>
        </w:rPr>
        <w:t>выше</w:t>
      </w:r>
      <w:r>
        <w:t xml:space="preserve"> </w:t>
      </w:r>
      <w:r>
        <w:rPr>
          <w:rFonts w:hint="eastAsia"/>
        </w:rPr>
        <w:t>это</w:t>
      </w:r>
      <w:r>
        <w:t xml:space="preserve"> </w:t>
      </w:r>
      <w:r>
        <w:rPr>
          <w:rFonts w:hint="eastAsia"/>
        </w:rPr>
        <w:t>отношение</w:t>
      </w:r>
      <w:r>
        <w:t xml:space="preserve">, </w:t>
      </w:r>
      <w:r>
        <w:rPr>
          <w:rFonts w:hint="eastAsia"/>
        </w:rPr>
        <w:t>тем</w:t>
      </w:r>
      <w:r>
        <w:t xml:space="preserve"> </w:t>
      </w:r>
      <w:r>
        <w:rPr>
          <w:rFonts w:hint="eastAsia"/>
        </w:rPr>
        <w:t>меньше</w:t>
      </w:r>
      <w:r>
        <w:t xml:space="preserve"> </w:t>
      </w:r>
      <w:r>
        <w:rPr>
          <w:rFonts w:hint="eastAsia"/>
        </w:rPr>
        <w:t>погрешность</w:t>
      </w:r>
      <w:r>
        <w:t xml:space="preserve">. </w:t>
      </w:r>
      <w:r>
        <w:rPr>
          <w:rFonts w:hint="eastAsia"/>
        </w:rPr>
        <w:t>Установлено</w:t>
      </w:r>
      <w:r>
        <w:t xml:space="preserve">, </w:t>
      </w:r>
      <w:r>
        <w:rPr>
          <w:rFonts w:hint="eastAsia"/>
        </w:rPr>
        <w:t>что</w:t>
      </w:r>
      <w:r>
        <w:t xml:space="preserve"> </w:t>
      </w:r>
      <w:r>
        <w:rPr>
          <w:rFonts w:hint="eastAsia"/>
        </w:rPr>
        <w:t>при</w:t>
      </w:r>
      <w:r>
        <w:t xml:space="preserve"> </w:t>
      </w:r>
      <w:r>
        <w:rPr>
          <w:rFonts w:hint="eastAsia"/>
        </w:rPr>
        <w:t>использовании</w:t>
      </w:r>
      <w:r>
        <w:t xml:space="preserve"> </w:t>
      </w:r>
      <w:r>
        <w:rPr>
          <w:rFonts w:hint="eastAsia"/>
        </w:rPr>
        <w:t>МП</w:t>
      </w:r>
      <w:r>
        <w:t xml:space="preserve"> </w:t>
      </w:r>
      <w:r>
        <w:rPr>
          <w:rFonts w:hint="eastAsia"/>
        </w:rPr>
        <w:t>с</w:t>
      </w:r>
      <w:r>
        <w:t xml:space="preserve"> </w:t>
      </w:r>
      <w:r>
        <w:rPr>
          <w:rFonts w:hint="eastAsia"/>
        </w:rPr>
        <w:t>числом</w:t>
      </w:r>
      <w:r>
        <w:t xml:space="preserve"> </w:t>
      </w:r>
      <w:r>
        <w:rPr>
          <w:rFonts w:hint="eastAsia"/>
        </w:rPr>
        <w:t>символов</w:t>
      </w:r>
      <w:r>
        <w:t xml:space="preserve"> </w:t>
      </w:r>
      <w:r>
        <w:rPr>
          <w:rFonts w:hint="eastAsia"/>
        </w:rPr>
        <w:t>от</w:t>
      </w:r>
      <w:r>
        <w:t xml:space="preserve"> 127 </w:t>
      </w:r>
      <w:r>
        <w:rPr>
          <w:rFonts w:hint="eastAsia"/>
        </w:rPr>
        <w:t>до</w:t>
      </w:r>
      <w:r>
        <w:t xml:space="preserve"> 16383, </w:t>
      </w:r>
      <w:r>
        <w:rPr>
          <w:rFonts w:hint="eastAsia"/>
        </w:rPr>
        <w:t>погрешность</w:t>
      </w:r>
      <w:r>
        <w:t xml:space="preserve"> </w:t>
      </w:r>
      <w:r>
        <w:rPr>
          <w:rFonts w:hint="eastAsia"/>
        </w:rPr>
        <w:t>оценки</w:t>
      </w:r>
      <w:r>
        <w:t xml:space="preserve"> </w:t>
      </w:r>
      <w:r>
        <w:rPr>
          <w:rFonts w:hint="eastAsia"/>
        </w:rPr>
        <w:t>фазы</w:t>
      </w:r>
      <w:r>
        <w:t xml:space="preserve"> </w:t>
      </w:r>
      <w:r>
        <w:rPr>
          <w:rFonts w:hint="eastAsia"/>
        </w:rPr>
        <w:t>меняется</w:t>
      </w:r>
      <w:r>
        <w:t xml:space="preserve"> </w:t>
      </w:r>
      <w:r>
        <w:rPr>
          <w:rFonts w:hint="eastAsia"/>
        </w:rPr>
        <w:t>от</w:t>
      </w:r>
      <w:r>
        <w:t xml:space="preserve"> 7,5</w:t>
      </w:r>
      <w:r>
        <w:rPr>
          <w:rFonts w:hint="eastAsia"/>
        </w:rPr>
        <w:t>°</w:t>
      </w:r>
      <w:r>
        <w:t xml:space="preserve"> </w:t>
      </w:r>
      <w:r>
        <w:rPr>
          <w:rFonts w:hint="eastAsia"/>
        </w:rPr>
        <w:t>до</w:t>
      </w:r>
      <w:r>
        <w:t xml:space="preserve"> 0,6</w:t>
      </w:r>
      <w:r>
        <w:rPr>
          <w:rFonts w:hint="eastAsia"/>
        </w:rPr>
        <w:t>°</w:t>
      </w:r>
      <w:r>
        <w:t xml:space="preserve"> </w:t>
      </w:r>
      <w:r>
        <w:rPr>
          <w:rFonts w:hint="eastAsia"/>
        </w:rPr>
        <w:t>при</w:t>
      </w:r>
      <w:r>
        <w:t xml:space="preserve"> </w:t>
      </w:r>
      <w:r>
        <w:rPr>
          <w:rFonts w:hint="eastAsia"/>
        </w:rPr>
        <w:t>числе</w:t>
      </w:r>
      <w:r>
        <w:t xml:space="preserve"> </w:t>
      </w:r>
      <w:r>
        <w:rPr>
          <w:rFonts w:hint="eastAsia"/>
        </w:rPr>
        <w:t>каналов</w:t>
      </w:r>
      <w:r>
        <w:t xml:space="preserve"> M = 4 </w:t>
      </w:r>
      <w:r>
        <w:rPr>
          <w:rFonts w:hint="eastAsia"/>
        </w:rPr>
        <w:t>и</w:t>
      </w:r>
      <w:r>
        <w:t xml:space="preserve"> </w:t>
      </w:r>
      <w:r>
        <w:rPr>
          <w:rFonts w:hint="eastAsia"/>
        </w:rPr>
        <w:t>до</w:t>
      </w:r>
      <w:r>
        <w:t xml:space="preserve"> 5,2</w:t>
      </w:r>
      <w:r>
        <w:rPr>
          <w:rFonts w:hint="eastAsia"/>
        </w:rPr>
        <w:t>°</w:t>
      </w:r>
      <w:r>
        <w:t xml:space="preserve"> </w:t>
      </w:r>
      <w:r>
        <w:rPr>
          <w:rFonts w:hint="eastAsia"/>
        </w:rPr>
        <w:t>при</w:t>
      </w:r>
      <w:r>
        <w:t xml:space="preserve"> M = 256. </w:t>
      </w:r>
      <w:r>
        <w:rPr>
          <w:rFonts w:hint="eastAsia"/>
        </w:rPr>
        <w:t>Аналогично</w:t>
      </w:r>
      <w:r>
        <w:t xml:space="preserve">, </w:t>
      </w:r>
      <w:r>
        <w:rPr>
          <w:rFonts w:hint="eastAsia"/>
        </w:rPr>
        <w:t>при</w:t>
      </w:r>
      <w:r>
        <w:t xml:space="preserve"> </w:t>
      </w:r>
      <w:r>
        <w:rPr>
          <w:rFonts w:hint="eastAsia"/>
        </w:rPr>
        <w:t>использовании</w:t>
      </w:r>
      <w:r>
        <w:t xml:space="preserve"> </w:t>
      </w:r>
      <w:r>
        <w:rPr>
          <w:rFonts w:hint="eastAsia"/>
        </w:rPr>
        <w:t>МП</w:t>
      </w:r>
      <w:r>
        <w:t xml:space="preserve"> </w:t>
      </w:r>
      <w:r>
        <w:rPr>
          <w:rFonts w:hint="eastAsia"/>
        </w:rPr>
        <w:t>с</w:t>
      </w:r>
      <w:r>
        <w:t xml:space="preserve"> </w:t>
      </w:r>
      <w:r>
        <w:rPr>
          <w:rFonts w:hint="eastAsia"/>
        </w:rPr>
        <w:t>числом</w:t>
      </w:r>
      <w:r>
        <w:t xml:space="preserve"> </w:t>
      </w:r>
      <w:r>
        <w:rPr>
          <w:rFonts w:hint="eastAsia"/>
        </w:rPr>
        <w:t>символов</w:t>
      </w:r>
      <w:r>
        <w:t xml:space="preserve"> </w:t>
      </w:r>
      <w:r>
        <w:rPr>
          <w:rFonts w:hint="eastAsia"/>
        </w:rPr>
        <w:t>от</w:t>
      </w:r>
      <w:r>
        <w:t xml:space="preserve"> 127 </w:t>
      </w:r>
      <w:r>
        <w:rPr>
          <w:rFonts w:hint="eastAsia"/>
        </w:rPr>
        <w:t>до</w:t>
      </w:r>
      <w:r>
        <w:t xml:space="preserve"> 16383, </w:t>
      </w:r>
      <w:r>
        <w:rPr>
          <w:rFonts w:hint="eastAsia"/>
        </w:rPr>
        <w:t>погрешность</w:t>
      </w:r>
      <w:r>
        <w:t xml:space="preserve"> </w:t>
      </w:r>
      <w:r>
        <w:rPr>
          <w:rFonts w:hint="eastAsia"/>
        </w:rPr>
        <w:t>оценки</w:t>
      </w:r>
      <w:r>
        <w:t xml:space="preserve"> </w:t>
      </w:r>
      <w:r>
        <w:rPr>
          <w:rFonts w:hint="eastAsia"/>
        </w:rPr>
        <w:t>модуля</w:t>
      </w:r>
      <w:r>
        <w:t xml:space="preserve"> </w:t>
      </w:r>
      <w:r>
        <w:rPr>
          <w:rFonts w:hint="eastAsia"/>
        </w:rPr>
        <w:t>меняется</w:t>
      </w:r>
      <w:r>
        <w:t xml:space="preserve"> </w:t>
      </w:r>
      <w:r>
        <w:rPr>
          <w:rFonts w:hint="eastAsia"/>
        </w:rPr>
        <w:t>от</w:t>
      </w:r>
      <w:r>
        <w:t xml:space="preserve"> -7 </w:t>
      </w:r>
      <w:r>
        <w:rPr>
          <w:rFonts w:hint="eastAsia"/>
        </w:rPr>
        <w:t>дБ</w:t>
      </w:r>
      <w:r>
        <w:t xml:space="preserve"> </w:t>
      </w:r>
      <w:r>
        <w:rPr>
          <w:rFonts w:hint="eastAsia"/>
        </w:rPr>
        <w:t>до</w:t>
      </w:r>
      <w:r>
        <w:t xml:space="preserve"> -18 </w:t>
      </w:r>
      <w:r>
        <w:rPr>
          <w:rFonts w:hint="eastAsia"/>
        </w:rPr>
        <w:t>дБ</w:t>
      </w:r>
      <w:r>
        <w:t xml:space="preserve"> </w:t>
      </w:r>
      <w:r>
        <w:rPr>
          <w:rFonts w:hint="eastAsia"/>
        </w:rPr>
        <w:t>при</w:t>
      </w:r>
      <w:r>
        <w:t xml:space="preserve"> </w:t>
      </w:r>
      <w:r>
        <w:rPr>
          <w:rFonts w:hint="eastAsia"/>
        </w:rPr>
        <w:t>числе</w:t>
      </w:r>
      <w:r>
        <w:t xml:space="preserve"> </w:t>
      </w:r>
      <w:r>
        <w:rPr>
          <w:rFonts w:hint="eastAsia"/>
        </w:rPr>
        <w:t>каналов</w:t>
      </w:r>
      <w:r>
        <w:t xml:space="preserve"> </w:t>
      </w:r>
      <w:r>
        <w:rPr>
          <w:rFonts w:hint="eastAsia"/>
        </w:rPr>
        <w:t>АР</w:t>
      </w:r>
      <w:r>
        <w:t xml:space="preserve"> M = 4 </w:t>
      </w:r>
      <w:r>
        <w:rPr>
          <w:rFonts w:hint="eastAsia"/>
        </w:rPr>
        <w:t>и</w:t>
      </w:r>
      <w:r>
        <w:t xml:space="preserve"> </w:t>
      </w:r>
      <w:r>
        <w:rPr>
          <w:rFonts w:hint="eastAsia"/>
        </w:rPr>
        <w:t>до</w:t>
      </w:r>
      <w:r>
        <w:t xml:space="preserve"> -8 </w:t>
      </w:r>
      <w:r>
        <w:rPr>
          <w:rFonts w:hint="eastAsia"/>
        </w:rPr>
        <w:t>дБ</w:t>
      </w:r>
      <w:r>
        <w:t xml:space="preserve"> </w:t>
      </w:r>
      <w:r>
        <w:rPr>
          <w:rFonts w:hint="eastAsia"/>
        </w:rPr>
        <w:t>при</w:t>
      </w:r>
      <w:r>
        <w:t xml:space="preserve"> M = 256.</w:t>
      </w:r>
    </w:p>
    <w:sectPr w:rsidR="0036008E" w:rsidRPr="0036008E" w:rsidSect="00F70DB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CCE2" w14:textId="77777777" w:rsidR="00F70DB7" w:rsidRDefault="00F70DB7">
      <w:pPr>
        <w:spacing w:after="0" w:line="240" w:lineRule="auto"/>
      </w:pPr>
      <w:r>
        <w:separator/>
      </w:r>
    </w:p>
  </w:endnote>
  <w:endnote w:type="continuationSeparator" w:id="0">
    <w:p w14:paraId="45A12116" w14:textId="77777777" w:rsidR="00F70DB7" w:rsidRDefault="00F7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A772" w14:textId="77777777" w:rsidR="00F70DB7" w:rsidRDefault="00F70DB7"/>
    <w:p w14:paraId="1100A100" w14:textId="77777777" w:rsidR="00F70DB7" w:rsidRDefault="00F70DB7"/>
    <w:p w14:paraId="602D35A5" w14:textId="77777777" w:rsidR="00F70DB7" w:rsidRDefault="00F70DB7"/>
    <w:p w14:paraId="416FE112" w14:textId="77777777" w:rsidR="00F70DB7" w:rsidRDefault="00F70DB7"/>
    <w:p w14:paraId="7C1A391E" w14:textId="77777777" w:rsidR="00F70DB7" w:rsidRDefault="00F70DB7"/>
    <w:p w14:paraId="150E1BFA" w14:textId="77777777" w:rsidR="00F70DB7" w:rsidRDefault="00F70DB7"/>
    <w:p w14:paraId="595404D5" w14:textId="77777777" w:rsidR="00F70DB7" w:rsidRDefault="00F70DB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D80EA15" wp14:editId="55A12FF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C30A" w14:textId="77777777" w:rsidR="00F70DB7" w:rsidRDefault="00F70DB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0EA1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6F6C30A" w14:textId="77777777" w:rsidR="00F70DB7" w:rsidRDefault="00F70DB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74A565E" w14:textId="77777777" w:rsidR="00F70DB7" w:rsidRDefault="00F70DB7"/>
    <w:p w14:paraId="49E018B5" w14:textId="77777777" w:rsidR="00F70DB7" w:rsidRDefault="00F70DB7"/>
    <w:p w14:paraId="3520B950" w14:textId="77777777" w:rsidR="00F70DB7" w:rsidRDefault="00F70DB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3BB39F5" wp14:editId="60AB2A3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50F2" w14:textId="77777777" w:rsidR="00F70DB7" w:rsidRDefault="00F70DB7"/>
                          <w:p w14:paraId="5339FBB3" w14:textId="77777777" w:rsidR="00F70DB7" w:rsidRDefault="00F70DB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B39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37C50F2" w14:textId="77777777" w:rsidR="00F70DB7" w:rsidRDefault="00F70DB7"/>
                    <w:p w14:paraId="5339FBB3" w14:textId="77777777" w:rsidR="00F70DB7" w:rsidRDefault="00F70DB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371F892" w14:textId="77777777" w:rsidR="00F70DB7" w:rsidRDefault="00F70DB7"/>
    <w:p w14:paraId="0659CFF6" w14:textId="77777777" w:rsidR="00F70DB7" w:rsidRDefault="00F70DB7">
      <w:pPr>
        <w:rPr>
          <w:sz w:val="2"/>
          <w:szCs w:val="2"/>
        </w:rPr>
      </w:pPr>
    </w:p>
    <w:p w14:paraId="3E8BB874" w14:textId="77777777" w:rsidR="00F70DB7" w:rsidRDefault="00F70DB7"/>
    <w:p w14:paraId="11301ACD" w14:textId="77777777" w:rsidR="00F70DB7" w:rsidRDefault="00F70DB7">
      <w:pPr>
        <w:spacing w:after="0" w:line="240" w:lineRule="auto"/>
      </w:pPr>
    </w:p>
  </w:footnote>
  <w:footnote w:type="continuationSeparator" w:id="0">
    <w:p w14:paraId="0F8839D1" w14:textId="77777777" w:rsidR="00F70DB7" w:rsidRDefault="00F70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7"/>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TotalTime>
  <Pages>6</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672</cp:revision>
  <cp:lastPrinted>2009-02-06T05:36:00Z</cp:lastPrinted>
  <dcterms:created xsi:type="dcterms:W3CDTF">2024-04-09T10:20:00Z</dcterms:created>
  <dcterms:modified xsi:type="dcterms:W3CDTF">2024-04-16T12:45:00Z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