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5B7323" w:rsidRDefault="005B7323" w:rsidP="005B7323">
      <w:r w:rsidRPr="00D858E0">
        <w:rPr>
          <w:rFonts w:ascii="Times New Roman" w:eastAsia="Times New Roman" w:hAnsi="Times New Roman" w:cs="Times New Roman"/>
          <w:b/>
          <w:sz w:val="24"/>
          <w:szCs w:val="24"/>
        </w:rPr>
        <w:t>Бугина Лариса Михайлівна</w:t>
      </w:r>
      <w:r w:rsidRPr="00D858E0">
        <w:rPr>
          <w:rFonts w:ascii="Times New Roman" w:eastAsia="Times New Roman" w:hAnsi="Times New Roman" w:cs="Times New Roman"/>
          <w:bCs/>
          <w:sz w:val="24"/>
          <w:szCs w:val="24"/>
        </w:rPr>
        <w:t>, асистент кафедри мікробіології, вірусології, епідеміології з курсом інфекційних хвороб медичного факультету ДВНЗ «Ужгородський національний університет». Назва дисертації: «Епіфітна мікробіота найбільш поширених сільськогосподарських рослин Закарпатської області».</w:t>
      </w:r>
      <w:r w:rsidRPr="00D858E0">
        <w:rPr>
          <w:rFonts w:ascii="Times New Roman" w:hAnsi="Times New Roman" w:cs="Times New Roman"/>
          <w:sz w:val="24"/>
          <w:szCs w:val="24"/>
        </w:rPr>
        <w:t xml:space="preserve"> </w:t>
      </w:r>
      <w:r w:rsidRPr="00D858E0">
        <w:rPr>
          <w:rFonts w:ascii="Times New Roman" w:eastAsia="Times New Roman" w:hAnsi="Times New Roman" w:cs="Times New Roman"/>
          <w:bCs/>
          <w:sz w:val="24"/>
          <w:szCs w:val="24"/>
        </w:rPr>
        <w:t>Шифр та назва спеціальності – 03.00.16 – Екологія. Спецрада Д 26.371.01 Інституту агроекології і природокористування НААН</w:t>
      </w:r>
    </w:p>
    <w:sectPr w:rsidR="00EF55EE" w:rsidRPr="005B732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53275C">
                <w:pPr>
                  <w:spacing w:line="240" w:lineRule="auto"/>
                </w:pPr>
                <w:fldSimple w:instr=" PAGE \* MERGEFORMAT ">
                  <w:r w:rsidR="001E5F2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53275C">
                <w:pPr>
                  <w:spacing w:line="240" w:lineRule="auto"/>
                </w:pPr>
                <w:fldSimple w:instr=" PAGE \* MERGEFORMAT ">
                  <w:r w:rsidR="005B7323" w:rsidRPr="005B732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53275C">
      <w:pPr>
        <w:rPr>
          <w:sz w:val="2"/>
          <w:szCs w:val="2"/>
        </w:rPr>
      </w:pPr>
      <w:r w:rsidRPr="005327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53275C">
                  <w:pPr>
                    <w:spacing w:line="240" w:lineRule="auto"/>
                  </w:pPr>
                  <w:fldSimple w:instr=" PAGE \* MERGEFORMAT ">
                    <w:r w:rsidR="001E5F23"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53275C">
      <w:pPr>
        <w:rPr>
          <w:sz w:val="2"/>
          <w:szCs w:val="2"/>
        </w:rPr>
      </w:pPr>
      <w:r w:rsidRPr="005327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53275C">
                  <w:pPr>
                    <w:pStyle w:val="1ffffff7"/>
                    <w:spacing w:line="240" w:lineRule="auto"/>
                  </w:pPr>
                  <w:fldSimple w:instr=" PAGE \* MERGEFORMAT ">
                    <w:r w:rsidR="001E5F23"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A8E19-840B-4C7F-B2B1-29CF8C60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61</Words>
  <Characters>352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33</cp:revision>
  <cp:lastPrinted>2009-02-06T05:36:00Z</cp:lastPrinted>
  <dcterms:created xsi:type="dcterms:W3CDTF">2021-07-12T13:50:00Z</dcterms:created>
  <dcterms:modified xsi:type="dcterms:W3CDTF">2021-07-13T09:22:00Z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