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A478" w14:textId="1DFC2273" w:rsidR="00724135" w:rsidRDefault="00933032" w:rsidP="00933032">
      <w:r w:rsidRPr="00933032">
        <w:rPr>
          <w:rFonts w:hint="eastAsia"/>
        </w:rPr>
        <w:t>Денисов</w:t>
      </w:r>
      <w:r w:rsidRPr="00933032">
        <w:t xml:space="preserve"> </w:t>
      </w:r>
      <w:r w:rsidRPr="00933032">
        <w:rPr>
          <w:rFonts w:hint="eastAsia"/>
        </w:rPr>
        <w:t>Роман</w:t>
      </w:r>
      <w:r w:rsidRPr="00933032">
        <w:t xml:space="preserve"> </w:t>
      </w:r>
      <w:r w:rsidRPr="00933032">
        <w:rPr>
          <w:rFonts w:hint="eastAsia"/>
        </w:rPr>
        <w:t>Сергеевич</w:t>
      </w:r>
      <w:r>
        <w:rPr>
          <w:rFonts w:hint="cs"/>
        </w:rPr>
        <w:t xml:space="preserve"> </w:t>
      </w:r>
      <w:r w:rsidRPr="00933032">
        <w:rPr>
          <w:rFonts w:hint="eastAsia"/>
        </w:rPr>
        <w:t>Методика</w:t>
      </w:r>
      <w:r w:rsidRPr="00933032">
        <w:t xml:space="preserve"> </w:t>
      </w:r>
      <w:r w:rsidRPr="00933032">
        <w:rPr>
          <w:rFonts w:hint="eastAsia"/>
        </w:rPr>
        <w:t>обоснования</w:t>
      </w:r>
      <w:r w:rsidRPr="00933032">
        <w:t xml:space="preserve"> </w:t>
      </w:r>
      <w:r w:rsidRPr="00933032">
        <w:rPr>
          <w:rFonts w:hint="eastAsia"/>
        </w:rPr>
        <w:t>параметров</w:t>
      </w:r>
      <w:r w:rsidRPr="00933032">
        <w:t xml:space="preserve"> </w:t>
      </w:r>
      <w:r w:rsidRPr="00933032">
        <w:rPr>
          <w:rFonts w:hint="eastAsia"/>
        </w:rPr>
        <w:t>и</w:t>
      </w:r>
      <w:r w:rsidRPr="00933032">
        <w:t xml:space="preserve"> </w:t>
      </w:r>
      <w:r w:rsidRPr="00933032">
        <w:rPr>
          <w:rFonts w:hint="eastAsia"/>
        </w:rPr>
        <w:t>режимов</w:t>
      </w:r>
      <w:r w:rsidRPr="00933032">
        <w:t xml:space="preserve"> </w:t>
      </w:r>
      <w:r w:rsidRPr="00933032">
        <w:rPr>
          <w:rFonts w:hint="eastAsia"/>
        </w:rPr>
        <w:t>работы</w:t>
      </w:r>
      <w:r w:rsidRPr="00933032">
        <w:t xml:space="preserve"> </w:t>
      </w:r>
      <w:r w:rsidRPr="00933032">
        <w:rPr>
          <w:rFonts w:hint="eastAsia"/>
        </w:rPr>
        <w:t>арктической</w:t>
      </w:r>
      <w:r w:rsidRPr="00933032">
        <w:t xml:space="preserve"> </w:t>
      </w:r>
      <w:r w:rsidRPr="00933032">
        <w:rPr>
          <w:rFonts w:hint="eastAsia"/>
        </w:rPr>
        <w:t>ветро</w:t>
      </w:r>
      <w:r w:rsidRPr="00933032">
        <w:t>-</w:t>
      </w:r>
      <w:r w:rsidRPr="00933032">
        <w:rPr>
          <w:rFonts w:hint="eastAsia"/>
        </w:rPr>
        <w:t>дизельной</w:t>
      </w:r>
      <w:r w:rsidRPr="00933032">
        <w:t xml:space="preserve"> </w:t>
      </w:r>
      <w:r w:rsidRPr="00933032">
        <w:rPr>
          <w:rFonts w:hint="eastAsia"/>
        </w:rPr>
        <w:t>электростанции</w:t>
      </w:r>
    </w:p>
    <w:p w14:paraId="3EB5B7E3" w14:textId="77777777" w:rsidR="00933032" w:rsidRDefault="00933032" w:rsidP="00933032">
      <w:r>
        <w:rPr>
          <w:rFonts w:hint="eastAsia"/>
        </w:rPr>
        <w:t>ОГЛАВЛЕНИЕ</w:t>
      </w:r>
      <w:r>
        <w:t xml:space="preserve"> </w:t>
      </w:r>
      <w:r>
        <w:rPr>
          <w:rFonts w:hint="eastAsia"/>
        </w:rPr>
        <w:t>ДИССЕРТАЦИИ</w:t>
      </w:r>
    </w:p>
    <w:p w14:paraId="5C5C4765" w14:textId="77777777" w:rsidR="00933032" w:rsidRDefault="00933032" w:rsidP="00933032">
      <w:r>
        <w:rPr>
          <w:rFonts w:hint="eastAsia"/>
        </w:rPr>
        <w:t>кандидат</w:t>
      </w:r>
      <w:r>
        <w:t xml:space="preserve"> </w:t>
      </w:r>
      <w:r>
        <w:rPr>
          <w:rFonts w:hint="eastAsia"/>
        </w:rPr>
        <w:t>наук</w:t>
      </w:r>
      <w:r>
        <w:t xml:space="preserve"> </w:t>
      </w:r>
      <w:r>
        <w:rPr>
          <w:rFonts w:hint="eastAsia"/>
        </w:rPr>
        <w:t>Денисов</w:t>
      </w:r>
      <w:r>
        <w:t xml:space="preserve"> </w:t>
      </w:r>
      <w:r>
        <w:rPr>
          <w:rFonts w:hint="eastAsia"/>
        </w:rPr>
        <w:t>Роман</w:t>
      </w:r>
      <w:r>
        <w:t xml:space="preserve"> </w:t>
      </w:r>
      <w:r>
        <w:rPr>
          <w:rFonts w:hint="eastAsia"/>
        </w:rPr>
        <w:t>Сергеевич</w:t>
      </w:r>
    </w:p>
    <w:p w14:paraId="5B2BD5EA" w14:textId="77777777" w:rsidR="00933032" w:rsidRDefault="00933032" w:rsidP="00933032">
      <w:r>
        <w:rPr>
          <w:rFonts w:hint="eastAsia"/>
        </w:rPr>
        <w:t>ВВЕДЕНИЕ</w:t>
      </w:r>
    </w:p>
    <w:p w14:paraId="3BBA6540" w14:textId="77777777" w:rsidR="00933032" w:rsidRDefault="00933032" w:rsidP="00933032"/>
    <w:p w14:paraId="78CB09A9" w14:textId="77777777" w:rsidR="00933032" w:rsidRDefault="00933032" w:rsidP="00933032">
      <w:r>
        <w:t xml:space="preserve">1 </w:t>
      </w:r>
      <w:r>
        <w:rPr>
          <w:rFonts w:hint="eastAsia"/>
        </w:rPr>
        <w:t>АНАЛИЗ</w:t>
      </w:r>
      <w:r>
        <w:t xml:space="preserve"> </w:t>
      </w:r>
      <w:r>
        <w:rPr>
          <w:rFonts w:hint="eastAsia"/>
        </w:rPr>
        <w:t>СИСТЕМ</w:t>
      </w:r>
      <w:r>
        <w:t xml:space="preserve"> </w:t>
      </w:r>
      <w:r>
        <w:rPr>
          <w:rFonts w:hint="eastAsia"/>
        </w:rPr>
        <w:t>ЭНЕРГОСНАБЖЕНИЯ</w:t>
      </w:r>
      <w:r>
        <w:t xml:space="preserve"> </w:t>
      </w:r>
      <w:r>
        <w:rPr>
          <w:rFonts w:hint="eastAsia"/>
        </w:rPr>
        <w:t>УДАЛЕННЫХ</w:t>
      </w:r>
      <w:r>
        <w:t xml:space="preserve"> </w:t>
      </w:r>
      <w:r>
        <w:rPr>
          <w:rFonts w:hint="eastAsia"/>
        </w:rPr>
        <w:t>ПОТРЕБЕТИЛЕЙ</w:t>
      </w:r>
      <w:r>
        <w:t xml:space="preserve"> </w:t>
      </w:r>
      <w:r>
        <w:rPr>
          <w:rFonts w:hint="eastAsia"/>
        </w:rPr>
        <w:t>И</w:t>
      </w:r>
      <w:r>
        <w:t xml:space="preserve"> </w:t>
      </w:r>
      <w:r>
        <w:rPr>
          <w:rFonts w:hint="eastAsia"/>
        </w:rPr>
        <w:t>СПОСОБОВ</w:t>
      </w:r>
      <w:r>
        <w:t xml:space="preserve"> </w:t>
      </w:r>
      <w:r>
        <w:rPr>
          <w:rFonts w:hint="eastAsia"/>
        </w:rPr>
        <w:t>ПОВЫШЕНИЯ</w:t>
      </w:r>
      <w:r>
        <w:t xml:space="preserve"> </w:t>
      </w:r>
      <w:r>
        <w:rPr>
          <w:rFonts w:hint="eastAsia"/>
        </w:rPr>
        <w:t>ИХ</w:t>
      </w:r>
      <w:r>
        <w:t xml:space="preserve"> </w:t>
      </w:r>
      <w:r>
        <w:rPr>
          <w:rFonts w:hint="eastAsia"/>
        </w:rPr>
        <w:t>ЭФФЕКТИВНОСТИ</w:t>
      </w:r>
    </w:p>
    <w:p w14:paraId="203E8831" w14:textId="77777777" w:rsidR="00933032" w:rsidRDefault="00933032" w:rsidP="00933032"/>
    <w:p w14:paraId="19FB7394" w14:textId="77777777" w:rsidR="00933032" w:rsidRDefault="00933032" w:rsidP="00933032">
      <w:r>
        <w:t xml:space="preserve">1.1 </w:t>
      </w:r>
      <w:r>
        <w:rPr>
          <w:rFonts w:hint="eastAsia"/>
        </w:rPr>
        <w:t>Анализ</w:t>
      </w:r>
      <w:r>
        <w:t xml:space="preserve"> </w:t>
      </w:r>
      <w:r>
        <w:rPr>
          <w:rFonts w:hint="eastAsia"/>
        </w:rPr>
        <w:t>состояния</w:t>
      </w:r>
      <w:r>
        <w:t xml:space="preserve"> </w:t>
      </w:r>
      <w:r>
        <w:rPr>
          <w:rFonts w:hint="eastAsia"/>
        </w:rPr>
        <w:t>систем</w:t>
      </w:r>
      <w:r>
        <w:t xml:space="preserve"> </w:t>
      </w:r>
      <w:r>
        <w:rPr>
          <w:rFonts w:hint="eastAsia"/>
        </w:rPr>
        <w:t>электроснабжения</w:t>
      </w:r>
      <w:r>
        <w:t xml:space="preserve"> </w:t>
      </w:r>
      <w:r>
        <w:rPr>
          <w:rFonts w:hint="eastAsia"/>
        </w:rPr>
        <w:t>в</w:t>
      </w:r>
      <w:r>
        <w:t xml:space="preserve"> </w:t>
      </w:r>
      <w:r>
        <w:rPr>
          <w:rFonts w:hint="eastAsia"/>
        </w:rPr>
        <w:t>России</w:t>
      </w:r>
      <w:r>
        <w:t xml:space="preserve">, </w:t>
      </w:r>
      <w:r>
        <w:rPr>
          <w:rFonts w:hint="eastAsia"/>
        </w:rPr>
        <w:t>их</w:t>
      </w:r>
      <w:r>
        <w:t xml:space="preserve"> </w:t>
      </w:r>
      <w:r>
        <w:rPr>
          <w:rFonts w:hint="eastAsia"/>
        </w:rPr>
        <w:t>проблем</w:t>
      </w:r>
      <w:r>
        <w:t xml:space="preserve"> </w:t>
      </w:r>
      <w:r>
        <w:rPr>
          <w:rFonts w:hint="eastAsia"/>
        </w:rPr>
        <w:t>и</w:t>
      </w:r>
      <w:r>
        <w:t xml:space="preserve"> </w:t>
      </w:r>
      <w:r>
        <w:rPr>
          <w:rFonts w:hint="eastAsia"/>
        </w:rPr>
        <w:t>развития</w:t>
      </w:r>
      <w:r>
        <w:t xml:space="preserve"> </w:t>
      </w:r>
      <w:r>
        <w:rPr>
          <w:rFonts w:hint="eastAsia"/>
        </w:rPr>
        <w:t>нормативно</w:t>
      </w:r>
      <w:r>
        <w:t>-</w:t>
      </w:r>
      <w:r>
        <w:rPr>
          <w:rFonts w:hint="eastAsia"/>
        </w:rPr>
        <w:t>правовой</w:t>
      </w:r>
      <w:r>
        <w:t xml:space="preserve"> </w:t>
      </w:r>
      <w:r>
        <w:rPr>
          <w:rFonts w:hint="eastAsia"/>
        </w:rPr>
        <w:t>базы</w:t>
      </w:r>
      <w:r>
        <w:t xml:space="preserve"> </w:t>
      </w:r>
      <w:r>
        <w:rPr>
          <w:rFonts w:hint="eastAsia"/>
        </w:rPr>
        <w:t>ветроэнергетики</w:t>
      </w:r>
    </w:p>
    <w:p w14:paraId="5E8DBBF2" w14:textId="77777777" w:rsidR="00933032" w:rsidRDefault="00933032" w:rsidP="00933032"/>
    <w:p w14:paraId="7E70222E" w14:textId="77777777" w:rsidR="00933032" w:rsidRDefault="00933032" w:rsidP="00933032">
      <w:r>
        <w:t xml:space="preserve">1.2 </w:t>
      </w:r>
      <w:r>
        <w:rPr>
          <w:rFonts w:hint="eastAsia"/>
        </w:rPr>
        <w:t>Анализ</w:t>
      </w:r>
      <w:r>
        <w:t xml:space="preserve"> </w:t>
      </w:r>
      <w:r>
        <w:rPr>
          <w:rFonts w:hint="eastAsia"/>
        </w:rPr>
        <w:t>существующих</w:t>
      </w:r>
      <w:r>
        <w:t xml:space="preserve"> </w:t>
      </w:r>
      <w:r>
        <w:rPr>
          <w:rFonts w:hint="eastAsia"/>
        </w:rPr>
        <w:t>ветро</w:t>
      </w:r>
      <w:r>
        <w:t>-</w:t>
      </w:r>
      <w:r>
        <w:rPr>
          <w:rFonts w:hint="eastAsia"/>
        </w:rPr>
        <w:t>дизельных</w:t>
      </w:r>
      <w:r>
        <w:t xml:space="preserve"> </w:t>
      </w:r>
      <w:r>
        <w:rPr>
          <w:rFonts w:hint="eastAsia"/>
        </w:rPr>
        <w:t>электростанций</w:t>
      </w:r>
      <w:r>
        <w:t xml:space="preserve"> </w:t>
      </w:r>
      <w:r>
        <w:rPr>
          <w:rFonts w:hint="eastAsia"/>
        </w:rPr>
        <w:t>и</w:t>
      </w:r>
      <w:r>
        <w:t xml:space="preserve"> </w:t>
      </w:r>
      <w:r>
        <w:rPr>
          <w:rFonts w:hint="eastAsia"/>
        </w:rPr>
        <w:t>особенности</w:t>
      </w:r>
      <w:r>
        <w:t xml:space="preserve"> </w:t>
      </w:r>
      <w:r>
        <w:rPr>
          <w:rFonts w:hint="eastAsia"/>
        </w:rPr>
        <w:t>эксплуатации</w:t>
      </w:r>
      <w:r>
        <w:t xml:space="preserve"> </w:t>
      </w:r>
      <w:r>
        <w:rPr>
          <w:rFonts w:hint="eastAsia"/>
        </w:rPr>
        <w:t>в</w:t>
      </w:r>
      <w:r>
        <w:t xml:space="preserve"> </w:t>
      </w:r>
      <w:r>
        <w:rPr>
          <w:rFonts w:hint="eastAsia"/>
        </w:rPr>
        <w:t>суровых</w:t>
      </w:r>
      <w:r>
        <w:t xml:space="preserve"> </w:t>
      </w:r>
      <w:r>
        <w:rPr>
          <w:rFonts w:hint="eastAsia"/>
        </w:rPr>
        <w:t>климатических</w:t>
      </w:r>
      <w:r>
        <w:t xml:space="preserve"> </w:t>
      </w:r>
      <w:r>
        <w:rPr>
          <w:rFonts w:hint="eastAsia"/>
        </w:rPr>
        <w:t>условиях</w:t>
      </w:r>
    </w:p>
    <w:p w14:paraId="2EDC34CD" w14:textId="77777777" w:rsidR="00933032" w:rsidRDefault="00933032" w:rsidP="00933032"/>
    <w:p w14:paraId="50E25A23" w14:textId="77777777" w:rsidR="00933032" w:rsidRDefault="00933032" w:rsidP="00933032">
      <w:r>
        <w:t xml:space="preserve">1.3 </w:t>
      </w:r>
      <w:r>
        <w:rPr>
          <w:rFonts w:hint="eastAsia"/>
        </w:rPr>
        <w:t>Выводы</w:t>
      </w:r>
      <w:r>
        <w:t xml:space="preserve"> </w:t>
      </w:r>
      <w:r>
        <w:rPr>
          <w:rFonts w:hint="eastAsia"/>
        </w:rPr>
        <w:t>и</w:t>
      </w:r>
      <w:r>
        <w:t xml:space="preserve"> </w:t>
      </w:r>
      <w:r>
        <w:rPr>
          <w:rFonts w:hint="eastAsia"/>
        </w:rPr>
        <w:t>задачи</w:t>
      </w:r>
      <w:r>
        <w:t xml:space="preserve"> </w:t>
      </w:r>
      <w:r>
        <w:rPr>
          <w:rFonts w:hint="eastAsia"/>
        </w:rPr>
        <w:t>диссертационного</w:t>
      </w:r>
      <w:r>
        <w:t xml:space="preserve"> </w:t>
      </w:r>
      <w:r>
        <w:rPr>
          <w:rFonts w:hint="eastAsia"/>
        </w:rPr>
        <w:t>исследования</w:t>
      </w:r>
    </w:p>
    <w:p w14:paraId="16A8DD5D" w14:textId="77777777" w:rsidR="00933032" w:rsidRDefault="00933032" w:rsidP="00933032"/>
    <w:p w14:paraId="6740FACB" w14:textId="77777777" w:rsidR="00933032" w:rsidRDefault="00933032" w:rsidP="00933032">
      <w:r>
        <w:t xml:space="preserve">2 </w:t>
      </w:r>
      <w:r>
        <w:rPr>
          <w:rFonts w:hint="eastAsia"/>
        </w:rPr>
        <w:t>ИССЛЕДОВАНИЕ</w:t>
      </w:r>
      <w:r>
        <w:t xml:space="preserve"> </w:t>
      </w:r>
      <w:r>
        <w:rPr>
          <w:rFonts w:hint="eastAsia"/>
        </w:rPr>
        <w:t>ПАРАМЕТРОВ</w:t>
      </w:r>
      <w:r>
        <w:t xml:space="preserve"> </w:t>
      </w:r>
      <w:r>
        <w:rPr>
          <w:rFonts w:hint="eastAsia"/>
        </w:rPr>
        <w:t>И</w:t>
      </w:r>
      <w:r>
        <w:t xml:space="preserve"> </w:t>
      </w:r>
      <w:r>
        <w:rPr>
          <w:rFonts w:hint="eastAsia"/>
        </w:rPr>
        <w:t>РЕЖИМОВ</w:t>
      </w:r>
      <w:r>
        <w:t xml:space="preserve"> </w:t>
      </w:r>
      <w:r>
        <w:rPr>
          <w:rFonts w:hint="eastAsia"/>
        </w:rPr>
        <w:t>РАБОТы</w:t>
      </w:r>
      <w:r>
        <w:t xml:space="preserve"> </w:t>
      </w:r>
      <w:r>
        <w:rPr>
          <w:rFonts w:hint="eastAsia"/>
        </w:rPr>
        <w:t>ВЕТРО</w:t>
      </w:r>
      <w:r>
        <w:t>-</w:t>
      </w:r>
      <w:r>
        <w:rPr>
          <w:rFonts w:hint="eastAsia"/>
        </w:rPr>
        <w:t>ДИЗЕЛЬНОЙ</w:t>
      </w:r>
      <w:r>
        <w:t xml:space="preserve"> </w:t>
      </w:r>
      <w:r>
        <w:rPr>
          <w:rFonts w:hint="eastAsia"/>
        </w:rPr>
        <w:t>ЭЛЕКТРОСТАНЦИИ</w:t>
      </w:r>
      <w:r>
        <w:t xml:space="preserve"> </w:t>
      </w:r>
      <w:r>
        <w:rPr>
          <w:rFonts w:hint="eastAsia"/>
        </w:rPr>
        <w:t>С</w:t>
      </w:r>
      <w:r>
        <w:t xml:space="preserve"> </w:t>
      </w:r>
      <w:r>
        <w:rPr>
          <w:rFonts w:hint="eastAsia"/>
        </w:rPr>
        <w:t>ВЫСОКОЙ</w:t>
      </w:r>
      <w:r>
        <w:t xml:space="preserve"> </w:t>
      </w:r>
      <w:r>
        <w:rPr>
          <w:rFonts w:hint="eastAsia"/>
        </w:rPr>
        <w:t>ДОЛЕЙ</w:t>
      </w:r>
      <w:r>
        <w:t xml:space="preserve"> </w:t>
      </w:r>
      <w:r>
        <w:rPr>
          <w:rFonts w:hint="eastAsia"/>
        </w:rPr>
        <w:t>ЗАМЕЩЕНИЯ</w:t>
      </w:r>
    </w:p>
    <w:p w14:paraId="42E23EEC" w14:textId="77777777" w:rsidR="00933032" w:rsidRDefault="00933032" w:rsidP="00933032"/>
    <w:p w14:paraId="7C94C344" w14:textId="77777777" w:rsidR="00933032" w:rsidRDefault="00933032" w:rsidP="00933032">
      <w:r>
        <w:t xml:space="preserve">2.1 </w:t>
      </w:r>
      <w:r>
        <w:rPr>
          <w:rFonts w:hint="eastAsia"/>
        </w:rPr>
        <w:t>Формирование</w:t>
      </w:r>
      <w:r>
        <w:t xml:space="preserve"> </w:t>
      </w:r>
      <w:r>
        <w:rPr>
          <w:rFonts w:hint="eastAsia"/>
        </w:rPr>
        <w:t>алгоритма</w:t>
      </w:r>
      <w:r>
        <w:t xml:space="preserve"> </w:t>
      </w:r>
      <w:r>
        <w:rPr>
          <w:rFonts w:hint="eastAsia"/>
        </w:rPr>
        <w:t>выбора</w:t>
      </w:r>
      <w:r>
        <w:t xml:space="preserve"> </w:t>
      </w:r>
      <w:r>
        <w:rPr>
          <w:rFonts w:hint="eastAsia"/>
        </w:rPr>
        <w:t>оптимального</w:t>
      </w:r>
      <w:r>
        <w:t xml:space="preserve"> </w:t>
      </w:r>
      <w:r>
        <w:rPr>
          <w:rFonts w:hint="eastAsia"/>
        </w:rPr>
        <w:t>состава</w:t>
      </w:r>
      <w:r>
        <w:t xml:space="preserve"> </w:t>
      </w:r>
      <w:r>
        <w:rPr>
          <w:rFonts w:hint="eastAsia"/>
        </w:rPr>
        <w:t>ВДЭС</w:t>
      </w:r>
    </w:p>
    <w:p w14:paraId="7213F83E" w14:textId="77777777" w:rsidR="00933032" w:rsidRDefault="00933032" w:rsidP="00933032"/>
    <w:p w14:paraId="03275C23" w14:textId="77777777" w:rsidR="00933032" w:rsidRDefault="00933032" w:rsidP="00933032">
      <w:r>
        <w:t xml:space="preserve">2.2 </w:t>
      </w:r>
      <w:r>
        <w:rPr>
          <w:rFonts w:hint="eastAsia"/>
        </w:rPr>
        <w:t>Формирование</w:t>
      </w:r>
      <w:r>
        <w:t xml:space="preserve"> </w:t>
      </w:r>
      <w:r>
        <w:rPr>
          <w:rFonts w:hint="eastAsia"/>
        </w:rPr>
        <w:t>климатических</w:t>
      </w:r>
      <w:r>
        <w:t xml:space="preserve"> </w:t>
      </w:r>
      <w:r>
        <w:rPr>
          <w:rFonts w:hint="eastAsia"/>
        </w:rPr>
        <w:t>и</w:t>
      </w:r>
      <w:r>
        <w:t xml:space="preserve"> </w:t>
      </w:r>
      <w:r>
        <w:rPr>
          <w:rFonts w:hint="eastAsia"/>
        </w:rPr>
        <w:t>энергетических</w:t>
      </w:r>
      <w:r>
        <w:t xml:space="preserve"> </w:t>
      </w:r>
      <w:r>
        <w:rPr>
          <w:rFonts w:hint="eastAsia"/>
        </w:rPr>
        <w:t>данных</w:t>
      </w:r>
      <w:r>
        <w:t xml:space="preserve"> </w:t>
      </w:r>
      <w:r>
        <w:rPr>
          <w:rFonts w:hint="eastAsia"/>
        </w:rPr>
        <w:t>выбранного</w:t>
      </w:r>
      <w:r>
        <w:t xml:space="preserve"> </w:t>
      </w:r>
      <w:r>
        <w:rPr>
          <w:rFonts w:hint="eastAsia"/>
        </w:rPr>
        <w:t>места</w:t>
      </w:r>
    </w:p>
    <w:p w14:paraId="180656B3" w14:textId="77777777" w:rsidR="00933032" w:rsidRDefault="00933032" w:rsidP="00933032"/>
    <w:p w14:paraId="4638DC68" w14:textId="77777777" w:rsidR="00933032" w:rsidRDefault="00933032" w:rsidP="00933032">
      <w:r>
        <w:t xml:space="preserve">2.3 </w:t>
      </w:r>
      <w:r>
        <w:rPr>
          <w:rFonts w:hint="eastAsia"/>
        </w:rPr>
        <w:t>Имитационное</w:t>
      </w:r>
      <w:r>
        <w:t xml:space="preserve"> </w:t>
      </w:r>
      <w:r>
        <w:rPr>
          <w:rFonts w:hint="eastAsia"/>
        </w:rPr>
        <w:t>моделирование</w:t>
      </w:r>
      <w:r>
        <w:t xml:space="preserve"> </w:t>
      </w:r>
      <w:r>
        <w:rPr>
          <w:rFonts w:hint="eastAsia"/>
        </w:rPr>
        <w:t>работы</w:t>
      </w:r>
      <w:r>
        <w:t xml:space="preserve"> </w:t>
      </w:r>
      <w:r>
        <w:rPr>
          <w:rFonts w:hint="eastAsia"/>
        </w:rPr>
        <w:t>ВДЭС</w:t>
      </w:r>
    </w:p>
    <w:p w14:paraId="0E6C6849" w14:textId="77777777" w:rsidR="00933032" w:rsidRDefault="00933032" w:rsidP="00933032"/>
    <w:p w14:paraId="6FE97E93" w14:textId="77777777" w:rsidR="00933032" w:rsidRDefault="00933032" w:rsidP="00933032">
      <w:r>
        <w:t xml:space="preserve">2.4 </w:t>
      </w:r>
      <w:r>
        <w:rPr>
          <w:rFonts w:hint="eastAsia"/>
        </w:rPr>
        <w:t>Расчеты</w:t>
      </w:r>
      <w:r>
        <w:t xml:space="preserve"> </w:t>
      </w:r>
      <w:r>
        <w:rPr>
          <w:rFonts w:hint="eastAsia"/>
        </w:rPr>
        <w:t>параметров</w:t>
      </w:r>
      <w:r>
        <w:t xml:space="preserve"> </w:t>
      </w:r>
      <w:r>
        <w:rPr>
          <w:rFonts w:hint="eastAsia"/>
        </w:rPr>
        <w:t>ВДЭС</w:t>
      </w:r>
    </w:p>
    <w:p w14:paraId="6BA9C73C" w14:textId="77777777" w:rsidR="00933032" w:rsidRDefault="00933032" w:rsidP="00933032"/>
    <w:p w14:paraId="6B4D301F" w14:textId="77777777" w:rsidR="00933032" w:rsidRDefault="00933032" w:rsidP="00933032">
      <w:r>
        <w:lastRenderedPageBreak/>
        <w:t xml:space="preserve">2.5 </w:t>
      </w:r>
      <w:r>
        <w:rPr>
          <w:rFonts w:hint="eastAsia"/>
        </w:rPr>
        <w:t>Обоснование</w:t>
      </w:r>
      <w:r>
        <w:t xml:space="preserve"> </w:t>
      </w:r>
      <w:r>
        <w:rPr>
          <w:rFonts w:hint="eastAsia"/>
        </w:rPr>
        <w:t>оптимального</w:t>
      </w:r>
      <w:r>
        <w:t xml:space="preserve"> </w:t>
      </w:r>
      <w:r>
        <w:rPr>
          <w:rFonts w:hint="eastAsia"/>
        </w:rPr>
        <w:t>состава</w:t>
      </w:r>
    </w:p>
    <w:p w14:paraId="0B3C01B0" w14:textId="77777777" w:rsidR="00933032" w:rsidRDefault="00933032" w:rsidP="00933032"/>
    <w:p w14:paraId="18196A1F" w14:textId="77777777" w:rsidR="00933032" w:rsidRDefault="00933032" w:rsidP="00933032">
      <w:r>
        <w:t xml:space="preserve">2.6 </w:t>
      </w:r>
      <w:r>
        <w:rPr>
          <w:rFonts w:hint="eastAsia"/>
        </w:rPr>
        <w:t>Выводы</w:t>
      </w:r>
      <w:r>
        <w:t xml:space="preserve"> </w:t>
      </w:r>
      <w:r>
        <w:rPr>
          <w:rFonts w:hint="eastAsia"/>
        </w:rPr>
        <w:t>по</w:t>
      </w:r>
      <w:r>
        <w:t xml:space="preserve"> </w:t>
      </w:r>
      <w:r>
        <w:rPr>
          <w:rFonts w:hint="eastAsia"/>
        </w:rPr>
        <w:t>главе</w:t>
      </w:r>
    </w:p>
    <w:p w14:paraId="2208EF0C" w14:textId="77777777" w:rsidR="00933032" w:rsidRDefault="00933032" w:rsidP="00933032"/>
    <w:p w14:paraId="4BC75349" w14:textId="77777777" w:rsidR="00933032" w:rsidRDefault="00933032" w:rsidP="00933032">
      <w:r>
        <w:t xml:space="preserve">3 </w:t>
      </w:r>
      <w:r>
        <w:rPr>
          <w:rFonts w:hint="eastAsia"/>
        </w:rPr>
        <w:t>РАЗРАБОТКА</w:t>
      </w:r>
      <w:r>
        <w:t xml:space="preserve"> </w:t>
      </w:r>
      <w:r>
        <w:rPr>
          <w:rFonts w:hint="eastAsia"/>
        </w:rPr>
        <w:t>МАТЕМАТИЧЕСКИХ</w:t>
      </w:r>
      <w:r>
        <w:t xml:space="preserve"> </w:t>
      </w:r>
      <w:r>
        <w:rPr>
          <w:rFonts w:hint="eastAsia"/>
        </w:rPr>
        <w:t>МОДЕЛЕЙ</w:t>
      </w:r>
      <w:r>
        <w:t xml:space="preserve"> </w:t>
      </w:r>
      <w:r>
        <w:rPr>
          <w:rFonts w:hint="eastAsia"/>
        </w:rPr>
        <w:t>ЭЛЕМЕНТОВ</w:t>
      </w:r>
      <w:r>
        <w:t xml:space="preserve"> </w:t>
      </w:r>
      <w:r>
        <w:rPr>
          <w:rFonts w:hint="eastAsia"/>
        </w:rPr>
        <w:t>ЭНЕРГОКОМПЛЕКСА</w:t>
      </w:r>
      <w:r>
        <w:t>64</w:t>
      </w:r>
    </w:p>
    <w:p w14:paraId="38D2ECA4" w14:textId="77777777" w:rsidR="00933032" w:rsidRDefault="00933032" w:rsidP="00933032"/>
    <w:p w14:paraId="0ECD103F" w14:textId="77777777" w:rsidR="00933032" w:rsidRDefault="00933032" w:rsidP="00933032">
      <w:r>
        <w:t xml:space="preserve">3.1 </w:t>
      </w:r>
      <w:r>
        <w:rPr>
          <w:rFonts w:hint="eastAsia"/>
        </w:rPr>
        <w:t>Математическая</w:t>
      </w:r>
      <w:r>
        <w:t xml:space="preserve"> </w:t>
      </w:r>
      <w:r>
        <w:rPr>
          <w:rFonts w:hint="eastAsia"/>
        </w:rPr>
        <w:t>модель</w:t>
      </w:r>
      <w:r>
        <w:t xml:space="preserve"> </w:t>
      </w:r>
      <w:r>
        <w:rPr>
          <w:rFonts w:hint="eastAsia"/>
        </w:rPr>
        <w:t>ВЭС</w:t>
      </w:r>
    </w:p>
    <w:p w14:paraId="6BF4EAFE" w14:textId="77777777" w:rsidR="00933032" w:rsidRDefault="00933032" w:rsidP="00933032"/>
    <w:p w14:paraId="2DE815A0" w14:textId="77777777" w:rsidR="00933032" w:rsidRDefault="00933032" w:rsidP="00933032">
      <w:r>
        <w:t xml:space="preserve">3.2 </w:t>
      </w:r>
      <w:r>
        <w:rPr>
          <w:rFonts w:hint="eastAsia"/>
        </w:rPr>
        <w:t>Математическая</w:t>
      </w:r>
      <w:r>
        <w:t xml:space="preserve"> </w:t>
      </w:r>
      <w:r>
        <w:rPr>
          <w:rFonts w:hint="eastAsia"/>
        </w:rPr>
        <w:t>модель</w:t>
      </w:r>
      <w:r>
        <w:t xml:space="preserve"> </w:t>
      </w:r>
      <w:r>
        <w:rPr>
          <w:rFonts w:hint="eastAsia"/>
        </w:rPr>
        <w:t>ДЭС</w:t>
      </w:r>
    </w:p>
    <w:p w14:paraId="3B925EA3" w14:textId="77777777" w:rsidR="00933032" w:rsidRDefault="00933032" w:rsidP="00933032"/>
    <w:p w14:paraId="79455FF0" w14:textId="77777777" w:rsidR="00933032" w:rsidRDefault="00933032" w:rsidP="00933032">
      <w:r>
        <w:t xml:space="preserve">3.3 </w:t>
      </w:r>
      <w:r>
        <w:rPr>
          <w:rFonts w:hint="eastAsia"/>
        </w:rPr>
        <w:t>Математическая</w:t>
      </w:r>
      <w:r>
        <w:t xml:space="preserve"> </w:t>
      </w:r>
      <w:r>
        <w:rPr>
          <w:rFonts w:hint="eastAsia"/>
        </w:rPr>
        <w:t>модель</w:t>
      </w:r>
      <w:r>
        <w:t xml:space="preserve"> </w:t>
      </w:r>
      <w:r>
        <w:rPr>
          <w:rFonts w:hint="eastAsia"/>
        </w:rPr>
        <w:t>АС</w:t>
      </w:r>
    </w:p>
    <w:p w14:paraId="757E7A63" w14:textId="77777777" w:rsidR="00933032" w:rsidRDefault="00933032" w:rsidP="00933032"/>
    <w:p w14:paraId="102A2014" w14:textId="77777777" w:rsidR="00933032" w:rsidRDefault="00933032" w:rsidP="00933032">
      <w:r>
        <w:t xml:space="preserve">3.4 </w:t>
      </w:r>
      <w:r>
        <w:rPr>
          <w:rFonts w:hint="eastAsia"/>
        </w:rPr>
        <w:t>Модель</w:t>
      </w:r>
      <w:r>
        <w:t xml:space="preserve"> </w:t>
      </w:r>
      <w:r>
        <w:rPr>
          <w:rFonts w:hint="eastAsia"/>
        </w:rPr>
        <w:t>ВДЭС</w:t>
      </w:r>
    </w:p>
    <w:p w14:paraId="3B1D5956" w14:textId="77777777" w:rsidR="00933032" w:rsidRDefault="00933032" w:rsidP="00933032"/>
    <w:p w14:paraId="6FF90950" w14:textId="77777777" w:rsidR="00933032" w:rsidRDefault="00933032" w:rsidP="00933032">
      <w:r>
        <w:t xml:space="preserve">3.5 </w:t>
      </w:r>
      <w:r>
        <w:rPr>
          <w:rFonts w:hint="eastAsia"/>
        </w:rPr>
        <w:t>Выводы</w:t>
      </w:r>
      <w:r>
        <w:t xml:space="preserve"> </w:t>
      </w:r>
      <w:r>
        <w:rPr>
          <w:rFonts w:hint="eastAsia"/>
        </w:rPr>
        <w:t>по</w:t>
      </w:r>
      <w:r>
        <w:t xml:space="preserve"> </w:t>
      </w:r>
      <w:r>
        <w:rPr>
          <w:rFonts w:hint="eastAsia"/>
        </w:rPr>
        <w:t>главе</w:t>
      </w:r>
    </w:p>
    <w:p w14:paraId="3FE7306F" w14:textId="77777777" w:rsidR="00933032" w:rsidRDefault="00933032" w:rsidP="00933032"/>
    <w:p w14:paraId="2339DB3B" w14:textId="77777777" w:rsidR="00933032" w:rsidRDefault="00933032" w:rsidP="00933032">
      <w:r>
        <w:t xml:space="preserve">4 </w:t>
      </w:r>
      <w:r>
        <w:rPr>
          <w:rFonts w:hint="eastAsia"/>
        </w:rPr>
        <w:t>ПРОВЕДЕНИЕ</w:t>
      </w:r>
      <w:r>
        <w:t xml:space="preserve"> </w:t>
      </w:r>
      <w:r>
        <w:rPr>
          <w:rFonts w:hint="eastAsia"/>
        </w:rPr>
        <w:t>ИСПЫТАНИЙ</w:t>
      </w:r>
      <w:r>
        <w:t xml:space="preserve"> </w:t>
      </w:r>
      <w:r>
        <w:rPr>
          <w:rFonts w:hint="eastAsia"/>
        </w:rPr>
        <w:t>НА</w:t>
      </w:r>
      <w:r>
        <w:t xml:space="preserve"> </w:t>
      </w:r>
      <w:r>
        <w:rPr>
          <w:rFonts w:hint="eastAsia"/>
        </w:rPr>
        <w:t>ЛАБОРАТОРНОМ</w:t>
      </w:r>
      <w:r>
        <w:t xml:space="preserve"> </w:t>
      </w:r>
      <w:r>
        <w:rPr>
          <w:rFonts w:hint="eastAsia"/>
        </w:rPr>
        <w:t>СТЕНДЕ</w:t>
      </w:r>
      <w:r>
        <w:t xml:space="preserve"> </w:t>
      </w:r>
      <w:r>
        <w:rPr>
          <w:rFonts w:hint="eastAsia"/>
        </w:rPr>
        <w:t>ВДЭС</w:t>
      </w:r>
    </w:p>
    <w:p w14:paraId="7D9C3627" w14:textId="77777777" w:rsidR="00933032" w:rsidRDefault="00933032" w:rsidP="00933032"/>
    <w:p w14:paraId="6CD6808F" w14:textId="77777777" w:rsidR="00933032" w:rsidRDefault="00933032" w:rsidP="00933032">
      <w:r>
        <w:t xml:space="preserve">4.1 </w:t>
      </w:r>
      <w:r>
        <w:rPr>
          <w:rFonts w:hint="eastAsia"/>
        </w:rPr>
        <w:t>Состав</w:t>
      </w:r>
      <w:r>
        <w:t xml:space="preserve"> </w:t>
      </w:r>
      <w:r>
        <w:rPr>
          <w:rFonts w:hint="eastAsia"/>
        </w:rPr>
        <w:t>и</w:t>
      </w:r>
      <w:r>
        <w:t xml:space="preserve"> </w:t>
      </w:r>
      <w:r>
        <w:rPr>
          <w:rFonts w:hint="eastAsia"/>
        </w:rPr>
        <w:t>характеристики</w:t>
      </w:r>
      <w:r>
        <w:t xml:space="preserve"> </w:t>
      </w:r>
      <w:r>
        <w:rPr>
          <w:rFonts w:hint="eastAsia"/>
        </w:rPr>
        <w:t>лабораторного</w:t>
      </w:r>
      <w:r>
        <w:t xml:space="preserve"> </w:t>
      </w:r>
      <w:r>
        <w:rPr>
          <w:rFonts w:hint="eastAsia"/>
        </w:rPr>
        <w:t>стенда</w:t>
      </w:r>
    </w:p>
    <w:p w14:paraId="7C0EDAAB" w14:textId="77777777" w:rsidR="00933032" w:rsidRDefault="00933032" w:rsidP="00933032"/>
    <w:p w14:paraId="60E7C18A" w14:textId="77777777" w:rsidR="00933032" w:rsidRDefault="00933032" w:rsidP="00933032">
      <w:r>
        <w:t xml:space="preserve">4.2 </w:t>
      </w:r>
      <w:r>
        <w:rPr>
          <w:rFonts w:hint="eastAsia"/>
        </w:rPr>
        <w:t>Методика</w:t>
      </w:r>
      <w:r>
        <w:t xml:space="preserve"> </w:t>
      </w:r>
      <w:r>
        <w:rPr>
          <w:rFonts w:hint="eastAsia"/>
        </w:rPr>
        <w:t>проведения</w:t>
      </w:r>
      <w:r>
        <w:t xml:space="preserve"> </w:t>
      </w:r>
      <w:r>
        <w:rPr>
          <w:rFonts w:hint="eastAsia"/>
        </w:rPr>
        <w:t>эксперимента</w:t>
      </w:r>
    </w:p>
    <w:p w14:paraId="35F8A8DE" w14:textId="77777777" w:rsidR="00933032" w:rsidRDefault="00933032" w:rsidP="00933032"/>
    <w:p w14:paraId="1F732F68" w14:textId="77777777" w:rsidR="00933032" w:rsidRDefault="00933032" w:rsidP="00933032">
      <w:r>
        <w:t xml:space="preserve">4.3 </w:t>
      </w:r>
      <w:r>
        <w:rPr>
          <w:rFonts w:hint="eastAsia"/>
        </w:rPr>
        <w:t>Сравнение</w:t>
      </w:r>
      <w:r>
        <w:t xml:space="preserve"> </w:t>
      </w:r>
      <w:r>
        <w:rPr>
          <w:rFonts w:hint="eastAsia"/>
        </w:rPr>
        <w:t>данных</w:t>
      </w:r>
      <w:r>
        <w:t xml:space="preserve"> </w:t>
      </w:r>
      <w:r>
        <w:rPr>
          <w:rFonts w:hint="eastAsia"/>
        </w:rPr>
        <w:t>моделирования</w:t>
      </w:r>
      <w:r>
        <w:t xml:space="preserve"> </w:t>
      </w:r>
      <w:r>
        <w:rPr>
          <w:rFonts w:hint="eastAsia"/>
        </w:rPr>
        <w:t>и</w:t>
      </w:r>
      <w:r>
        <w:t xml:space="preserve"> </w:t>
      </w:r>
      <w:r>
        <w:rPr>
          <w:rFonts w:hint="eastAsia"/>
        </w:rPr>
        <w:t>эксперимента</w:t>
      </w:r>
    </w:p>
    <w:p w14:paraId="20EE6BB2" w14:textId="77777777" w:rsidR="00933032" w:rsidRDefault="00933032" w:rsidP="00933032"/>
    <w:p w14:paraId="75A64701" w14:textId="77777777" w:rsidR="00933032" w:rsidRDefault="00933032" w:rsidP="00933032">
      <w:r>
        <w:t xml:space="preserve">4.4 </w:t>
      </w:r>
      <w:r>
        <w:rPr>
          <w:rFonts w:hint="eastAsia"/>
        </w:rPr>
        <w:t>Выводы</w:t>
      </w:r>
      <w:r>
        <w:t xml:space="preserve"> </w:t>
      </w:r>
      <w:r>
        <w:rPr>
          <w:rFonts w:hint="eastAsia"/>
        </w:rPr>
        <w:t>по</w:t>
      </w:r>
      <w:r>
        <w:t xml:space="preserve"> </w:t>
      </w:r>
      <w:r>
        <w:rPr>
          <w:rFonts w:hint="eastAsia"/>
        </w:rPr>
        <w:t>главе</w:t>
      </w:r>
    </w:p>
    <w:p w14:paraId="06FEEC2D" w14:textId="77777777" w:rsidR="00933032" w:rsidRDefault="00933032" w:rsidP="00933032"/>
    <w:p w14:paraId="7CB722BB" w14:textId="77777777" w:rsidR="00933032" w:rsidRDefault="00933032" w:rsidP="00933032">
      <w:r>
        <w:t xml:space="preserve">5 </w:t>
      </w:r>
      <w:r>
        <w:rPr>
          <w:rFonts w:hint="eastAsia"/>
        </w:rPr>
        <w:t>ПРАКТИЧЕСКАЯ</w:t>
      </w:r>
      <w:r>
        <w:t xml:space="preserve"> </w:t>
      </w:r>
      <w:r>
        <w:rPr>
          <w:rFonts w:hint="eastAsia"/>
        </w:rPr>
        <w:t>РЕАЛИЗАЦИЯ</w:t>
      </w:r>
      <w:r>
        <w:t xml:space="preserve"> </w:t>
      </w:r>
      <w:r>
        <w:rPr>
          <w:rFonts w:hint="eastAsia"/>
        </w:rPr>
        <w:t>МЕТОДИКИ</w:t>
      </w:r>
      <w:r>
        <w:t xml:space="preserve"> </w:t>
      </w:r>
      <w:r>
        <w:rPr>
          <w:rFonts w:hint="eastAsia"/>
        </w:rPr>
        <w:t>НА</w:t>
      </w:r>
      <w:r>
        <w:t xml:space="preserve"> </w:t>
      </w:r>
      <w:r>
        <w:rPr>
          <w:rFonts w:hint="eastAsia"/>
        </w:rPr>
        <w:t>ПРИМЕРЕ</w:t>
      </w:r>
      <w:r>
        <w:t xml:space="preserve"> </w:t>
      </w:r>
      <w:r>
        <w:rPr>
          <w:rFonts w:hint="eastAsia"/>
        </w:rPr>
        <w:t>ВДЭС</w:t>
      </w:r>
      <w:r>
        <w:t xml:space="preserve"> </w:t>
      </w:r>
      <w:r>
        <w:rPr>
          <w:rFonts w:hint="eastAsia"/>
        </w:rPr>
        <w:t>В</w:t>
      </w:r>
      <w:r>
        <w:t xml:space="preserve"> </w:t>
      </w:r>
      <w:r>
        <w:rPr>
          <w:rFonts w:hint="eastAsia"/>
        </w:rPr>
        <w:t>ПОС</w:t>
      </w:r>
      <w:r>
        <w:t xml:space="preserve">. </w:t>
      </w:r>
      <w:r>
        <w:rPr>
          <w:rFonts w:hint="eastAsia"/>
        </w:rPr>
        <w:t>КОЙДА</w:t>
      </w:r>
      <w:r>
        <w:t xml:space="preserve"> </w:t>
      </w:r>
      <w:r>
        <w:rPr>
          <w:rFonts w:hint="eastAsia"/>
        </w:rPr>
        <w:t>АРХАНГЕЛЬСКОЙ</w:t>
      </w:r>
      <w:r>
        <w:t xml:space="preserve"> </w:t>
      </w:r>
      <w:r>
        <w:rPr>
          <w:rFonts w:hint="eastAsia"/>
        </w:rPr>
        <w:t>ОБЛАСТИ</w:t>
      </w:r>
    </w:p>
    <w:p w14:paraId="18BC5C78" w14:textId="77777777" w:rsidR="00933032" w:rsidRDefault="00933032" w:rsidP="00933032"/>
    <w:p w14:paraId="0D3416E0" w14:textId="77777777" w:rsidR="00933032" w:rsidRDefault="00933032" w:rsidP="00933032">
      <w:r>
        <w:lastRenderedPageBreak/>
        <w:t xml:space="preserve">5.1 </w:t>
      </w:r>
      <w:r>
        <w:rPr>
          <w:rFonts w:hint="eastAsia"/>
        </w:rPr>
        <w:t>Система</w:t>
      </w:r>
      <w:r>
        <w:t xml:space="preserve"> </w:t>
      </w:r>
      <w:r>
        <w:rPr>
          <w:rFonts w:hint="eastAsia"/>
        </w:rPr>
        <w:t>энергоснабжения</w:t>
      </w:r>
      <w:r>
        <w:t xml:space="preserve"> </w:t>
      </w:r>
      <w:r>
        <w:rPr>
          <w:rFonts w:hint="eastAsia"/>
        </w:rPr>
        <w:t>Архангельской</w:t>
      </w:r>
      <w:r>
        <w:t xml:space="preserve"> </w:t>
      </w:r>
      <w:r>
        <w:rPr>
          <w:rFonts w:hint="eastAsia"/>
        </w:rPr>
        <w:t>области</w:t>
      </w:r>
    </w:p>
    <w:p w14:paraId="225E5A75" w14:textId="77777777" w:rsidR="00933032" w:rsidRDefault="00933032" w:rsidP="00933032"/>
    <w:p w14:paraId="18C0EE22" w14:textId="77777777" w:rsidR="00933032" w:rsidRDefault="00933032" w:rsidP="00933032">
      <w:r>
        <w:t xml:space="preserve">5.2 </w:t>
      </w:r>
      <w:r>
        <w:rPr>
          <w:rFonts w:hint="eastAsia"/>
        </w:rPr>
        <w:t>Задание</w:t>
      </w:r>
      <w:r>
        <w:t xml:space="preserve"> </w:t>
      </w:r>
      <w:r>
        <w:rPr>
          <w:rFonts w:hint="eastAsia"/>
        </w:rPr>
        <w:t>исходных</w:t>
      </w:r>
      <w:r>
        <w:t xml:space="preserve"> </w:t>
      </w:r>
      <w:r>
        <w:rPr>
          <w:rFonts w:hint="eastAsia"/>
        </w:rPr>
        <w:t>данных</w:t>
      </w:r>
    </w:p>
    <w:p w14:paraId="3C7C4799" w14:textId="77777777" w:rsidR="00933032" w:rsidRDefault="00933032" w:rsidP="00933032"/>
    <w:p w14:paraId="06D389BC" w14:textId="77777777" w:rsidR="00933032" w:rsidRDefault="00933032" w:rsidP="00933032">
      <w:r>
        <w:t xml:space="preserve">5.3 </w:t>
      </w:r>
      <w:r>
        <w:rPr>
          <w:rFonts w:hint="eastAsia"/>
        </w:rPr>
        <w:t>Имитационное</w:t>
      </w:r>
      <w:r>
        <w:t xml:space="preserve"> </w:t>
      </w:r>
      <w:r>
        <w:rPr>
          <w:rFonts w:hint="eastAsia"/>
        </w:rPr>
        <w:t>моделирование</w:t>
      </w:r>
      <w:r>
        <w:t xml:space="preserve"> </w:t>
      </w:r>
      <w:r>
        <w:rPr>
          <w:rFonts w:hint="eastAsia"/>
        </w:rPr>
        <w:t>вариантов</w:t>
      </w:r>
      <w:r>
        <w:t xml:space="preserve"> </w:t>
      </w:r>
      <w:r>
        <w:rPr>
          <w:rFonts w:hint="eastAsia"/>
        </w:rPr>
        <w:t>состава</w:t>
      </w:r>
      <w:r>
        <w:t xml:space="preserve"> </w:t>
      </w:r>
      <w:r>
        <w:rPr>
          <w:rFonts w:hint="eastAsia"/>
        </w:rPr>
        <w:t>ВДЭС</w:t>
      </w:r>
    </w:p>
    <w:p w14:paraId="7C5799E8" w14:textId="77777777" w:rsidR="00933032" w:rsidRDefault="00933032" w:rsidP="00933032"/>
    <w:p w14:paraId="47B8445B" w14:textId="77777777" w:rsidR="00933032" w:rsidRDefault="00933032" w:rsidP="00933032">
      <w:r>
        <w:t xml:space="preserve">5.4 </w:t>
      </w:r>
      <w:r>
        <w:rPr>
          <w:rFonts w:hint="eastAsia"/>
        </w:rPr>
        <w:t>Расчет</w:t>
      </w:r>
      <w:r>
        <w:t xml:space="preserve"> </w:t>
      </w:r>
      <w:r>
        <w:rPr>
          <w:rFonts w:hint="eastAsia"/>
        </w:rPr>
        <w:t>параметров</w:t>
      </w:r>
      <w:r>
        <w:t xml:space="preserve"> </w:t>
      </w:r>
      <w:r>
        <w:rPr>
          <w:rFonts w:hint="eastAsia"/>
        </w:rPr>
        <w:t>вариантов</w:t>
      </w:r>
      <w:r>
        <w:t xml:space="preserve"> </w:t>
      </w:r>
      <w:r>
        <w:rPr>
          <w:rFonts w:hint="eastAsia"/>
        </w:rPr>
        <w:t>состава</w:t>
      </w:r>
      <w:r>
        <w:t xml:space="preserve"> </w:t>
      </w:r>
      <w:r>
        <w:rPr>
          <w:rFonts w:hint="eastAsia"/>
        </w:rPr>
        <w:t>ВДЭС</w:t>
      </w:r>
    </w:p>
    <w:p w14:paraId="03232044" w14:textId="77777777" w:rsidR="00933032" w:rsidRDefault="00933032" w:rsidP="00933032"/>
    <w:p w14:paraId="759995EF" w14:textId="77777777" w:rsidR="00933032" w:rsidRDefault="00933032" w:rsidP="00933032">
      <w:r>
        <w:t xml:space="preserve">5.5 </w:t>
      </w:r>
      <w:r>
        <w:rPr>
          <w:rFonts w:hint="eastAsia"/>
        </w:rPr>
        <w:t>Обоснование</w:t>
      </w:r>
      <w:r>
        <w:t xml:space="preserve"> </w:t>
      </w:r>
      <w:r>
        <w:rPr>
          <w:rFonts w:hint="eastAsia"/>
        </w:rPr>
        <w:t>оптимального</w:t>
      </w:r>
      <w:r>
        <w:t xml:space="preserve"> </w:t>
      </w:r>
      <w:r>
        <w:rPr>
          <w:rFonts w:hint="eastAsia"/>
        </w:rPr>
        <w:t>варианта</w:t>
      </w:r>
      <w:r>
        <w:t xml:space="preserve"> </w:t>
      </w:r>
      <w:r>
        <w:rPr>
          <w:rFonts w:hint="eastAsia"/>
        </w:rPr>
        <w:t>состава</w:t>
      </w:r>
      <w:r>
        <w:t xml:space="preserve"> </w:t>
      </w:r>
      <w:r>
        <w:rPr>
          <w:rFonts w:hint="eastAsia"/>
        </w:rPr>
        <w:t>ВДЭС</w:t>
      </w:r>
    </w:p>
    <w:p w14:paraId="2019EBBD" w14:textId="77777777" w:rsidR="00933032" w:rsidRDefault="00933032" w:rsidP="00933032"/>
    <w:p w14:paraId="1D756A15" w14:textId="77777777" w:rsidR="00933032" w:rsidRDefault="00933032" w:rsidP="00933032">
      <w:r>
        <w:t xml:space="preserve">5.6 </w:t>
      </w:r>
      <w:r>
        <w:rPr>
          <w:rFonts w:hint="eastAsia"/>
        </w:rPr>
        <w:t>Выводы</w:t>
      </w:r>
      <w:r>
        <w:t xml:space="preserve"> </w:t>
      </w:r>
      <w:r>
        <w:rPr>
          <w:rFonts w:hint="eastAsia"/>
        </w:rPr>
        <w:t>по</w:t>
      </w:r>
      <w:r>
        <w:t xml:space="preserve"> </w:t>
      </w:r>
      <w:r>
        <w:rPr>
          <w:rFonts w:hint="eastAsia"/>
        </w:rPr>
        <w:t>главе</w:t>
      </w:r>
    </w:p>
    <w:p w14:paraId="3C7378DA" w14:textId="77777777" w:rsidR="00933032" w:rsidRDefault="00933032" w:rsidP="00933032"/>
    <w:p w14:paraId="34F01924" w14:textId="77777777" w:rsidR="00933032" w:rsidRDefault="00933032" w:rsidP="00933032">
      <w:r>
        <w:rPr>
          <w:rFonts w:hint="eastAsia"/>
        </w:rPr>
        <w:t>ЗАКЛЮЧЕНИЕ</w:t>
      </w:r>
    </w:p>
    <w:p w14:paraId="7A013AAA" w14:textId="77777777" w:rsidR="00933032" w:rsidRDefault="00933032" w:rsidP="00933032"/>
    <w:p w14:paraId="1C347BA1" w14:textId="77777777" w:rsidR="00933032" w:rsidRDefault="00933032" w:rsidP="00933032">
      <w:r>
        <w:rPr>
          <w:rFonts w:hint="eastAsia"/>
        </w:rPr>
        <w:t>СПИСОК</w:t>
      </w:r>
      <w:r>
        <w:t xml:space="preserve"> </w:t>
      </w:r>
      <w:r>
        <w:rPr>
          <w:rFonts w:hint="eastAsia"/>
        </w:rPr>
        <w:t>ИСПОЛЬЗОВАННОЙ</w:t>
      </w:r>
      <w:r>
        <w:t xml:space="preserve"> </w:t>
      </w:r>
      <w:r>
        <w:rPr>
          <w:rFonts w:hint="eastAsia"/>
        </w:rPr>
        <w:t>ЛИТЕРАТУРЫ</w:t>
      </w:r>
    </w:p>
    <w:p w14:paraId="24778A4F" w14:textId="77777777" w:rsidR="00933032" w:rsidRDefault="00933032" w:rsidP="00933032"/>
    <w:p w14:paraId="1901C2BB" w14:textId="77777777" w:rsidR="00933032" w:rsidRDefault="00933032" w:rsidP="00933032">
      <w:r>
        <w:rPr>
          <w:rFonts w:hint="eastAsia"/>
        </w:rPr>
        <w:t>ПРИЛОЖЕНИЕ</w:t>
      </w:r>
      <w:r>
        <w:t xml:space="preserve"> </w:t>
      </w:r>
      <w:r>
        <w:rPr>
          <w:rFonts w:hint="eastAsia"/>
        </w:rPr>
        <w:t>А</w:t>
      </w:r>
      <w:r>
        <w:t xml:space="preserve">. </w:t>
      </w:r>
      <w:r>
        <w:rPr>
          <w:rFonts w:hint="eastAsia"/>
        </w:rPr>
        <w:t>Патенты</w:t>
      </w:r>
    </w:p>
    <w:p w14:paraId="73984517" w14:textId="77777777" w:rsidR="00933032" w:rsidRDefault="00933032" w:rsidP="00933032"/>
    <w:p w14:paraId="7691FC7C" w14:textId="339F764C" w:rsidR="00933032" w:rsidRPr="00933032" w:rsidRDefault="00933032" w:rsidP="00933032">
      <w:r>
        <w:rPr>
          <w:rFonts w:hint="eastAsia"/>
        </w:rPr>
        <w:t>ПРИЛОЖЕНИЕ</w:t>
      </w:r>
      <w:r>
        <w:t xml:space="preserve"> </w:t>
      </w:r>
      <w:r>
        <w:rPr>
          <w:rFonts w:hint="eastAsia"/>
        </w:rPr>
        <w:t>Б</w:t>
      </w:r>
      <w:r>
        <w:t xml:space="preserve">. </w:t>
      </w:r>
      <w:r>
        <w:rPr>
          <w:rFonts w:hint="eastAsia"/>
        </w:rPr>
        <w:t>Справка</w:t>
      </w:r>
      <w:r>
        <w:t xml:space="preserve"> </w:t>
      </w:r>
      <w:r>
        <w:rPr>
          <w:rFonts w:hint="eastAsia"/>
        </w:rPr>
        <w:t>о</w:t>
      </w:r>
      <w:r>
        <w:t xml:space="preserve"> </w:t>
      </w:r>
      <w:r>
        <w:rPr>
          <w:rFonts w:hint="eastAsia"/>
        </w:rPr>
        <w:t>внедрении</w:t>
      </w:r>
    </w:p>
    <w:sectPr w:rsidR="00933032" w:rsidRPr="00933032" w:rsidSect="00CC776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B1EC" w14:textId="77777777" w:rsidR="00CC7763" w:rsidRDefault="00CC7763">
      <w:pPr>
        <w:spacing w:after="0" w:line="240" w:lineRule="auto"/>
      </w:pPr>
      <w:r>
        <w:separator/>
      </w:r>
    </w:p>
  </w:endnote>
  <w:endnote w:type="continuationSeparator" w:id="0">
    <w:p w14:paraId="12183EF1" w14:textId="77777777" w:rsidR="00CC7763" w:rsidRDefault="00CC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986D" w14:textId="77777777" w:rsidR="00CC7763" w:rsidRDefault="00CC7763"/>
    <w:p w14:paraId="55723ED3" w14:textId="77777777" w:rsidR="00CC7763" w:rsidRDefault="00CC7763"/>
    <w:p w14:paraId="1AE10B75" w14:textId="77777777" w:rsidR="00CC7763" w:rsidRDefault="00CC7763"/>
    <w:p w14:paraId="46814312" w14:textId="77777777" w:rsidR="00CC7763" w:rsidRDefault="00CC7763"/>
    <w:p w14:paraId="67F6F2E3" w14:textId="77777777" w:rsidR="00CC7763" w:rsidRDefault="00CC7763"/>
    <w:p w14:paraId="07D0D725" w14:textId="77777777" w:rsidR="00CC7763" w:rsidRDefault="00CC7763"/>
    <w:p w14:paraId="71DA5066" w14:textId="77777777" w:rsidR="00CC7763" w:rsidRDefault="00CC776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F038EB" wp14:editId="7AC46AD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A790" w14:textId="77777777" w:rsidR="00CC7763" w:rsidRDefault="00CC77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F038E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F74A790" w14:textId="77777777" w:rsidR="00CC7763" w:rsidRDefault="00CC77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F4B4E77" w14:textId="77777777" w:rsidR="00CC7763" w:rsidRDefault="00CC7763"/>
    <w:p w14:paraId="670E1D58" w14:textId="77777777" w:rsidR="00CC7763" w:rsidRDefault="00CC7763"/>
    <w:p w14:paraId="2388AB50" w14:textId="77777777" w:rsidR="00CC7763" w:rsidRDefault="00CC776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C444B71" wp14:editId="430F1FD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A67E5" w14:textId="77777777" w:rsidR="00CC7763" w:rsidRDefault="00CC7763"/>
                          <w:p w14:paraId="230097E8" w14:textId="77777777" w:rsidR="00CC7763" w:rsidRDefault="00CC77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44B7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FCA67E5" w14:textId="77777777" w:rsidR="00CC7763" w:rsidRDefault="00CC7763"/>
                    <w:p w14:paraId="230097E8" w14:textId="77777777" w:rsidR="00CC7763" w:rsidRDefault="00CC77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D20D695" w14:textId="77777777" w:rsidR="00CC7763" w:rsidRDefault="00CC7763"/>
    <w:p w14:paraId="7FD4E6A5" w14:textId="77777777" w:rsidR="00CC7763" w:rsidRDefault="00CC7763">
      <w:pPr>
        <w:rPr>
          <w:sz w:val="2"/>
          <w:szCs w:val="2"/>
        </w:rPr>
      </w:pPr>
    </w:p>
    <w:p w14:paraId="25A143F3" w14:textId="77777777" w:rsidR="00CC7763" w:rsidRDefault="00CC7763"/>
    <w:p w14:paraId="36B88C6E" w14:textId="77777777" w:rsidR="00CC7763" w:rsidRDefault="00CC7763">
      <w:pPr>
        <w:spacing w:after="0" w:line="240" w:lineRule="auto"/>
      </w:pPr>
    </w:p>
  </w:footnote>
  <w:footnote w:type="continuationSeparator" w:id="0">
    <w:p w14:paraId="44956FE7" w14:textId="77777777" w:rsidR="00CC7763" w:rsidRDefault="00CC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763"/>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29913</TotalTime>
  <Pages>3</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3947</cp:revision>
  <cp:lastPrinted>2009-02-06T05:36:00Z</cp:lastPrinted>
  <dcterms:created xsi:type="dcterms:W3CDTF">2024-01-07T13:43:00Z</dcterms:created>
  <dcterms:modified xsi:type="dcterms:W3CDTF">2024-02-24T18:16:00Z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