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НАЦІОНАЛЬНИЙ</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ПЕДАГОГІЧНИЙ</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УНІВЕРСИТЕТ</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ІМЕНІ</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М</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ДРАГОМАНОВА</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МІНІСТЕРСТВО</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ОСВІТИ</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І</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НАУКИ</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УКРАЇНИ</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НАЦІОНАЛЬНИЙ</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ПЕДАГОГІЧНИЙ</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УНІВЕРСИТЕТ</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ІМЕНІ</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М</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ДРАГОМАНОВА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МІНІСТЕРСТВО</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ОСВІТИ</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І</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НАУКИ</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УКРАЇНИ</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Кваліфікаційна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наукова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праця</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на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правах</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рукопису</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Анопрієнко</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Олена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Василівна</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Г</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риф</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АБО</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Прим</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w:t>
      </w:r>
      <w:r w:rsidRPr="006C427C">
        <w:rPr>
          <w:rFonts w:ascii="Times New Roman" w:eastAsia="Times New Roman" w:hAnsi="Times New Roman" w:cs="Times New Roman"/>
          <w:kern w:val="0"/>
          <w:sz w:val="28"/>
          <w:szCs w:val="28"/>
          <w:lang w:eastAsia="ru-RU"/>
        </w:rPr>
        <w:tab/>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УДК</w:t>
      </w:r>
      <w:r w:rsidRPr="006C427C">
        <w:rPr>
          <w:rFonts w:ascii="Times New Roman" w:eastAsia="Times New Roman" w:hAnsi="Times New Roman" w:cs="Times New Roman"/>
          <w:kern w:val="0"/>
          <w:sz w:val="28"/>
          <w:szCs w:val="28"/>
          <w:lang w:eastAsia="ru-RU"/>
        </w:rPr>
        <w:t xml:space="preserve"> 37.015.3-057.874:371.78</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ДИСЕРТАЦІЯ</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СТИЛЬ</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БАТЬКІВСЬКОЇ</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ПОВЕДІНКИ</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ЯК</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ЧИННИК</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ВИНИКНЕННЯ</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І</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ПО</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ДОЛАННЯ</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ХРОНІЧНОГО</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СТРЕСУ</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В</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ПІДЛІТКОВОМУ</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ВІЦІ</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kern w:val="0"/>
          <w:sz w:val="28"/>
          <w:szCs w:val="28"/>
          <w:lang w:eastAsia="ru-RU"/>
        </w:rPr>
        <w:t xml:space="preserve">19.00.07 - </w:t>
      </w:r>
      <w:r w:rsidRPr="006C427C">
        <w:rPr>
          <w:rFonts w:ascii="Times New Roman" w:eastAsia="Times New Roman" w:hAnsi="Times New Roman" w:cs="Times New Roman" w:hint="eastAsia"/>
          <w:kern w:val="0"/>
          <w:sz w:val="28"/>
          <w:szCs w:val="28"/>
          <w:lang w:eastAsia="ru-RU"/>
        </w:rPr>
        <w:t>педагогічна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та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вікова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психологія</w:t>
      </w:r>
      <w:r w:rsidRPr="006C427C">
        <w:rPr>
          <w:rFonts w:ascii="Times New Roman" w:eastAsia="Times New Roman" w:hAnsi="Times New Roman" w:cs="Times New Roman"/>
          <w:kern w:val="0"/>
          <w:sz w:val="28"/>
          <w:szCs w:val="28"/>
          <w:lang w:eastAsia="ru-RU"/>
        </w:rPr>
        <w:t xml:space="preserve"> 05.053 - </w:t>
      </w:r>
      <w:r w:rsidRPr="006C427C">
        <w:rPr>
          <w:rFonts w:ascii="Times New Roman" w:eastAsia="Times New Roman" w:hAnsi="Times New Roman" w:cs="Times New Roman" w:hint="eastAsia"/>
          <w:kern w:val="0"/>
          <w:sz w:val="28"/>
          <w:szCs w:val="28"/>
          <w:lang w:eastAsia="ru-RU"/>
        </w:rPr>
        <w:t>Соціально</w:t>
      </w:r>
      <w:r w:rsidRPr="006C427C">
        <w:rPr>
          <w:rFonts w:ascii="Times New Roman" w:eastAsia="Times New Roman" w:hAnsi="Times New Roman" w:cs="Times New Roman"/>
          <w:kern w:val="0"/>
          <w:sz w:val="28"/>
          <w:szCs w:val="28"/>
          <w:lang w:eastAsia="ru-RU"/>
        </w:rPr>
        <w:t>-</w:t>
      </w:r>
      <w:r w:rsidRPr="006C427C">
        <w:rPr>
          <w:rFonts w:ascii="Times New Roman" w:eastAsia="Times New Roman" w:hAnsi="Times New Roman" w:cs="Times New Roman" w:hint="eastAsia"/>
          <w:kern w:val="0"/>
          <w:sz w:val="28"/>
          <w:szCs w:val="28"/>
          <w:lang w:eastAsia="ru-RU"/>
        </w:rPr>
        <w:t>поведінкові</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науки</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Подається</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на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здобуття</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наукового</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ступеня</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кандидата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психологічних</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наук</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Дисертація</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містить</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результати</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власних</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досліджень</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Використання</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ідей</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результатів</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і</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текстів</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інших</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авторів</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мають</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посилання</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на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відповідне</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джерело</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kern w:val="0"/>
          <w:sz w:val="28"/>
          <w:szCs w:val="28"/>
          <w:lang w:eastAsia="ru-RU"/>
        </w:rPr>
        <w:tab/>
      </w:r>
      <w:r w:rsidRPr="006C427C">
        <w:rPr>
          <w:rFonts w:ascii="Times New Roman" w:eastAsia="Times New Roman" w:hAnsi="Times New Roman" w:cs="Times New Roman" w:hint="eastAsia"/>
          <w:kern w:val="0"/>
          <w:sz w:val="28"/>
          <w:szCs w:val="28"/>
          <w:lang w:eastAsia="ru-RU"/>
        </w:rPr>
        <w:t>О</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В</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Анопрієнко</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kern w:val="0"/>
          <w:sz w:val="28"/>
          <w:szCs w:val="28"/>
          <w:lang w:eastAsia="ru-RU"/>
        </w:rPr>
        <w:t>(</w:t>
      </w:r>
      <w:r w:rsidRPr="006C427C">
        <w:rPr>
          <w:rFonts w:ascii="Times New Roman" w:eastAsia="Times New Roman" w:hAnsi="Times New Roman" w:cs="Times New Roman" w:hint="eastAsia"/>
          <w:kern w:val="0"/>
          <w:sz w:val="28"/>
          <w:szCs w:val="28"/>
          <w:lang w:eastAsia="ru-RU"/>
        </w:rPr>
        <w:t>підпис</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ініціали</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та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прізвище</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здобувача</w:t>
      </w:r>
      <w:r w:rsidRPr="006C427C">
        <w:rPr>
          <w:rFonts w:ascii="Times New Roman" w:eastAsia="Times New Roman" w:hAnsi="Times New Roman" w:cs="Times New Roman"/>
          <w:kern w:val="0"/>
          <w:sz w:val="28"/>
          <w:szCs w:val="28"/>
          <w:lang w:eastAsia="ru-RU"/>
        </w:rPr>
        <w:t>)</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Науковий</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керівник</w:t>
      </w:r>
      <w:r w:rsidRPr="006C427C">
        <w:rPr>
          <w:rFonts w:ascii="Times New Roman" w:eastAsia="Times New Roman" w:hAnsi="Times New Roman" w:cs="Times New Roman"/>
          <w:kern w:val="0"/>
          <w:sz w:val="28"/>
          <w:szCs w:val="28"/>
          <w:lang w:eastAsia="ru-RU"/>
        </w:rPr>
        <w:t>:</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Ставицька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Світлана</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Олексіївна</w:t>
      </w:r>
    </w:p>
    <w:p w:rsidR="006C427C" w:rsidRPr="006C427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доктор</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психологічних</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наук</w:t>
      </w:r>
      <w:r w:rsidRPr="006C427C">
        <w:rPr>
          <w:rFonts w:ascii="Times New Roman" w:eastAsia="Times New Roman" w:hAnsi="Times New Roman" w:cs="Times New Roman"/>
          <w:kern w:val="0"/>
          <w:sz w:val="28"/>
          <w:szCs w:val="28"/>
          <w:lang w:eastAsia="ru-RU"/>
        </w:rPr>
        <w:t xml:space="preserve">, </w:t>
      </w:r>
      <w:r w:rsidRPr="006C427C">
        <w:rPr>
          <w:rFonts w:ascii="Times New Roman" w:eastAsia="Times New Roman" w:hAnsi="Times New Roman" w:cs="Times New Roman" w:hint="eastAsia"/>
          <w:kern w:val="0"/>
          <w:sz w:val="28"/>
          <w:szCs w:val="28"/>
          <w:lang w:eastAsia="ru-RU"/>
        </w:rPr>
        <w:t>професор</w:t>
      </w:r>
    </w:p>
    <w:p w:rsidR="00B369CC" w:rsidRDefault="006C427C" w:rsidP="006C427C">
      <w:pPr>
        <w:rPr>
          <w:rFonts w:ascii="Times New Roman" w:eastAsia="Times New Roman" w:hAnsi="Times New Roman" w:cs="Times New Roman"/>
          <w:kern w:val="0"/>
          <w:sz w:val="28"/>
          <w:szCs w:val="28"/>
          <w:lang w:eastAsia="ru-RU"/>
        </w:rPr>
      </w:pPr>
      <w:r w:rsidRPr="006C427C">
        <w:rPr>
          <w:rFonts w:ascii="Times New Roman" w:eastAsia="Times New Roman" w:hAnsi="Times New Roman" w:cs="Times New Roman" w:hint="eastAsia"/>
          <w:kern w:val="0"/>
          <w:sz w:val="28"/>
          <w:szCs w:val="28"/>
          <w:lang w:eastAsia="ru-RU"/>
        </w:rPr>
        <w:t>Київ</w:t>
      </w:r>
      <w:r w:rsidRPr="006C427C">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6C427C">
        <w:rPr>
          <w:rFonts w:ascii="Times New Roman" w:eastAsia="Times New Roman" w:hAnsi="Times New Roman" w:cs="Times New Roman"/>
          <w:kern w:val="0"/>
          <w:sz w:val="28"/>
          <w:szCs w:val="28"/>
          <w:lang w:eastAsia="ru-RU"/>
        </w:rPr>
        <w:t xml:space="preserve"> 2017</w:t>
      </w:r>
    </w:p>
    <w:p w:rsidR="006C427C" w:rsidRDefault="006C427C" w:rsidP="006C427C"/>
    <w:p w:rsidR="006C427C" w:rsidRDefault="006C427C" w:rsidP="006C427C"/>
    <w:p w:rsidR="006E283E" w:rsidRDefault="006E283E" w:rsidP="006E283E">
      <w:r>
        <w:rPr>
          <w:rFonts w:hint="eastAsia"/>
        </w:rPr>
        <w:t>ЗМІСТ</w:t>
      </w:r>
    </w:p>
    <w:p w:rsidR="006E283E" w:rsidRDefault="006E283E" w:rsidP="006E283E">
      <w:r>
        <w:rPr>
          <w:rFonts w:hint="eastAsia"/>
        </w:rPr>
        <w:t>ВСТУП</w:t>
      </w:r>
      <w:r>
        <w:tab/>
      </w:r>
      <w:r>
        <w:t></w:t>
      </w:r>
      <w:r>
        <w:t></w:t>
      </w:r>
      <w:r>
        <w:t></w:t>
      </w:r>
    </w:p>
    <w:p w:rsidR="006E283E" w:rsidRDefault="006E283E" w:rsidP="006E283E">
      <w:r>
        <w:rPr>
          <w:rFonts w:hint="eastAsia"/>
        </w:rPr>
        <w:t>РОЗДІЛ</w:t>
      </w:r>
      <w:r>
        <w:t></w:t>
      </w:r>
      <w:r>
        <w:t></w:t>
      </w:r>
      <w:r>
        <w:t></w:t>
      </w:r>
      <w:r>
        <w:t></w:t>
      </w:r>
      <w:r>
        <w:rPr>
          <w:rFonts w:hint="eastAsia"/>
        </w:rPr>
        <w:t>ТЕОРЕТИЧНІ</w:t>
      </w:r>
      <w:r>
        <w:t></w:t>
      </w:r>
      <w:r>
        <w:rPr>
          <w:rFonts w:hint="eastAsia"/>
        </w:rPr>
        <w:t>ЗАСАДИ</w:t>
      </w:r>
      <w:r>
        <w:t></w:t>
      </w:r>
      <w:r>
        <w:rPr>
          <w:rFonts w:hint="eastAsia"/>
        </w:rPr>
        <w:t>ВИВЧЕННЯ</w:t>
      </w:r>
      <w:r>
        <w:t></w:t>
      </w:r>
      <w:r>
        <w:rPr>
          <w:rFonts w:hint="eastAsia"/>
        </w:rPr>
        <w:t>СТИЛЮ</w:t>
      </w:r>
      <w:r>
        <w:t></w:t>
      </w:r>
      <w:r>
        <w:rPr>
          <w:rFonts w:hint="eastAsia"/>
        </w:rPr>
        <w:t>БАТЬКІВСЬКОЇ</w:t>
      </w:r>
      <w:r>
        <w:t></w:t>
      </w:r>
      <w:r>
        <w:rPr>
          <w:rFonts w:hint="eastAsia"/>
        </w:rPr>
        <w:t>ПОВЕДІНКИ</w:t>
      </w:r>
      <w:r>
        <w:t></w:t>
      </w:r>
      <w:r>
        <w:rPr>
          <w:rFonts w:hint="eastAsia"/>
        </w:rPr>
        <w:t>ЯК</w:t>
      </w:r>
      <w:r>
        <w:t></w:t>
      </w:r>
      <w:r>
        <w:rPr>
          <w:rFonts w:hint="eastAsia"/>
        </w:rPr>
        <w:t>ЧИННИКА</w:t>
      </w:r>
      <w:r>
        <w:t></w:t>
      </w:r>
      <w:r>
        <w:rPr>
          <w:rFonts w:hint="eastAsia"/>
        </w:rPr>
        <w:t>ХРОНІЧНОГО</w:t>
      </w:r>
      <w:r>
        <w:t></w:t>
      </w:r>
      <w:r>
        <w:rPr>
          <w:rFonts w:hint="eastAsia"/>
        </w:rPr>
        <w:t>СТРЕСУ</w:t>
      </w:r>
      <w:r>
        <w:t></w:t>
      </w:r>
      <w:r>
        <w:rPr>
          <w:rFonts w:hint="eastAsia"/>
        </w:rPr>
        <w:t>У</w:t>
      </w:r>
      <w:r>
        <w:t></w:t>
      </w:r>
      <w:r>
        <w:rPr>
          <w:rFonts w:hint="eastAsia"/>
        </w:rPr>
        <w:t>ПІДЛІТКОВОМУ</w:t>
      </w:r>
      <w:r>
        <w:t></w:t>
      </w:r>
      <w:r>
        <w:rPr>
          <w:rFonts w:hint="eastAsia"/>
        </w:rPr>
        <w:t>ВІЦІ</w:t>
      </w:r>
      <w:r>
        <w:tab/>
      </w:r>
      <w:r>
        <w:t></w:t>
      </w:r>
      <w:r>
        <w:t></w:t>
      </w:r>
    </w:p>
    <w:p w:rsidR="006E283E" w:rsidRDefault="006E283E" w:rsidP="006E283E">
      <w:r>
        <w:lastRenderedPageBreak/>
        <w:t></w:t>
      </w:r>
      <w:r>
        <w:t></w:t>
      </w:r>
      <w:r>
        <w:t></w:t>
      </w:r>
      <w:r>
        <w:t></w:t>
      </w:r>
      <w:r>
        <w:t></w:t>
      </w:r>
      <w:r>
        <w:rPr>
          <w:rFonts w:hint="eastAsia"/>
        </w:rPr>
        <w:t>Теоретичний</w:t>
      </w:r>
      <w:r>
        <w:tab/>
      </w:r>
      <w:r>
        <w:rPr>
          <w:rFonts w:hint="eastAsia"/>
        </w:rPr>
        <w:t>аналіз</w:t>
      </w:r>
      <w:r>
        <w:t></w:t>
      </w:r>
      <w:r>
        <w:rPr>
          <w:rFonts w:hint="eastAsia"/>
        </w:rPr>
        <w:t>проблеми</w:t>
      </w:r>
      <w:r>
        <w:t></w:t>
      </w:r>
      <w:r>
        <w:rPr>
          <w:rFonts w:hint="eastAsia"/>
        </w:rPr>
        <w:t>хронічного</w:t>
      </w:r>
      <w:r>
        <w:t></w:t>
      </w:r>
      <w:r>
        <w:rPr>
          <w:rFonts w:hint="eastAsia"/>
        </w:rPr>
        <w:t>стресу</w:t>
      </w:r>
      <w:r>
        <w:t></w:t>
      </w:r>
      <w:r>
        <w:rPr>
          <w:rFonts w:hint="eastAsia"/>
        </w:rPr>
        <w:t>у</w:t>
      </w:r>
      <w:r>
        <w:t></w:t>
      </w:r>
      <w:r>
        <w:rPr>
          <w:rFonts w:hint="eastAsia"/>
        </w:rPr>
        <w:t>вітчизняній</w:t>
      </w:r>
      <w:r>
        <w:t></w:t>
      </w:r>
      <w:r>
        <w:rPr>
          <w:rFonts w:hint="eastAsia"/>
        </w:rPr>
        <w:t>та</w:t>
      </w:r>
    </w:p>
    <w:p w:rsidR="006E283E" w:rsidRDefault="006E283E" w:rsidP="006E283E">
      <w:r>
        <w:rPr>
          <w:rFonts w:hint="eastAsia"/>
        </w:rPr>
        <w:t>зарубіжній</w:t>
      </w:r>
      <w:r>
        <w:t></w:t>
      </w:r>
      <w:r>
        <w:rPr>
          <w:rFonts w:hint="eastAsia"/>
        </w:rPr>
        <w:t>літературі</w:t>
      </w:r>
      <w:r>
        <w:tab/>
      </w:r>
      <w:r>
        <w:t></w:t>
      </w:r>
      <w:r>
        <w:t></w:t>
      </w:r>
    </w:p>
    <w:p w:rsidR="006E283E" w:rsidRDefault="006E283E" w:rsidP="006E283E">
      <w:r>
        <w:t></w:t>
      </w:r>
      <w:r>
        <w:t></w:t>
      </w:r>
      <w:r>
        <w:t></w:t>
      </w:r>
      <w:r>
        <w:t></w:t>
      </w:r>
      <w:r>
        <w:t></w:t>
      </w:r>
      <w:r>
        <w:t></w:t>
      </w:r>
      <w:r>
        <w:rPr>
          <w:rFonts w:hint="eastAsia"/>
        </w:rPr>
        <w:t>Особливості</w:t>
      </w:r>
      <w:r>
        <w:t></w:t>
      </w:r>
      <w:r>
        <w:rPr>
          <w:rFonts w:hint="eastAsia"/>
        </w:rPr>
        <w:t>виникнення</w:t>
      </w:r>
      <w:r>
        <w:t></w:t>
      </w:r>
      <w:r>
        <w:rPr>
          <w:rFonts w:hint="eastAsia"/>
        </w:rPr>
        <w:t>та</w:t>
      </w:r>
      <w:r>
        <w:t></w:t>
      </w:r>
      <w:r>
        <w:rPr>
          <w:rFonts w:hint="eastAsia"/>
        </w:rPr>
        <w:t>подолання</w:t>
      </w:r>
      <w:r>
        <w:t></w:t>
      </w:r>
      <w:r>
        <w:rPr>
          <w:rFonts w:hint="eastAsia"/>
        </w:rPr>
        <w:t>хронічного</w:t>
      </w:r>
      <w:r>
        <w:t></w:t>
      </w:r>
      <w:r>
        <w:rPr>
          <w:rFonts w:hint="eastAsia"/>
        </w:rPr>
        <w:t>стресу</w:t>
      </w:r>
      <w:r>
        <w:t></w:t>
      </w:r>
      <w:r>
        <w:rPr>
          <w:rFonts w:hint="eastAsia"/>
        </w:rPr>
        <w:t>у</w:t>
      </w:r>
      <w:r>
        <w:t></w:t>
      </w:r>
      <w:r>
        <w:rPr>
          <w:rFonts w:hint="eastAsia"/>
        </w:rPr>
        <w:t>підлітковому</w:t>
      </w:r>
      <w:r>
        <w:t></w:t>
      </w:r>
      <w:r>
        <w:rPr>
          <w:rFonts w:hint="eastAsia"/>
        </w:rPr>
        <w:t>віці</w:t>
      </w:r>
      <w:r>
        <w:tab/>
      </w:r>
      <w:r>
        <w:t></w:t>
      </w:r>
      <w:r>
        <w:t></w:t>
      </w:r>
    </w:p>
    <w:p w:rsidR="006E283E" w:rsidRDefault="006E283E" w:rsidP="006E283E">
      <w:r>
        <w:t></w:t>
      </w:r>
      <w:r>
        <w:t></w:t>
      </w:r>
      <w:r>
        <w:tab/>
      </w:r>
      <w:r>
        <w:t></w:t>
      </w:r>
      <w:r>
        <w:t></w:t>
      </w:r>
      <w:r>
        <w:t></w:t>
      </w:r>
      <w:r>
        <w:rPr>
          <w:rFonts w:hint="eastAsia"/>
        </w:rPr>
        <w:t>Стиль</w:t>
      </w:r>
      <w:r>
        <w:t></w:t>
      </w:r>
      <w:r>
        <w:rPr>
          <w:rFonts w:hint="eastAsia"/>
        </w:rPr>
        <w:t>батьківської</w:t>
      </w:r>
      <w:r>
        <w:t></w:t>
      </w:r>
      <w:r>
        <w:rPr>
          <w:rFonts w:hint="eastAsia"/>
        </w:rPr>
        <w:t>поведінки</w:t>
      </w:r>
      <w:r>
        <w:t></w:t>
      </w:r>
      <w:r>
        <w:rPr>
          <w:rFonts w:hint="eastAsia"/>
        </w:rPr>
        <w:t>як</w:t>
      </w:r>
      <w:r>
        <w:t></w:t>
      </w:r>
      <w:r>
        <w:rPr>
          <w:rFonts w:hint="eastAsia"/>
        </w:rPr>
        <w:t>чинник</w:t>
      </w:r>
      <w:r>
        <w:t></w:t>
      </w:r>
      <w:r>
        <w:rPr>
          <w:rFonts w:hint="eastAsia"/>
        </w:rPr>
        <w:t>психологічного</w:t>
      </w:r>
      <w:r>
        <w:t></w:t>
      </w:r>
      <w:r>
        <w:rPr>
          <w:rFonts w:hint="eastAsia"/>
        </w:rPr>
        <w:t>стресу</w:t>
      </w:r>
    </w:p>
    <w:p w:rsidR="006E283E" w:rsidRDefault="006E283E" w:rsidP="006E283E">
      <w:r>
        <w:rPr>
          <w:rFonts w:hint="eastAsia"/>
        </w:rPr>
        <w:t>підлітків</w:t>
      </w:r>
      <w:r>
        <w:tab/>
      </w:r>
      <w:r>
        <w:t></w:t>
      </w:r>
      <w:r>
        <w:t></w:t>
      </w:r>
    </w:p>
    <w:p w:rsidR="006E283E" w:rsidRDefault="006E283E" w:rsidP="006E283E">
      <w:r>
        <w:rPr>
          <w:rFonts w:hint="eastAsia"/>
        </w:rPr>
        <w:t>Висновки</w:t>
      </w:r>
      <w:r>
        <w:t></w:t>
      </w:r>
      <w:r>
        <w:rPr>
          <w:rFonts w:hint="eastAsia"/>
        </w:rPr>
        <w:t>до</w:t>
      </w:r>
      <w:r>
        <w:t></w:t>
      </w:r>
      <w:r>
        <w:rPr>
          <w:rFonts w:hint="eastAsia"/>
        </w:rPr>
        <w:t>першого</w:t>
      </w:r>
      <w:r>
        <w:t></w:t>
      </w:r>
      <w:r>
        <w:rPr>
          <w:rFonts w:hint="eastAsia"/>
        </w:rPr>
        <w:t>розділу</w:t>
      </w:r>
      <w:r>
        <w:tab/>
      </w:r>
      <w:r>
        <w:t></w:t>
      </w:r>
      <w:r>
        <w:t></w:t>
      </w:r>
    </w:p>
    <w:p w:rsidR="006E283E" w:rsidRDefault="006E283E" w:rsidP="006E283E">
      <w:r>
        <w:rPr>
          <w:rFonts w:hint="eastAsia"/>
        </w:rPr>
        <w:t>РОЗДІЛ</w:t>
      </w:r>
      <w:r>
        <w:t></w:t>
      </w:r>
      <w:r>
        <w:t></w:t>
      </w:r>
      <w:r>
        <w:t></w:t>
      </w:r>
      <w:r>
        <w:t></w:t>
      </w:r>
      <w:r>
        <w:rPr>
          <w:rFonts w:hint="eastAsia"/>
        </w:rPr>
        <w:t>ЕМПІРИЧНЕ</w:t>
      </w:r>
      <w:r>
        <w:t></w:t>
      </w:r>
      <w:r>
        <w:rPr>
          <w:rFonts w:hint="eastAsia"/>
        </w:rPr>
        <w:t>ДОСЛІДЖЕННЯ</w:t>
      </w:r>
      <w:r>
        <w:t></w:t>
      </w:r>
      <w:r>
        <w:rPr>
          <w:rFonts w:hint="eastAsia"/>
        </w:rPr>
        <w:t>СТИЛЮ</w:t>
      </w:r>
      <w:r>
        <w:t></w:t>
      </w:r>
      <w:r>
        <w:rPr>
          <w:rFonts w:hint="eastAsia"/>
        </w:rPr>
        <w:t>БАТЬКІВСЬКОЇ</w:t>
      </w:r>
      <w:r>
        <w:t></w:t>
      </w:r>
      <w:r>
        <w:rPr>
          <w:rFonts w:hint="eastAsia"/>
        </w:rPr>
        <w:t>ПОВЕДІНКИ</w:t>
      </w:r>
      <w:r>
        <w:t></w:t>
      </w:r>
      <w:r>
        <w:rPr>
          <w:rFonts w:hint="eastAsia"/>
        </w:rPr>
        <w:t>ЯК</w:t>
      </w:r>
      <w:r>
        <w:t></w:t>
      </w:r>
      <w:r>
        <w:rPr>
          <w:rFonts w:hint="eastAsia"/>
        </w:rPr>
        <w:t>ЧИННИКА</w:t>
      </w:r>
      <w:r>
        <w:t></w:t>
      </w:r>
      <w:r>
        <w:rPr>
          <w:rFonts w:hint="eastAsia"/>
        </w:rPr>
        <w:t>ВИНИКНЕННЯ</w:t>
      </w:r>
      <w:r>
        <w:t></w:t>
      </w:r>
      <w:r>
        <w:rPr>
          <w:rFonts w:hint="eastAsia"/>
        </w:rPr>
        <w:t>ХРОНІЧНОГО</w:t>
      </w:r>
      <w:r>
        <w:t></w:t>
      </w:r>
      <w:r>
        <w:rPr>
          <w:rFonts w:hint="eastAsia"/>
        </w:rPr>
        <w:t>СТРЕСУ</w:t>
      </w:r>
      <w:r>
        <w:t></w:t>
      </w:r>
      <w:r>
        <w:rPr>
          <w:rFonts w:hint="eastAsia"/>
        </w:rPr>
        <w:t>У</w:t>
      </w:r>
      <w:r>
        <w:t></w:t>
      </w:r>
      <w:r>
        <w:rPr>
          <w:rFonts w:hint="eastAsia"/>
        </w:rPr>
        <w:t>ПІДЛІТКІВ</w:t>
      </w:r>
      <w:r>
        <w:tab/>
      </w:r>
      <w:r>
        <w:t></w:t>
      </w:r>
      <w:r>
        <w:t></w:t>
      </w:r>
    </w:p>
    <w:p w:rsidR="006E283E" w:rsidRDefault="006E283E" w:rsidP="006E283E">
      <w:r>
        <w:t></w:t>
      </w:r>
      <w:r>
        <w:t></w:t>
      </w:r>
      <w:r>
        <w:tab/>
      </w:r>
      <w:r>
        <w:t></w:t>
      </w:r>
      <w:r>
        <w:t></w:t>
      </w:r>
      <w:r>
        <w:t></w:t>
      </w:r>
      <w:r>
        <w:t></w:t>
      </w:r>
      <w:r>
        <w:rPr>
          <w:rFonts w:hint="eastAsia"/>
        </w:rPr>
        <w:t>Організація</w:t>
      </w:r>
      <w:r>
        <w:t></w:t>
      </w:r>
      <w:r>
        <w:rPr>
          <w:rFonts w:hint="eastAsia"/>
        </w:rPr>
        <w:t>дослідження</w:t>
      </w:r>
      <w:r>
        <w:t></w:t>
      </w:r>
      <w:r>
        <w:rPr>
          <w:rFonts w:hint="eastAsia"/>
        </w:rPr>
        <w:t>та</w:t>
      </w:r>
      <w:r>
        <w:t></w:t>
      </w:r>
      <w:r>
        <w:rPr>
          <w:rFonts w:hint="eastAsia"/>
        </w:rPr>
        <w:t>методичні</w:t>
      </w:r>
      <w:r>
        <w:t></w:t>
      </w:r>
      <w:r>
        <w:rPr>
          <w:rFonts w:hint="eastAsia"/>
        </w:rPr>
        <w:t>підходи</w:t>
      </w:r>
      <w:r>
        <w:t></w:t>
      </w:r>
      <w:r>
        <w:rPr>
          <w:rFonts w:hint="eastAsia"/>
        </w:rPr>
        <w:t>до</w:t>
      </w:r>
      <w:r>
        <w:t></w:t>
      </w:r>
      <w:r>
        <w:rPr>
          <w:rFonts w:hint="eastAsia"/>
        </w:rPr>
        <w:t>вивчення</w:t>
      </w:r>
      <w:r>
        <w:t></w:t>
      </w:r>
      <w:r>
        <w:rPr>
          <w:rFonts w:hint="eastAsia"/>
        </w:rPr>
        <w:t>стилю</w:t>
      </w:r>
      <w:r>
        <w:t></w:t>
      </w:r>
      <w:r>
        <w:rPr>
          <w:rFonts w:hint="eastAsia"/>
        </w:rPr>
        <w:t>батьківської</w:t>
      </w:r>
      <w:r>
        <w:t></w:t>
      </w:r>
      <w:r>
        <w:rPr>
          <w:rFonts w:hint="eastAsia"/>
        </w:rPr>
        <w:t>поведінки</w:t>
      </w:r>
      <w:r>
        <w:t></w:t>
      </w:r>
      <w:r>
        <w:rPr>
          <w:rFonts w:hint="eastAsia"/>
        </w:rPr>
        <w:t>як</w:t>
      </w:r>
      <w:r>
        <w:t></w:t>
      </w:r>
      <w:r>
        <w:rPr>
          <w:rFonts w:hint="eastAsia"/>
        </w:rPr>
        <w:t>чинника</w:t>
      </w:r>
      <w:r>
        <w:t></w:t>
      </w:r>
      <w:r>
        <w:rPr>
          <w:rFonts w:hint="eastAsia"/>
        </w:rPr>
        <w:t>виникнення</w:t>
      </w:r>
      <w:r>
        <w:t></w:t>
      </w:r>
      <w:r>
        <w:rPr>
          <w:rFonts w:hint="eastAsia"/>
        </w:rPr>
        <w:t>хронічного</w:t>
      </w:r>
      <w:r>
        <w:t></w:t>
      </w:r>
      <w:r>
        <w:rPr>
          <w:rFonts w:hint="eastAsia"/>
        </w:rPr>
        <w:t>стресу</w:t>
      </w:r>
      <w:r>
        <w:t></w:t>
      </w:r>
      <w:r>
        <w:rPr>
          <w:rFonts w:hint="eastAsia"/>
        </w:rPr>
        <w:t>у</w:t>
      </w:r>
      <w:r>
        <w:t></w:t>
      </w:r>
      <w:r>
        <w:rPr>
          <w:rFonts w:hint="eastAsia"/>
        </w:rPr>
        <w:t>підлітків</w:t>
      </w:r>
      <w:r>
        <w:tab/>
      </w:r>
      <w:r>
        <w:t></w:t>
      </w:r>
      <w:r>
        <w:t></w:t>
      </w:r>
    </w:p>
    <w:p w:rsidR="006E283E" w:rsidRDefault="006E283E" w:rsidP="006E283E">
      <w:r>
        <w:t></w:t>
      </w:r>
      <w:r>
        <w:t></w:t>
      </w:r>
      <w:r>
        <w:tab/>
      </w:r>
      <w:r>
        <w:t></w:t>
      </w:r>
      <w:r>
        <w:t></w:t>
      </w:r>
      <w:r>
        <w:t></w:t>
      </w:r>
      <w:r>
        <w:rPr>
          <w:rFonts w:hint="eastAsia"/>
        </w:rPr>
        <w:t>Експериментальне</w:t>
      </w:r>
      <w:r>
        <w:t></w:t>
      </w:r>
      <w:r>
        <w:rPr>
          <w:rFonts w:hint="eastAsia"/>
        </w:rPr>
        <w:t>вивчення</w:t>
      </w:r>
      <w:r>
        <w:t></w:t>
      </w:r>
      <w:r>
        <w:rPr>
          <w:rFonts w:hint="eastAsia"/>
        </w:rPr>
        <w:t>виникнення</w:t>
      </w:r>
      <w:r>
        <w:t></w:t>
      </w:r>
      <w:r>
        <w:rPr>
          <w:rFonts w:hint="eastAsia"/>
        </w:rPr>
        <w:t>та</w:t>
      </w:r>
      <w:r>
        <w:t></w:t>
      </w:r>
      <w:r>
        <w:rPr>
          <w:rFonts w:hint="eastAsia"/>
        </w:rPr>
        <w:t>перебігу</w:t>
      </w:r>
      <w:r>
        <w:t></w:t>
      </w:r>
      <w:r>
        <w:rPr>
          <w:rFonts w:hint="eastAsia"/>
        </w:rPr>
        <w:t>хронічного</w:t>
      </w:r>
      <w:r>
        <w:t></w:t>
      </w:r>
      <w:r>
        <w:rPr>
          <w:rFonts w:hint="eastAsia"/>
        </w:rPr>
        <w:t>стресу</w:t>
      </w:r>
      <w:r>
        <w:t></w:t>
      </w:r>
      <w:r>
        <w:rPr>
          <w:rFonts w:hint="eastAsia"/>
        </w:rPr>
        <w:t>у</w:t>
      </w:r>
    </w:p>
    <w:p w:rsidR="006E283E" w:rsidRDefault="006E283E" w:rsidP="006E283E">
      <w:r>
        <w:rPr>
          <w:rFonts w:hint="eastAsia"/>
        </w:rPr>
        <w:t>підлітковому</w:t>
      </w:r>
      <w:r>
        <w:t></w:t>
      </w:r>
      <w:r>
        <w:rPr>
          <w:rFonts w:hint="eastAsia"/>
        </w:rPr>
        <w:t>віці</w:t>
      </w:r>
      <w:r>
        <w:tab/>
      </w:r>
      <w:r>
        <w:t></w:t>
      </w:r>
      <w:r>
        <w:t></w:t>
      </w:r>
    </w:p>
    <w:p w:rsidR="006E283E" w:rsidRDefault="006E283E" w:rsidP="006E283E">
      <w:r>
        <w:t></w:t>
      </w:r>
      <w:r>
        <w:t></w:t>
      </w:r>
      <w:r>
        <w:tab/>
      </w:r>
      <w:r>
        <w:t></w:t>
      </w:r>
      <w:r>
        <w:t></w:t>
      </w:r>
      <w:r>
        <w:t></w:t>
      </w:r>
      <w:r>
        <w:t></w:t>
      </w:r>
      <w:r>
        <w:t></w:t>
      </w:r>
      <w:r>
        <w:t></w:t>
      </w:r>
      <w:r>
        <w:rPr>
          <w:rFonts w:hint="eastAsia"/>
        </w:rPr>
        <w:t>Оцінювання</w:t>
      </w:r>
      <w:r>
        <w:t></w:t>
      </w:r>
      <w:r>
        <w:rPr>
          <w:rFonts w:hint="eastAsia"/>
        </w:rPr>
        <w:t>підлітками</w:t>
      </w:r>
      <w:r>
        <w:t></w:t>
      </w:r>
      <w:r>
        <w:rPr>
          <w:rFonts w:hint="eastAsia"/>
        </w:rPr>
        <w:t>батьківського</w:t>
      </w:r>
      <w:r>
        <w:t></w:t>
      </w:r>
      <w:r>
        <w:rPr>
          <w:rFonts w:hint="eastAsia"/>
        </w:rPr>
        <w:t>ставлення</w:t>
      </w:r>
      <w:r>
        <w:t></w:t>
      </w:r>
      <w:r>
        <w:rPr>
          <w:rFonts w:hint="eastAsia"/>
        </w:rPr>
        <w:t>і</w:t>
      </w:r>
      <w:r>
        <w:t></w:t>
      </w:r>
      <w:r>
        <w:rPr>
          <w:rFonts w:hint="eastAsia"/>
        </w:rPr>
        <w:t>поведінки</w:t>
      </w:r>
      <w:r>
        <w:t></w:t>
      </w:r>
      <w:r>
        <w:rPr>
          <w:rFonts w:hint="eastAsia"/>
        </w:rPr>
        <w:t>та</w:t>
      </w:r>
      <w:r>
        <w:t></w:t>
      </w:r>
      <w:r>
        <w:rPr>
          <w:rFonts w:hint="eastAsia"/>
        </w:rPr>
        <w:t>його</w:t>
      </w:r>
    </w:p>
    <w:p w:rsidR="006E283E" w:rsidRDefault="006E283E" w:rsidP="006E283E">
      <w:r>
        <w:rPr>
          <w:rFonts w:hint="eastAsia"/>
        </w:rPr>
        <w:t>вплив</w:t>
      </w:r>
      <w:r>
        <w:t></w:t>
      </w:r>
      <w:r>
        <w:rPr>
          <w:rFonts w:hint="eastAsia"/>
        </w:rPr>
        <w:t>на</w:t>
      </w:r>
      <w:r>
        <w:t></w:t>
      </w:r>
      <w:r>
        <w:rPr>
          <w:rFonts w:hint="eastAsia"/>
        </w:rPr>
        <w:t>виникнення</w:t>
      </w:r>
      <w:r>
        <w:t></w:t>
      </w:r>
      <w:r>
        <w:rPr>
          <w:rFonts w:hint="eastAsia"/>
        </w:rPr>
        <w:t>у</w:t>
      </w:r>
      <w:r>
        <w:t></w:t>
      </w:r>
      <w:r>
        <w:rPr>
          <w:rFonts w:hint="eastAsia"/>
        </w:rPr>
        <w:t>них</w:t>
      </w:r>
      <w:r>
        <w:t></w:t>
      </w:r>
      <w:r>
        <w:rPr>
          <w:rFonts w:hint="eastAsia"/>
        </w:rPr>
        <w:t>стресових</w:t>
      </w:r>
      <w:r>
        <w:t></w:t>
      </w:r>
      <w:r>
        <w:rPr>
          <w:rFonts w:hint="eastAsia"/>
        </w:rPr>
        <w:t>станів</w:t>
      </w:r>
      <w:r>
        <w:tab/>
      </w:r>
      <w:r>
        <w:t></w:t>
      </w:r>
      <w:r>
        <w:t></w:t>
      </w:r>
    </w:p>
    <w:p w:rsidR="006E283E" w:rsidRDefault="006E283E" w:rsidP="006E283E">
      <w:r>
        <w:t></w:t>
      </w:r>
      <w:r>
        <w:t></w:t>
      </w:r>
      <w:r>
        <w:tab/>
      </w:r>
      <w:r>
        <w:t></w:t>
      </w:r>
      <w:r>
        <w:t></w:t>
      </w:r>
      <w:r>
        <w:t></w:t>
      </w:r>
      <w:r>
        <w:rPr>
          <w:rFonts w:hint="eastAsia"/>
        </w:rPr>
        <w:t>Стиль</w:t>
      </w:r>
      <w:r>
        <w:t></w:t>
      </w:r>
      <w:r>
        <w:rPr>
          <w:rFonts w:hint="eastAsia"/>
        </w:rPr>
        <w:t>батьківсько</w:t>
      </w:r>
      <w:r>
        <w:t></w:t>
      </w:r>
      <w:r>
        <w:rPr>
          <w:rFonts w:hint="eastAsia"/>
        </w:rPr>
        <w:t>дитячих</w:t>
      </w:r>
      <w:r>
        <w:t></w:t>
      </w:r>
      <w:r>
        <w:rPr>
          <w:rFonts w:hint="eastAsia"/>
        </w:rPr>
        <w:t>взаємин</w:t>
      </w:r>
      <w:r>
        <w:t></w:t>
      </w:r>
      <w:r>
        <w:rPr>
          <w:rFonts w:hint="eastAsia"/>
        </w:rPr>
        <w:t>як</w:t>
      </w:r>
      <w:r>
        <w:t></w:t>
      </w:r>
      <w:r>
        <w:rPr>
          <w:rFonts w:hint="eastAsia"/>
        </w:rPr>
        <w:t>чинник</w:t>
      </w:r>
      <w:r>
        <w:t></w:t>
      </w:r>
      <w:r>
        <w:rPr>
          <w:rFonts w:hint="eastAsia"/>
        </w:rPr>
        <w:t>виникнення</w:t>
      </w:r>
      <w:r>
        <w:t></w:t>
      </w:r>
      <w:r>
        <w:rPr>
          <w:rFonts w:hint="eastAsia"/>
        </w:rPr>
        <w:t>хронічного</w:t>
      </w:r>
    </w:p>
    <w:p w:rsidR="006E283E" w:rsidRDefault="006E283E" w:rsidP="006E283E">
      <w:r>
        <w:rPr>
          <w:rFonts w:hint="eastAsia"/>
        </w:rPr>
        <w:t>стресу</w:t>
      </w:r>
      <w:r>
        <w:t></w:t>
      </w:r>
      <w:r>
        <w:rPr>
          <w:rFonts w:hint="eastAsia"/>
        </w:rPr>
        <w:t>у</w:t>
      </w:r>
      <w:r>
        <w:t></w:t>
      </w:r>
      <w:r>
        <w:rPr>
          <w:rFonts w:hint="eastAsia"/>
        </w:rPr>
        <w:t>підлітків</w:t>
      </w:r>
      <w:r>
        <w:tab/>
      </w:r>
      <w:r>
        <w:t></w:t>
      </w:r>
      <w:r>
        <w:t></w:t>
      </w:r>
      <w:r>
        <w:t></w:t>
      </w:r>
    </w:p>
    <w:p w:rsidR="006E283E" w:rsidRDefault="006E283E" w:rsidP="006E283E">
      <w:r>
        <w:t></w:t>
      </w:r>
      <w:r>
        <w:t></w:t>
      </w:r>
      <w:r>
        <w:tab/>
      </w:r>
      <w:r>
        <w:t></w:t>
      </w:r>
      <w:r>
        <w:t></w:t>
      </w:r>
      <w:r>
        <w:t></w:t>
      </w:r>
      <w:r>
        <w:t></w:t>
      </w:r>
      <w:r>
        <w:t></w:t>
      </w:r>
      <w:r>
        <w:t></w:t>
      </w:r>
      <w:r>
        <w:rPr>
          <w:rFonts w:hint="eastAsia"/>
        </w:rPr>
        <w:t>Психологічні</w:t>
      </w:r>
      <w:r>
        <w:t></w:t>
      </w:r>
      <w:r>
        <w:rPr>
          <w:rFonts w:hint="eastAsia"/>
        </w:rPr>
        <w:t>особливості</w:t>
      </w:r>
      <w:r>
        <w:t></w:t>
      </w:r>
      <w:r>
        <w:rPr>
          <w:rFonts w:hint="eastAsia"/>
        </w:rPr>
        <w:t>виникнення</w:t>
      </w:r>
      <w:r>
        <w:t></w:t>
      </w:r>
      <w:r>
        <w:rPr>
          <w:rFonts w:hint="eastAsia"/>
        </w:rPr>
        <w:t>та</w:t>
      </w:r>
      <w:r>
        <w:t></w:t>
      </w:r>
      <w:r>
        <w:rPr>
          <w:rFonts w:hint="eastAsia"/>
        </w:rPr>
        <w:t>протікання</w:t>
      </w:r>
      <w:r>
        <w:t></w:t>
      </w:r>
      <w:r>
        <w:rPr>
          <w:rFonts w:hint="eastAsia"/>
        </w:rPr>
        <w:t>хронічного</w:t>
      </w:r>
      <w:r>
        <w:t></w:t>
      </w:r>
      <w:r>
        <w:rPr>
          <w:rFonts w:hint="eastAsia"/>
        </w:rPr>
        <w:t>стресу</w:t>
      </w:r>
      <w:r>
        <w:t></w:t>
      </w:r>
      <w:r>
        <w:rPr>
          <w:rFonts w:hint="eastAsia"/>
        </w:rPr>
        <w:t>у</w:t>
      </w:r>
    </w:p>
    <w:p w:rsidR="006E283E" w:rsidRDefault="006E283E" w:rsidP="006E283E">
      <w:r>
        <w:rPr>
          <w:rFonts w:hint="eastAsia"/>
        </w:rPr>
        <w:t>підлітків</w:t>
      </w:r>
      <w:r>
        <w:t></w:t>
      </w:r>
      <w:r>
        <w:rPr>
          <w:rFonts w:hint="eastAsia"/>
        </w:rPr>
        <w:t>залежно</w:t>
      </w:r>
      <w:r>
        <w:t></w:t>
      </w:r>
      <w:r>
        <w:rPr>
          <w:rFonts w:hint="eastAsia"/>
        </w:rPr>
        <w:t>від</w:t>
      </w:r>
      <w:r>
        <w:t></w:t>
      </w:r>
      <w:r>
        <w:rPr>
          <w:rFonts w:hint="eastAsia"/>
        </w:rPr>
        <w:t>рівня</w:t>
      </w:r>
      <w:r>
        <w:t></w:t>
      </w:r>
      <w:r>
        <w:rPr>
          <w:rFonts w:hint="eastAsia"/>
        </w:rPr>
        <w:t>суб’єктивного</w:t>
      </w:r>
      <w:r>
        <w:t></w:t>
      </w:r>
      <w:r>
        <w:rPr>
          <w:rFonts w:hint="eastAsia"/>
        </w:rPr>
        <w:t>контролю</w:t>
      </w:r>
      <w:r>
        <w:t></w:t>
      </w:r>
      <w:r>
        <w:rPr>
          <w:rFonts w:hint="eastAsia"/>
        </w:rPr>
        <w:t>батьків</w:t>
      </w:r>
      <w:r>
        <w:tab/>
      </w:r>
      <w:r>
        <w:t></w:t>
      </w:r>
      <w:r>
        <w:t></w:t>
      </w:r>
      <w:r>
        <w:t></w:t>
      </w:r>
    </w:p>
    <w:p w:rsidR="006E283E" w:rsidRDefault="006E283E" w:rsidP="006E283E">
      <w:r>
        <w:rPr>
          <w:rFonts w:hint="eastAsia"/>
        </w:rPr>
        <w:t>Висновки</w:t>
      </w:r>
      <w:r>
        <w:t></w:t>
      </w:r>
      <w:r>
        <w:rPr>
          <w:rFonts w:hint="eastAsia"/>
        </w:rPr>
        <w:t>до</w:t>
      </w:r>
      <w:r>
        <w:t></w:t>
      </w:r>
      <w:r>
        <w:rPr>
          <w:rFonts w:hint="eastAsia"/>
        </w:rPr>
        <w:t>другого</w:t>
      </w:r>
      <w:r>
        <w:t></w:t>
      </w:r>
      <w:r>
        <w:rPr>
          <w:rFonts w:hint="eastAsia"/>
        </w:rPr>
        <w:t>розділу</w:t>
      </w:r>
      <w:r>
        <w:tab/>
      </w:r>
      <w:r>
        <w:t></w:t>
      </w:r>
      <w:r>
        <w:t></w:t>
      </w:r>
      <w:r>
        <w:t></w:t>
      </w:r>
    </w:p>
    <w:p w:rsidR="006E283E" w:rsidRDefault="006E283E" w:rsidP="006E283E">
      <w:r>
        <w:t></w:t>
      </w:r>
    </w:p>
    <w:p w:rsidR="006E283E" w:rsidRDefault="006E283E" w:rsidP="006E283E">
      <w:r>
        <w:t></w:t>
      </w:r>
      <w:r>
        <w:t></w:t>
      </w:r>
    </w:p>
    <w:p w:rsidR="006E283E" w:rsidRDefault="006E283E" w:rsidP="006E283E">
      <w:r>
        <w:rPr>
          <w:rFonts w:hint="eastAsia"/>
        </w:rPr>
        <w:t>РОЗДІЛ</w:t>
      </w:r>
      <w:r>
        <w:t></w:t>
      </w:r>
      <w:r>
        <w:t></w:t>
      </w:r>
      <w:r>
        <w:t></w:t>
      </w:r>
      <w:r>
        <w:t></w:t>
      </w:r>
      <w:r>
        <w:rPr>
          <w:rFonts w:hint="eastAsia"/>
        </w:rPr>
        <w:t>ПРОГРАМА</w:t>
      </w:r>
      <w:r>
        <w:t></w:t>
      </w:r>
      <w:r>
        <w:rPr>
          <w:rFonts w:hint="eastAsia"/>
        </w:rPr>
        <w:t>ПСИХОЛОГІЧНОГО</w:t>
      </w:r>
      <w:r>
        <w:t></w:t>
      </w:r>
      <w:r>
        <w:rPr>
          <w:rFonts w:hint="eastAsia"/>
        </w:rPr>
        <w:t>СУПРОВОДУ</w:t>
      </w:r>
      <w:r>
        <w:t></w:t>
      </w:r>
      <w:r>
        <w:rPr>
          <w:rFonts w:hint="eastAsia"/>
        </w:rPr>
        <w:t>ПОДОЛАННЯ</w:t>
      </w:r>
      <w:r>
        <w:t></w:t>
      </w:r>
      <w:r>
        <w:rPr>
          <w:rFonts w:hint="eastAsia"/>
        </w:rPr>
        <w:t>ХРОНІЧНОГО</w:t>
      </w:r>
      <w:r>
        <w:t></w:t>
      </w:r>
      <w:r>
        <w:rPr>
          <w:rFonts w:hint="eastAsia"/>
        </w:rPr>
        <w:t>СТРЕСУ</w:t>
      </w:r>
      <w:r>
        <w:t></w:t>
      </w:r>
      <w:r>
        <w:rPr>
          <w:rFonts w:hint="eastAsia"/>
        </w:rPr>
        <w:t>У</w:t>
      </w:r>
      <w:r>
        <w:t></w:t>
      </w:r>
      <w:r>
        <w:rPr>
          <w:rFonts w:hint="eastAsia"/>
        </w:rPr>
        <w:t>ПІДЛІТКОВОМУ</w:t>
      </w:r>
      <w:r>
        <w:t></w:t>
      </w:r>
      <w:r>
        <w:rPr>
          <w:rFonts w:hint="eastAsia"/>
        </w:rPr>
        <w:t>ВІЦІ</w:t>
      </w:r>
      <w:r>
        <w:tab/>
      </w:r>
      <w:r>
        <w:t></w:t>
      </w:r>
      <w:r>
        <w:t></w:t>
      </w:r>
      <w:r>
        <w:t></w:t>
      </w:r>
    </w:p>
    <w:p w:rsidR="006E283E" w:rsidRDefault="006E283E" w:rsidP="006E283E">
      <w:r>
        <w:t></w:t>
      </w:r>
      <w:r>
        <w:t></w:t>
      </w:r>
      <w:r>
        <w:tab/>
      </w:r>
      <w:r>
        <w:t></w:t>
      </w:r>
      <w:r>
        <w:t></w:t>
      </w:r>
      <w:r>
        <w:t></w:t>
      </w:r>
      <w:r>
        <w:rPr>
          <w:rFonts w:hint="eastAsia"/>
        </w:rPr>
        <w:t>Теоретичне</w:t>
      </w:r>
      <w:r>
        <w:t></w:t>
      </w:r>
      <w:r>
        <w:rPr>
          <w:rFonts w:hint="eastAsia"/>
        </w:rPr>
        <w:t>обґрунтування</w:t>
      </w:r>
      <w:r>
        <w:t></w:t>
      </w:r>
      <w:r>
        <w:rPr>
          <w:rFonts w:hint="eastAsia"/>
        </w:rPr>
        <w:t>комплексної</w:t>
      </w:r>
      <w:r>
        <w:t></w:t>
      </w:r>
      <w:r>
        <w:rPr>
          <w:rFonts w:hint="eastAsia"/>
        </w:rPr>
        <w:t>програми</w:t>
      </w:r>
      <w:r>
        <w:t></w:t>
      </w:r>
      <w:r>
        <w:rPr>
          <w:rFonts w:hint="eastAsia"/>
        </w:rPr>
        <w:t>психологічного</w:t>
      </w:r>
    </w:p>
    <w:p w:rsidR="006E283E" w:rsidRDefault="006E283E" w:rsidP="006E283E">
      <w:r>
        <w:rPr>
          <w:rFonts w:hint="eastAsia"/>
        </w:rPr>
        <w:lastRenderedPageBreak/>
        <w:t>супроводу</w:t>
      </w:r>
      <w:r>
        <w:t></w:t>
      </w:r>
      <w:r>
        <w:rPr>
          <w:rFonts w:hint="eastAsia"/>
        </w:rPr>
        <w:t>профілактики</w:t>
      </w:r>
      <w:r>
        <w:t></w:t>
      </w:r>
      <w:r>
        <w:rPr>
          <w:rFonts w:hint="eastAsia"/>
        </w:rPr>
        <w:t>та</w:t>
      </w:r>
      <w:r>
        <w:t></w:t>
      </w:r>
      <w:r>
        <w:rPr>
          <w:rFonts w:hint="eastAsia"/>
        </w:rPr>
        <w:t>подолання</w:t>
      </w:r>
      <w:r>
        <w:t></w:t>
      </w:r>
      <w:r>
        <w:rPr>
          <w:rFonts w:hint="eastAsia"/>
        </w:rPr>
        <w:t>хронічного</w:t>
      </w:r>
      <w:r>
        <w:t></w:t>
      </w:r>
      <w:r>
        <w:rPr>
          <w:rFonts w:hint="eastAsia"/>
        </w:rPr>
        <w:t>стресу</w:t>
      </w:r>
      <w:r>
        <w:t></w:t>
      </w:r>
      <w:r>
        <w:rPr>
          <w:rFonts w:hint="eastAsia"/>
        </w:rPr>
        <w:t>у</w:t>
      </w:r>
      <w:r>
        <w:t></w:t>
      </w:r>
      <w:r>
        <w:rPr>
          <w:rFonts w:hint="eastAsia"/>
        </w:rPr>
        <w:t>підлітковому</w:t>
      </w:r>
    </w:p>
    <w:p w:rsidR="006E283E" w:rsidRDefault="006E283E" w:rsidP="006E283E">
      <w:r>
        <w:rPr>
          <w:rFonts w:hint="eastAsia"/>
        </w:rPr>
        <w:t>віці</w:t>
      </w:r>
      <w:r>
        <w:tab/>
      </w:r>
      <w:r>
        <w:t></w:t>
      </w:r>
      <w:r>
        <w:t></w:t>
      </w:r>
      <w:r>
        <w:t></w:t>
      </w:r>
    </w:p>
    <w:p w:rsidR="006E283E" w:rsidRDefault="006E283E" w:rsidP="006E283E">
      <w:r>
        <w:t></w:t>
      </w:r>
      <w:r>
        <w:t></w:t>
      </w:r>
      <w:r>
        <w:tab/>
      </w:r>
      <w:r>
        <w:t></w:t>
      </w:r>
      <w:r>
        <w:t></w:t>
      </w:r>
      <w:r>
        <w:t></w:t>
      </w:r>
      <w:r>
        <w:rPr>
          <w:rFonts w:hint="eastAsia"/>
        </w:rPr>
        <w:t>Змістові</w:t>
      </w:r>
      <w:r>
        <w:t></w:t>
      </w:r>
      <w:r>
        <w:rPr>
          <w:rFonts w:hint="eastAsia"/>
        </w:rPr>
        <w:t>та</w:t>
      </w:r>
      <w:r>
        <w:t></w:t>
      </w:r>
      <w:r>
        <w:rPr>
          <w:rFonts w:hint="eastAsia"/>
        </w:rPr>
        <w:t>організаційні</w:t>
      </w:r>
      <w:r>
        <w:t></w:t>
      </w:r>
      <w:r>
        <w:rPr>
          <w:rFonts w:hint="eastAsia"/>
        </w:rPr>
        <w:t>аспекти</w:t>
      </w:r>
      <w:r>
        <w:t></w:t>
      </w:r>
      <w:r>
        <w:rPr>
          <w:rFonts w:hint="eastAsia"/>
        </w:rPr>
        <w:t>тренінгу</w:t>
      </w:r>
      <w:r>
        <w:t></w:t>
      </w:r>
      <w:r>
        <w:rPr>
          <w:rFonts w:hint="eastAsia"/>
        </w:rPr>
        <w:t>з</w:t>
      </w:r>
      <w:r>
        <w:t></w:t>
      </w:r>
      <w:r>
        <w:rPr>
          <w:rFonts w:hint="eastAsia"/>
        </w:rPr>
        <w:t>подолання</w:t>
      </w:r>
      <w:r>
        <w:t></w:t>
      </w:r>
      <w:r>
        <w:rPr>
          <w:rFonts w:hint="eastAsia"/>
        </w:rPr>
        <w:t>хронічного</w:t>
      </w:r>
      <w:r>
        <w:t></w:t>
      </w:r>
      <w:r>
        <w:rPr>
          <w:rFonts w:hint="eastAsia"/>
        </w:rPr>
        <w:t>стресу</w:t>
      </w:r>
    </w:p>
    <w:p w:rsidR="006E283E" w:rsidRDefault="006E283E" w:rsidP="006E283E">
      <w:r>
        <w:rPr>
          <w:rFonts w:hint="eastAsia"/>
        </w:rPr>
        <w:t>підлітків</w:t>
      </w:r>
      <w:r>
        <w:tab/>
      </w:r>
      <w:r>
        <w:t></w:t>
      </w:r>
      <w:r>
        <w:t></w:t>
      </w:r>
      <w:r>
        <w:t></w:t>
      </w:r>
    </w:p>
    <w:p w:rsidR="006E283E" w:rsidRDefault="006E283E" w:rsidP="006E283E">
      <w:r>
        <w:t></w:t>
      </w:r>
      <w:r>
        <w:t></w:t>
      </w:r>
      <w:r>
        <w:tab/>
      </w:r>
      <w:r>
        <w:t></w:t>
      </w:r>
      <w:r>
        <w:t></w:t>
      </w:r>
      <w:r>
        <w:t></w:t>
      </w:r>
      <w:r>
        <w:rPr>
          <w:rFonts w:hint="eastAsia"/>
        </w:rPr>
        <w:t>Результати</w:t>
      </w:r>
      <w:r>
        <w:t></w:t>
      </w:r>
      <w:r>
        <w:rPr>
          <w:rFonts w:hint="eastAsia"/>
        </w:rPr>
        <w:t>впливу</w:t>
      </w:r>
      <w:r>
        <w:t></w:t>
      </w:r>
      <w:r>
        <w:rPr>
          <w:rFonts w:hint="eastAsia"/>
        </w:rPr>
        <w:t>психологічного</w:t>
      </w:r>
      <w:r>
        <w:t></w:t>
      </w:r>
      <w:r>
        <w:rPr>
          <w:rFonts w:hint="eastAsia"/>
        </w:rPr>
        <w:t>супроводу</w:t>
      </w:r>
      <w:r>
        <w:t></w:t>
      </w:r>
      <w:r>
        <w:rPr>
          <w:rFonts w:hint="eastAsia"/>
        </w:rPr>
        <w:t>на</w:t>
      </w:r>
      <w:r>
        <w:t></w:t>
      </w:r>
      <w:r>
        <w:rPr>
          <w:rFonts w:hint="eastAsia"/>
        </w:rPr>
        <w:t>подолання</w:t>
      </w:r>
      <w:r>
        <w:t></w:t>
      </w:r>
      <w:r>
        <w:rPr>
          <w:rFonts w:hint="eastAsia"/>
        </w:rPr>
        <w:t>хронічного</w:t>
      </w:r>
    </w:p>
    <w:p w:rsidR="006E283E" w:rsidRDefault="006E283E" w:rsidP="006E283E">
      <w:r>
        <w:rPr>
          <w:rFonts w:hint="eastAsia"/>
        </w:rPr>
        <w:t>стресу</w:t>
      </w:r>
      <w:r>
        <w:t></w:t>
      </w:r>
      <w:r>
        <w:rPr>
          <w:rFonts w:hint="eastAsia"/>
        </w:rPr>
        <w:t>у</w:t>
      </w:r>
      <w:r>
        <w:t></w:t>
      </w:r>
      <w:r>
        <w:rPr>
          <w:rFonts w:hint="eastAsia"/>
        </w:rPr>
        <w:t>підлітковому</w:t>
      </w:r>
      <w:r>
        <w:t></w:t>
      </w:r>
      <w:r>
        <w:rPr>
          <w:rFonts w:hint="eastAsia"/>
        </w:rPr>
        <w:t>віці</w:t>
      </w:r>
      <w:r>
        <w:tab/>
      </w:r>
      <w:r>
        <w:t></w:t>
      </w:r>
      <w:r>
        <w:t></w:t>
      </w:r>
      <w:r>
        <w:t></w:t>
      </w:r>
    </w:p>
    <w:p w:rsidR="006E283E" w:rsidRDefault="006E283E" w:rsidP="006E283E">
      <w:r>
        <w:rPr>
          <w:rFonts w:hint="eastAsia"/>
        </w:rPr>
        <w:t>Висновки</w:t>
      </w:r>
      <w:r>
        <w:t></w:t>
      </w:r>
      <w:r>
        <w:rPr>
          <w:rFonts w:hint="eastAsia"/>
        </w:rPr>
        <w:t>до</w:t>
      </w:r>
      <w:r>
        <w:t></w:t>
      </w:r>
      <w:r>
        <w:rPr>
          <w:rFonts w:hint="eastAsia"/>
        </w:rPr>
        <w:t>третього</w:t>
      </w:r>
      <w:r>
        <w:t></w:t>
      </w:r>
      <w:r>
        <w:rPr>
          <w:rFonts w:hint="eastAsia"/>
        </w:rPr>
        <w:t>розділу</w:t>
      </w:r>
      <w:r>
        <w:tab/>
      </w:r>
      <w:r>
        <w:t></w:t>
      </w:r>
      <w:r>
        <w:t></w:t>
      </w:r>
      <w:r>
        <w:t></w:t>
      </w:r>
    </w:p>
    <w:p w:rsidR="006E283E" w:rsidRDefault="006E283E" w:rsidP="006E283E">
      <w:r>
        <w:rPr>
          <w:rFonts w:hint="eastAsia"/>
        </w:rPr>
        <w:t>ВИСНОВКИ</w:t>
      </w:r>
      <w:r>
        <w:tab/>
      </w:r>
      <w:r>
        <w:t></w:t>
      </w:r>
      <w:r>
        <w:t></w:t>
      </w:r>
      <w:r>
        <w:t></w:t>
      </w:r>
    </w:p>
    <w:p w:rsidR="006E283E" w:rsidRDefault="006E283E" w:rsidP="006E283E">
      <w:r>
        <w:rPr>
          <w:rFonts w:hint="eastAsia"/>
        </w:rPr>
        <w:t>СПИСОК</w:t>
      </w:r>
      <w:r>
        <w:t></w:t>
      </w:r>
      <w:r>
        <w:rPr>
          <w:rFonts w:hint="eastAsia"/>
        </w:rPr>
        <w:t>ВИКОРИСТАНИХ</w:t>
      </w:r>
      <w:r>
        <w:t></w:t>
      </w:r>
      <w:r>
        <w:rPr>
          <w:rFonts w:hint="eastAsia"/>
        </w:rPr>
        <w:t>ДЖЕРЕЛ</w:t>
      </w:r>
      <w:r>
        <w:tab/>
      </w:r>
      <w:r>
        <w:t></w:t>
      </w:r>
      <w:r>
        <w:t></w:t>
      </w:r>
      <w:r>
        <w:t></w:t>
      </w:r>
    </w:p>
    <w:p w:rsidR="006C427C" w:rsidRDefault="006E283E" w:rsidP="006E283E">
      <w:r>
        <w:rPr>
          <w:rFonts w:hint="eastAsia"/>
        </w:rPr>
        <w:t>ДОДАТКИ</w:t>
      </w:r>
      <w:r>
        <w:tab/>
      </w:r>
      <w:r>
        <w:t></w:t>
      </w:r>
      <w:r>
        <w:t></w:t>
      </w:r>
      <w:r>
        <w:t></w:t>
      </w:r>
    </w:p>
    <w:p w:rsidR="006E283E" w:rsidRDefault="006E283E" w:rsidP="006E283E"/>
    <w:p w:rsidR="006E283E" w:rsidRDefault="006E283E" w:rsidP="006E283E"/>
    <w:p w:rsidR="006E283E" w:rsidRDefault="006E283E" w:rsidP="006E283E"/>
    <w:p w:rsidR="006E283E" w:rsidRDefault="006E283E" w:rsidP="006E283E">
      <w:r>
        <w:rPr>
          <w:rFonts w:hint="eastAsia"/>
        </w:rPr>
        <w:t>ВИСНОВКИ</w:t>
      </w:r>
    </w:p>
    <w:p w:rsidR="006E283E" w:rsidRDefault="006E283E" w:rsidP="006E283E">
      <w:r>
        <w:rPr>
          <w:rFonts w:hint="eastAsia"/>
        </w:rPr>
        <w:t>У</w:t>
      </w:r>
      <w:r>
        <w:t></w:t>
      </w:r>
      <w:r>
        <w:rPr>
          <w:rFonts w:hint="eastAsia"/>
        </w:rPr>
        <w:t>дисертації</w:t>
      </w:r>
      <w:r>
        <w:t></w:t>
      </w:r>
      <w:r>
        <w:rPr>
          <w:rFonts w:hint="eastAsia"/>
        </w:rPr>
        <w:t>здійснено</w:t>
      </w:r>
      <w:r>
        <w:t></w:t>
      </w:r>
      <w:r>
        <w:rPr>
          <w:rFonts w:hint="eastAsia"/>
        </w:rPr>
        <w:t>теоретичний</w:t>
      </w:r>
      <w:r>
        <w:t></w:t>
      </w:r>
      <w:r>
        <w:rPr>
          <w:rFonts w:hint="eastAsia"/>
        </w:rPr>
        <w:t>аналіз</w:t>
      </w:r>
      <w:r>
        <w:t></w:t>
      </w:r>
      <w:r>
        <w:rPr>
          <w:rFonts w:hint="eastAsia"/>
        </w:rPr>
        <w:t>проблеми</w:t>
      </w:r>
      <w:r>
        <w:t></w:t>
      </w:r>
      <w:r>
        <w:rPr>
          <w:rFonts w:hint="eastAsia"/>
        </w:rPr>
        <w:t>стилю</w:t>
      </w:r>
      <w:r>
        <w:t></w:t>
      </w:r>
      <w:r>
        <w:rPr>
          <w:rFonts w:hint="eastAsia"/>
        </w:rPr>
        <w:t>батьківської</w:t>
      </w:r>
      <w:r>
        <w:t></w:t>
      </w:r>
      <w:r>
        <w:rPr>
          <w:rFonts w:hint="eastAsia"/>
        </w:rPr>
        <w:t>поведінки</w:t>
      </w:r>
      <w:r>
        <w:t></w:t>
      </w:r>
      <w:r>
        <w:rPr>
          <w:rFonts w:hint="eastAsia"/>
        </w:rPr>
        <w:t>як</w:t>
      </w:r>
      <w:r>
        <w:t></w:t>
      </w:r>
      <w:r>
        <w:rPr>
          <w:rFonts w:hint="eastAsia"/>
        </w:rPr>
        <w:t>чинника</w:t>
      </w:r>
      <w:r>
        <w:t></w:t>
      </w:r>
      <w:r>
        <w:rPr>
          <w:rFonts w:hint="eastAsia"/>
        </w:rPr>
        <w:t>виникнення</w:t>
      </w:r>
      <w:r>
        <w:t></w:t>
      </w:r>
      <w:r>
        <w:rPr>
          <w:rFonts w:hint="eastAsia"/>
        </w:rPr>
        <w:t>та</w:t>
      </w:r>
      <w:r>
        <w:t></w:t>
      </w:r>
      <w:r>
        <w:rPr>
          <w:rFonts w:hint="eastAsia"/>
        </w:rPr>
        <w:t>подолання</w:t>
      </w:r>
      <w:r>
        <w:t></w:t>
      </w:r>
      <w:r>
        <w:rPr>
          <w:rFonts w:hint="eastAsia"/>
        </w:rPr>
        <w:t>хронічного</w:t>
      </w:r>
      <w:r>
        <w:t></w:t>
      </w:r>
      <w:r>
        <w:rPr>
          <w:rFonts w:hint="eastAsia"/>
        </w:rPr>
        <w:t>стресу</w:t>
      </w:r>
      <w:r>
        <w:t></w:t>
      </w:r>
      <w:r>
        <w:rPr>
          <w:rFonts w:hint="eastAsia"/>
        </w:rPr>
        <w:t>в</w:t>
      </w:r>
      <w:r>
        <w:t></w:t>
      </w:r>
      <w:r>
        <w:rPr>
          <w:rFonts w:hint="eastAsia"/>
        </w:rPr>
        <w:t>підлітковому</w:t>
      </w:r>
      <w:r>
        <w:t></w:t>
      </w:r>
      <w:r>
        <w:rPr>
          <w:rFonts w:hint="eastAsia"/>
        </w:rPr>
        <w:t>віці</w:t>
      </w:r>
      <w:r>
        <w:t></w:t>
      </w:r>
      <w:r>
        <w:t></w:t>
      </w:r>
      <w:r>
        <w:rPr>
          <w:rFonts w:hint="eastAsia"/>
        </w:rPr>
        <w:t>виявлено</w:t>
      </w:r>
      <w:r>
        <w:t></w:t>
      </w:r>
      <w:r>
        <w:rPr>
          <w:rFonts w:hint="eastAsia"/>
        </w:rPr>
        <w:t>і</w:t>
      </w:r>
      <w:r>
        <w:t></w:t>
      </w:r>
      <w:r>
        <w:rPr>
          <w:rFonts w:hint="eastAsia"/>
        </w:rPr>
        <w:t>проаналізовано</w:t>
      </w:r>
      <w:r>
        <w:t></w:t>
      </w:r>
      <w:r>
        <w:rPr>
          <w:rFonts w:hint="eastAsia"/>
        </w:rPr>
        <w:t>стилі</w:t>
      </w:r>
      <w:r>
        <w:t></w:t>
      </w:r>
      <w:r>
        <w:rPr>
          <w:rFonts w:hint="eastAsia"/>
        </w:rPr>
        <w:t>батьківської</w:t>
      </w:r>
      <w:r>
        <w:t></w:t>
      </w:r>
      <w:r>
        <w:rPr>
          <w:rFonts w:hint="eastAsia"/>
        </w:rPr>
        <w:t>поведінки</w:t>
      </w:r>
      <w:r>
        <w:t></w:t>
      </w:r>
      <w:r>
        <w:t></w:t>
      </w:r>
      <w:r>
        <w:rPr>
          <w:rFonts w:hint="eastAsia"/>
        </w:rPr>
        <w:t>які</w:t>
      </w:r>
      <w:r>
        <w:t></w:t>
      </w:r>
      <w:r>
        <w:rPr>
          <w:rFonts w:hint="eastAsia"/>
        </w:rPr>
        <w:t>суттєво</w:t>
      </w:r>
      <w:r>
        <w:t></w:t>
      </w:r>
      <w:r>
        <w:rPr>
          <w:rFonts w:hint="eastAsia"/>
        </w:rPr>
        <w:t>впливають</w:t>
      </w:r>
      <w:r>
        <w:t></w:t>
      </w:r>
      <w:r>
        <w:rPr>
          <w:rFonts w:hint="eastAsia"/>
        </w:rPr>
        <w:t>на</w:t>
      </w:r>
      <w:r>
        <w:t></w:t>
      </w:r>
      <w:r>
        <w:rPr>
          <w:rFonts w:hint="eastAsia"/>
        </w:rPr>
        <w:t>емоційний</w:t>
      </w:r>
      <w:r>
        <w:t></w:t>
      </w:r>
      <w:r>
        <w:rPr>
          <w:rFonts w:hint="eastAsia"/>
        </w:rPr>
        <w:t>стан</w:t>
      </w:r>
      <w:r>
        <w:t></w:t>
      </w:r>
      <w:r>
        <w:rPr>
          <w:rFonts w:hint="eastAsia"/>
        </w:rPr>
        <w:t>підлітка</w:t>
      </w:r>
      <w:r>
        <w:t></w:t>
      </w:r>
      <w:r>
        <w:t></w:t>
      </w:r>
      <w:r>
        <w:rPr>
          <w:rFonts w:hint="eastAsia"/>
        </w:rPr>
        <w:t>формуючи</w:t>
      </w:r>
      <w:r>
        <w:t></w:t>
      </w:r>
      <w:r>
        <w:rPr>
          <w:rFonts w:hint="eastAsia"/>
        </w:rPr>
        <w:t>стійку</w:t>
      </w:r>
      <w:r>
        <w:t></w:t>
      </w:r>
      <w:r>
        <w:rPr>
          <w:rFonts w:hint="eastAsia"/>
        </w:rPr>
        <w:t>стресову</w:t>
      </w:r>
      <w:r>
        <w:t></w:t>
      </w:r>
      <w:r>
        <w:rPr>
          <w:rFonts w:hint="eastAsia"/>
        </w:rPr>
        <w:t>реакцію</w:t>
      </w:r>
      <w:r>
        <w:t></w:t>
      </w:r>
      <w:r>
        <w:t></w:t>
      </w:r>
      <w:r>
        <w:rPr>
          <w:rFonts w:hint="eastAsia"/>
        </w:rPr>
        <w:t>науково</w:t>
      </w:r>
      <w:r>
        <w:t></w:t>
      </w:r>
      <w:r>
        <w:rPr>
          <w:rFonts w:hint="eastAsia"/>
        </w:rPr>
        <w:t>обґрунтовано</w:t>
      </w:r>
      <w:r>
        <w:t></w:t>
      </w:r>
      <w:r>
        <w:rPr>
          <w:rFonts w:hint="eastAsia"/>
        </w:rPr>
        <w:t>критерії</w:t>
      </w:r>
      <w:r>
        <w:t></w:t>
      </w:r>
      <w:r>
        <w:rPr>
          <w:rFonts w:hint="eastAsia"/>
        </w:rPr>
        <w:t>та</w:t>
      </w:r>
      <w:r>
        <w:t></w:t>
      </w:r>
      <w:r>
        <w:rPr>
          <w:rFonts w:hint="eastAsia"/>
        </w:rPr>
        <w:t>визначено</w:t>
      </w:r>
      <w:r>
        <w:t></w:t>
      </w:r>
      <w:r>
        <w:rPr>
          <w:rFonts w:hint="eastAsia"/>
        </w:rPr>
        <w:t>рівні</w:t>
      </w:r>
      <w:r>
        <w:t></w:t>
      </w:r>
      <w:r>
        <w:rPr>
          <w:rFonts w:hint="eastAsia"/>
        </w:rPr>
        <w:t>хронічного</w:t>
      </w:r>
      <w:r>
        <w:t></w:t>
      </w:r>
      <w:r>
        <w:rPr>
          <w:rFonts w:hint="eastAsia"/>
        </w:rPr>
        <w:t>стресу</w:t>
      </w:r>
      <w:r>
        <w:t></w:t>
      </w:r>
      <w:r>
        <w:rPr>
          <w:rFonts w:hint="eastAsia"/>
        </w:rPr>
        <w:t>в</w:t>
      </w:r>
      <w:r>
        <w:t></w:t>
      </w:r>
      <w:r>
        <w:rPr>
          <w:rFonts w:hint="eastAsia"/>
        </w:rPr>
        <w:t>підлітковому</w:t>
      </w:r>
      <w:r>
        <w:t></w:t>
      </w:r>
      <w:r>
        <w:rPr>
          <w:rFonts w:hint="eastAsia"/>
        </w:rPr>
        <w:t>віці</w:t>
      </w:r>
      <w:r>
        <w:t></w:t>
      </w:r>
      <w:r>
        <w:t></w:t>
      </w:r>
      <w:r>
        <w:rPr>
          <w:rFonts w:hint="eastAsia"/>
        </w:rPr>
        <w:t>розроблено</w:t>
      </w:r>
      <w:r>
        <w:t></w:t>
      </w:r>
      <w:r>
        <w:t></w:t>
      </w:r>
      <w:r>
        <w:rPr>
          <w:rFonts w:hint="eastAsia"/>
        </w:rPr>
        <w:t>апробовано</w:t>
      </w:r>
      <w:r>
        <w:t></w:t>
      </w:r>
      <w:r>
        <w:rPr>
          <w:rFonts w:hint="eastAsia"/>
        </w:rPr>
        <w:t>та</w:t>
      </w:r>
      <w:r>
        <w:t></w:t>
      </w:r>
      <w:r>
        <w:rPr>
          <w:rFonts w:hint="eastAsia"/>
        </w:rPr>
        <w:t>впроваджено</w:t>
      </w:r>
      <w:r>
        <w:t></w:t>
      </w:r>
      <w:r>
        <w:rPr>
          <w:rFonts w:hint="eastAsia"/>
        </w:rPr>
        <w:t>програму</w:t>
      </w:r>
      <w:r>
        <w:t></w:t>
      </w:r>
      <w:r>
        <w:rPr>
          <w:rFonts w:hint="eastAsia"/>
        </w:rPr>
        <w:t>психологічного</w:t>
      </w:r>
      <w:r>
        <w:t></w:t>
      </w:r>
      <w:r>
        <w:rPr>
          <w:rFonts w:hint="eastAsia"/>
        </w:rPr>
        <w:t>супроводу</w:t>
      </w:r>
      <w:r>
        <w:t></w:t>
      </w:r>
      <w:r>
        <w:t></w:t>
      </w:r>
      <w:r>
        <w:rPr>
          <w:rFonts w:hint="eastAsia"/>
        </w:rPr>
        <w:t>яка</w:t>
      </w:r>
      <w:r>
        <w:t></w:t>
      </w:r>
      <w:r>
        <w:rPr>
          <w:rFonts w:hint="eastAsia"/>
        </w:rPr>
        <w:t>включає</w:t>
      </w:r>
      <w:r>
        <w:t></w:t>
      </w:r>
      <w:r>
        <w:rPr>
          <w:rFonts w:hint="eastAsia"/>
        </w:rPr>
        <w:t>засоби</w:t>
      </w:r>
      <w:r>
        <w:t></w:t>
      </w:r>
      <w:r>
        <w:rPr>
          <w:rFonts w:hint="eastAsia"/>
        </w:rPr>
        <w:t>і</w:t>
      </w:r>
      <w:r>
        <w:t></w:t>
      </w:r>
      <w:r>
        <w:rPr>
          <w:rFonts w:hint="eastAsia"/>
        </w:rPr>
        <w:t>прийоми</w:t>
      </w:r>
      <w:r>
        <w:t></w:t>
      </w:r>
      <w:r>
        <w:rPr>
          <w:rFonts w:hint="eastAsia"/>
        </w:rPr>
        <w:t>профілактики</w:t>
      </w:r>
      <w:r>
        <w:t></w:t>
      </w:r>
      <w:r>
        <w:rPr>
          <w:rFonts w:hint="eastAsia"/>
        </w:rPr>
        <w:t>та</w:t>
      </w:r>
      <w:r>
        <w:t></w:t>
      </w:r>
      <w:r>
        <w:rPr>
          <w:rFonts w:hint="eastAsia"/>
        </w:rPr>
        <w:t>подолання</w:t>
      </w:r>
      <w:r>
        <w:t></w:t>
      </w:r>
      <w:r>
        <w:rPr>
          <w:rFonts w:hint="eastAsia"/>
        </w:rPr>
        <w:t>хронічного</w:t>
      </w:r>
      <w:r>
        <w:t></w:t>
      </w:r>
      <w:r>
        <w:rPr>
          <w:rFonts w:hint="eastAsia"/>
        </w:rPr>
        <w:t>стресу</w:t>
      </w:r>
      <w:r>
        <w:t></w:t>
      </w:r>
      <w:r>
        <w:rPr>
          <w:rFonts w:hint="eastAsia"/>
        </w:rPr>
        <w:t>у</w:t>
      </w:r>
      <w:r>
        <w:t></w:t>
      </w:r>
      <w:r>
        <w:rPr>
          <w:rFonts w:hint="eastAsia"/>
        </w:rPr>
        <w:t>підлітковому</w:t>
      </w:r>
      <w:r>
        <w:t></w:t>
      </w:r>
      <w:r>
        <w:rPr>
          <w:rFonts w:hint="eastAsia"/>
        </w:rPr>
        <w:t>віці</w:t>
      </w:r>
      <w:r>
        <w:t></w:t>
      </w:r>
    </w:p>
    <w:p w:rsidR="006E283E" w:rsidRDefault="006E283E" w:rsidP="006E283E">
      <w:r>
        <w:t></w:t>
      </w:r>
      <w:r>
        <w:t></w:t>
      </w:r>
      <w:r>
        <w:tab/>
      </w:r>
      <w:r>
        <w:t></w:t>
      </w:r>
      <w:r>
        <w:rPr>
          <w:rFonts w:hint="eastAsia"/>
        </w:rPr>
        <w:t>Стрес</w:t>
      </w:r>
      <w:r>
        <w:t></w:t>
      </w:r>
      <w:r>
        <w:rPr>
          <w:rFonts w:hint="eastAsia"/>
        </w:rPr>
        <w:t>є</w:t>
      </w:r>
      <w:r>
        <w:t></w:t>
      </w:r>
      <w:r>
        <w:rPr>
          <w:rFonts w:hint="eastAsia"/>
        </w:rPr>
        <w:t>нормальною</w:t>
      </w:r>
      <w:r>
        <w:t></w:t>
      </w:r>
      <w:r>
        <w:rPr>
          <w:rFonts w:hint="eastAsia"/>
        </w:rPr>
        <w:t>реакцією</w:t>
      </w:r>
      <w:r>
        <w:t></w:t>
      </w:r>
      <w:r>
        <w:rPr>
          <w:rFonts w:hint="eastAsia"/>
        </w:rPr>
        <w:t>здорової</w:t>
      </w:r>
      <w:r>
        <w:t></w:t>
      </w:r>
      <w:r>
        <w:rPr>
          <w:rFonts w:hint="eastAsia"/>
        </w:rPr>
        <w:t>людини</w:t>
      </w:r>
      <w:r>
        <w:t></w:t>
      </w:r>
      <w:r>
        <w:t></w:t>
      </w:r>
      <w:r>
        <w:rPr>
          <w:rFonts w:hint="eastAsia"/>
        </w:rPr>
        <w:t>захисним</w:t>
      </w:r>
      <w:r>
        <w:t></w:t>
      </w:r>
      <w:r>
        <w:rPr>
          <w:rFonts w:hint="eastAsia"/>
        </w:rPr>
        <w:t>механізмом</w:t>
      </w:r>
      <w:r>
        <w:t></w:t>
      </w:r>
      <w:r>
        <w:rPr>
          <w:rFonts w:hint="eastAsia"/>
        </w:rPr>
        <w:t>біологічної</w:t>
      </w:r>
      <w:r>
        <w:t></w:t>
      </w:r>
      <w:r>
        <w:rPr>
          <w:rFonts w:hint="eastAsia"/>
        </w:rPr>
        <w:t>системи</w:t>
      </w:r>
      <w:r>
        <w:t></w:t>
      </w:r>
      <w:r>
        <w:t></w:t>
      </w:r>
      <w:r>
        <w:rPr>
          <w:rFonts w:hint="eastAsia"/>
        </w:rPr>
        <w:t>Проте</w:t>
      </w:r>
      <w:r>
        <w:t></w:t>
      </w:r>
      <w:r>
        <w:t></w:t>
      </w:r>
      <w:r>
        <w:rPr>
          <w:rFonts w:hint="eastAsia"/>
        </w:rPr>
        <w:t>у</w:t>
      </w:r>
      <w:r>
        <w:t></w:t>
      </w:r>
      <w:r>
        <w:rPr>
          <w:rFonts w:hint="eastAsia"/>
        </w:rPr>
        <w:t>випадку</w:t>
      </w:r>
      <w:r>
        <w:t></w:t>
      </w:r>
      <w:r>
        <w:t></w:t>
      </w:r>
      <w:r>
        <w:rPr>
          <w:rFonts w:hint="eastAsia"/>
        </w:rPr>
        <w:t>коли</w:t>
      </w:r>
      <w:r>
        <w:t></w:t>
      </w:r>
      <w:r>
        <w:rPr>
          <w:rFonts w:hint="eastAsia"/>
        </w:rPr>
        <w:t>інтенсивність</w:t>
      </w:r>
      <w:r>
        <w:t></w:t>
      </w:r>
      <w:r>
        <w:rPr>
          <w:rFonts w:hint="eastAsia"/>
        </w:rPr>
        <w:t>впливу</w:t>
      </w:r>
      <w:r>
        <w:t></w:t>
      </w:r>
      <w:r>
        <w:rPr>
          <w:rFonts w:hint="eastAsia"/>
        </w:rPr>
        <w:t>та</w:t>
      </w:r>
      <w:r>
        <w:t></w:t>
      </w:r>
      <w:r>
        <w:rPr>
          <w:rFonts w:hint="eastAsia"/>
        </w:rPr>
        <w:t>його</w:t>
      </w:r>
      <w:r>
        <w:t></w:t>
      </w:r>
      <w:r>
        <w:rPr>
          <w:rFonts w:hint="eastAsia"/>
        </w:rPr>
        <w:t>тривалість</w:t>
      </w:r>
      <w:r>
        <w:t></w:t>
      </w:r>
      <w:r>
        <w:rPr>
          <w:rFonts w:hint="eastAsia"/>
        </w:rPr>
        <w:t>перевищують</w:t>
      </w:r>
      <w:r>
        <w:t></w:t>
      </w:r>
      <w:r>
        <w:rPr>
          <w:rFonts w:hint="eastAsia"/>
        </w:rPr>
        <w:t>функціональні</w:t>
      </w:r>
      <w:r>
        <w:t></w:t>
      </w:r>
      <w:r>
        <w:rPr>
          <w:rFonts w:hint="eastAsia"/>
        </w:rPr>
        <w:t>можливості</w:t>
      </w:r>
      <w:r>
        <w:t></w:t>
      </w:r>
      <w:r>
        <w:rPr>
          <w:rFonts w:hint="eastAsia"/>
        </w:rPr>
        <w:t>протидії</w:t>
      </w:r>
      <w:r>
        <w:t></w:t>
      </w:r>
      <w:r>
        <w:rPr>
          <w:rFonts w:hint="eastAsia"/>
        </w:rPr>
        <w:t>організму</w:t>
      </w:r>
      <w:r>
        <w:t></w:t>
      </w:r>
      <w:r>
        <w:t></w:t>
      </w:r>
      <w:r>
        <w:rPr>
          <w:rFonts w:hint="eastAsia"/>
        </w:rPr>
        <w:t>коли</w:t>
      </w:r>
      <w:r>
        <w:t></w:t>
      </w:r>
      <w:r>
        <w:rPr>
          <w:rFonts w:hint="eastAsia"/>
        </w:rPr>
        <w:t>вплив</w:t>
      </w:r>
      <w:r>
        <w:t></w:t>
      </w:r>
      <w:r>
        <w:rPr>
          <w:rFonts w:hint="eastAsia"/>
        </w:rPr>
        <w:t>має</w:t>
      </w:r>
      <w:r>
        <w:t></w:t>
      </w:r>
      <w:r>
        <w:rPr>
          <w:rFonts w:hint="eastAsia"/>
        </w:rPr>
        <w:t>різко</w:t>
      </w:r>
      <w:r>
        <w:t></w:t>
      </w:r>
      <w:r>
        <w:rPr>
          <w:rFonts w:hint="eastAsia"/>
        </w:rPr>
        <w:t>негативний</w:t>
      </w:r>
      <w:r>
        <w:t></w:t>
      </w:r>
      <w:r>
        <w:rPr>
          <w:rFonts w:hint="eastAsia"/>
        </w:rPr>
        <w:t>характер</w:t>
      </w:r>
      <w:r>
        <w:t></w:t>
      </w:r>
      <w:r>
        <w:t></w:t>
      </w:r>
      <w:r>
        <w:rPr>
          <w:rFonts w:hint="eastAsia"/>
        </w:rPr>
        <w:t>такий</w:t>
      </w:r>
      <w:r>
        <w:t></w:t>
      </w:r>
      <w:r>
        <w:rPr>
          <w:rFonts w:hint="eastAsia"/>
        </w:rPr>
        <w:t>стан</w:t>
      </w:r>
      <w:r>
        <w:t></w:t>
      </w:r>
      <w:r>
        <w:rPr>
          <w:rFonts w:hint="eastAsia"/>
        </w:rPr>
        <w:t>викликає</w:t>
      </w:r>
      <w:r>
        <w:t></w:t>
      </w:r>
      <w:r>
        <w:rPr>
          <w:rFonts w:hint="eastAsia"/>
        </w:rPr>
        <w:t>дистрес</w:t>
      </w:r>
      <w:r>
        <w:t></w:t>
      </w:r>
      <w:r>
        <w:t></w:t>
      </w:r>
      <w:r>
        <w:rPr>
          <w:rFonts w:hint="eastAsia"/>
        </w:rPr>
        <w:t>хронічний</w:t>
      </w:r>
      <w:r>
        <w:t></w:t>
      </w:r>
      <w:r>
        <w:rPr>
          <w:rFonts w:hint="eastAsia"/>
        </w:rPr>
        <w:t>стрес</w:t>
      </w:r>
      <w:r>
        <w:t></w:t>
      </w:r>
      <w:r>
        <w:t></w:t>
      </w:r>
      <w:r>
        <w:t></w:t>
      </w:r>
      <w:r>
        <w:rPr>
          <w:rFonts w:hint="eastAsia"/>
        </w:rPr>
        <w:t>Теоретично</w:t>
      </w:r>
      <w:r>
        <w:t></w:t>
      </w:r>
      <w:r>
        <w:rPr>
          <w:rFonts w:hint="eastAsia"/>
        </w:rPr>
        <w:t>доведено</w:t>
      </w:r>
      <w:r>
        <w:t></w:t>
      </w:r>
      <w:r>
        <w:t></w:t>
      </w:r>
      <w:r>
        <w:rPr>
          <w:rFonts w:hint="eastAsia"/>
        </w:rPr>
        <w:t>що</w:t>
      </w:r>
      <w:r>
        <w:t></w:t>
      </w:r>
      <w:r>
        <w:rPr>
          <w:rFonts w:hint="eastAsia"/>
        </w:rPr>
        <w:t>хронічний</w:t>
      </w:r>
      <w:r>
        <w:t></w:t>
      </w:r>
      <w:r>
        <w:rPr>
          <w:rFonts w:hint="eastAsia"/>
        </w:rPr>
        <w:t>стрес</w:t>
      </w:r>
      <w:r>
        <w:t></w:t>
      </w:r>
      <w:r>
        <w:rPr>
          <w:rFonts w:hint="eastAsia"/>
        </w:rPr>
        <w:t>підлітків</w:t>
      </w:r>
      <w:r>
        <w:t></w:t>
      </w:r>
      <w:r>
        <w:rPr>
          <w:rFonts w:hint="eastAsia"/>
        </w:rPr>
        <w:t>як</w:t>
      </w:r>
      <w:r>
        <w:t></w:t>
      </w:r>
      <w:r>
        <w:rPr>
          <w:rFonts w:hint="eastAsia"/>
        </w:rPr>
        <w:t>негативний</w:t>
      </w:r>
      <w:r>
        <w:t></w:t>
      </w:r>
      <w:r>
        <w:rPr>
          <w:rFonts w:hint="eastAsia"/>
        </w:rPr>
        <w:t>психофізіологічний</w:t>
      </w:r>
      <w:r>
        <w:t></w:t>
      </w:r>
      <w:r>
        <w:rPr>
          <w:rFonts w:hint="eastAsia"/>
        </w:rPr>
        <w:t>стан</w:t>
      </w:r>
      <w:r>
        <w:t></w:t>
      </w:r>
      <w:r>
        <w:rPr>
          <w:rFonts w:hint="eastAsia"/>
        </w:rPr>
        <w:t>постійного</w:t>
      </w:r>
      <w:r>
        <w:t></w:t>
      </w:r>
      <w:r>
        <w:rPr>
          <w:rFonts w:hint="eastAsia"/>
        </w:rPr>
        <w:t>чи</w:t>
      </w:r>
      <w:r>
        <w:t></w:t>
      </w:r>
      <w:r>
        <w:rPr>
          <w:rFonts w:hint="eastAsia"/>
        </w:rPr>
        <w:t>тривалого</w:t>
      </w:r>
      <w:r>
        <w:t></w:t>
      </w:r>
      <w:r>
        <w:rPr>
          <w:rFonts w:hint="eastAsia"/>
        </w:rPr>
        <w:t>психоемоційного</w:t>
      </w:r>
      <w:r>
        <w:t></w:t>
      </w:r>
      <w:r>
        <w:rPr>
          <w:rFonts w:hint="eastAsia"/>
        </w:rPr>
        <w:t>напруження</w:t>
      </w:r>
      <w:r>
        <w:t></w:t>
      </w:r>
      <w:r>
        <w:rPr>
          <w:rFonts w:hint="eastAsia"/>
        </w:rPr>
        <w:t>характеризується</w:t>
      </w:r>
      <w:r>
        <w:t></w:t>
      </w:r>
      <w:r>
        <w:rPr>
          <w:rFonts w:hint="eastAsia"/>
        </w:rPr>
        <w:t>високим</w:t>
      </w:r>
      <w:r>
        <w:t></w:t>
      </w:r>
      <w:r>
        <w:rPr>
          <w:rFonts w:hint="eastAsia"/>
        </w:rPr>
        <w:t>рівнем</w:t>
      </w:r>
      <w:r>
        <w:t></w:t>
      </w:r>
      <w:r>
        <w:rPr>
          <w:rFonts w:hint="eastAsia"/>
        </w:rPr>
        <w:t>інтенсивності</w:t>
      </w:r>
      <w:r>
        <w:t></w:t>
      </w:r>
      <w:r>
        <w:rPr>
          <w:rFonts w:hint="eastAsia"/>
        </w:rPr>
        <w:t>і</w:t>
      </w:r>
      <w:r>
        <w:t></w:t>
      </w:r>
      <w:r>
        <w:rPr>
          <w:rFonts w:hint="eastAsia"/>
        </w:rPr>
        <w:t>проявляється</w:t>
      </w:r>
      <w:r>
        <w:t></w:t>
      </w:r>
      <w:r>
        <w:rPr>
          <w:rFonts w:hint="eastAsia"/>
        </w:rPr>
        <w:t>відчуттям</w:t>
      </w:r>
      <w:r>
        <w:t></w:t>
      </w:r>
      <w:r>
        <w:rPr>
          <w:rFonts w:hint="eastAsia"/>
        </w:rPr>
        <w:t>тривоги</w:t>
      </w:r>
      <w:r>
        <w:t></w:t>
      </w:r>
      <w:r>
        <w:t></w:t>
      </w:r>
      <w:r>
        <w:rPr>
          <w:rFonts w:hint="eastAsia"/>
        </w:rPr>
        <w:t>зни</w:t>
      </w:r>
      <w:r>
        <w:rPr>
          <w:rFonts w:hint="eastAsia"/>
        </w:rPr>
        <w:lastRenderedPageBreak/>
        <w:t>женням</w:t>
      </w:r>
      <w:r>
        <w:t></w:t>
      </w:r>
      <w:r>
        <w:rPr>
          <w:rFonts w:hint="eastAsia"/>
        </w:rPr>
        <w:t>та</w:t>
      </w:r>
      <w:r>
        <w:t></w:t>
      </w:r>
      <w:r>
        <w:rPr>
          <w:rFonts w:hint="eastAsia"/>
        </w:rPr>
        <w:t>неадекватним</w:t>
      </w:r>
      <w:r>
        <w:t></w:t>
      </w:r>
      <w:r>
        <w:rPr>
          <w:rFonts w:hint="eastAsia"/>
        </w:rPr>
        <w:t>співвідношенням</w:t>
      </w:r>
      <w:r>
        <w:t></w:t>
      </w:r>
      <w:r>
        <w:rPr>
          <w:rFonts w:hint="eastAsia"/>
        </w:rPr>
        <w:t>самооцінки</w:t>
      </w:r>
      <w:r>
        <w:t></w:t>
      </w:r>
      <w:r>
        <w:rPr>
          <w:rFonts w:hint="eastAsia"/>
        </w:rPr>
        <w:t>й</w:t>
      </w:r>
      <w:r>
        <w:t></w:t>
      </w:r>
      <w:r>
        <w:rPr>
          <w:rFonts w:hint="eastAsia"/>
        </w:rPr>
        <w:t>рівня</w:t>
      </w:r>
      <w:r>
        <w:t></w:t>
      </w:r>
      <w:r>
        <w:rPr>
          <w:rFonts w:hint="eastAsia"/>
        </w:rPr>
        <w:t>домагань</w:t>
      </w:r>
      <w:r>
        <w:t></w:t>
      </w:r>
      <w:r>
        <w:t></w:t>
      </w:r>
      <w:r>
        <w:rPr>
          <w:rFonts w:hint="eastAsia"/>
        </w:rPr>
        <w:t>підвищенням</w:t>
      </w:r>
      <w:r>
        <w:t></w:t>
      </w:r>
      <w:r>
        <w:rPr>
          <w:rFonts w:hint="eastAsia"/>
        </w:rPr>
        <w:t>конфліктності</w:t>
      </w:r>
      <w:r>
        <w:t></w:t>
      </w:r>
      <w:r>
        <w:rPr>
          <w:rFonts w:hint="eastAsia"/>
        </w:rPr>
        <w:t>міжособистісних</w:t>
      </w:r>
      <w:r>
        <w:t></w:t>
      </w:r>
      <w:r>
        <w:rPr>
          <w:rFonts w:hint="eastAsia"/>
        </w:rPr>
        <w:t>стосунків</w:t>
      </w:r>
      <w:r>
        <w:t></w:t>
      </w:r>
      <w:r>
        <w:t></w:t>
      </w:r>
      <w:r>
        <w:rPr>
          <w:rFonts w:hint="eastAsia"/>
        </w:rPr>
        <w:t>в</w:t>
      </w:r>
      <w:r>
        <w:t></w:t>
      </w:r>
      <w:r>
        <w:rPr>
          <w:rFonts w:hint="eastAsia"/>
        </w:rPr>
        <w:t>результаті</w:t>
      </w:r>
      <w:r>
        <w:t></w:t>
      </w:r>
      <w:r>
        <w:rPr>
          <w:rFonts w:hint="eastAsia"/>
        </w:rPr>
        <w:t>чого</w:t>
      </w:r>
      <w:r>
        <w:t></w:t>
      </w:r>
      <w:r>
        <w:t></w:t>
      </w:r>
      <w:r>
        <w:rPr>
          <w:rFonts w:hint="eastAsia"/>
        </w:rPr>
        <w:t>їх</w:t>
      </w:r>
      <w:r>
        <w:t></w:t>
      </w:r>
      <w:r>
        <w:rPr>
          <w:rFonts w:hint="eastAsia"/>
        </w:rPr>
        <w:t>психологічний</w:t>
      </w:r>
      <w:r>
        <w:t></w:t>
      </w:r>
      <w:r>
        <w:rPr>
          <w:rFonts w:hint="eastAsia"/>
        </w:rPr>
        <w:t>та</w:t>
      </w:r>
      <w:r>
        <w:t></w:t>
      </w:r>
      <w:r>
        <w:rPr>
          <w:rFonts w:hint="eastAsia"/>
        </w:rPr>
        <w:t>фізіологічний</w:t>
      </w:r>
      <w:r>
        <w:t></w:t>
      </w:r>
      <w:r>
        <w:rPr>
          <w:rFonts w:hint="eastAsia"/>
        </w:rPr>
        <w:t>стан</w:t>
      </w:r>
      <w:r>
        <w:t></w:t>
      </w:r>
      <w:r>
        <w:rPr>
          <w:rFonts w:hint="eastAsia"/>
        </w:rPr>
        <w:t>є</w:t>
      </w:r>
      <w:r>
        <w:t></w:t>
      </w:r>
      <w:r>
        <w:rPr>
          <w:rFonts w:hint="eastAsia"/>
        </w:rPr>
        <w:t>надзвичайно</w:t>
      </w:r>
      <w:r>
        <w:t></w:t>
      </w:r>
      <w:r>
        <w:rPr>
          <w:rFonts w:hint="eastAsia"/>
        </w:rPr>
        <w:t>вразливим</w:t>
      </w:r>
      <w:r>
        <w:t></w:t>
      </w:r>
      <w:r>
        <w:t></w:t>
      </w:r>
      <w:r>
        <w:rPr>
          <w:rFonts w:hint="eastAsia"/>
        </w:rPr>
        <w:t>що</w:t>
      </w:r>
      <w:r>
        <w:t></w:t>
      </w:r>
      <w:r>
        <w:rPr>
          <w:rFonts w:hint="eastAsia"/>
        </w:rPr>
        <w:t>викликає</w:t>
      </w:r>
      <w:r>
        <w:t></w:t>
      </w:r>
      <w:r>
        <w:rPr>
          <w:rFonts w:hint="eastAsia"/>
        </w:rPr>
        <w:t>психосоматичні</w:t>
      </w:r>
      <w:r>
        <w:t></w:t>
      </w:r>
      <w:r>
        <w:rPr>
          <w:rFonts w:hint="eastAsia"/>
        </w:rPr>
        <w:t>хронічні</w:t>
      </w:r>
      <w:r>
        <w:t></w:t>
      </w:r>
      <w:r>
        <w:rPr>
          <w:rFonts w:hint="eastAsia"/>
        </w:rPr>
        <w:t>захворювання</w:t>
      </w:r>
      <w:r>
        <w:t></w:t>
      </w:r>
    </w:p>
    <w:p w:rsidR="006E283E" w:rsidRDefault="006E283E" w:rsidP="006E283E">
      <w:r>
        <w:t></w:t>
      </w:r>
      <w:r>
        <w:t></w:t>
      </w:r>
      <w:r>
        <w:tab/>
      </w:r>
      <w:r>
        <w:t></w:t>
      </w:r>
      <w:r>
        <w:rPr>
          <w:rFonts w:hint="eastAsia"/>
        </w:rPr>
        <w:t>З’ясовано</w:t>
      </w:r>
      <w:r>
        <w:t></w:t>
      </w:r>
      <w:r>
        <w:t></w:t>
      </w:r>
      <w:r>
        <w:rPr>
          <w:rFonts w:hint="eastAsia"/>
        </w:rPr>
        <w:t>що</w:t>
      </w:r>
      <w:r>
        <w:t></w:t>
      </w:r>
      <w:r>
        <w:rPr>
          <w:rFonts w:hint="eastAsia"/>
        </w:rPr>
        <w:t>підлітковий</w:t>
      </w:r>
      <w:r>
        <w:t></w:t>
      </w:r>
      <w:r>
        <w:rPr>
          <w:rFonts w:hint="eastAsia"/>
        </w:rPr>
        <w:t>вік</w:t>
      </w:r>
      <w:r>
        <w:t></w:t>
      </w:r>
      <w:r>
        <w:rPr>
          <w:rFonts w:hint="eastAsia"/>
        </w:rPr>
        <w:t>сам</w:t>
      </w:r>
      <w:r>
        <w:t></w:t>
      </w:r>
      <w:r>
        <w:rPr>
          <w:rFonts w:hint="eastAsia"/>
        </w:rPr>
        <w:t>по</w:t>
      </w:r>
      <w:r>
        <w:t></w:t>
      </w:r>
      <w:r>
        <w:rPr>
          <w:rFonts w:hint="eastAsia"/>
        </w:rPr>
        <w:t>собі</w:t>
      </w:r>
      <w:r>
        <w:t></w:t>
      </w:r>
      <w:r>
        <w:rPr>
          <w:rFonts w:hint="eastAsia"/>
        </w:rPr>
        <w:t>характеризується</w:t>
      </w:r>
      <w:r>
        <w:t></w:t>
      </w:r>
      <w:r>
        <w:rPr>
          <w:rFonts w:hint="eastAsia"/>
        </w:rPr>
        <w:t>суттєвою</w:t>
      </w:r>
      <w:r>
        <w:t></w:t>
      </w:r>
      <w:r>
        <w:rPr>
          <w:rFonts w:hint="eastAsia"/>
        </w:rPr>
        <w:t>перебудовою</w:t>
      </w:r>
      <w:r>
        <w:t></w:t>
      </w:r>
      <w:r>
        <w:rPr>
          <w:rFonts w:hint="eastAsia"/>
        </w:rPr>
        <w:t>соціальних</w:t>
      </w:r>
      <w:r>
        <w:t></w:t>
      </w:r>
      <w:r>
        <w:rPr>
          <w:rFonts w:hint="eastAsia"/>
        </w:rPr>
        <w:t>стосунків</w:t>
      </w:r>
      <w:r>
        <w:t></w:t>
      </w:r>
      <w:r>
        <w:t></w:t>
      </w:r>
      <w:r>
        <w:rPr>
          <w:rFonts w:hint="eastAsia"/>
        </w:rPr>
        <w:t>а</w:t>
      </w:r>
      <w:r>
        <w:t></w:t>
      </w:r>
      <w:r>
        <w:rPr>
          <w:rFonts w:hint="eastAsia"/>
        </w:rPr>
        <w:t>в</w:t>
      </w:r>
      <w:r>
        <w:t></w:t>
      </w:r>
      <w:r>
        <w:rPr>
          <w:rFonts w:hint="eastAsia"/>
        </w:rPr>
        <w:t>сьогоднішніх</w:t>
      </w:r>
      <w:r>
        <w:t></w:t>
      </w:r>
      <w:r>
        <w:rPr>
          <w:rFonts w:hint="eastAsia"/>
        </w:rPr>
        <w:t>умовах</w:t>
      </w:r>
      <w:r>
        <w:t></w:t>
      </w:r>
      <w:r>
        <w:rPr>
          <w:rFonts w:hint="eastAsia"/>
        </w:rPr>
        <w:t>українських</w:t>
      </w:r>
      <w:r>
        <w:t></w:t>
      </w:r>
      <w:r>
        <w:rPr>
          <w:rFonts w:hint="eastAsia"/>
        </w:rPr>
        <w:t>реалій</w:t>
      </w:r>
      <w:r>
        <w:t></w:t>
      </w:r>
      <w:r>
        <w:t></w:t>
      </w:r>
      <w:r>
        <w:t></w:t>
      </w:r>
      <w:r>
        <w:rPr>
          <w:rFonts w:hint="eastAsia"/>
        </w:rPr>
        <w:t>це</w:t>
      </w:r>
      <w:r>
        <w:t></w:t>
      </w:r>
      <w:r>
        <w:rPr>
          <w:rFonts w:hint="eastAsia"/>
        </w:rPr>
        <w:t>ускладнюється</w:t>
      </w:r>
      <w:r>
        <w:t></w:t>
      </w:r>
      <w:r>
        <w:rPr>
          <w:rFonts w:hint="eastAsia"/>
        </w:rPr>
        <w:t>напруженим</w:t>
      </w:r>
      <w:r>
        <w:t></w:t>
      </w:r>
      <w:r>
        <w:t></w:t>
      </w:r>
      <w:r>
        <w:rPr>
          <w:rFonts w:hint="eastAsia"/>
        </w:rPr>
        <w:t>а</w:t>
      </w:r>
      <w:r>
        <w:t></w:t>
      </w:r>
      <w:r>
        <w:t></w:t>
      </w:r>
      <w:r>
        <w:rPr>
          <w:rFonts w:hint="eastAsia"/>
        </w:rPr>
        <w:t>інколи</w:t>
      </w:r>
      <w:r>
        <w:t></w:t>
      </w:r>
      <w:r>
        <w:t></w:t>
      </w:r>
      <w:r>
        <w:rPr>
          <w:rFonts w:hint="eastAsia"/>
        </w:rPr>
        <w:t>й</w:t>
      </w:r>
      <w:r>
        <w:t></w:t>
      </w:r>
      <w:r>
        <w:rPr>
          <w:rFonts w:hint="eastAsia"/>
        </w:rPr>
        <w:t>стресово</w:t>
      </w:r>
      <w:r>
        <w:t></w:t>
      </w:r>
      <w:r>
        <w:rPr>
          <w:rFonts w:hint="eastAsia"/>
        </w:rPr>
        <w:t>критичним</w:t>
      </w:r>
      <w:r>
        <w:t></w:t>
      </w:r>
      <w:r>
        <w:rPr>
          <w:rFonts w:hint="eastAsia"/>
        </w:rPr>
        <w:t>станом</w:t>
      </w:r>
      <w:r>
        <w:t></w:t>
      </w:r>
      <w:r>
        <w:rPr>
          <w:rFonts w:hint="eastAsia"/>
        </w:rPr>
        <w:t>суспільства</w:t>
      </w:r>
      <w:r>
        <w:t></w:t>
      </w:r>
      <w:r>
        <w:rPr>
          <w:rFonts w:hint="eastAsia"/>
        </w:rPr>
        <w:t>загалом</w:t>
      </w:r>
      <w:r>
        <w:t></w:t>
      </w:r>
      <w:r>
        <w:t></w:t>
      </w:r>
      <w:r>
        <w:rPr>
          <w:rFonts w:hint="eastAsia"/>
        </w:rPr>
        <w:t>що</w:t>
      </w:r>
      <w:r>
        <w:t></w:t>
      </w:r>
      <w:r>
        <w:rPr>
          <w:rFonts w:hint="eastAsia"/>
        </w:rPr>
        <w:t>відображається</w:t>
      </w:r>
      <w:r>
        <w:t></w:t>
      </w:r>
      <w:r>
        <w:rPr>
          <w:rFonts w:hint="eastAsia"/>
        </w:rPr>
        <w:t>на</w:t>
      </w:r>
      <w:r>
        <w:t></w:t>
      </w:r>
      <w:r>
        <w:rPr>
          <w:rFonts w:hint="eastAsia"/>
        </w:rPr>
        <w:t>стосунках</w:t>
      </w:r>
      <w:r>
        <w:t></w:t>
      </w:r>
      <w:r>
        <w:rPr>
          <w:rFonts w:hint="eastAsia"/>
        </w:rPr>
        <w:t>батьків</w:t>
      </w:r>
      <w:r>
        <w:t></w:t>
      </w:r>
      <w:r>
        <w:rPr>
          <w:rFonts w:hint="eastAsia"/>
        </w:rPr>
        <w:t>і</w:t>
      </w:r>
      <w:r>
        <w:t></w:t>
      </w:r>
      <w:r>
        <w:rPr>
          <w:rFonts w:hint="eastAsia"/>
        </w:rPr>
        <w:t>дітей</w:t>
      </w:r>
      <w:r>
        <w:t></w:t>
      </w:r>
      <w:r>
        <w:t></w:t>
      </w:r>
      <w:r>
        <w:rPr>
          <w:rFonts w:hint="eastAsia"/>
        </w:rPr>
        <w:t>Стиль</w:t>
      </w:r>
      <w:r>
        <w:t></w:t>
      </w:r>
      <w:r>
        <w:rPr>
          <w:rFonts w:hint="eastAsia"/>
        </w:rPr>
        <w:t>виховання</w:t>
      </w:r>
      <w:r>
        <w:t></w:t>
      </w:r>
      <w:r>
        <w:rPr>
          <w:rFonts w:hint="eastAsia"/>
        </w:rPr>
        <w:t>батьків</w:t>
      </w:r>
      <w:r>
        <w:t></w:t>
      </w:r>
      <w:r>
        <w:rPr>
          <w:rFonts w:hint="eastAsia"/>
        </w:rPr>
        <w:t>має</w:t>
      </w:r>
      <w:r>
        <w:t></w:t>
      </w:r>
      <w:r>
        <w:rPr>
          <w:rFonts w:hint="eastAsia"/>
        </w:rPr>
        <w:t>суттєвий</w:t>
      </w:r>
      <w:r>
        <w:t></w:t>
      </w:r>
      <w:r>
        <w:rPr>
          <w:rFonts w:hint="eastAsia"/>
        </w:rPr>
        <w:t>вплив</w:t>
      </w:r>
      <w:r>
        <w:t></w:t>
      </w:r>
      <w:r>
        <w:rPr>
          <w:rFonts w:hint="eastAsia"/>
        </w:rPr>
        <w:t>на</w:t>
      </w:r>
      <w:r>
        <w:t></w:t>
      </w:r>
      <w:r>
        <w:rPr>
          <w:rFonts w:hint="eastAsia"/>
        </w:rPr>
        <w:t>психічне</w:t>
      </w:r>
      <w:r>
        <w:t></w:t>
      </w:r>
      <w:r>
        <w:rPr>
          <w:rFonts w:hint="eastAsia"/>
        </w:rPr>
        <w:t>здоров’я</w:t>
      </w:r>
      <w:r>
        <w:t></w:t>
      </w:r>
      <w:r>
        <w:rPr>
          <w:rFonts w:hint="eastAsia"/>
        </w:rPr>
        <w:t>та</w:t>
      </w:r>
      <w:r>
        <w:t></w:t>
      </w:r>
      <w:r>
        <w:rPr>
          <w:rFonts w:hint="eastAsia"/>
        </w:rPr>
        <w:t>успішність</w:t>
      </w:r>
      <w:r>
        <w:t></w:t>
      </w:r>
      <w:r>
        <w:rPr>
          <w:rFonts w:hint="eastAsia"/>
        </w:rPr>
        <w:t>соціалізації</w:t>
      </w:r>
      <w:r>
        <w:t></w:t>
      </w:r>
      <w:r>
        <w:rPr>
          <w:rFonts w:hint="eastAsia"/>
        </w:rPr>
        <w:t>й</w:t>
      </w:r>
      <w:r>
        <w:t></w:t>
      </w:r>
      <w:r>
        <w:rPr>
          <w:rFonts w:hint="eastAsia"/>
        </w:rPr>
        <w:t>особистісного</w:t>
      </w:r>
      <w:r>
        <w:t></w:t>
      </w:r>
      <w:r>
        <w:rPr>
          <w:rFonts w:hint="eastAsia"/>
        </w:rPr>
        <w:t>розвитку</w:t>
      </w:r>
      <w:r>
        <w:t></w:t>
      </w:r>
      <w:r>
        <w:rPr>
          <w:rFonts w:hint="eastAsia"/>
        </w:rPr>
        <w:t>дітей</w:t>
      </w:r>
      <w:r>
        <w:t></w:t>
      </w:r>
      <w:r>
        <w:t></w:t>
      </w:r>
      <w:r>
        <w:rPr>
          <w:rFonts w:hint="eastAsia"/>
        </w:rPr>
        <w:t>Обґрунтовано</w:t>
      </w:r>
      <w:r>
        <w:t></w:t>
      </w:r>
      <w:r>
        <w:t></w:t>
      </w:r>
      <w:r>
        <w:rPr>
          <w:rFonts w:hint="eastAsia"/>
        </w:rPr>
        <w:t>що</w:t>
      </w:r>
      <w:r>
        <w:t></w:t>
      </w:r>
      <w:r>
        <w:rPr>
          <w:rFonts w:hint="eastAsia"/>
        </w:rPr>
        <w:t>стиль</w:t>
      </w:r>
      <w:r>
        <w:t></w:t>
      </w:r>
      <w:r>
        <w:rPr>
          <w:rFonts w:hint="eastAsia"/>
        </w:rPr>
        <w:t>батьківської</w:t>
      </w:r>
      <w:r>
        <w:t></w:t>
      </w:r>
      <w:r>
        <w:rPr>
          <w:rFonts w:hint="eastAsia"/>
        </w:rPr>
        <w:t>поведінки</w:t>
      </w:r>
      <w:r>
        <w:t></w:t>
      </w:r>
      <w:r>
        <w:rPr>
          <w:rFonts w:hint="eastAsia"/>
        </w:rPr>
        <w:t>є</w:t>
      </w:r>
      <w:r>
        <w:t></w:t>
      </w:r>
      <w:r>
        <w:rPr>
          <w:rFonts w:hint="eastAsia"/>
        </w:rPr>
        <w:t>складно</w:t>
      </w:r>
      <w:r>
        <w:t></w:t>
      </w:r>
      <w:r>
        <w:rPr>
          <w:rFonts w:hint="eastAsia"/>
        </w:rPr>
        <w:t>організованим</w:t>
      </w:r>
      <w:r>
        <w:t></w:t>
      </w:r>
      <w:r>
        <w:rPr>
          <w:rFonts w:hint="eastAsia"/>
        </w:rPr>
        <w:t>утворенням</w:t>
      </w:r>
      <w:r>
        <w:t></w:t>
      </w:r>
      <w:r>
        <w:t></w:t>
      </w:r>
      <w:r>
        <w:rPr>
          <w:rFonts w:hint="eastAsia"/>
        </w:rPr>
        <w:t>яке</w:t>
      </w:r>
      <w:r>
        <w:t></w:t>
      </w:r>
      <w:r>
        <w:rPr>
          <w:rFonts w:hint="eastAsia"/>
        </w:rPr>
        <w:t>характеризується</w:t>
      </w:r>
      <w:r>
        <w:t></w:t>
      </w:r>
      <w:r>
        <w:rPr>
          <w:rFonts w:hint="eastAsia"/>
        </w:rPr>
        <w:t>структурною</w:t>
      </w:r>
      <w:r>
        <w:t></w:t>
      </w:r>
      <w:r>
        <w:rPr>
          <w:rFonts w:hint="eastAsia"/>
        </w:rPr>
        <w:t>цілісністю</w:t>
      </w:r>
      <w:r>
        <w:t></w:t>
      </w:r>
      <w:r>
        <w:rPr>
          <w:rFonts w:hint="eastAsia"/>
        </w:rPr>
        <w:t>й</w:t>
      </w:r>
      <w:r>
        <w:t></w:t>
      </w:r>
      <w:r>
        <w:rPr>
          <w:rFonts w:hint="eastAsia"/>
        </w:rPr>
        <w:t>динамічністю</w:t>
      </w:r>
      <w:r>
        <w:t></w:t>
      </w:r>
      <w:r>
        <w:rPr>
          <w:rFonts w:hint="eastAsia"/>
        </w:rPr>
        <w:t>та</w:t>
      </w:r>
      <w:r>
        <w:t></w:t>
      </w:r>
      <w:r>
        <w:rPr>
          <w:rFonts w:hint="eastAsia"/>
        </w:rPr>
        <w:t>включає</w:t>
      </w:r>
      <w:r>
        <w:t></w:t>
      </w:r>
      <w:r>
        <w:rPr>
          <w:rFonts w:hint="eastAsia"/>
        </w:rPr>
        <w:t>психічну</w:t>
      </w:r>
      <w:r>
        <w:t></w:t>
      </w:r>
      <w:r>
        <w:t></w:t>
      </w:r>
      <w:r>
        <w:rPr>
          <w:rFonts w:hint="eastAsia"/>
        </w:rPr>
        <w:t>емоційну</w:t>
      </w:r>
      <w:r>
        <w:t></w:t>
      </w:r>
      <w:r>
        <w:t></w:t>
      </w:r>
      <w:r>
        <w:rPr>
          <w:rFonts w:hint="eastAsia"/>
        </w:rPr>
        <w:t>когнітивну</w:t>
      </w:r>
      <w:r>
        <w:t></w:t>
      </w:r>
      <w:r>
        <w:t></w:t>
      </w:r>
      <w:r>
        <w:rPr>
          <w:rFonts w:hint="eastAsia"/>
        </w:rPr>
        <w:t>поведінкову</w:t>
      </w:r>
      <w:r>
        <w:t></w:t>
      </w:r>
      <w:r>
        <w:rPr>
          <w:rFonts w:hint="eastAsia"/>
        </w:rPr>
        <w:t>й</w:t>
      </w:r>
      <w:r>
        <w:t></w:t>
      </w:r>
      <w:r>
        <w:rPr>
          <w:rFonts w:hint="eastAsia"/>
        </w:rPr>
        <w:t>соціальну</w:t>
      </w:r>
      <w:r>
        <w:t></w:t>
      </w:r>
      <w:r>
        <w:rPr>
          <w:rFonts w:hint="eastAsia"/>
        </w:rPr>
        <w:t>складові</w:t>
      </w:r>
      <w:r>
        <w:t></w:t>
      </w:r>
    </w:p>
    <w:p w:rsidR="006E283E" w:rsidRDefault="006E283E" w:rsidP="006E283E">
      <w:r>
        <w:t></w:t>
      </w:r>
    </w:p>
    <w:p w:rsidR="006E283E" w:rsidRDefault="006E283E" w:rsidP="006E283E">
      <w:r>
        <w:t></w:t>
      </w:r>
      <w:r>
        <w:t></w:t>
      </w:r>
      <w:r>
        <w:t></w:t>
      </w:r>
    </w:p>
    <w:p w:rsidR="006E283E" w:rsidRDefault="006E283E" w:rsidP="006E283E">
      <w:r>
        <w:rPr>
          <w:rFonts w:hint="eastAsia"/>
        </w:rPr>
        <w:t>Психологічні</w:t>
      </w:r>
      <w:r>
        <w:t></w:t>
      </w:r>
      <w:r>
        <w:rPr>
          <w:rFonts w:hint="eastAsia"/>
        </w:rPr>
        <w:t>особливості</w:t>
      </w:r>
      <w:r>
        <w:t></w:t>
      </w:r>
      <w:r>
        <w:rPr>
          <w:rFonts w:hint="eastAsia"/>
        </w:rPr>
        <w:t>підліткового</w:t>
      </w:r>
      <w:r>
        <w:t></w:t>
      </w:r>
      <w:r>
        <w:rPr>
          <w:rFonts w:hint="eastAsia"/>
        </w:rPr>
        <w:t>віку</w:t>
      </w:r>
      <w:r>
        <w:t></w:t>
      </w:r>
      <w:r>
        <w:rPr>
          <w:rFonts w:hint="eastAsia"/>
        </w:rPr>
        <w:t>знижують</w:t>
      </w:r>
      <w:r>
        <w:t></w:t>
      </w:r>
      <w:r>
        <w:rPr>
          <w:rFonts w:hint="eastAsia"/>
        </w:rPr>
        <w:t>поріг</w:t>
      </w:r>
      <w:r>
        <w:t></w:t>
      </w:r>
      <w:r>
        <w:rPr>
          <w:rFonts w:hint="eastAsia"/>
        </w:rPr>
        <w:t>чутливості</w:t>
      </w:r>
      <w:r>
        <w:t></w:t>
      </w:r>
      <w:r>
        <w:rPr>
          <w:rFonts w:hint="eastAsia"/>
        </w:rPr>
        <w:t>дітей</w:t>
      </w:r>
      <w:r>
        <w:t></w:t>
      </w:r>
      <w:r>
        <w:rPr>
          <w:rFonts w:hint="eastAsia"/>
        </w:rPr>
        <w:t>до</w:t>
      </w:r>
      <w:r>
        <w:t></w:t>
      </w:r>
      <w:r>
        <w:rPr>
          <w:rFonts w:hint="eastAsia"/>
        </w:rPr>
        <w:t>дії</w:t>
      </w:r>
      <w:r>
        <w:t></w:t>
      </w:r>
      <w:r>
        <w:rPr>
          <w:rFonts w:hint="eastAsia"/>
        </w:rPr>
        <w:t>стрес</w:t>
      </w:r>
      <w:r>
        <w:t></w:t>
      </w:r>
      <w:r>
        <w:rPr>
          <w:rFonts w:hint="eastAsia"/>
        </w:rPr>
        <w:t>чинників</w:t>
      </w:r>
      <w:r>
        <w:t></w:t>
      </w:r>
      <w:r>
        <w:t></w:t>
      </w:r>
      <w:r>
        <w:rPr>
          <w:rFonts w:hint="eastAsia"/>
        </w:rPr>
        <w:t>біологічних</w:t>
      </w:r>
      <w:r>
        <w:t></w:t>
      </w:r>
      <w:r>
        <w:t></w:t>
      </w:r>
      <w:r>
        <w:rPr>
          <w:rFonts w:hint="eastAsia"/>
        </w:rPr>
        <w:t>психологічних</w:t>
      </w:r>
      <w:r>
        <w:t></w:t>
      </w:r>
      <w:r>
        <w:rPr>
          <w:rFonts w:hint="eastAsia"/>
        </w:rPr>
        <w:t>і</w:t>
      </w:r>
      <w:r>
        <w:t></w:t>
      </w:r>
      <w:r>
        <w:rPr>
          <w:rFonts w:hint="eastAsia"/>
        </w:rPr>
        <w:t>соціальних</w:t>
      </w:r>
      <w:r>
        <w:t></w:t>
      </w:r>
      <w:r>
        <w:t></w:t>
      </w:r>
      <w:r>
        <w:rPr>
          <w:rFonts w:hint="eastAsia"/>
        </w:rPr>
        <w:t>та</w:t>
      </w:r>
      <w:r>
        <w:t></w:t>
      </w:r>
      <w:r>
        <w:rPr>
          <w:rFonts w:hint="eastAsia"/>
        </w:rPr>
        <w:t>провокують</w:t>
      </w:r>
      <w:r>
        <w:t></w:t>
      </w:r>
      <w:r>
        <w:rPr>
          <w:rFonts w:hint="eastAsia"/>
        </w:rPr>
        <w:t>хронічний</w:t>
      </w:r>
      <w:r>
        <w:t></w:t>
      </w:r>
      <w:r>
        <w:rPr>
          <w:rFonts w:hint="eastAsia"/>
        </w:rPr>
        <w:t>характер</w:t>
      </w:r>
      <w:r>
        <w:t></w:t>
      </w:r>
      <w:r>
        <w:rPr>
          <w:rFonts w:hint="eastAsia"/>
        </w:rPr>
        <w:t>стресових</w:t>
      </w:r>
      <w:r>
        <w:t></w:t>
      </w:r>
      <w:r>
        <w:rPr>
          <w:rFonts w:hint="eastAsia"/>
        </w:rPr>
        <w:t>станів</w:t>
      </w:r>
      <w:r>
        <w:t></w:t>
      </w:r>
      <w:r>
        <w:t></w:t>
      </w:r>
      <w:r>
        <w:rPr>
          <w:rFonts w:hint="eastAsia"/>
        </w:rPr>
        <w:t>У</w:t>
      </w:r>
      <w:r>
        <w:t></w:t>
      </w:r>
      <w:r>
        <w:rPr>
          <w:rFonts w:hint="eastAsia"/>
        </w:rPr>
        <w:t>процесі</w:t>
      </w:r>
      <w:r>
        <w:t></w:t>
      </w:r>
      <w:r>
        <w:rPr>
          <w:rFonts w:hint="eastAsia"/>
        </w:rPr>
        <w:t>вивчення</w:t>
      </w:r>
      <w:r>
        <w:t></w:t>
      </w:r>
      <w:r>
        <w:rPr>
          <w:rFonts w:hint="eastAsia"/>
        </w:rPr>
        <w:t>психологічних</w:t>
      </w:r>
      <w:r>
        <w:t></w:t>
      </w:r>
      <w:r>
        <w:rPr>
          <w:rFonts w:hint="eastAsia"/>
        </w:rPr>
        <w:t>чинників</w:t>
      </w:r>
      <w:r>
        <w:t></w:t>
      </w:r>
      <w:r>
        <w:rPr>
          <w:rFonts w:hint="eastAsia"/>
        </w:rPr>
        <w:t>виникнення</w:t>
      </w:r>
      <w:r>
        <w:t></w:t>
      </w:r>
      <w:r>
        <w:rPr>
          <w:rFonts w:hint="eastAsia"/>
        </w:rPr>
        <w:t>та</w:t>
      </w:r>
      <w:r>
        <w:t></w:t>
      </w:r>
      <w:r>
        <w:rPr>
          <w:rFonts w:hint="eastAsia"/>
        </w:rPr>
        <w:t>подолання</w:t>
      </w:r>
      <w:r>
        <w:t></w:t>
      </w:r>
      <w:r>
        <w:rPr>
          <w:rFonts w:hint="eastAsia"/>
        </w:rPr>
        <w:t>хронічного</w:t>
      </w:r>
      <w:r>
        <w:t></w:t>
      </w:r>
      <w:r>
        <w:rPr>
          <w:rFonts w:hint="eastAsia"/>
        </w:rPr>
        <w:t>стресу</w:t>
      </w:r>
      <w:r>
        <w:t></w:t>
      </w:r>
      <w:r>
        <w:rPr>
          <w:rFonts w:hint="eastAsia"/>
        </w:rPr>
        <w:t>в</w:t>
      </w:r>
      <w:r>
        <w:t></w:t>
      </w:r>
      <w:r>
        <w:rPr>
          <w:rFonts w:hint="eastAsia"/>
        </w:rPr>
        <w:t>підлітковому</w:t>
      </w:r>
      <w:r>
        <w:t></w:t>
      </w:r>
      <w:r>
        <w:rPr>
          <w:rFonts w:hint="eastAsia"/>
        </w:rPr>
        <w:t>віці</w:t>
      </w:r>
      <w:r>
        <w:t></w:t>
      </w:r>
      <w:r>
        <w:rPr>
          <w:rFonts w:hint="eastAsia"/>
        </w:rPr>
        <w:t>необхідно</w:t>
      </w:r>
      <w:r>
        <w:t></w:t>
      </w:r>
      <w:r>
        <w:rPr>
          <w:rFonts w:hint="eastAsia"/>
        </w:rPr>
        <w:t>враховувати</w:t>
      </w:r>
      <w:r>
        <w:t></w:t>
      </w:r>
      <w:r>
        <w:rPr>
          <w:rFonts w:hint="eastAsia"/>
        </w:rPr>
        <w:t>вікову</w:t>
      </w:r>
      <w:r>
        <w:t></w:t>
      </w:r>
      <w:r>
        <w:rPr>
          <w:rFonts w:hint="eastAsia"/>
        </w:rPr>
        <w:t>специфіку</w:t>
      </w:r>
      <w:r>
        <w:t></w:t>
      </w:r>
      <w:r>
        <w:rPr>
          <w:rFonts w:hint="eastAsia"/>
        </w:rPr>
        <w:t>психофізіологічного</w:t>
      </w:r>
      <w:r>
        <w:t></w:t>
      </w:r>
      <w:r>
        <w:rPr>
          <w:rFonts w:hint="eastAsia"/>
        </w:rPr>
        <w:t>та</w:t>
      </w:r>
      <w:r>
        <w:t></w:t>
      </w:r>
      <w:r>
        <w:rPr>
          <w:rFonts w:hint="eastAsia"/>
        </w:rPr>
        <w:t>психоемоційного</w:t>
      </w:r>
      <w:r>
        <w:t></w:t>
      </w:r>
      <w:r>
        <w:rPr>
          <w:rFonts w:hint="eastAsia"/>
        </w:rPr>
        <w:t>розвитку</w:t>
      </w:r>
      <w:r>
        <w:t></w:t>
      </w:r>
      <w:r>
        <w:rPr>
          <w:rFonts w:hint="eastAsia"/>
        </w:rPr>
        <w:t>підлітка</w:t>
      </w:r>
      <w:r>
        <w:t></w:t>
      </w:r>
      <w:r>
        <w:t></w:t>
      </w:r>
      <w:r>
        <w:rPr>
          <w:rFonts w:hint="eastAsia"/>
        </w:rPr>
        <w:t>особливості</w:t>
      </w:r>
      <w:r>
        <w:t></w:t>
      </w:r>
      <w:r>
        <w:rPr>
          <w:rFonts w:hint="eastAsia"/>
        </w:rPr>
        <w:t>сімейних</w:t>
      </w:r>
      <w:r>
        <w:t></w:t>
      </w:r>
      <w:r>
        <w:rPr>
          <w:rFonts w:hint="eastAsia"/>
        </w:rPr>
        <w:t>відносин</w:t>
      </w:r>
      <w:r>
        <w:t></w:t>
      </w:r>
      <w:r>
        <w:t></w:t>
      </w:r>
      <w:r>
        <w:rPr>
          <w:rFonts w:hint="eastAsia"/>
        </w:rPr>
        <w:t>стиль</w:t>
      </w:r>
      <w:r>
        <w:t></w:t>
      </w:r>
      <w:r>
        <w:rPr>
          <w:rFonts w:hint="eastAsia"/>
        </w:rPr>
        <w:t>батьківського</w:t>
      </w:r>
      <w:r>
        <w:t></w:t>
      </w:r>
      <w:r>
        <w:rPr>
          <w:rFonts w:hint="eastAsia"/>
        </w:rPr>
        <w:t>виховання</w:t>
      </w:r>
      <w:r>
        <w:t></w:t>
      </w:r>
      <w:r>
        <w:rPr>
          <w:rFonts w:hint="eastAsia"/>
        </w:rPr>
        <w:t>та</w:t>
      </w:r>
      <w:r>
        <w:t></w:t>
      </w:r>
      <w:r>
        <w:rPr>
          <w:rFonts w:hint="eastAsia"/>
        </w:rPr>
        <w:t>поведінки</w:t>
      </w:r>
      <w:r>
        <w:t></w:t>
      </w:r>
    </w:p>
    <w:p w:rsidR="006E283E" w:rsidRDefault="006E283E" w:rsidP="006E283E">
      <w:r>
        <w:t></w:t>
      </w:r>
      <w:r>
        <w:t></w:t>
      </w:r>
      <w:r>
        <w:tab/>
      </w:r>
      <w:r>
        <w:t></w:t>
      </w:r>
      <w:r>
        <w:rPr>
          <w:rFonts w:hint="eastAsia"/>
        </w:rPr>
        <w:t>На</w:t>
      </w:r>
      <w:r>
        <w:t></w:t>
      </w:r>
      <w:r>
        <w:rPr>
          <w:rFonts w:hint="eastAsia"/>
        </w:rPr>
        <w:t>основі</w:t>
      </w:r>
      <w:r>
        <w:t></w:t>
      </w:r>
      <w:r>
        <w:rPr>
          <w:rFonts w:hint="eastAsia"/>
        </w:rPr>
        <w:t>виділених</w:t>
      </w:r>
      <w:r>
        <w:t></w:t>
      </w:r>
      <w:r>
        <w:rPr>
          <w:rFonts w:hint="eastAsia"/>
        </w:rPr>
        <w:t>критеріїв</w:t>
      </w:r>
      <w:r>
        <w:t></w:t>
      </w:r>
      <w:r>
        <w:rPr>
          <w:rFonts w:hint="eastAsia"/>
        </w:rPr>
        <w:t>та</w:t>
      </w:r>
      <w:r>
        <w:t></w:t>
      </w:r>
      <w:r>
        <w:rPr>
          <w:rFonts w:hint="eastAsia"/>
        </w:rPr>
        <w:t>узагальнення</w:t>
      </w:r>
      <w:r>
        <w:t></w:t>
      </w:r>
      <w:r>
        <w:rPr>
          <w:rFonts w:hint="eastAsia"/>
        </w:rPr>
        <w:t>емпіричних</w:t>
      </w:r>
      <w:r>
        <w:t></w:t>
      </w:r>
      <w:r>
        <w:rPr>
          <w:rFonts w:hint="eastAsia"/>
        </w:rPr>
        <w:t>результатів</w:t>
      </w:r>
      <w:r>
        <w:t></w:t>
      </w:r>
      <w:r>
        <w:rPr>
          <w:rFonts w:hint="eastAsia"/>
        </w:rPr>
        <w:t>дослідження</w:t>
      </w:r>
      <w:r>
        <w:t></w:t>
      </w:r>
      <w:r>
        <w:rPr>
          <w:rFonts w:hint="eastAsia"/>
        </w:rPr>
        <w:t>встановлено</w:t>
      </w:r>
      <w:r>
        <w:t></w:t>
      </w:r>
      <w:r>
        <w:t></w:t>
      </w:r>
      <w:r>
        <w:rPr>
          <w:rFonts w:hint="eastAsia"/>
        </w:rPr>
        <w:t>що</w:t>
      </w:r>
      <w:r>
        <w:t></w:t>
      </w:r>
      <w:r>
        <w:rPr>
          <w:rFonts w:hint="eastAsia"/>
        </w:rPr>
        <w:t>більше</w:t>
      </w:r>
      <w:r>
        <w:t></w:t>
      </w:r>
      <w:r>
        <w:rPr>
          <w:rFonts w:hint="eastAsia"/>
        </w:rPr>
        <w:t>половини</w:t>
      </w:r>
      <w:r>
        <w:t></w:t>
      </w:r>
      <w:r>
        <w:rPr>
          <w:rFonts w:hint="eastAsia"/>
        </w:rPr>
        <w:t>підлітків</w:t>
      </w:r>
      <w:r>
        <w:t></w:t>
      </w:r>
      <w:r>
        <w:rPr>
          <w:rFonts w:hint="eastAsia"/>
        </w:rPr>
        <w:t>мають</w:t>
      </w:r>
      <w:r>
        <w:t></w:t>
      </w:r>
      <w:r>
        <w:rPr>
          <w:rFonts w:hint="eastAsia"/>
        </w:rPr>
        <w:t>високий</w:t>
      </w:r>
      <w:r>
        <w:t></w:t>
      </w:r>
      <w:r>
        <w:rPr>
          <w:rFonts w:hint="eastAsia"/>
        </w:rPr>
        <w:t>рівень</w:t>
      </w:r>
      <w:r>
        <w:t></w:t>
      </w:r>
      <w:r>
        <w:rPr>
          <w:rFonts w:hint="eastAsia"/>
        </w:rPr>
        <w:t>хронічного</w:t>
      </w:r>
      <w:r>
        <w:t></w:t>
      </w:r>
      <w:r>
        <w:rPr>
          <w:rFonts w:hint="eastAsia"/>
        </w:rPr>
        <w:t>стресу</w:t>
      </w:r>
      <w:r>
        <w:t></w:t>
      </w:r>
      <w:r>
        <w:t></w:t>
      </w:r>
      <w:r>
        <w:rPr>
          <w:rFonts w:hint="eastAsia"/>
        </w:rPr>
        <w:t>ще</w:t>
      </w:r>
      <w:r>
        <w:t></w:t>
      </w:r>
      <w:r>
        <w:rPr>
          <w:rFonts w:hint="eastAsia"/>
        </w:rPr>
        <w:t>близько</w:t>
      </w:r>
      <w:r>
        <w:t></w:t>
      </w:r>
      <w:r>
        <w:rPr>
          <w:rFonts w:hint="eastAsia"/>
        </w:rPr>
        <w:t>третини</w:t>
      </w:r>
      <w:r>
        <w:t></w:t>
      </w:r>
      <w:r>
        <w:rPr>
          <w:rFonts w:hint="eastAsia"/>
        </w:rPr>
        <w:t>підлітків</w:t>
      </w:r>
      <w:r>
        <w:t></w:t>
      </w:r>
      <w:r>
        <w:rPr>
          <w:rFonts w:hint="eastAsia"/>
        </w:rPr>
        <w:t>мають</w:t>
      </w:r>
      <w:r>
        <w:t></w:t>
      </w:r>
      <w:r>
        <w:rPr>
          <w:rFonts w:hint="eastAsia"/>
        </w:rPr>
        <w:t>середній</w:t>
      </w:r>
      <w:r>
        <w:t></w:t>
      </w:r>
      <w:r>
        <w:rPr>
          <w:rFonts w:hint="eastAsia"/>
        </w:rPr>
        <w:t>рівень</w:t>
      </w:r>
      <w:r>
        <w:t></w:t>
      </w:r>
      <w:r>
        <w:rPr>
          <w:rFonts w:hint="eastAsia"/>
        </w:rPr>
        <w:t>хронічного</w:t>
      </w:r>
      <w:r>
        <w:t></w:t>
      </w:r>
      <w:r>
        <w:rPr>
          <w:rFonts w:hint="eastAsia"/>
        </w:rPr>
        <w:t>стресу</w:t>
      </w:r>
      <w:r>
        <w:t></w:t>
      </w:r>
      <w:r>
        <w:rPr>
          <w:rFonts w:hint="eastAsia"/>
        </w:rPr>
        <w:t>і</w:t>
      </w:r>
      <w:r>
        <w:t></w:t>
      </w:r>
      <w:r>
        <w:rPr>
          <w:rFonts w:hint="eastAsia"/>
        </w:rPr>
        <w:t>лише</w:t>
      </w:r>
      <w:r>
        <w:t></w:t>
      </w:r>
      <w:r>
        <w:rPr>
          <w:rFonts w:hint="eastAsia"/>
        </w:rPr>
        <w:t>п’ята</w:t>
      </w:r>
      <w:r>
        <w:t></w:t>
      </w:r>
      <w:r>
        <w:rPr>
          <w:rFonts w:hint="eastAsia"/>
        </w:rPr>
        <w:t>частина</w:t>
      </w:r>
      <w:r>
        <w:t></w:t>
      </w:r>
      <w:r>
        <w:t></w:t>
      </w:r>
      <w:r>
        <w:t></w:t>
      </w:r>
      <w:r>
        <w:rPr>
          <w:rFonts w:hint="eastAsia"/>
        </w:rPr>
        <w:t>низький</w:t>
      </w:r>
      <w:r>
        <w:t></w:t>
      </w:r>
      <w:r>
        <w:rPr>
          <w:rFonts w:hint="eastAsia"/>
        </w:rPr>
        <w:t>рівень</w:t>
      </w:r>
      <w:r>
        <w:t></w:t>
      </w:r>
      <w:r>
        <w:rPr>
          <w:rFonts w:hint="eastAsia"/>
        </w:rPr>
        <w:t>хронічного</w:t>
      </w:r>
      <w:r>
        <w:t></w:t>
      </w:r>
      <w:r>
        <w:rPr>
          <w:rFonts w:hint="eastAsia"/>
        </w:rPr>
        <w:t>стресу</w:t>
      </w:r>
      <w:r>
        <w:t></w:t>
      </w:r>
      <w:r>
        <w:t></w:t>
      </w:r>
      <w:r>
        <w:rPr>
          <w:rFonts w:hint="eastAsia"/>
        </w:rPr>
        <w:t>Хронічний</w:t>
      </w:r>
      <w:r>
        <w:t></w:t>
      </w:r>
      <w:r>
        <w:rPr>
          <w:rFonts w:hint="eastAsia"/>
        </w:rPr>
        <w:t>стрес</w:t>
      </w:r>
      <w:r>
        <w:t></w:t>
      </w:r>
      <w:r>
        <w:rPr>
          <w:rFonts w:hint="eastAsia"/>
        </w:rPr>
        <w:t>різною</w:t>
      </w:r>
      <w:r>
        <w:t></w:t>
      </w:r>
      <w:r>
        <w:rPr>
          <w:rFonts w:hint="eastAsia"/>
        </w:rPr>
        <w:t>мірою</w:t>
      </w:r>
      <w:r>
        <w:t></w:t>
      </w:r>
      <w:r>
        <w:rPr>
          <w:rFonts w:hint="eastAsia"/>
        </w:rPr>
        <w:t>проявляється</w:t>
      </w:r>
      <w:r>
        <w:t></w:t>
      </w:r>
      <w:r>
        <w:rPr>
          <w:rFonts w:hint="eastAsia"/>
        </w:rPr>
        <w:t>у</w:t>
      </w:r>
      <w:r>
        <w:t></w:t>
      </w:r>
      <w:r>
        <w:rPr>
          <w:rFonts w:hint="eastAsia"/>
        </w:rPr>
        <w:t>дівчат</w:t>
      </w:r>
      <w:r>
        <w:t></w:t>
      </w:r>
      <w:r>
        <w:rPr>
          <w:rFonts w:hint="eastAsia"/>
        </w:rPr>
        <w:t>та</w:t>
      </w:r>
      <w:r>
        <w:t></w:t>
      </w:r>
      <w:r>
        <w:rPr>
          <w:rFonts w:hint="eastAsia"/>
        </w:rPr>
        <w:t>хлопців</w:t>
      </w:r>
      <w:r>
        <w:t></w:t>
      </w:r>
      <w:r>
        <w:t></w:t>
      </w:r>
      <w:r>
        <w:rPr>
          <w:rFonts w:hint="eastAsia"/>
        </w:rPr>
        <w:t>що</w:t>
      </w:r>
      <w:r>
        <w:t></w:t>
      </w:r>
      <w:r>
        <w:rPr>
          <w:rFonts w:hint="eastAsia"/>
        </w:rPr>
        <w:t>може</w:t>
      </w:r>
      <w:r>
        <w:t></w:t>
      </w:r>
      <w:r>
        <w:rPr>
          <w:rFonts w:hint="eastAsia"/>
        </w:rPr>
        <w:t>пояснюватись</w:t>
      </w:r>
      <w:r>
        <w:t></w:t>
      </w:r>
      <w:r>
        <w:rPr>
          <w:rFonts w:hint="eastAsia"/>
        </w:rPr>
        <w:t>особливостями</w:t>
      </w:r>
      <w:r>
        <w:t></w:t>
      </w:r>
      <w:r>
        <w:rPr>
          <w:rFonts w:hint="eastAsia"/>
        </w:rPr>
        <w:t>гендерних</w:t>
      </w:r>
      <w:r>
        <w:t></w:t>
      </w:r>
      <w:r>
        <w:rPr>
          <w:rFonts w:hint="eastAsia"/>
        </w:rPr>
        <w:t>ролей</w:t>
      </w:r>
      <w:r>
        <w:t></w:t>
      </w:r>
      <w:r>
        <w:t></w:t>
      </w:r>
      <w:r>
        <w:rPr>
          <w:rFonts w:hint="eastAsia"/>
        </w:rPr>
        <w:t>стереотипів</w:t>
      </w:r>
      <w:r>
        <w:t></w:t>
      </w:r>
      <w:r>
        <w:rPr>
          <w:rFonts w:hint="eastAsia"/>
        </w:rPr>
        <w:t>та</w:t>
      </w:r>
      <w:r>
        <w:t></w:t>
      </w:r>
      <w:r>
        <w:rPr>
          <w:rFonts w:hint="eastAsia"/>
        </w:rPr>
        <w:t>соціальних</w:t>
      </w:r>
      <w:r>
        <w:t></w:t>
      </w:r>
      <w:r>
        <w:rPr>
          <w:rFonts w:hint="eastAsia"/>
        </w:rPr>
        <w:t>настанов</w:t>
      </w:r>
      <w:r>
        <w:t></w:t>
      </w:r>
      <w:r>
        <w:t></w:t>
      </w:r>
      <w:r>
        <w:rPr>
          <w:rFonts w:hint="eastAsia"/>
        </w:rPr>
        <w:t>яким</w:t>
      </w:r>
      <w:r>
        <w:t></w:t>
      </w:r>
      <w:r>
        <w:rPr>
          <w:rFonts w:hint="eastAsia"/>
        </w:rPr>
        <w:t>підлітки</w:t>
      </w:r>
      <w:r>
        <w:t></w:t>
      </w:r>
      <w:r>
        <w:rPr>
          <w:rFonts w:hint="eastAsia"/>
        </w:rPr>
        <w:t>прагнуть</w:t>
      </w:r>
      <w:r>
        <w:t></w:t>
      </w:r>
      <w:r>
        <w:rPr>
          <w:rFonts w:hint="eastAsia"/>
        </w:rPr>
        <w:t>відповідати</w:t>
      </w:r>
      <w:r>
        <w:t></w:t>
      </w:r>
      <w:r>
        <w:t></w:t>
      </w:r>
      <w:r>
        <w:rPr>
          <w:rFonts w:hint="eastAsia"/>
        </w:rPr>
        <w:t>а</w:t>
      </w:r>
      <w:r>
        <w:t></w:t>
      </w:r>
      <w:r>
        <w:rPr>
          <w:rFonts w:hint="eastAsia"/>
        </w:rPr>
        <w:t>також</w:t>
      </w:r>
      <w:r>
        <w:t></w:t>
      </w:r>
      <w:r>
        <w:rPr>
          <w:rFonts w:hint="eastAsia"/>
        </w:rPr>
        <w:t>підкріплюються</w:t>
      </w:r>
      <w:r>
        <w:t></w:t>
      </w:r>
      <w:r>
        <w:rPr>
          <w:rFonts w:hint="eastAsia"/>
        </w:rPr>
        <w:t>відповідними</w:t>
      </w:r>
      <w:r>
        <w:t></w:t>
      </w:r>
      <w:r>
        <w:rPr>
          <w:rFonts w:hint="eastAsia"/>
        </w:rPr>
        <w:t>батьківськими</w:t>
      </w:r>
      <w:r>
        <w:t></w:t>
      </w:r>
      <w:r>
        <w:rPr>
          <w:rFonts w:hint="eastAsia"/>
        </w:rPr>
        <w:t>очікуваннями</w:t>
      </w:r>
      <w:r>
        <w:t></w:t>
      </w:r>
      <w:r>
        <w:t></w:t>
      </w:r>
      <w:r>
        <w:rPr>
          <w:rFonts w:hint="eastAsia"/>
        </w:rPr>
        <w:t>Також</w:t>
      </w:r>
      <w:r>
        <w:t></w:t>
      </w:r>
      <w:r>
        <w:t></w:t>
      </w:r>
      <w:r>
        <w:rPr>
          <w:rFonts w:hint="eastAsia"/>
        </w:rPr>
        <w:t>з</w:t>
      </w:r>
      <w:r>
        <w:t></w:t>
      </w:r>
      <w:r>
        <w:rPr>
          <w:rFonts w:hint="eastAsia"/>
        </w:rPr>
        <w:t>віком</w:t>
      </w:r>
      <w:r>
        <w:t></w:t>
      </w:r>
      <w:r>
        <w:rPr>
          <w:rFonts w:hint="eastAsia"/>
        </w:rPr>
        <w:t>у</w:t>
      </w:r>
      <w:r>
        <w:t></w:t>
      </w:r>
      <w:r>
        <w:rPr>
          <w:rFonts w:hint="eastAsia"/>
        </w:rPr>
        <w:t>підлітків</w:t>
      </w:r>
      <w:r>
        <w:t></w:t>
      </w:r>
      <w:r>
        <w:rPr>
          <w:rFonts w:hint="eastAsia"/>
        </w:rPr>
        <w:t>зростають</w:t>
      </w:r>
      <w:r>
        <w:t></w:t>
      </w:r>
      <w:r>
        <w:rPr>
          <w:rFonts w:hint="eastAsia"/>
        </w:rPr>
        <w:t>рівневі</w:t>
      </w:r>
      <w:r>
        <w:t></w:t>
      </w:r>
      <w:r>
        <w:rPr>
          <w:rFonts w:hint="eastAsia"/>
        </w:rPr>
        <w:t>показники</w:t>
      </w:r>
      <w:r>
        <w:t></w:t>
      </w:r>
      <w:r>
        <w:rPr>
          <w:rFonts w:hint="eastAsia"/>
        </w:rPr>
        <w:t>хронічного</w:t>
      </w:r>
      <w:r>
        <w:t></w:t>
      </w:r>
      <w:r>
        <w:rPr>
          <w:rFonts w:hint="eastAsia"/>
        </w:rPr>
        <w:t>стресу</w:t>
      </w:r>
      <w:r>
        <w:t></w:t>
      </w:r>
    </w:p>
    <w:p w:rsidR="006E283E" w:rsidRDefault="006E283E" w:rsidP="006E283E">
      <w:r>
        <w:t></w:t>
      </w:r>
      <w:r>
        <w:t></w:t>
      </w:r>
      <w:r>
        <w:tab/>
      </w:r>
      <w:r>
        <w:t></w:t>
      </w:r>
      <w:r>
        <w:rPr>
          <w:rFonts w:hint="eastAsia"/>
        </w:rPr>
        <w:t>Виявлено</w:t>
      </w:r>
      <w:r>
        <w:t></w:t>
      </w:r>
      <w:r>
        <w:rPr>
          <w:rFonts w:hint="eastAsia"/>
        </w:rPr>
        <w:t>основні</w:t>
      </w:r>
      <w:r>
        <w:t></w:t>
      </w:r>
      <w:r>
        <w:rPr>
          <w:rFonts w:hint="eastAsia"/>
        </w:rPr>
        <w:t>складові</w:t>
      </w:r>
      <w:r>
        <w:t></w:t>
      </w:r>
      <w:r>
        <w:rPr>
          <w:rFonts w:hint="eastAsia"/>
        </w:rPr>
        <w:t>стилю</w:t>
      </w:r>
      <w:r>
        <w:t></w:t>
      </w:r>
      <w:r>
        <w:rPr>
          <w:rFonts w:hint="eastAsia"/>
        </w:rPr>
        <w:t>батьківської</w:t>
      </w:r>
      <w:r>
        <w:t></w:t>
      </w:r>
      <w:r>
        <w:rPr>
          <w:rFonts w:hint="eastAsia"/>
        </w:rPr>
        <w:t>поведінки</w:t>
      </w:r>
      <w:r>
        <w:t></w:t>
      </w:r>
      <w:r>
        <w:t></w:t>
      </w:r>
      <w:r>
        <w:rPr>
          <w:rFonts w:hint="eastAsia"/>
        </w:rPr>
        <w:t>які</w:t>
      </w:r>
      <w:r>
        <w:t></w:t>
      </w:r>
      <w:r>
        <w:rPr>
          <w:rFonts w:hint="eastAsia"/>
        </w:rPr>
        <w:t>впливають</w:t>
      </w:r>
      <w:r>
        <w:t></w:t>
      </w:r>
      <w:r>
        <w:rPr>
          <w:rFonts w:hint="eastAsia"/>
        </w:rPr>
        <w:t>на</w:t>
      </w:r>
      <w:r>
        <w:t></w:t>
      </w:r>
      <w:r>
        <w:rPr>
          <w:rFonts w:hint="eastAsia"/>
        </w:rPr>
        <w:t>виникнення</w:t>
      </w:r>
      <w:r>
        <w:t></w:t>
      </w:r>
      <w:r>
        <w:rPr>
          <w:rFonts w:hint="eastAsia"/>
        </w:rPr>
        <w:t>та</w:t>
      </w:r>
      <w:r>
        <w:t></w:t>
      </w:r>
      <w:r>
        <w:rPr>
          <w:rFonts w:hint="eastAsia"/>
        </w:rPr>
        <w:t>подолання</w:t>
      </w:r>
      <w:r>
        <w:t></w:t>
      </w:r>
      <w:r>
        <w:rPr>
          <w:rFonts w:hint="eastAsia"/>
        </w:rPr>
        <w:t>хронічного</w:t>
      </w:r>
      <w:r>
        <w:t></w:t>
      </w:r>
      <w:r>
        <w:rPr>
          <w:rFonts w:hint="eastAsia"/>
        </w:rPr>
        <w:t>стресу</w:t>
      </w:r>
      <w:r>
        <w:t></w:t>
      </w:r>
      <w:r>
        <w:rPr>
          <w:rFonts w:hint="eastAsia"/>
        </w:rPr>
        <w:t>у</w:t>
      </w:r>
      <w:r>
        <w:t></w:t>
      </w:r>
      <w:r>
        <w:rPr>
          <w:rFonts w:hint="eastAsia"/>
        </w:rPr>
        <w:t>підлітків</w:t>
      </w:r>
      <w:r>
        <w:t></w:t>
      </w:r>
      <w:r>
        <w:t></w:t>
      </w:r>
      <w:r>
        <w:rPr>
          <w:rFonts w:hint="eastAsia"/>
        </w:rPr>
        <w:t>стиль</w:t>
      </w:r>
      <w:r>
        <w:t></w:t>
      </w:r>
      <w:r>
        <w:rPr>
          <w:rFonts w:hint="eastAsia"/>
        </w:rPr>
        <w:t>виховання</w:t>
      </w:r>
      <w:r>
        <w:t></w:t>
      </w:r>
      <w:r>
        <w:t></w:t>
      </w:r>
      <w:r>
        <w:rPr>
          <w:rFonts w:hint="eastAsia"/>
        </w:rPr>
        <w:t>рівень</w:t>
      </w:r>
      <w:r>
        <w:t></w:t>
      </w:r>
      <w:r>
        <w:rPr>
          <w:rFonts w:hint="eastAsia"/>
        </w:rPr>
        <w:t>батьківського</w:t>
      </w:r>
      <w:r>
        <w:t></w:t>
      </w:r>
      <w:r>
        <w:rPr>
          <w:rFonts w:hint="eastAsia"/>
        </w:rPr>
        <w:t>самоконтролю</w:t>
      </w:r>
      <w:r>
        <w:t></w:t>
      </w:r>
      <w:r>
        <w:t></w:t>
      </w:r>
      <w:r>
        <w:rPr>
          <w:rFonts w:hint="eastAsia"/>
        </w:rPr>
        <w:t>копінг</w:t>
      </w:r>
      <w:r>
        <w:t></w:t>
      </w:r>
      <w:r>
        <w:rPr>
          <w:rFonts w:hint="eastAsia"/>
        </w:rPr>
        <w:t>стратегія</w:t>
      </w:r>
      <w:r>
        <w:t></w:t>
      </w:r>
      <w:r>
        <w:rPr>
          <w:rFonts w:hint="eastAsia"/>
        </w:rPr>
        <w:t>поведінки</w:t>
      </w:r>
      <w:r>
        <w:t></w:t>
      </w:r>
      <w:r>
        <w:rPr>
          <w:rFonts w:hint="eastAsia"/>
        </w:rPr>
        <w:t>батьків</w:t>
      </w:r>
      <w:r>
        <w:t></w:t>
      </w:r>
      <w:r>
        <w:rPr>
          <w:rFonts w:hint="eastAsia"/>
        </w:rPr>
        <w:t>у</w:t>
      </w:r>
      <w:r>
        <w:t></w:t>
      </w:r>
      <w:r>
        <w:rPr>
          <w:rFonts w:hint="eastAsia"/>
        </w:rPr>
        <w:t>стресовій</w:t>
      </w:r>
      <w:r>
        <w:t></w:t>
      </w:r>
      <w:r>
        <w:rPr>
          <w:rFonts w:hint="eastAsia"/>
        </w:rPr>
        <w:t>ситуації</w:t>
      </w:r>
      <w:r>
        <w:t></w:t>
      </w:r>
      <w:r>
        <w:t></w:t>
      </w:r>
      <w:r>
        <w:t></w:t>
      </w:r>
      <w:r>
        <w:rPr>
          <w:rFonts w:hint="eastAsia"/>
        </w:rPr>
        <w:t>Встановлено</w:t>
      </w:r>
      <w:r>
        <w:t></w:t>
      </w:r>
      <w:r>
        <w:rPr>
          <w:rFonts w:hint="eastAsia"/>
        </w:rPr>
        <w:t>взаємо</w:t>
      </w:r>
      <w:r>
        <w:rPr>
          <w:rFonts w:hint="eastAsia"/>
        </w:rPr>
        <w:lastRenderedPageBreak/>
        <w:t>з’язок</w:t>
      </w:r>
      <w:r>
        <w:t></w:t>
      </w:r>
      <w:r>
        <w:rPr>
          <w:rFonts w:hint="eastAsia"/>
        </w:rPr>
        <w:t>між</w:t>
      </w:r>
      <w:r>
        <w:t></w:t>
      </w:r>
      <w:r>
        <w:rPr>
          <w:rFonts w:hint="eastAsia"/>
        </w:rPr>
        <w:t>копінг</w:t>
      </w:r>
      <w:r>
        <w:t></w:t>
      </w:r>
      <w:r>
        <w:rPr>
          <w:rFonts w:hint="eastAsia"/>
        </w:rPr>
        <w:t>поведінкою</w:t>
      </w:r>
      <w:r>
        <w:t></w:t>
      </w:r>
      <w:r>
        <w:rPr>
          <w:rFonts w:hint="eastAsia"/>
        </w:rPr>
        <w:t>батьків</w:t>
      </w:r>
      <w:r>
        <w:t></w:t>
      </w:r>
      <w:r>
        <w:t></w:t>
      </w:r>
      <w:r>
        <w:rPr>
          <w:rFonts w:hint="eastAsia"/>
        </w:rPr>
        <w:t>що</w:t>
      </w:r>
      <w:r>
        <w:t></w:t>
      </w:r>
      <w:r>
        <w:rPr>
          <w:rFonts w:hint="eastAsia"/>
        </w:rPr>
        <w:t>відображає</w:t>
      </w:r>
      <w:r>
        <w:t></w:t>
      </w:r>
      <w:r>
        <w:rPr>
          <w:rFonts w:hint="eastAsia"/>
        </w:rPr>
        <w:t>міру</w:t>
      </w:r>
      <w:r>
        <w:t></w:t>
      </w:r>
      <w:r>
        <w:rPr>
          <w:rFonts w:hint="eastAsia"/>
        </w:rPr>
        <w:t>їх</w:t>
      </w:r>
      <w:r>
        <w:t></w:t>
      </w:r>
      <w:r>
        <w:rPr>
          <w:rFonts w:hint="eastAsia"/>
        </w:rPr>
        <w:t>готовності</w:t>
      </w:r>
      <w:r>
        <w:t></w:t>
      </w:r>
      <w:r>
        <w:rPr>
          <w:rFonts w:hint="eastAsia"/>
        </w:rPr>
        <w:t>вирішувати</w:t>
      </w:r>
      <w:r>
        <w:t></w:t>
      </w:r>
      <w:r>
        <w:rPr>
          <w:rFonts w:hint="eastAsia"/>
        </w:rPr>
        <w:t>життєві</w:t>
      </w:r>
      <w:r>
        <w:t></w:t>
      </w:r>
      <w:r>
        <w:rPr>
          <w:rFonts w:hint="eastAsia"/>
        </w:rPr>
        <w:t>проблеми</w:t>
      </w:r>
      <w:r>
        <w:t></w:t>
      </w:r>
      <w:r>
        <w:rPr>
          <w:rFonts w:hint="eastAsia"/>
        </w:rPr>
        <w:t>та</w:t>
      </w:r>
      <w:r>
        <w:t></w:t>
      </w:r>
      <w:r>
        <w:rPr>
          <w:rFonts w:hint="eastAsia"/>
        </w:rPr>
        <w:t>вміння</w:t>
      </w:r>
      <w:r>
        <w:t></w:t>
      </w:r>
      <w:r>
        <w:rPr>
          <w:rFonts w:hint="eastAsia"/>
        </w:rPr>
        <w:t>використовувати</w:t>
      </w:r>
      <w:r>
        <w:t></w:t>
      </w:r>
      <w:r>
        <w:rPr>
          <w:rFonts w:hint="eastAsia"/>
        </w:rPr>
        <w:t>певні</w:t>
      </w:r>
      <w:r>
        <w:t></w:t>
      </w:r>
      <w:r>
        <w:rPr>
          <w:rFonts w:hint="eastAsia"/>
        </w:rPr>
        <w:t>засоби</w:t>
      </w:r>
      <w:r>
        <w:t></w:t>
      </w:r>
      <w:r>
        <w:rPr>
          <w:rFonts w:hint="eastAsia"/>
        </w:rPr>
        <w:t>для</w:t>
      </w:r>
      <w:r>
        <w:t></w:t>
      </w:r>
      <w:r>
        <w:rPr>
          <w:rFonts w:hint="eastAsia"/>
        </w:rPr>
        <w:t>подолання</w:t>
      </w:r>
      <w:r>
        <w:t></w:t>
      </w:r>
      <w:r>
        <w:rPr>
          <w:rFonts w:hint="eastAsia"/>
        </w:rPr>
        <w:t>власного</w:t>
      </w:r>
      <w:r>
        <w:t></w:t>
      </w:r>
      <w:r>
        <w:rPr>
          <w:rFonts w:hint="eastAsia"/>
        </w:rPr>
        <w:t>емоційного</w:t>
      </w:r>
      <w:r>
        <w:t></w:t>
      </w:r>
      <w:r>
        <w:rPr>
          <w:rFonts w:hint="eastAsia"/>
        </w:rPr>
        <w:t>стресу</w:t>
      </w:r>
      <w:r>
        <w:t></w:t>
      </w:r>
      <w:r>
        <w:rPr>
          <w:rFonts w:hint="eastAsia"/>
        </w:rPr>
        <w:t>й</w:t>
      </w:r>
      <w:r>
        <w:t></w:t>
      </w:r>
      <w:r>
        <w:rPr>
          <w:rFonts w:hint="eastAsia"/>
        </w:rPr>
        <w:t>рівнем</w:t>
      </w:r>
      <w:r>
        <w:t></w:t>
      </w:r>
      <w:r>
        <w:rPr>
          <w:rFonts w:hint="eastAsia"/>
        </w:rPr>
        <w:t>стресу</w:t>
      </w:r>
      <w:r>
        <w:t></w:t>
      </w:r>
      <w:r>
        <w:rPr>
          <w:rFonts w:hint="eastAsia"/>
        </w:rPr>
        <w:t>у</w:t>
      </w:r>
      <w:r>
        <w:t></w:t>
      </w:r>
      <w:r>
        <w:rPr>
          <w:rFonts w:hint="eastAsia"/>
        </w:rPr>
        <w:t>підлітка</w:t>
      </w:r>
      <w:r>
        <w:t></w:t>
      </w:r>
      <w:r>
        <w:t></w:t>
      </w:r>
      <w:r>
        <w:rPr>
          <w:rFonts w:hint="eastAsia"/>
        </w:rPr>
        <w:t>використання</w:t>
      </w:r>
      <w:r>
        <w:t></w:t>
      </w:r>
      <w:r>
        <w:rPr>
          <w:rFonts w:hint="eastAsia"/>
        </w:rPr>
        <w:t>конструктивної</w:t>
      </w:r>
      <w:r>
        <w:t></w:t>
      </w:r>
      <w:r>
        <w:rPr>
          <w:rFonts w:hint="eastAsia"/>
        </w:rPr>
        <w:t>когнітивної</w:t>
      </w:r>
      <w:r>
        <w:t></w:t>
      </w:r>
      <w:r>
        <w:rPr>
          <w:rFonts w:hint="eastAsia"/>
        </w:rPr>
        <w:t>та</w:t>
      </w:r>
      <w:r>
        <w:t></w:t>
      </w:r>
      <w:r>
        <w:rPr>
          <w:rFonts w:hint="eastAsia"/>
        </w:rPr>
        <w:t>емоційної</w:t>
      </w:r>
      <w:r>
        <w:t></w:t>
      </w:r>
      <w:r>
        <w:rPr>
          <w:rFonts w:hint="eastAsia"/>
        </w:rPr>
        <w:t>копінг</w:t>
      </w:r>
      <w:r>
        <w:t></w:t>
      </w:r>
      <w:r>
        <w:rPr>
          <w:rFonts w:hint="eastAsia"/>
        </w:rPr>
        <w:t>стратегії</w:t>
      </w:r>
      <w:r>
        <w:t></w:t>
      </w:r>
      <w:r>
        <w:rPr>
          <w:rFonts w:hint="eastAsia"/>
        </w:rPr>
        <w:t>батьками</w:t>
      </w:r>
      <w:r>
        <w:t></w:t>
      </w:r>
      <w:r>
        <w:rPr>
          <w:rFonts w:hint="eastAsia"/>
        </w:rPr>
        <w:t>здебільшого</w:t>
      </w:r>
      <w:r>
        <w:t></w:t>
      </w:r>
      <w:r>
        <w:rPr>
          <w:rFonts w:hint="eastAsia"/>
        </w:rPr>
        <w:t>зумовлює</w:t>
      </w:r>
      <w:r>
        <w:t></w:t>
      </w:r>
      <w:r>
        <w:rPr>
          <w:rFonts w:hint="eastAsia"/>
        </w:rPr>
        <w:t>низький</w:t>
      </w:r>
      <w:r>
        <w:t></w:t>
      </w:r>
      <w:r>
        <w:rPr>
          <w:rFonts w:hint="eastAsia"/>
        </w:rPr>
        <w:t>рівень</w:t>
      </w:r>
      <w:r>
        <w:t></w:t>
      </w:r>
      <w:r>
        <w:rPr>
          <w:rFonts w:hint="eastAsia"/>
        </w:rPr>
        <w:t>стресу</w:t>
      </w:r>
      <w:r>
        <w:t></w:t>
      </w:r>
      <w:r>
        <w:rPr>
          <w:rFonts w:hint="eastAsia"/>
        </w:rPr>
        <w:t>підлітка</w:t>
      </w:r>
      <w:r>
        <w:t></w:t>
      </w:r>
      <w:r>
        <w:t></w:t>
      </w:r>
      <w:r>
        <w:rPr>
          <w:rFonts w:hint="eastAsia"/>
        </w:rPr>
        <w:t>і</w:t>
      </w:r>
      <w:r>
        <w:t></w:t>
      </w:r>
      <w:r>
        <w:t></w:t>
      </w:r>
      <w:r>
        <w:rPr>
          <w:rFonts w:hint="eastAsia"/>
        </w:rPr>
        <w:t>навпаки</w:t>
      </w:r>
      <w:r>
        <w:t></w:t>
      </w:r>
      <w:r>
        <w:t></w:t>
      </w:r>
      <w:r>
        <w:rPr>
          <w:rFonts w:hint="eastAsia"/>
        </w:rPr>
        <w:t>підлітки</w:t>
      </w:r>
      <w:r>
        <w:t></w:t>
      </w:r>
      <w:r>
        <w:rPr>
          <w:rFonts w:hint="eastAsia"/>
        </w:rPr>
        <w:t>батьки</w:t>
      </w:r>
      <w:r>
        <w:t></w:t>
      </w:r>
      <w:r>
        <w:rPr>
          <w:rFonts w:hint="eastAsia"/>
        </w:rPr>
        <w:t>яких</w:t>
      </w:r>
      <w:r>
        <w:t></w:t>
      </w:r>
      <w:r>
        <w:rPr>
          <w:rFonts w:hint="eastAsia"/>
        </w:rPr>
        <w:t>використовують</w:t>
      </w:r>
      <w:r>
        <w:t></w:t>
      </w:r>
      <w:r>
        <w:rPr>
          <w:rFonts w:hint="eastAsia"/>
        </w:rPr>
        <w:t>неконструктивну</w:t>
      </w:r>
      <w:r>
        <w:t></w:t>
      </w:r>
      <w:r>
        <w:rPr>
          <w:rFonts w:hint="eastAsia"/>
        </w:rPr>
        <w:t>копінг</w:t>
      </w:r>
      <w:r>
        <w:t></w:t>
      </w:r>
      <w:r>
        <w:rPr>
          <w:rFonts w:hint="eastAsia"/>
        </w:rPr>
        <w:t>стратегію</w:t>
      </w:r>
      <w:r>
        <w:t></w:t>
      </w:r>
      <w:r>
        <w:t></w:t>
      </w:r>
      <w:r>
        <w:rPr>
          <w:rFonts w:hint="eastAsia"/>
        </w:rPr>
        <w:t>поведінкову</w:t>
      </w:r>
      <w:r>
        <w:t></w:t>
      </w:r>
      <w:r>
        <w:t></w:t>
      </w:r>
      <w:r>
        <w:rPr>
          <w:rFonts w:hint="eastAsia"/>
        </w:rPr>
        <w:t>когнітивну</w:t>
      </w:r>
      <w:r>
        <w:t></w:t>
      </w:r>
      <w:r>
        <w:t></w:t>
      </w:r>
      <w:r>
        <w:rPr>
          <w:rFonts w:hint="eastAsia"/>
        </w:rPr>
        <w:t>емоційну</w:t>
      </w:r>
      <w:r>
        <w:t></w:t>
      </w:r>
      <w:r>
        <w:t></w:t>
      </w:r>
      <w:r>
        <w:rPr>
          <w:rFonts w:hint="eastAsia"/>
        </w:rPr>
        <w:t>виявляють</w:t>
      </w:r>
      <w:r>
        <w:t></w:t>
      </w:r>
      <w:r>
        <w:rPr>
          <w:rFonts w:hint="eastAsia"/>
        </w:rPr>
        <w:t>високий</w:t>
      </w:r>
      <w:r>
        <w:t></w:t>
      </w:r>
      <w:r>
        <w:rPr>
          <w:rFonts w:hint="eastAsia"/>
        </w:rPr>
        <w:t>рівень</w:t>
      </w:r>
      <w:r>
        <w:t></w:t>
      </w:r>
      <w:r>
        <w:rPr>
          <w:rFonts w:hint="eastAsia"/>
        </w:rPr>
        <w:t>хронічного</w:t>
      </w:r>
      <w:r>
        <w:t></w:t>
      </w:r>
      <w:r>
        <w:rPr>
          <w:rFonts w:hint="eastAsia"/>
        </w:rPr>
        <w:t>стресу</w:t>
      </w:r>
      <w:r>
        <w:t></w:t>
      </w:r>
    </w:p>
    <w:p w:rsidR="006E283E" w:rsidRDefault="006E283E" w:rsidP="006E283E">
      <w:r>
        <w:rPr>
          <w:rFonts w:hint="eastAsia"/>
        </w:rPr>
        <w:t>Отримані</w:t>
      </w:r>
      <w:r>
        <w:t></w:t>
      </w:r>
      <w:r>
        <w:rPr>
          <w:rFonts w:hint="eastAsia"/>
        </w:rPr>
        <w:t>результати</w:t>
      </w:r>
      <w:r>
        <w:t></w:t>
      </w:r>
      <w:r>
        <w:rPr>
          <w:rFonts w:hint="eastAsia"/>
        </w:rPr>
        <w:t>вказують</w:t>
      </w:r>
      <w:r>
        <w:t></w:t>
      </w:r>
      <w:r>
        <w:rPr>
          <w:rFonts w:hint="eastAsia"/>
        </w:rPr>
        <w:t>на</w:t>
      </w:r>
      <w:r>
        <w:t></w:t>
      </w:r>
      <w:r>
        <w:rPr>
          <w:rFonts w:hint="eastAsia"/>
        </w:rPr>
        <w:t>прямий</w:t>
      </w:r>
      <w:r>
        <w:t></w:t>
      </w:r>
      <w:r>
        <w:rPr>
          <w:rFonts w:hint="eastAsia"/>
        </w:rPr>
        <w:t>взаэмозв’язок</w:t>
      </w:r>
      <w:r>
        <w:t></w:t>
      </w:r>
      <w:r>
        <w:rPr>
          <w:rFonts w:hint="eastAsia"/>
        </w:rPr>
        <w:t>між</w:t>
      </w:r>
      <w:r>
        <w:t></w:t>
      </w:r>
      <w:r>
        <w:rPr>
          <w:rFonts w:hint="eastAsia"/>
        </w:rPr>
        <w:t>рівнем</w:t>
      </w:r>
      <w:r>
        <w:t></w:t>
      </w:r>
      <w:r>
        <w:rPr>
          <w:rFonts w:hint="eastAsia"/>
        </w:rPr>
        <w:t>стресу</w:t>
      </w:r>
      <w:r>
        <w:t></w:t>
      </w:r>
      <w:r>
        <w:rPr>
          <w:rFonts w:hint="eastAsia"/>
        </w:rPr>
        <w:t>підлітків</w:t>
      </w:r>
      <w:r>
        <w:t></w:t>
      </w:r>
      <w:r>
        <w:rPr>
          <w:rFonts w:hint="eastAsia"/>
        </w:rPr>
        <w:t>і</w:t>
      </w:r>
      <w:r>
        <w:t></w:t>
      </w:r>
      <w:r>
        <w:rPr>
          <w:rFonts w:hint="eastAsia"/>
        </w:rPr>
        <w:t>поведінковими</w:t>
      </w:r>
      <w:r>
        <w:t></w:t>
      </w:r>
      <w:r>
        <w:rPr>
          <w:rFonts w:hint="eastAsia"/>
        </w:rPr>
        <w:t>стратегіями</w:t>
      </w:r>
      <w:r>
        <w:t></w:t>
      </w:r>
      <w:r>
        <w:rPr>
          <w:rFonts w:hint="eastAsia"/>
        </w:rPr>
        <w:t>та</w:t>
      </w:r>
      <w:r>
        <w:t></w:t>
      </w:r>
      <w:r>
        <w:rPr>
          <w:rFonts w:hint="eastAsia"/>
        </w:rPr>
        <w:t>ставленням</w:t>
      </w:r>
      <w:r>
        <w:t></w:t>
      </w:r>
      <w:r>
        <w:rPr>
          <w:rFonts w:hint="eastAsia"/>
        </w:rPr>
        <w:t>до</w:t>
      </w:r>
      <w:r>
        <w:t></w:t>
      </w:r>
      <w:r>
        <w:rPr>
          <w:rFonts w:hint="eastAsia"/>
        </w:rPr>
        <w:t>них</w:t>
      </w:r>
      <w:r>
        <w:t></w:t>
      </w:r>
      <w:r>
        <w:rPr>
          <w:rFonts w:hint="eastAsia"/>
        </w:rPr>
        <w:t>батька</w:t>
      </w:r>
      <w:r>
        <w:t></w:t>
      </w:r>
      <w:r>
        <w:rPr>
          <w:rFonts w:hint="eastAsia"/>
        </w:rPr>
        <w:t>й</w:t>
      </w:r>
      <w:r>
        <w:t></w:t>
      </w:r>
      <w:r>
        <w:rPr>
          <w:rFonts w:hint="eastAsia"/>
        </w:rPr>
        <w:t>матері</w:t>
      </w:r>
      <w:r>
        <w:t></w:t>
      </w:r>
      <w:r>
        <w:t></w:t>
      </w:r>
      <w:r>
        <w:rPr>
          <w:rFonts w:hint="eastAsia"/>
        </w:rPr>
        <w:t>Високі</w:t>
      </w:r>
      <w:r>
        <w:t></w:t>
      </w:r>
      <w:r>
        <w:rPr>
          <w:rFonts w:hint="eastAsia"/>
        </w:rPr>
        <w:t>показники</w:t>
      </w:r>
      <w:r>
        <w:t></w:t>
      </w:r>
      <w:r>
        <w:rPr>
          <w:rFonts w:hint="eastAsia"/>
        </w:rPr>
        <w:t>директивного</w:t>
      </w:r>
      <w:r>
        <w:t></w:t>
      </w:r>
      <w:r>
        <w:rPr>
          <w:rFonts w:hint="eastAsia"/>
        </w:rPr>
        <w:t>та</w:t>
      </w:r>
      <w:r>
        <w:t></w:t>
      </w:r>
      <w:r>
        <w:rPr>
          <w:rFonts w:hint="eastAsia"/>
        </w:rPr>
        <w:t>ворожого</w:t>
      </w:r>
      <w:r>
        <w:t></w:t>
      </w:r>
      <w:r>
        <w:rPr>
          <w:rFonts w:hint="eastAsia"/>
        </w:rPr>
        <w:t>ставлення</w:t>
      </w:r>
      <w:r>
        <w:t></w:t>
      </w:r>
      <w:r>
        <w:rPr>
          <w:rFonts w:hint="eastAsia"/>
        </w:rPr>
        <w:t>з</w:t>
      </w:r>
      <w:r>
        <w:t></w:t>
      </w:r>
      <w:r>
        <w:rPr>
          <w:rFonts w:hint="eastAsia"/>
        </w:rPr>
        <w:t>боку</w:t>
      </w:r>
      <w:r>
        <w:t></w:t>
      </w:r>
      <w:r>
        <w:rPr>
          <w:rFonts w:hint="eastAsia"/>
        </w:rPr>
        <w:t>обох</w:t>
      </w:r>
    </w:p>
    <w:p w:rsidR="006E283E" w:rsidRDefault="006E283E" w:rsidP="006E283E">
      <w:r>
        <w:t></w:t>
      </w:r>
    </w:p>
    <w:p w:rsidR="006E283E" w:rsidRDefault="006E283E" w:rsidP="006E283E">
      <w:r>
        <w:t></w:t>
      </w:r>
      <w:r>
        <w:t></w:t>
      </w:r>
      <w:r>
        <w:t></w:t>
      </w:r>
    </w:p>
    <w:p w:rsidR="006E283E" w:rsidRDefault="006E283E" w:rsidP="006E283E">
      <w:r>
        <w:rPr>
          <w:rFonts w:hint="eastAsia"/>
        </w:rPr>
        <w:t>батьків</w:t>
      </w:r>
      <w:r>
        <w:t></w:t>
      </w:r>
      <w:r>
        <w:rPr>
          <w:rFonts w:hint="eastAsia"/>
        </w:rPr>
        <w:t>та</w:t>
      </w:r>
      <w:r>
        <w:t></w:t>
      </w:r>
      <w:r>
        <w:rPr>
          <w:rFonts w:hint="eastAsia"/>
        </w:rPr>
        <w:t>високі</w:t>
      </w:r>
      <w:r>
        <w:t></w:t>
      </w:r>
      <w:r>
        <w:rPr>
          <w:rFonts w:hint="eastAsia"/>
        </w:rPr>
        <w:t>показники</w:t>
      </w:r>
      <w:r>
        <w:t></w:t>
      </w:r>
      <w:r>
        <w:rPr>
          <w:rFonts w:hint="eastAsia"/>
        </w:rPr>
        <w:t>автономного</w:t>
      </w:r>
      <w:r>
        <w:t></w:t>
      </w:r>
      <w:r>
        <w:t></w:t>
      </w:r>
      <w:r>
        <w:rPr>
          <w:rFonts w:hint="eastAsia"/>
        </w:rPr>
        <w:t>байдужого</w:t>
      </w:r>
      <w:r>
        <w:t></w:t>
      </w:r>
      <w:r>
        <w:t></w:t>
      </w:r>
      <w:r>
        <w:rPr>
          <w:rFonts w:hint="eastAsia"/>
        </w:rPr>
        <w:t>ставлення</w:t>
      </w:r>
      <w:r>
        <w:t></w:t>
      </w:r>
      <w:r>
        <w:rPr>
          <w:rFonts w:hint="eastAsia"/>
        </w:rPr>
        <w:t>чи</w:t>
      </w:r>
      <w:r>
        <w:t></w:t>
      </w:r>
      <w:r>
        <w:rPr>
          <w:rFonts w:hint="eastAsia"/>
        </w:rPr>
        <w:t>простого</w:t>
      </w:r>
      <w:r>
        <w:t></w:t>
      </w:r>
      <w:r>
        <w:rPr>
          <w:rFonts w:hint="eastAsia"/>
        </w:rPr>
        <w:t>невтручання</w:t>
      </w:r>
      <w:r>
        <w:t></w:t>
      </w:r>
      <w:r>
        <w:rPr>
          <w:rFonts w:hint="eastAsia"/>
        </w:rPr>
        <w:t>у</w:t>
      </w:r>
      <w:r>
        <w:t></w:t>
      </w:r>
      <w:r>
        <w:rPr>
          <w:rFonts w:hint="eastAsia"/>
        </w:rPr>
        <w:t>процес</w:t>
      </w:r>
      <w:r>
        <w:t></w:t>
      </w:r>
      <w:r>
        <w:rPr>
          <w:rFonts w:hint="eastAsia"/>
        </w:rPr>
        <w:t>виховання</w:t>
      </w:r>
      <w:r>
        <w:t></w:t>
      </w:r>
      <w:r>
        <w:rPr>
          <w:rFonts w:hint="eastAsia"/>
        </w:rPr>
        <w:t>та</w:t>
      </w:r>
      <w:r>
        <w:t></w:t>
      </w:r>
      <w:r>
        <w:rPr>
          <w:rFonts w:hint="eastAsia"/>
        </w:rPr>
        <w:t>взаємодії</w:t>
      </w:r>
      <w:r>
        <w:t></w:t>
      </w:r>
      <w:r>
        <w:rPr>
          <w:rFonts w:hint="eastAsia"/>
        </w:rPr>
        <w:t>з</w:t>
      </w:r>
      <w:r>
        <w:t></w:t>
      </w:r>
      <w:r>
        <w:rPr>
          <w:rFonts w:hint="eastAsia"/>
        </w:rPr>
        <w:t>дитиною</w:t>
      </w:r>
      <w:r>
        <w:t></w:t>
      </w:r>
      <w:r>
        <w:rPr>
          <w:rFonts w:hint="eastAsia"/>
        </w:rPr>
        <w:t>з</w:t>
      </w:r>
      <w:r>
        <w:t></w:t>
      </w:r>
      <w:r>
        <w:rPr>
          <w:rFonts w:hint="eastAsia"/>
        </w:rPr>
        <w:t>боку</w:t>
      </w:r>
      <w:r>
        <w:t></w:t>
      </w:r>
      <w:r>
        <w:rPr>
          <w:rFonts w:hint="eastAsia"/>
        </w:rPr>
        <w:t>батька</w:t>
      </w:r>
      <w:r>
        <w:t></w:t>
      </w:r>
      <w:r>
        <w:t></w:t>
      </w:r>
      <w:r>
        <w:rPr>
          <w:rFonts w:hint="eastAsia"/>
        </w:rPr>
        <w:t>непослідовність</w:t>
      </w:r>
      <w:r>
        <w:t></w:t>
      </w:r>
      <w:r>
        <w:rPr>
          <w:rFonts w:hint="eastAsia"/>
        </w:rPr>
        <w:t>у</w:t>
      </w:r>
      <w:r>
        <w:t></w:t>
      </w:r>
      <w:r>
        <w:rPr>
          <w:rFonts w:hint="eastAsia"/>
        </w:rPr>
        <w:t>вихованні</w:t>
      </w:r>
      <w:r>
        <w:t></w:t>
      </w:r>
      <w:r>
        <w:t></w:t>
      </w:r>
      <w:r>
        <w:rPr>
          <w:rFonts w:hint="eastAsia"/>
        </w:rPr>
        <w:t>передусім</w:t>
      </w:r>
      <w:r>
        <w:t></w:t>
      </w:r>
      <w:r>
        <w:t></w:t>
      </w:r>
      <w:r>
        <w:rPr>
          <w:rFonts w:hint="eastAsia"/>
        </w:rPr>
        <w:t>з</w:t>
      </w:r>
      <w:r>
        <w:t></w:t>
      </w:r>
      <w:r>
        <w:rPr>
          <w:rFonts w:hint="eastAsia"/>
        </w:rPr>
        <w:t>боку</w:t>
      </w:r>
      <w:r>
        <w:t></w:t>
      </w:r>
      <w:r>
        <w:rPr>
          <w:rFonts w:hint="eastAsia"/>
        </w:rPr>
        <w:t>матері</w:t>
      </w:r>
      <w:r>
        <w:t></w:t>
      </w:r>
      <w:r>
        <w:rPr>
          <w:rFonts w:hint="eastAsia"/>
        </w:rPr>
        <w:t>спричиняють</w:t>
      </w:r>
      <w:r>
        <w:t></w:t>
      </w:r>
      <w:r>
        <w:rPr>
          <w:rFonts w:hint="eastAsia"/>
        </w:rPr>
        <w:t>конфлікти</w:t>
      </w:r>
      <w:r>
        <w:t></w:t>
      </w:r>
      <w:r>
        <w:rPr>
          <w:rFonts w:hint="eastAsia"/>
        </w:rPr>
        <w:t>та</w:t>
      </w:r>
      <w:r>
        <w:t></w:t>
      </w:r>
      <w:r>
        <w:rPr>
          <w:rFonts w:hint="eastAsia"/>
        </w:rPr>
        <w:t>непорозуміння</w:t>
      </w:r>
      <w:r>
        <w:t></w:t>
      </w:r>
      <w:r>
        <w:rPr>
          <w:rFonts w:hint="eastAsia"/>
        </w:rPr>
        <w:t>між</w:t>
      </w:r>
      <w:r>
        <w:t></w:t>
      </w:r>
      <w:r>
        <w:rPr>
          <w:rFonts w:hint="eastAsia"/>
        </w:rPr>
        <w:t>батьками</w:t>
      </w:r>
      <w:r>
        <w:t></w:t>
      </w:r>
      <w:r>
        <w:rPr>
          <w:rFonts w:hint="eastAsia"/>
        </w:rPr>
        <w:t>й</w:t>
      </w:r>
      <w:r>
        <w:t></w:t>
      </w:r>
      <w:r>
        <w:rPr>
          <w:rFonts w:hint="eastAsia"/>
        </w:rPr>
        <w:t>дітьми</w:t>
      </w:r>
      <w:r>
        <w:t></w:t>
      </w:r>
      <w:r>
        <w:rPr>
          <w:rFonts w:hint="eastAsia"/>
        </w:rPr>
        <w:t>та</w:t>
      </w:r>
      <w:r>
        <w:t></w:t>
      </w:r>
      <w:r>
        <w:rPr>
          <w:rFonts w:hint="eastAsia"/>
        </w:rPr>
        <w:t>й</w:t>
      </w:r>
      <w:r>
        <w:t></w:t>
      </w:r>
      <w:r>
        <w:rPr>
          <w:rFonts w:hint="eastAsia"/>
        </w:rPr>
        <w:t>загалом</w:t>
      </w:r>
      <w:r>
        <w:t></w:t>
      </w:r>
      <w:r>
        <w:rPr>
          <w:rFonts w:hint="eastAsia"/>
        </w:rPr>
        <w:t>у</w:t>
      </w:r>
      <w:r>
        <w:t></w:t>
      </w:r>
      <w:r>
        <w:rPr>
          <w:rFonts w:hint="eastAsia"/>
        </w:rPr>
        <w:t>сім’ї</w:t>
      </w:r>
      <w:r>
        <w:t></w:t>
      </w:r>
      <w:r>
        <w:t></w:t>
      </w:r>
      <w:r>
        <w:rPr>
          <w:rFonts w:hint="eastAsia"/>
        </w:rPr>
        <w:t>що</w:t>
      </w:r>
      <w:r>
        <w:t></w:t>
      </w:r>
      <w:r>
        <w:rPr>
          <w:rFonts w:hint="eastAsia"/>
        </w:rPr>
        <w:t>виступає</w:t>
      </w:r>
      <w:r>
        <w:t></w:t>
      </w:r>
      <w:r>
        <w:rPr>
          <w:rFonts w:hint="eastAsia"/>
        </w:rPr>
        <w:t>обтяжуючим</w:t>
      </w:r>
      <w:r>
        <w:t></w:t>
      </w:r>
      <w:r>
        <w:rPr>
          <w:rFonts w:hint="eastAsia"/>
        </w:rPr>
        <w:t>чинником</w:t>
      </w:r>
      <w:r>
        <w:t></w:t>
      </w:r>
      <w:r>
        <w:rPr>
          <w:rFonts w:hint="eastAsia"/>
        </w:rPr>
        <w:t>складної</w:t>
      </w:r>
      <w:r>
        <w:t></w:t>
      </w:r>
      <w:r>
        <w:rPr>
          <w:rFonts w:hint="eastAsia"/>
        </w:rPr>
        <w:t>соціальної</w:t>
      </w:r>
      <w:r>
        <w:t></w:t>
      </w:r>
      <w:r>
        <w:rPr>
          <w:rFonts w:hint="eastAsia"/>
        </w:rPr>
        <w:t>ситуації</w:t>
      </w:r>
      <w:r>
        <w:t></w:t>
      </w:r>
      <w:r>
        <w:rPr>
          <w:rFonts w:hint="eastAsia"/>
        </w:rPr>
        <w:t>розвитку</w:t>
      </w:r>
      <w:r>
        <w:t></w:t>
      </w:r>
      <w:r>
        <w:rPr>
          <w:rFonts w:hint="eastAsia"/>
        </w:rPr>
        <w:t>у</w:t>
      </w:r>
      <w:r>
        <w:t></w:t>
      </w:r>
      <w:r>
        <w:rPr>
          <w:rFonts w:hint="eastAsia"/>
        </w:rPr>
        <w:t>підлітковому</w:t>
      </w:r>
      <w:r>
        <w:t></w:t>
      </w:r>
      <w:r>
        <w:rPr>
          <w:rFonts w:hint="eastAsia"/>
        </w:rPr>
        <w:t>віці</w:t>
      </w:r>
      <w:r>
        <w:t></w:t>
      </w:r>
      <w:r>
        <w:t></w:t>
      </w:r>
      <w:r>
        <w:rPr>
          <w:rFonts w:hint="eastAsia"/>
        </w:rPr>
        <w:t>може</w:t>
      </w:r>
      <w:r>
        <w:t></w:t>
      </w:r>
      <w:r>
        <w:rPr>
          <w:rFonts w:hint="eastAsia"/>
        </w:rPr>
        <w:t>викликати</w:t>
      </w:r>
      <w:r>
        <w:t></w:t>
      </w:r>
      <w:r>
        <w:rPr>
          <w:rFonts w:hint="eastAsia"/>
        </w:rPr>
        <w:t>психосоматичні</w:t>
      </w:r>
      <w:r>
        <w:t></w:t>
      </w:r>
      <w:r>
        <w:rPr>
          <w:rFonts w:hint="eastAsia"/>
        </w:rPr>
        <w:t>порушення</w:t>
      </w:r>
      <w:r>
        <w:t></w:t>
      </w:r>
      <w:r>
        <w:rPr>
          <w:rFonts w:hint="eastAsia"/>
        </w:rPr>
        <w:t>й</w:t>
      </w:r>
      <w:r>
        <w:t></w:t>
      </w:r>
      <w:r>
        <w:rPr>
          <w:rFonts w:hint="eastAsia"/>
        </w:rPr>
        <w:t>приводити</w:t>
      </w:r>
      <w:r>
        <w:t></w:t>
      </w:r>
      <w:r>
        <w:rPr>
          <w:rFonts w:hint="eastAsia"/>
        </w:rPr>
        <w:t>до</w:t>
      </w:r>
      <w:r>
        <w:t></w:t>
      </w:r>
      <w:r>
        <w:rPr>
          <w:rFonts w:hint="eastAsia"/>
        </w:rPr>
        <w:t>хронізації</w:t>
      </w:r>
      <w:r>
        <w:t></w:t>
      </w:r>
      <w:r>
        <w:rPr>
          <w:rFonts w:hint="eastAsia"/>
        </w:rPr>
        <w:t>стресових</w:t>
      </w:r>
      <w:r>
        <w:t></w:t>
      </w:r>
      <w:r>
        <w:rPr>
          <w:rFonts w:hint="eastAsia"/>
        </w:rPr>
        <w:t>розладів</w:t>
      </w:r>
      <w:r>
        <w:t></w:t>
      </w:r>
      <w:r>
        <w:t></w:t>
      </w:r>
      <w:r>
        <w:rPr>
          <w:rFonts w:hint="eastAsia"/>
        </w:rPr>
        <w:t>Таким</w:t>
      </w:r>
      <w:r>
        <w:t></w:t>
      </w:r>
      <w:r>
        <w:rPr>
          <w:rFonts w:hint="eastAsia"/>
        </w:rPr>
        <w:t>чином</w:t>
      </w:r>
      <w:r>
        <w:t></w:t>
      </w:r>
      <w:r>
        <w:t></w:t>
      </w:r>
      <w:r>
        <w:rPr>
          <w:rFonts w:hint="eastAsia"/>
        </w:rPr>
        <w:t>підтверджено</w:t>
      </w:r>
      <w:r>
        <w:t></w:t>
      </w:r>
      <w:r>
        <w:t></w:t>
      </w:r>
      <w:r>
        <w:rPr>
          <w:rFonts w:hint="eastAsia"/>
        </w:rPr>
        <w:t>що</w:t>
      </w:r>
      <w:r>
        <w:t></w:t>
      </w:r>
      <w:r>
        <w:rPr>
          <w:rFonts w:hint="eastAsia"/>
        </w:rPr>
        <w:t>стиль</w:t>
      </w:r>
      <w:r>
        <w:t></w:t>
      </w:r>
      <w:r>
        <w:rPr>
          <w:rFonts w:hint="eastAsia"/>
        </w:rPr>
        <w:t>батьківської</w:t>
      </w:r>
      <w:r>
        <w:t></w:t>
      </w:r>
      <w:r>
        <w:rPr>
          <w:rFonts w:hint="eastAsia"/>
        </w:rPr>
        <w:t>поведінки</w:t>
      </w:r>
      <w:r>
        <w:t></w:t>
      </w:r>
      <w:r>
        <w:t></w:t>
      </w:r>
      <w:r>
        <w:rPr>
          <w:rFonts w:hint="eastAsia"/>
        </w:rPr>
        <w:t>вороже</w:t>
      </w:r>
      <w:r>
        <w:t></w:t>
      </w:r>
      <w:r>
        <w:rPr>
          <w:rFonts w:hint="eastAsia"/>
        </w:rPr>
        <w:t>ставлення</w:t>
      </w:r>
      <w:r>
        <w:t></w:t>
      </w:r>
      <w:r>
        <w:t></w:t>
      </w:r>
      <w:r>
        <w:rPr>
          <w:rFonts w:hint="eastAsia"/>
        </w:rPr>
        <w:t>директивність</w:t>
      </w:r>
      <w:r>
        <w:t></w:t>
      </w:r>
      <w:r>
        <w:t></w:t>
      </w:r>
      <w:r>
        <w:rPr>
          <w:rFonts w:hint="eastAsia"/>
        </w:rPr>
        <w:t>байдужість</w:t>
      </w:r>
      <w:r>
        <w:t></w:t>
      </w:r>
      <w:r>
        <w:rPr>
          <w:rFonts w:hint="eastAsia"/>
        </w:rPr>
        <w:t>батьків</w:t>
      </w:r>
      <w:r>
        <w:t></w:t>
      </w:r>
      <w:r>
        <w:rPr>
          <w:rFonts w:hint="eastAsia"/>
        </w:rPr>
        <w:t>до</w:t>
      </w:r>
      <w:r>
        <w:t></w:t>
      </w:r>
      <w:r>
        <w:rPr>
          <w:rFonts w:hint="eastAsia"/>
        </w:rPr>
        <w:t>дітей</w:t>
      </w:r>
      <w:r>
        <w:t></w:t>
      </w:r>
      <w:r>
        <w:rPr>
          <w:rFonts w:hint="eastAsia"/>
        </w:rPr>
        <w:t>та</w:t>
      </w:r>
      <w:r>
        <w:t></w:t>
      </w:r>
      <w:r>
        <w:rPr>
          <w:rFonts w:hint="eastAsia"/>
        </w:rPr>
        <w:t>непослідовність</w:t>
      </w:r>
      <w:r>
        <w:t></w:t>
      </w:r>
      <w:r>
        <w:rPr>
          <w:rFonts w:hint="eastAsia"/>
        </w:rPr>
        <w:t>у</w:t>
      </w:r>
      <w:r>
        <w:t></w:t>
      </w:r>
      <w:r>
        <w:rPr>
          <w:rFonts w:hint="eastAsia"/>
        </w:rPr>
        <w:t>їх</w:t>
      </w:r>
      <w:r>
        <w:t></w:t>
      </w:r>
      <w:r>
        <w:rPr>
          <w:rFonts w:hint="eastAsia"/>
        </w:rPr>
        <w:t>вихованні</w:t>
      </w:r>
      <w:r>
        <w:t></w:t>
      </w:r>
      <w:r>
        <w:rPr>
          <w:rFonts w:hint="eastAsia"/>
        </w:rPr>
        <w:t>є</w:t>
      </w:r>
      <w:r>
        <w:t></w:t>
      </w:r>
      <w:r>
        <w:rPr>
          <w:rFonts w:hint="eastAsia"/>
        </w:rPr>
        <w:t>чинником</w:t>
      </w:r>
      <w:r>
        <w:t></w:t>
      </w:r>
      <w:r>
        <w:rPr>
          <w:rFonts w:hint="eastAsia"/>
        </w:rPr>
        <w:t>виникнення</w:t>
      </w:r>
      <w:r>
        <w:t></w:t>
      </w:r>
      <w:r>
        <w:rPr>
          <w:rFonts w:hint="eastAsia"/>
        </w:rPr>
        <w:t>хронічного</w:t>
      </w:r>
      <w:r>
        <w:t></w:t>
      </w:r>
      <w:r>
        <w:rPr>
          <w:rFonts w:hint="eastAsia"/>
        </w:rPr>
        <w:t>стресу</w:t>
      </w:r>
      <w:r>
        <w:t></w:t>
      </w:r>
      <w:r>
        <w:rPr>
          <w:rFonts w:hint="eastAsia"/>
        </w:rPr>
        <w:t>у</w:t>
      </w:r>
      <w:r>
        <w:t></w:t>
      </w:r>
      <w:r>
        <w:rPr>
          <w:rFonts w:hint="eastAsia"/>
        </w:rPr>
        <w:t>підлітків</w:t>
      </w:r>
      <w:r>
        <w:t></w:t>
      </w:r>
      <w:r>
        <w:t></w:t>
      </w:r>
      <w:r>
        <w:rPr>
          <w:rFonts w:hint="eastAsia"/>
        </w:rPr>
        <w:t>і</w:t>
      </w:r>
      <w:r>
        <w:t></w:t>
      </w:r>
      <w:r>
        <w:t></w:t>
      </w:r>
      <w:r>
        <w:rPr>
          <w:rFonts w:hint="eastAsia"/>
        </w:rPr>
        <w:t>навпаки</w:t>
      </w:r>
      <w:r>
        <w:t></w:t>
      </w:r>
      <w:r>
        <w:t></w:t>
      </w:r>
      <w:r>
        <w:rPr>
          <w:rFonts w:hint="eastAsia"/>
        </w:rPr>
        <w:t>позитивне</w:t>
      </w:r>
      <w:r>
        <w:t></w:t>
      </w:r>
      <w:r>
        <w:rPr>
          <w:rFonts w:hint="eastAsia"/>
        </w:rPr>
        <w:t>доброзичливе</w:t>
      </w:r>
      <w:r>
        <w:t></w:t>
      </w:r>
      <w:r>
        <w:rPr>
          <w:rFonts w:hint="eastAsia"/>
        </w:rPr>
        <w:t>ставлення</w:t>
      </w:r>
      <w:r>
        <w:t></w:t>
      </w:r>
      <w:r>
        <w:t></w:t>
      </w:r>
      <w:r>
        <w:rPr>
          <w:rFonts w:hint="eastAsia"/>
        </w:rPr>
        <w:t>розуміння</w:t>
      </w:r>
      <w:r>
        <w:t></w:t>
      </w:r>
      <w:r>
        <w:rPr>
          <w:rFonts w:hint="eastAsia"/>
        </w:rPr>
        <w:t>та</w:t>
      </w:r>
      <w:r>
        <w:t></w:t>
      </w:r>
      <w:r>
        <w:rPr>
          <w:rFonts w:hint="eastAsia"/>
        </w:rPr>
        <w:t>підтримка</w:t>
      </w:r>
      <w:r>
        <w:t></w:t>
      </w:r>
      <w:r>
        <w:rPr>
          <w:rFonts w:hint="eastAsia"/>
        </w:rPr>
        <w:t>батьків</w:t>
      </w:r>
      <w:r>
        <w:t></w:t>
      </w:r>
      <w:r>
        <w:t></w:t>
      </w:r>
      <w:r>
        <w:rPr>
          <w:rFonts w:hint="eastAsia"/>
        </w:rPr>
        <w:t>високий</w:t>
      </w:r>
      <w:r>
        <w:t></w:t>
      </w:r>
      <w:r>
        <w:rPr>
          <w:rFonts w:hint="eastAsia"/>
        </w:rPr>
        <w:t>рівень</w:t>
      </w:r>
      <w:r>
        <w:t></w:t>
      </w:r>
      <w:r>
        <w:rPr>
          <w:rFonts w:hint="eastAsia"/>
        </w:rPr>
        <w:t>їх</w:t>
      </w:r>
      <w:r>
        <w:t></w:t>
      </w:r>
      <w:r>
        <w:rPr>
          <w:rFonts w:hint="eastAsia"/>
        </w:rPr>
        <w:t>суб’єктивного</w:t>
      </w:r>
      <w:r>
        <w:t></w:t>
      </w:r>
      <w:r>
        <w:rPr>
          <w:rFonts w:hint="eastAsia"/>
        </w:rPr>
        <w:t>контролю</w:t>
      </w:r>
      <w:r>
        <w:t></w:t>
      </w:r>
      <w:r>
        <w:t></w:t>
      </w:r>
      <w:r>
        <w:rPr>
          <w:rFonts w:hint="eastAsia"/>
        </w:rPr>
        <w:t>конструктивна</w:t>
      </w:r>
      <w:r>
        <w:t></w:t>
      </w:r>
      <w:r>
        <w:rPr>
          <w:rFonts w:hint="eastAsia"/>
        </w:rPr>
        <w:t>батьківська</w:t>
      </w:r>
      <w:r>
        <w:t></w:t>
      </w:r>
      <w:r>
        <w:rPr>
          <w:rFonts w:hint="eastAsia"/>
        </w:rPr>
        <w:t>поведінка</w:t>
      </w:r>
      <w:r>
        <w:t></w:t>
      </w:r>
      <w:r>
        <w:rPr>
          <w:rFonts w:hint="eastAsia"/>
        </w:rPr>
        <w:t>сприяють</w:t>
      </w:r>
      <w:r>
        <w:t></w:t>
      </w:r>
      <w:r>
        <w:rPr>
          <w:rFonts w:hint="eastAsia"/>
        </w:rPr>
        <w:t>його</w:t>
      </w:r>
      <w:r>
        <w:t></w:t>
      </w:r>
      <w:r>
        <w:rPr>
          <w:rFonts w:hint="eastAsia"/>
        </w:rPr>
        <w:t>подоланню</w:t>
      </w:r>
      <w:r>
        <w:t></w:t>
      </w:r>
    </w:p>
    <w:p w:rsidR="006E283E" w:rsidRDefault="006E283E" w:rsidP="006E283E">
      <w:r>
        <w:t></w:t>
      </w:r>
      <w:r>
        <w:t></w:t>
      </w:r>
      <w:r>
        <w:tab/>
      </w:r>
      <w:r>
        <w:t></w:t>
      </w:r>
      <w:r>
        <w:rPr>
          <w:rFonts w:hint="eastAsia"/>
        </w:rPr>
        <w:t>Теоретичним</w:t>
      </w:r>
      <w:r>
        <w:t></w:t>
      </w:r>
      <w:r>
        <w:rPr>
          <w:rFonts w:hint="eastAsia"/>
        </w:rPr>
        <w:t>підґрунтям</w:t>
      </w:r>
      <w:r>
        <w:t></w:t>
      </w:r>
      <w:r>
        <w:rPr>
          <w:rFonts w:hint="eastAsia"/>
        </w:rPr>
        <w:t>програми</w:t>
      </w:r>
      <w:r>
        <w:t></w:t>
      </w:r>
      <w:r>
        <w:rPr>
          <w:rFonts w:hint="eastAsia"/>
        </w:rPr>
        <w:t>подолання</w:t>
      </w:r>
      <w:r>
        <w:t></w:t>
      </w:r>
      <w:r>
        <w:rPr>
          <w:rFonts w:hint="eastAsia"/>
        </w:rPr>
        <w:t>хронічного</w:t>
      </w:r>
      <w:r>
        <w:t></w:t>
      </w:r>
      <w:r>
        <w:rPr>
          <w:rFonts w:hint="eastAsia"/>
        </w:rPr>
        <w:t>стресу</w:t>
      </w:r>
      <w:r>
        <w:t></w:t>
      </w:r>
      <w:r>
        <w:rPr>
          <w:rFonts w:hint="eastAsia"/>
        </w:rPr>
        <w:t>у</w:t>
      </w:r>
      <w:r>
        <w:t></w:t>
      </w:r>
      <w:r>
        <w:rPr>
          <w:rFonts w:hint="eastAsia"/>
        </w:rPr>
        <w:t>підлітків</w:t>
      </w:r>
      <w:r>
        <w:t></w:t>
      </w:r>
      <w:r>
        <w:rPr>
          <w:rFonts w:hint="eastAsia"/>
        </w:rPr>
        <w:t>є</w:t>
      </w:r>
      <w:r>
        <w:t></w:t>
      </w:r>
      <w:r>
        <w:rPr>
          <w:rFonts w:hint="eastAsia"/>
        </w:rPr>
        <w:t>положення</w:t>
      </w:r>
      <w:r>
        <w:t></w:t>
      </w:r>
      <w:r>
        <w:rPr>
          <w:rFonts w:hint="eastAsia"/>
        </w:rPr>
        <w:t>про</w:t>
      </w:r>
      <w:r>
        <w:t></w:t>
      </w:r>
      <w:r>
        <w:tab/>
      </w:r>
      <w:r>
        <w:rPr>
          <w:rFonts w:hint="eastAsia"/>
        </w:rPr>
        <w:t>багатоступеневість</w:t>
      </w:r>
      <w:r>
        <w:t></w:t>
      </w:r>
      <w:r>
        <w:rPr>
          <w:rFonts w:hint="eastAsia"/>
        </w:rPr>
        <w:t>психічного</w:t>
      </w:r>
      <w:r>
        <w:t></w:t>
      </w:r>
      <w:r>
        <w:rPr>
          <w:rFonts w:hint="eastAsia"/>
        </w:rPr>
        <w:t>здоров’я</w:t>
      </w:r>
      <w:r>
        <w:t></w:t>
      </w:r>
      <w:r>
        <w:rPr>
          <w:rFonts w:hint="eastAsia"/>
        </w:rPr>
        <w:t>особистості</w:t>
      </w:r>
      <w:r>
        <w:t></w:t>
      </w:r>
      <w:r>
        <w:t></w:t>
      </w:r>
      <w:r>
        <w:rPr>
          <w:rFonts w:hint="eastAsia"/>
        </w:rPr>
        <w:t>необхідність</w:t>
      </w:r>
      <w:r>
        <w:t></w:t>
      </w:r>
      <w:r>
        <w:rPr>
          <w:rFonts w:hint="eastAsia"/>
        </w:rPr>
        <w:t>врахування</w:t>
      </w:r>
      <w:r>
        <w:t></w:t>
      </w:r>
      <w:r>
        <w:rPr>
          <w:rFonts w:hint="eastAsia"/>
        </w:rPr>
        <w:t>раннього</w:t>
      </w:r>
      <w:r>
        <w:t></w:t>
      </w:r>
      <w:r>
        <w:rPr>
          <w:rFonts w:hint="eastAsia"/>
        </w:rPr>
        <w:t>досвіду</w:t>
      </w:r>
      <w:r>
        <w:t></w:t>
      </w:r>
      <w:r>
        <w:rPr>
          <w:rFonts w:hint="eastAsia"/>
        </w:rPr>
        <w:t>взаємодії</w:t>
      </w:r>
      <w:r>
        <w:t></w:t>
      </w:r>
      <w:r>
        <w:rPr>
          <w:rFonts w:hint="eastAsia"/>
        </w:rPr>
        <w:t>батьків</w:t>
      </w:r>
      <w:r>
        <w:t></w:t>
      </w:r>
      <w:r>
        <w:rPr>
          <w:rFonts w:hint="eastAsia"/>
        </w:rPr>
        <w:t>з</w:t>
      </w:r>
      <w:r>
        <w:t></w:t>
      </w:r>
      <w:r>
        <w:rPr>
          <w:rFonts w:hint="eastAsia"/>
        </w:rPr>
        <w:t>дитиною</w:t>
      </w:r>
      <w:r>
        <w:t></w:t>
      </w:r>
      <w:r>
        <w:t></w:t>
      </w:r>
      <w:r>
        <w:rPr>
          <w:rFonts w:hint="eastAsia"/>
        </w:rPr>
        <w:t>вплив</w:t>
      </w:r>
      <w:r>
        <w:t></w:t>
      </w:r>
      <w:r>
        <w:rPr>
          <w:rFonts w:hint="eastAsia"/>
        </w:rPr>
        <w:t>особливостей</w:t>
      </w:r>
      <w:r>
        <w:t></w:t>
      </w:r>
      <w:r>
        <w:rPr>
          <w:rFonts w:hint="eastAsia"/>
        </w:rPr>
        <w:t>поведінки</w:t>
      </w:r>
      <w:r>
        <w:t></w:t>
      </w:r>
      <w:r>
        <w:rPr>
          <w:rFonts w:hint="eastAsia"/>
        </w:rPr>
        <w:t>батьків</w:t>
      </w:r>
      <w:r>
        <w:t></w:t>
      </w:r>
      <w:r>
        <w:rPr>
          <w:rFonts w:hint="eastAsia"/>
        </w:rPr>
        <w:t>на</w:t>
      </w:r>
      <w:r>
        <w:t></w:t>
      </w:r>
      <w:r>
        <w:rPr>
          <w:rFonts w:hint="eastAsia"/>
        </w:rPr>
        <w:t>формування</w:t>
      </w:r>
      <w:r>
        <w:t></w:t>
      </w:r>
      <w:r>
        <w:rPr>
          <w:rFonts w:hint="eastAsia"/>
        </w:rPr>
        <w:t>навичок</w:t>
      </w:r>
      <w:r>
        <w:t></w:t>
      </w:r>
      <w:r>
        <w:rPr>
          <w:rFonts w:hint="eastAsia"/>
        </w:rPr>
        <w:t>модифікації</w:t>
      </w:r>
      <w:r>
        <w:t></w:t>
      </w:r>
      <w:r>
        <w:rPr>
          <w:rFonts w:hint="eastAsia"/>
        </w:rPr>
        <w:t>поведінки</w:t>
      </w:r>
      <w:r>
        <w:t></w:t>
      </w:r>
      <w:r>
        <w:rPr>
          <w:rFonts w:hint="eastAsia"/>
        </w:rPr>
        <w:t>дитини</w:t>
      </w:r>
      <w:r>
        <w:t></w:t>
      </w:r>
      <w:r>
        <w:t></w:t>
      </w:r>
      <w:r>
        <w:rPr>
          <w:rFonts w:hint="eastAsia"/>
        </w:rPr>
        <w:t>прийняття</w:t>
      </w:r>
      <w:r>
        <w:t></w:t>
      </w:r>
      <w:r>
        <w:rPr>
          <w:rFonts w:hint="eastAsia"/>
        </w:rPr>
        <w:t>дитини</w:t>
      </w:r>
      <w:r>
        <w:t></w:t>
      </w:r>
      <w:r>
        <w:t></w:t>
      </w:r>
      <w:r>
        <w:rPr>
          <w:rFonts w:hint="eastAsia"/>
        </w:rPr>
        <w:t>емпатійне</w:t>
      </w:r>
      <w:r>
        <w:t></w:t>
      </w:r>
      <w:r>
        <w:rPr>
          <w:rFonts w:hint="eastAsia"/>
        </w:rPr>
        <w:t>ставлення</w:t>
      </w:r>
      <w:r>
        <w:t></w:t>
      </w:r>
      <w:r>
        <w:t></w:t>
      </w:r>
      <w:r>
        <w:rPr>
          <w:rFonts w:hint="eastAsia"/>
        </w:rPr>
        <w:t>Модель</w:t>
      </w:r>
      <w:r>
        <w:t></w:t>
      </w:r>
      <w:r>
        <w:rPr>
          <w:rFonts w:hint="eastAsia"/>
        </w:rPr>
        <w:t>корекції</w:t>
      </w:r>
      <w:r>
        <w:t></w:t>
      </w:r>
      <w:r>
        <w:rPr>
          <w:rFonts w:hint="eastAsia"/>
        </w:rPr>
        <w:t>хронічного</w:t>
      </w:r>
      <w:r>
        <w:t></w:t>
      </w:r>
      <w:r>
        <w:rPr>
          <w:rFonts w:hint="eastAsia"/>
        </w:rPr>
        <w:t>стресового</w:t>
      </w:r>
      <w:r>
        <w:t></w:t>
      </w:r>
      <w:r>
        <w:rPr>
          <w:rFonts w:hint="eastAsia"/>
        </w:rPr>
        <w:t>стану</w:t>
      </w:r>
      <w:r>
        <w:t></w:t>
      </w:r>
      <w:r>
        <w:rPr>
          <w:rFonts w:hint="eastAsia"/>
        </w:rPr>
        <w:t>підлітків</w:t>
      </w:r>
      <w:r>
        <w:t></w:t>
      </w:r>
      <w:r>
        <w:rPr>
          <w:rFonts w:hint="eastAsia"/>
        </w:rPr>
        <w:t>включає</w:t>
      </w:r>
      <w:r>
        <w:t></w:t>
      </w:r>
      <w:r>
        <w:rPr>
          <w:rFonts w:hint="eastAsia"/>
        </w:rPr>
        <w:t>його</w:t>
      </w:r>
      <w:r>
        <w:t></w:t>
      </w:r>
      <w:r>
        <w:rPr>
          <w:rFonts w:hint="eastAsia"/>
        </w:rPr>
        <w:t>чинники</w:t>
      </w:r>
      <w:r>
        <w:t></w:t>
      </w:r>
      <w:r>
        <w:t></w:t>
      </w:r>
      <w:r>
        <w:rPr>
          <w:rFonts w:hint="eastAsia"/>
        </w:rPr>
        <w:t>розвиток</w:t>
      </w:r>
      <w:r>
        <w:t></w:t>
      </w:r>
      <w:r>
        <w:rPr>
          <w:rFonts w:hint="eastAsia"/>
        </w:rPr>
        <w:t>ефективної</w:t>
      </w:r>
      <w:r>
        <w:t></w:t>
      </w:r>
      <w:r>
        <w:rPr>
          <w:rFonts w:hint="eastAsia"/>
        </w:rPr>
        <w:t>міжособистісної</w:t>
      </w:r>
      <w:r>
        <w:t></w:t>
      </w:r>
      <w:r>
        <w:rPr>
          <w:rFonts w:hint="eastAsia"/>
        </w:rPr>
        <w:t>взаємодії</w:t>
      </w:r>
      <w:r>
        <w:t></w:t>
      </w:r>
      <w:r>
        <w:rPr>
          <w:rFonts w:hint="eastAsia"/>
        </w:rPr>
        <w:t>через</w:t>
      </w:r>
      <w:r>
        <w:t></w:t>
      </w:r>
      <w:r>
        <w:rPr>
          <w:rFonts w:hint="eastAsia"/>
        </w:rPr>
        <w:t>формування</w:t>
      </w:r>
      <w:r>
        <w:t></w:t>
      </w:r>
      <w:r>
        <w:rPr>
          <w:rFonts w:hint="eastAsia"/>
        </w:rPr>
        <w:t>конструктивного</w:t>
      </w:r>
      <w:r>
        <w:t></w:t>
      </w:r>
      <w:r>
        <w:rPr>
          <w:rFonts w:hint="eastAsia"/>
        </w:rPr>
        <w:t>стилю</w:t>
      </w:r>
      <w:r>
        <w:t></w:t>
      </w:r>
      <w:r>
        <w:rPr>
          <w:rFonts w:hint="eastAsia"/>
        </w:rPr>
        <w:t>батьківської</w:t>
      </w:r>
      <w:r>
        <w:t></w:t>
      </w:r>
      <w:r>
        <w:rPr>
          <w:rFonts w:hint="eastAsia"/>
        </w:rPr>
        <w:t>поведінки</w:t>
      </w:r>
      <w:r>
        <w:t></w:t>
      </w:r>
      <w:r>
        <w:rPr>
          <w:rFonts w:hint="eastAsia"/>
        </w:rPr>
        <w:t>та</w:t>
      </w:r>
      <w:r>
        <w:t></w:t>
      </w:r>
      <w:r>
        <w:rPr>
          <w:rFonts w:hint="eastAsia"/>
        </w:rPr>
        <w:t>психокорекцію</w:t>
      </w:r>
      <w:r>
        <w:t></w:t>
      </w:r>
      <w:r>
        <w:rPr>
          <w:rFonts w:hint="eastAsia"/>
        </w:rPr>
        <w:t>емоційного</w:t>
      </w:r>
      <w:r>
        <w:t></w:t>
      </w:r>
      <w:r>
        <w:rPr>
          <w:rFonts w:hint="eastAsia"/>
        </w:rPr>
        <w:t>стану</w:t>
      </w:r>
      <w:r>
        <w:t></w:t>
      </w:r>
      <w:r>
        <w:rPr>
          <w:rFonts w:hint="eastAsia"/>
        </w:rPr>
        <w:t>підлітк</w:t>
      </w:r>
      <w:r>
        <w:rPr>
          <w:rFonts w:hint="eastAsia"/>
        </w:rPr>
        <w:lastRenderedPageBreak/>
        <w:t>а</w:t>
      </w:r>
      <w:r>
        <w:t></w:t>
      </w:r>
    </w:p>
    <w:p w:rsidR="006E283E" w:rsidRDefault="006E283E" w:rsidP="006E283E">
      <w:r>
        <w:t></w:t>
      </w:r>
      <w:r>
        <w:t></w:t>
      </w:r>
      <w:r>
        <w:tab/>
      </w:r>
      <w:r>
        <w:t></w:t>
      </w:r>
      <w:r>
        <w:rPr>
          <w:rFonts w:hint="eastAsia"/>
        </w:rPr>
        <w:t>Результати</w:t>
      </w:r>
      <w:r>
        <w:t></w:t>
      </w:r>
      <w:r>
        <w:rPr>
          <w:rFonts w:hint="eastAsia"/>
        </w:rPr>
        <w:t>апробації</w:t>
      </w:r>
      <w:r>
        <w:t></w:t>
      </w:r>
      <w:r>
        <w:rPr>
          <w:rFonts w:hint="eastAsia"/>
        </w:rPr>
        <w:t>комплексної</w:t>
      </w:r>
      <w:r>
        <w:t></w:t>
      </w:r>
      <w:r>
        <w:rPr>
          <w:rFonts w:hint="eastAsia"/>
        </w:rPr>
        <w:t>програми</w:t>
      </w:r>
      <w:r>
        <w:t></w:t>
      </w:r>
      <w:r>
        <w:rPr>
          <w:rFonts w:hint="eastAsia"/>
        </w:rPr>
        <w:t>психологічного</w:t>
      </w:r>
      <w:r>
        <w:t></w:t>
      </w:r>
      <w:r>
        <w:rPr>
          <w:rFonts w:hint="eastAsia"/>
        </w:rPr>
        <w:t>супроводу</w:t>
      </w:r>
      <w:r>
        <w:t></w:t>
      </w:r>
      <w:r>
        <w:rPr>
          <w:rFonts w:hint="eastAsia"/>
        </w:rPr>
        <w:t>профілактики</w:t>
      </w:r>
      <w:r>
        <w:t></w:t>
      </w:r>
      <w:r>
        <w:rPr>
          <w:rFonts w:hint="eastAsia"/>
        </w:rPr>
        <w:t>та</w:t>
      </w:r>
      <w:r>
        <w:t></w:t>
      </w:r>
      <w:r>
        <w:rPr>
          <w:rFonts w:hint="eastAsia"/>
        </w:rPr>
        <w:t>подолання</w:t>
      </w:r>
      <w:r>
        <w:t></w:t>
      </w:r>
      <w:r>
        <w:rPr>
          <w:rFonts w:hint="eastAsia"/>
        </w:rPr>
        <w:t>хронічного</w:t>
      </w:r>
      <w:r>
        <w:t></w:t>
      </w:r>
      <w:r>
        <w:rPr>
          <w:rFonts w:hint="eastAsia"/>
        </w:rPr>
        <w:t>стресу</w:t>
      </w:r>
      <w:r>
        <w:t></w:t>
      </w:r>
      <w:r>
        <w:rPr>
          <w:rFonts w:hint="eastAsia"/>
        </w:rPr>
        <w:t>у</w:t>
      </w:r>
      <w:r>
        <w:t></w:t>
      </w:r>
      <w:r>
        <w:rPr>
          <w:rFonts w:hint="eastAsia"/>
        </w:rPr>
        <w:t>підлітковому</w:t>
      </w:r>
      <w:r>
        <w:t></w:t>
      </w:r>
      <w:r>
        <w:rPr>
          <w:rFonts w:hint="eastAsia"/>
        </w:rPr>
        <w:t>віці</w:t>
      </w:r>
      <w:r>
        <w:t></w:t>
      </w:r>
      <w:r>
        <w:rPr>
          <w:rFonts w:hint="eastAsia"/>
        </w:rPr>
        <w:t>доводять</w:t>
      </w:r>
      <w:r>
        <w:t></w:t>
      </w:r>
      <w:r>
        <w:rPr>
          <w:rFonts w:hint="eastAsia"/>
        </w:rPr>
        <w:t>її</w:t>
      </w:r>
      <w:r>
        <w:t></w:t>
      </w:r>
      <w:r>
        <w:rPr>
          <w:rFonts w:hint="eastAsia"/>
        </w:rPr>
        <w:t>ефективність</w:t>
      </w:r>
      <w:r>
        <w:t></w:t>
      </w:r>
      <w:r>
        <w:t></w:t>
      </w:r>
      <w:r>
        <w:rPr>
          <w:rFonts w:hint="eastAsia"/>
        </w:rPr>
        <w:t>про</w:t>
      </w:r>
      <w:r>
        <w:t></w:t>
      </w:r>
      <w:r>
        <w:rPr>
          <w:rFonts w:hint="eastAsia"/>
        </w:rPr>
        <w:t>що</w:t>
      </w:r>
      <w:r>
        <w:t></w:t>
      </w:r>
      <w:r>
        <w:rPr>
          <w:rFonts w:hint="eastAsia"/>
        </w:rPr>
        <w:t>свідчить</w:t>
      </w:r>
      <w:r>
        <w:t></w:t>
      </w:r>
      <w:r>
        <w:rPr>
          <w:rFonts w:hint="eastAsia"/>
        </w:rPr>
        <w:t>динаміка</w:t>
      </w:r>
      <w:r>
        <w:t></w:t>
      </w:r>
      <w:r>
        <w:rPr>
          <w:rFonts w:hint="eastAsia"/>
        </w:rPr>
        <w:t>рівневих</w:t>
      </w:r>
      <w:r>
        <w:t></w:t>
      </w:r>
      <w:r>
        <w:rPr>
          <w:rFonts w:hint="eastAsia"/>
        </w:rPr>
        <w:t>показників</w:t>
      </w:r>
      <w:r>
        <w:t></w:t>
      </w:r>
      <w:r>
        <w:rPr>
          <w:rFonts w:hint="eastAsia"/>
        </w:rPr>
        <w:t>психологічної</w:t>
      </w:r>
      <w:r>
        <w:t></w:t>
      </w:r>
      <w:r>
        <w:rPr>
          <w:rFonts w:hint="eastAsia"/>
        </w:rPr>
        <w:t>напруги</w:t>
      </w:r>
      <w:r>
        <w:t></w:t>
      </w:r>
      <w:r>
        <w:rPr>
          <w:rFonts w:hint="eastAsia"/>
        </w:rPr>
        <w:t>та</w:t>
      </w:r>
      <w:r>
        <w:t></w:t>
      </w:r>
      <w:r>
        <w:rPr>
          <w:rFonts w:hint="eastAsia"/>
        </w:rPr>
        <w:t>стресу</w:t>
      </w:r>
      <w:r>
        <w:t></w:t>
      </w:r>
      <w:r>
        <w:rPr>
          <w:rFonts w:hint="eastAsia"/>
        </w:rPr>
        <w:t>досліджуваних</w:t>
      </w:r>
      <w:r>
        <w:t></w:t>
      </w:r>
      <w:r>
        <w:rPr>
          <w:rFonts w:hint="eastAsia"/>
        </w:rPr>
        <w:t>підлітків</w:t>
      </w:r>
      <w:r>
        <w:t></w:t>
      </w:r>
      <w:r>
        <w:rPr>
          <w:rFonts w:hint="eastAsia"/>
        </w:rPr>
        <w:t>експериментальної</w:t>
      </w:r>
      <w:r>
        <w:t></w:t>
      </w:r>
      <w:r>
        <w:rPr>
          <w:rFonts w:hint="eastAsia"/>
        </w:rPr>
        <w:t>групи</w:t>
      </w:r>
      <w:r>
        <w:t></w:t>
      </w:r>
      <w:r>
        <w:rPr>
          <w:rFonts w:hint="eastAsia"/>
        </w:rPr>
        <w:t>до</w:t>
      </w:r>
      <w:r>
        <w:t></w:t>
      </w:r>
      <w:r>
        <w:rPr>
          <w:rFonts w:hint="eastAsia"/>
        </w:rPr>
        <w:t>та</w:t>
      </w:r>
      <w:r>
        <w:t></w:t>
      </w:r>
      <w:r>
        <w:rPr>
          <w:rFonts w:hint="eastAsia"/>
        </w:rPr>
        <w:t>після</w:t>
      </w:r>
      <w:r>
        <w:t></w:t>
      </w:r>
      <w:r>
        <w:rPr>
          <w:rFonts w:hint="eastAsia"/>
        </w:rPr>
        <w:t>формувального</w:t>
      </w:r>
      <w:r>
        <w:t></w:t>
      </w:r>
      <w:r>
        <w:rPr>
          <w:rFonts w:hint="eastAsia"/>
        </w:rPr>
        <w:t>експерименту</w:t>
      </w:r>
      <w:r>
        <w:t></w:t>
      </w:r>
      <w:r>
        <w:t></w:t>
      </w:r>
      <w:r>
        <w:rPr>
          <w:rFonts w:hint="eastAsia"/>
        </w:rPr>
        <w:t>що</w:t>
      </w:r>
      <w:r>
        <w:t></w:t>
      </w:r>
      <w:r>
        <w:rPr>
          <w:rFonts w:hint="eastAsia"/>
        </w:rPr>
        <w:t>підтверджено</w:t>
      </w:r>
      <w:r>
        <w:t></w:t>
      </w:r>
      <w:r>
        <w:rPr>
          <w:rFonts w:hint="eastAsia"/>
        </w:rPr>
        <w:t>результатами</w:t>
      </w:r>
      <w:r>
        <w:t></w:t>
      </w:r>
      <w:r>
        <w:rPr>
          <w:rFonts w:hint="eastAsia"/>
        </w:rPr>
        <w:t>статистичної</w:t>
      </w:r>
      <w:r>
        <w:t></w:t>
      </w:r>
      <w:r>
        <w:rPr>
          <w:rFonts w:hint="eastAsia"/>
        </w:rPr>
        <w:t>обробки</w:t>
      </w:r>
      <w:r>
        <w:t></w:t>
      </w:r>
      <w:r>
        <w:t></w:t>
      </w:r>
      <w:r>
        <w:rPr>
          <w:rFonts w:hint="eastAsia"/>
        </w:rPr>
        <w:t>аналізу</w:t>
      </w:r>
      <w:r>
        <w:t></w:t>
      </w:r>
      <w:r>
        <w:rPr>
          <w:rFonts w:hint="eastAsia"/>
        </w:rPr>
        <w:t>та</w:t>
      </w:r>
      <w:r>
        <w:t></w:t>
      </w:r>
      <w:r>
        <w:rPr>
          <w:rFonts w:hint="eastAsia"/>
        </w:rPr>
        <w:t>інтерпретації</w:t>
      </w:r>
      <w:r>
        <w:t></w:t>
      </w:r>
      <w:r>
        <w:rPr>
          <w:rFonts w:hint="eastAsia"/>
        </w:rPr>
        <w:t>отриманих</w:t>
      </w:r>
      <w:r>
        <w:t></w:t>
      </w:r>
      <w:r>
        <w:rPr>
          <w:rFonts w:hint="eastAsia"/>
        </w:rPr>
        <w:t>даних</w:t>
      </w:r>
      <w:r>
        <w:t></w:t>
      </w:r>
      <w:r>
        <w:t></w:t>
      </w:r>
      <w:r>
        <w:rPr>
          <w:rFonts w:hint="eastAsia"/>
        </w:rPr>
        <w:t>Результатом</w:t>
      </w:r>
      <w:r>
        <w:t></w:t>
      </w:r>
      <w:r>
        <w:rPr>
          <w:rFonts w:hint="eastAsia"/>
        </w:rPr>
        <w:t>впровадження</w:t>
      </w:r>
      <w:r>
        <w:t></w:t>
      </w:r>
      <w:r>
        <w:rPr>
          <w:rFonts w:hint="eastAsia"/>
        </w:rPr>
        <w:t>програми</w:t>
      </w:r>
      <w:r>
        <w:t></w:t>
      </w:r>
      <w:r>
        <w:rPr>
          <w:rFonts w:hint="eastAsia"/>
        </w:rPr>
        <w:t>стало</w:t>
      </w:r>
      <w:r>
        <w:t></w:t>
      </w:r>
      <w:r>
        <w:t></w:t>
      </w:r>
      <w:r>
        <w:rPr>
          <w:rFonts w:hint="eastAsia"/>
        </w:rPr>
        <w:t>підвищення</w:t>
      </w:r>
      <w:r>
        <w:t></w:t>
      </w:r>
      <w:r>
        <w:rPr>
          <w:rFonts w:hint="eastAsia"/>
        </w:rPr>
        <w:t>рівня</w:t>
      </w:r>
      <w:r>
        <w:t></w:t>
      </w:r>
      <w:r>
        <w:rPr>
          <w:rFonts w:hint="eastAsia"/>
        </w:rPr>
        <w:t>усвідомленості</w:t>
      </w:r>
      <w:r>
        <w:t></w:t>
      </w:r>
      <w:r>
        <w:rPr>
          <w:rFonts w:hint="eastAsia"/>
        </w:rPr>
        <w:t>підлітками</w:t>
      </w:r>
      <w:r>
        <w:t></w:t>
      </w:r>
      <w:r>
        <w:rPr>
          <w:rFonts w:hint="eastAsia"/>
        </w:rPr>
        <w:t>та</w:t>
      </w:r>
      <w:r>
        <w:t></w:t>
      </w:r>
      <w:r>
        <w:rPr>
          <w:rFonts w:hint="eastAsia"/>
        </w:rPr>
        <w:t>батьками</w:t>
      </w:r>
      <w:r>
        <w:t></w:t>
      </w:r>
      <w:r>
        <w:rPr>
          <w:rFonts w:hint="eastAsia"/>
        </w:rPr>
        <w:t>чинників</w:t>
      </w:r>
      <w:r>
        <w:t></w:t>
      </w:r>
      <w:r>
        <w:rPr>
          <w:rFonts w:hint="eastAsia"/>
        </w:rPr>
        <w:t>стресу</w:t>
      </w:r>
      <w:r>
        <w:t></w:t>
      </w:r>
      <w:r>
        <w:rPr>
          <w:rFonts w:hint="eastAsia"/>
        </w:rPr>
        <w:t>та</w:t>
      </w:r>
      <w:r>
        <w:t></w:t>
      </w:r>
      <w:r>
        <w:rPr>
          <w:rFonts w:hint="eastAsia"/>
        </w:rPr>
        <w:t>шляхів</w:t>
      </w:r>
      <w:r>
        <w:t></w:t>
      </w:r>
      <w:r>
        <w:rPr>
          <w:rFonts w:hint="eastAsia"/>
        </w:rPr>
        <w:t>і</w:t>
      </w:r>
      <w:r>
        <w:t></w:t>
      </w:r>
      <w:r>
        <w:rPr>
          <w:rFonts w:hint="eastAsia"/>
        </w:rPr>
        <w:t>способів</w:t>
      </w:r>
      <w:r>
        <w:t></w:t>
      </w:r>
      <w:r>
        <w:rPr>
          <w:rFonts w:hint="eastAsia"/>
        </w:rPr>
        <w:t>його</w:t>
      </w:r>
      <w:r>
        <w:t></w:t>
      </w:r>
      <w:r>
        <w:rPr>
          <w:rFonts w:hint="eastAsia"/>
        </w:rPr>
        <w:t>подолання</w:t>
      </w:r>
      <w:r>
        <w:t></w:t>
      </w:r>
      <w:r>
        <w:rPr>
          <w:rFonts w:hint="eastAsia"/>
        </w:rPr>
        <w:t>через</w:t>
      </w:r>
      <w:r>
        <w:t></w:t>
      </w:r>
      <w:r>
        <w:rPr>
          <w:rFonts w:hint="eastAsia"/>
        </w:rPr>
        <w:t>більш</w:t>
      </w:r>
      <w:r>
        <w:t></w:t>
      </w:r>
      <w:r>
        <w:rPr>
          <w:rFonts w:hint="eastAsia"/>
        </w:rPr>
        <w:t>конструктивні</w:t>
      </w:r>
      <w:r>
        <w:t></w:t>
      </w:r>
      <w:r>
        <w:rPr>
          <w:rFonts w:hint="eastAsia"/>
        </w:rPr>
        <w:t>копінг</w:t>
      </w:r>
      <w:r>
        <w:t></w:t>
      </w:r>
      <w:r>
        <w:rPr>
          <w:rFonts w:hint="eastAsia"/>
        </w:rPr>
        <w:t>стратегії</w:t>
      </w:r>
      <w:r>
        <w:t></w:t>
      </w:r>
      <w:r>
        <w:t></w:t>
      </w:r>
      <w:r>
        <w:rPr>
          <w:rFonts w:hint="eastAsia"/>
        </w:rPr>
        <w:t>когнітивні</w:t>
      </w:r>
      <w:r>
        <w:t></w:t>
      </w:r>
      <w:r>
        <w:t></w:t>
      </w:r>
      <w:r>
        <w:rPr>
          <w:rFonts w:hint="eastAsia"/>
        </w:rPr>
        <w:t>емоційні</w:t>
      </w:r>
      <w:r>
        <w:t></w:t>
      </w:r>
      <w:r>
        <w:rPr>
          <w:rFonts w:hint="eastAsia"/>
        </w:rPr>
        <w:t>та</w:t>
      </w:r>
      <w:r>
        <w:t></w:t>
      </w:r>
      <w:r>
        <w:rPr>
          <w:rFonts w:hint="eastAsia"/>
        </w:rPr>
        <w:t>поведінкові</w:t>
      </w:r>
      <w:r>
        <w:t></w:t>
      </w:r>
      <w:r>
        <w:t></w:t>
      </w:r>
      <w:r>
        <w:t></w:t>
      </w:r>
      <w:r>
        <w:rPr>
          <w:rFonts w:hint="eastAsia"/>
        </w:rPr>
        <w:t>зниження</w:t>
      </w:r>
    </w:p>
    <w:p w:rsidR="006E283E" w:rsidRDefault="006E283E" w:rsidP="006E283E">
      <w:r>
        <w:t></w:t>
      </w:r>
    </w:p>
    <w:p w:rsidR="006E283E" w:rsidRDefault="006E283E" w:rsidP="006E283E">
      <w:r>
        <w:t></w:t>
      </w:r>
      <w:r>
        <w:t></w:t>
      </w:r>
      <w:r>
        <w:t></w:t>
      </w:r>
    </w:p>
    <w:p w:rsidR="006E283E" w:rsidRDefault="006E283E" w:rsidP="006E283E">
      <w:r>
        <w:rPr>
          <w:rFonts w:hint="eastAsia"/>
        </w:rPr>
        <w:t>рівня</w:t>
      </w:r>
      <w:r>
        <w:t></w:t>
      </w:r>
      <w:r>
        <w:rPr>
          <w:rFonts w:hint="eastAsia"/>
        </w:rPr>
        <w:t>реактивної</w:t>
      </w:r>
      <w:r>
        <w:t></w:t>
      </w:r>
      <w:r>
        <w:rPr>
          <w:rFonts w:hint="eastAsia"/>
        </w:rPr>
        <w:t>та</w:t>
      </w:r>
      <w:r>
        <w:t></w:t>
      </w:r>
      <w:r>
        <w:rPr>
          <w:rFonts w:hint="eastAsia"/>
        </w:rPr>
        <w:t>особистісної</w:t>
      </w:r>
      <w:r>
        <w:t></w:t>
      </w:r>
      <w:r>
        <w:rPr>
          <w:rFonts w:hint="eastAsia"/>
        </w:rPr>
        <w:t>тривоги</w:t>
      </w:r>
      <w:r>
        <w:t></w:t>
      </w:r>
      <w:r>
        <w:t></w:t>
      </w:r>
      <w:r>
        <w:rPr>
          <w:rFonts w:hint="eastAsia"/>
        </w:rPr>
        <w:t>об’єктивація</w:t>
      </w:r>
      <w:r>
        <w:t></w:t>
      </w:r>
      <w:r>
        <w:rPr>
          <w:rFonts w:hint="eastAsia"/>
        </w:rPr>
        <w:t>самооцінки</w:t>
      </w:r>
      <w:r>
        <w:t></w:t>
      </w:r>
      <w:r>
        <w:rPr>
          <w:rFonts w:hint="eastAsia"/>
        </w:rPr>
        <w:t>підлітків</w:t>
      </w:r>
      <w:r>
        <w:t></w:t>
      </w:r>
      <w:r>
        <w:rPr>
          <w:rFonts w:hint="eastAsia"/>
        </w:rPr>
        <w:t>та</w:t>
      </w:r>
      <w:r>
        <w:t></w:t>
      </w:r>
      <w:r>
        <w:rPr>
          <w:rFonts w:hint="eastAsia"/>
        </w:rPr>
        <w:t>її</w:t>
      </w:r>
      <w:r>
        <w:t></w:t>
      </w:r>
      <w:r>
        <w:rPr>
          <w:rFonts w:hint="eastAsia"/>
        </w:rPr>
        <w:t>співвіднесеність</w:t>
      </w:r>
      <w:r>
        <w:t></w:t>
      </w:r>
      <w:r>
        <w:rPr>
          <w:rFonts w:hint="eastAsia"/>
        </w:rPr>
        <w:t>з</w:t>
      </w:r>
      <w:r>
        <w:t></w:t>
      </w:r>
      <w:r>
        <w:rPr>
          <w:rFonts w:hint="eastAsia"/>
        </w:rPr>
        <w:t>рівнем</w:t>
      </w:r>
      <w:r>
        <w:t></w:t>
      </w:r>
      <w:r>
        <w:rPr>
          <w:rFonts w:hint="eastAsia"/>
        </w:rPr>
        <w:t>домагань</w:t>
      </w:r>
      <w:r>
        <w:t></w:t>
      </w:r>
      <w:r>
        <w:t></w:t>
      </w:r>
      <w:r>
        <w:rPr>
          <w:rFonts w:hint="eastAsia"/>
        </w:rPr>
        <w:t>набуття</w:t>
      </w:r>
      <w:r>
        <w:t></w:t>
      </w:r>
      <w:r>
        <w:rPr>
          <w:rFonts w:hint="eastAsia"/>
        </w:rPr>
        <w:t>навичок</w:t>
      </w:r>
      <w:r>
        <w:t></w:t>
      </w:r>
      <w:r>
        <w:rPr>
          <w:rFonts w:hint="eastAsia"/>
        </w:rPr>
        <w:t>зниження</w:t>
      </w:r>
      <w:r>
        <w:t></w:t>
      </w:r>
      <w:r>
        <w:rPr>
          <w:rFonts w:hint="eastAsia"/>
        </w:rPr>
        <w:t>рівня</w:t>
      </w:r>
      <w:r>
        <w:t></w:t>
      </w:r>
      <w:r>
        <w:rPr>
          <w:rFonts w:hint="eastAsia"/>
        </w:rPr>
        <w:t>психічного</w:t>
      </w:r>
      <w:r>
        <w:t></w:t>
      </w:r>
      <w:r>
        <w:rPr>
          <w:rFonts w:hint="eastAsia"/>
        </w:rPr>
        <w:t>напруження</w:t>
      </w:r>
      <w:r>
        <w:t></w:t>
      </w:r>
      <w:r>
        <w:rPr>
          <w:rFonts w:hint="eastAsia"/>
        </w:rPr>
        <w:t>та</w:t>
      </w:r>
      <w:r>
        <w:t></w:t>
      </w:r>
      <w:r>
        <w:rPr>
          <w:rFonts w:hint="eastAsia"/>
        </w:rPr>
        <w:t>стресових</w:t>
      </w:r>
      <w:r>
        <w:t></w:t>
      </w:r>
      <w:r>
        <w:rPr>
          <w:rFonts w:hint="eastAsia"/>
        </w:rPr>
        <w:t>реакцій</w:t>
      </w:r>
      <w:r>
        <w:t></w:t>
      </w:r>
      <w:r>
        <w:rPr>
          <w:rFonts w:hint="eastAsia"/>
        </w:rPr>
        <w:t>у</w:t>
      </w:r>
      <w:r>
        <w:t></w:t>
      </w:r>
      <w:r>
        <w:rPr>
          <w:rFonts w:hint="eastAsia"/>
        </w:rPr>
        <w:t>ситуаціях</w:t>
      </w:r>
      <w:r>
        <w:t></w:t>
      </w:r>
      <w:r>
        <w:rPr>
          <w:rFonts w:hint="eastAsia"/>
        </w:rPr>
        <w:t>реактивної</w:t>
      </w:r>
      <w:r>
        <w:t></w:t>
      </w:r>
      <w:r>
        <w:rPr>
          <w:rFonts w:hint="eastAsia"/>
        </w:rPr>
        <w:t>тривожності</w:t>
      </w:r>
      <w:r>
        <w:t></w:t>
      </w:r>
      <w:r>
        <w:t></w:t>
      </w:r>
      <w:r>
        <w:rPr>
          <w:rFonts w:hint="eastAsia"/>
        </w:rPr>
        <w:t>підвищення</w:t>
      </w:r>
      <w:r>
        <w:t></w:t>
      </w:r>
      <w:r>
        <w:rPr>
          <w:rFonts w:hint="eastAsia"/>
        </w:rPr>
        <w:t>рівня</w:t>
      </w:r>
      <w:r>
        <w:t></w:t>
      </w:r>
      <w:r>
        <w:rPr>
          <w:rFonts w:hint="eastAsia"/>
        </w:rPr>
        <w:t>суб’єктивного</w:t>
      </w:r>
      <w:r>
        <w:t></w:t>
      </w:r>
      <w:r>
        <w:rPr>
          <w:rFonts w:hint="eastAsia"/>
        </w:rPr>
        <w:t>контролю</w:t>
      </w:r>
      <w:r>
        <w:t></w:t>
      </w:r>
      <w:r>
        <w:rPr>
          <w:rFonts w:hint="eastAsia"/>
        </w:rPr>
        <w:t>батьків</w:t>
      </w:r>
      <w:r>
        <w:t></w:t>
      </w:r>
      <w:r>
        <w:t></w:t>
      </w:r>
      <w:r>
        <w:rPr>
          <w:rFonts w:hint="eastAsia"/>
        </w:rPr>
        <w:t>що</w:t>
      </w:r>
      <w:r>
        <w:t></w:t>
      </w:r>
      <w:r>
        <w:rPr>
          <w:rFonts w:hint="eastAsia"/>
        </w:rPr>
        <w:t>істотно</w:t>
      </w:r>
      <w:r>
        <w:t></w:t>
      </w:r>
      <w:r>
        <w:rPr>
          <w:rFonts w:hint="eastAsia"/>
        </w:rPr>
        <w:t>вплинуло</w:t>
      </w:r>
      <w:r>
        <w:t></w:t>
      </w:r>
      <w:r>
        <w:rPr>
          <w:rFonts w:hint="eastAsia"/>
        </w:rPr>
        <w:t>на</w:t>
      </w:r>
      <w:r>
        <w:t></w:t>
      </w:r>
      <w:r>
        <w:rPr>
          <w:rFonts w:hint="eastAsia"/>
        </w:rPr>
        <w:t>гармонізацію</w:t>
      </w:r>
      <w:r>
        <w:t></w:t>
      </w:r>
      <w:r>
        <w:rPr>
          <w:rFonts w:hint="eastAsia"/>
        </w:rPr>
        <w:t>дитячо</w:t>
      </w:r>
      <w:r>
        <w:t></w:t>
      </w:r>
      <w:r>
        <w:rPr>
          <w:rFonts w:hint="eastAsia"/>
        </w:rPr>
        <w:t>батьківських</w:t>
      </w:r>
      <w:r>
        <w:t></w:t>
      </w:r>
      <w:r>
        <w:rPr>
          <w:rFonts w:hint="eastAsia"/>
        </w:rPr>
        <w:t>стосунків</w:t>
      </w:r>
      <w:r>
        <w:t></w:t>
      </w:r>
      <w:r>
        <w:t></w:t>
      </w:r>
      <w:r>
        <w:rPr>
          <w:rFonts w:hint="eastAsia"/>
        </w:rPr>
        <w:t>відношення</w:t>
      </w:r>
      <w:r>
        <w:t></w:t>
      </w:r>
      <w:r>
        <w:rPr>
          <w:rFonts w:hint="eastAsia"/>
        </w:rPr>
        <w:t>підлітків</w:t>
      </w:r>
      <w:r>
        <w:t></w:t>
      </w:r>
      <w:r>
        <w:rPr>
          <w:rFonts w:hint="eastAsia"/>
        </w:rPr>
        <w:t>до</w:t>
      </w:r>
      <w:r>
        <w:t></w:t>
      </w:r>
      <w:r>
        <w:rPr>
          <w:rFonts w:hint="eastAsia"/>
        </w:rPr>
        <w:t>себе</w:t>
      </w:r>
      <w:r>
        <w:t></w:t>
      </w:r>
      <w:r>
        <w:t></w:t>
      </w:r>
      <w:r>
        <w:rPr>
          <w:rFonts w:hint="eastAsia"/>
        </w:rPr>
        <w:t>до</w:t>
      </w:r>
      <w:r>
        <w:t></w:t>
      </w:r>
      <w:r>
        <w:rPr>
          <w:rFonts w:hint="eastAsia"/>
        </w:rPr>
        <w:t>інших</w:t>
      </w:r>
      <w:r>
        <w:t></w:t>
      </w:r>
      <w:r>
        <w:rPr>
          <w:rFonts w:hint="eastAsia"/>
        </w:rPr>
        <w:t>та</w:t>
      </w:r>
      <w:r>
        <w:t></w:t>
      </w:r>
      <w:r>
        <w:rPr>
          <w:rFonts w:hint="eastAsia"/>
        </w:rPr>
        <w:t>до</w:t>
      </w:r>
      <w:r>
        <w:t></w:t>
      </w:r>
      <w:r>
        <w:rPr>
          <w:rFonts w:hint="eastAsia"/>
        </w:rPr>
        <w:t>життя</w:t>
      </w:r>
      <w:r>
        <w:t></w:t>
      </w:r>
      <w:r>
        <w:rPr>
          <w:rFonts w:hint="eastAsia"/>
        </w:rPr>
        <w:t>загалом</w:t>
      </w:r>
      <w:r>
        <w:t></w:t>
      </w:r>
      <w:r>
        <w:rPr>
          <w:rFonts w:hint="eastAsia"/>
        </w:rPr>
        <w:t>і</w:t>
      </w:r>
      <w:r>
        <w:t></w:t>
      </w:r>
      <w:r>
        <w:rPr>
          <w:rFonts w:hint="eastAsia"/>
        </w:rPr>
        <w:t>продемонструвало</w:t>
      </w:r>
      <w:r>
        <w:t></w:t>
      </w:r>
      <w:r>
        <w:rPr>
          <w:rFonts w:hint="eastAsia"/>
        </w:rPr>
        <w:t>ефективність</w:t>
      </w:r>
      <w:r>
        <w:t></w:t>
      </w:r>
      <w:r>
        <w:rPr>
          <w:rFonts w:hint="eastAsia"/>
        </w:rPr>
        <w:t>запропонованої</w:t>
      </w:r>
      <w:r>
        <w:t></w:t>
      </w:r>
      <w:r>
        <w:rPr>
          <w:rFonts w:hint="eastAsia"/>
        </w:rPr>
        <w:t>нами</w:t>
      </w:r>
      <w:r>
        <w:t></w:t>
      </w:r>
      <w:r>
        <w:rPr>
          <w:rFonts w:hint="eastAsia"/>
        </w:rPr>
        <w:t>програми</w:t>
      </w:r>
      <w:r>
        <w:t></w:t>
      </w:r>
      <w:r>
        <w:rPr>
          <w:rFonts w:hint="eastAsia"/>
        </w:rPr>
        <w:t>психологічного</w:t>
      </w:r>
      <w:r>
        <w:t></w:t>
      </w:r>
      <w:r>
        <w:rPr>
          <w:rFonts w:hint="eastAsia"/>
        </w:rPr>
        <w:t>супроводу</w:t>
      </w:r>
      <w:r>
        <w:t></w:t>
      </w:r>
      <w:r>
        <w:t></w:t>
      </w:r>
      <w:r>
        <w:rPr>
          <w:rFonts w:hint="eastAsia"/>
        </w:rPr>
        <w:t>спрямованої</w:t>
      </w:r>
      <w:r>
        <w:t></w:t>
      </w:r>
      <w:r>
        <w:rPr>
          <w:rFonts w:hint="eastAsia"/>
        </w:rPr>
        <w:t>на</w:t>
      </w:r>
      <w:r>
        <w:t></w:t>
      </w:r>
      <w:r>
        <w:rPr>
          <w:rFonts w:hint="eastAsia"/>
        </w:rPr>
        <w:t>профілактику</w:t>
      </w:r>
      <w:r>
        <w:t></w:t>
      </w:r>
      <w:r>
        <w:rPr>
          <w:rFonts w:hint="eastAsia"/>
        </w:rPr>
        <w:t>та</w:t>
      </w:r>
      <w:r>
        <w:t></w:t>
      </w:r>
      <w:r>
        <w:rPr>
          <w:rFonts w:hint="eastAsia"/>
        </w:rPr>
        <w:t>подолання</w:t>
      </w:r>
      <w:r>
        <w:t></w:t>
      </w:r>
      <w:r>
        <w:rPr>
          <w:rFonts w:hint="eastAsia"/>
        </w:rPr>
        <w:t>хронічного</w:t>
      </w:r>
      <w:r>
        <w:t></w:t>
      </w:r>
      <w:r>
        <w:rPr>
          <w:rFonts w:hint="eastAsia"/>
        </w:rPr>
        <w:t>стресу</w:t>
      </w:r>
      <w:r>
        <w:t></w:t>
      </w:r>
      <w:r>
        <w:rPr>
          <w:rFonts w:hint="eastAsia"/>
        </w:rPr>
        <w:t>в</w:t>
      </w:r>
      <w:r>
        <w:t></w:t>
      </w:r>
      <w:r>
        <w:rPr>
          <w:rFonts w:hint="eastAsia"/>
        </w:rPr>
        <w:t>підлітків</w:t>
      </w:r>
      <w:r>
        <w:t></w:t>
      </w:r>
    </w:p>
    <w:p w:rsidR="006E283E" w:rsidRPr="006C427C" w:rsidRDefault="006E283E" w:rsidP="006E283E">
      <w:r>
        <w:rPr>
          <w:rFonts w:hint="eastAsia"/>
        </w:rPr>
        <w:t>Проведене</w:t>
      </w:r>
      <w:r>
        <w:t></w:t>
      </w:r>
      <w:r>
        <w:rPr>
          <w:rFonts w:hint="eastAsia"/>
        </w:rPr>
        <w:t>дисертаційне</w:t>
      </w:r>
      <w:r>
        <w:t></w:t>
      </w:r>
      <w:r>
        <w:rPr>
          <w:rFonts w:hint="eastAsia"/>
        </w:rPr>
        <w:t>дослідження</w:t>
      </w:r>
      <w:r>
        <w:t></w:t>
      </w:r>
      <w:r>
        <w:rPr>
          <w:rFonts w:hint="eastAsia"/>
        </w:rPr>
        <w:t>не</w:t>
      </w:r>
      <w:r>
        <w:t></w:t>
      </w:r>
      <w:r>
        <w:rPr>
          <w:rFonts w:hint="eastAsia"/>
        </w:rPr>
        <w:t>вичерпує</w:t>
      </w:r>
      <w:r>
        <w:t></w:t>
      </w:r>
      <w:r>
        <w:rPr>
          <w:rFonts w:hint="eastAsia"/>
        </w:rPr>
        <w:t>всіх</w:t>
      </w:r>
      <w:r>
        <w:t></w:t>
      </w:r>
      <w:r>
        <w:rPr>
          <w:rFonts w:hint="eastAsia"/>
        </w:rPr>
        <w:t>аспектів</w:t>
      </w:r>
      <w:r>
        <w:t></w:t>
      </w:r>
      <w:r>
        <w:rPr>
          <w:rFonts w:hint="eastAsia"/>
        </w:rPr>
        <w:t>досліджуваної</w:t>
      </w:r>
      <w:r>
        <w:t></w:t>
      </w:r>
      <w:r>
        <w:rPr>
          <w:rFonts w:hint="eastAsia"/>
        </w:rPr>
        <w:t>проблеми</w:t>
      </w:r>
      <w:r>
        <w:t></w:t>
      </w:r>
      <w:r>
        <w:rPr>
          <w:rFonts w:hint="eastAsia"/>
        </w:rPr>
        <w:t>та</w:t>
      </w:r>
      <w:r>
        <w:t></w:t>
      </w:r>
      <w:r>
        <w:rPr>
          <w:rFonts w:hint="eastAsia"/>
        </w:rPr>
        <w:t>відкриває</w:t>
      </w:r>
      <w:r>
        <w:t></w:t>
      </w:r>
      <w:r>
        <w:rPr>
          <w:rFonts w:hint="eastAsia"/>
        </w:rPr>
        <w:t>перспективи</w:t>
      </w:r>
      <w:r>
        <w:t></w:t>
      </w:r>
      <w:r>
        <w:rPr>
          <w:rFonts w:hint="eastAsia"/>
        </w:rPr>
        <w:t>подальшої</w:t>
      </w:r>
      <w:r>
        <w:t></w:t>
      </w:r>
      <w:r>
        <w:rPr>
          <w:rFonts w:hint="eastAsia"/>
        </w:rPr>
        <w:t>дослідницької</w:t>
      </w:r>
      <w:r>
        <w:t></w:t>
      </w:r>
      <w:r>
        <w:rPr>
          <w:rFonts w:hint="eastAsia"/>
        </w:rPr>
        <w:t>роботи</w:t>
      </w:r>
      <w:r>
        <w:t></w:t>
      </w:r>
      <w:r>
        <w:rPr>
          <w:rFonts w:hint="eastAsia"/>
        </w:rPr>
        <w:t>щодо</w:t>
      </w:r>
      <w:r>
        <w:t></w:t>
      </w:r>
      <w:r>
        <w:rPr>
          <w:rFonts w:hint="eastAsia"/>
        </w:rPr>
        <w:t>визначення</w:t>
      </w:r>
      <w:r>
        <w:t></w:t>
      </w:r>
      <w:r>
        <w:rPr>
          <w:rFonts w:hint="eastAsia"/>
        </w:rPr>
        <w:t>взаємозалежності</w:t>
      </w:r>
      <w:r>
        <w:t></w:t>
      </w:r>
      <w:r>
        <w:rPr>
          <w:rFonts w:hint="eastAsia"/>
        </w:rPr>
        <w:t>між</w:t>
      </w:r>
      <w:r>
        <w:t></w:t>
      </w:r>
      <w:r>
        <w:rPr>
          <w:rFonts w:hint="eastAsia"/>
        </w:rPr>
        <w:t>індивідуальними</w:t>
      </w:r>
      <w:r>
        <w:t></w:t>
      </w:r>
      <w:r>
        <w:rPr>
          <w:rFonts w:hint="eastAsia"/>
        </w:rPr>
        <w:t>психофізіологічними</w:t>
      </w:r>
      <w:r>
        <w:t></w:t>
      </w:r>
      <w:r>
        <w:rPr>
          <w:rFonts w:hint="eastAsia"/>
        </w:rPr>
        <w:t>особливостями</w:t>
      </w:r>
      <w:r>
        <w:t></w:t>
      </w:r>
      <w:r>
        <w:rPr>
          <w:rFonts w:hint="eastAsia"/>
        </w:rPr>
        <w:t>підлітків</w:t>
      </w:r>
      <w:r>
        <w:t></w:t>
      </w:r>
      <w:r>
        <w:rPr>
          <w:rFonts w:hint="eastAsia"/>
        </w:rPr>
        <w:t>та</w:t>
      </w:r>
      <w:r>
        <w:t></w:t>
      </w:r>
      <w:r>
        <w:rPr>
          <w:rFonts w:hint="eastAsia"/>
        </w:rPr>
        <w:t>психологічними</w:t>
      </w:r>
      <w:r>
        <w:t></w:t>
      </w:r>
      <w:r>
        <w:rPr>
          <w:rFonts w:hint="eastAsia"/>
        </w:rPr>
        <w:t>чинниками</w:t>
      </w:r>
      <w:r>
        <w:t></w:t>
      </w:r>
      <w:r>
        <w:rPr>
          <w:rFonts w:hint="eastAsia"/>
        </w:rPr>
        <w:t>виникнення</w:t>
      </w:r>
      <w:r>
        <w:t></w:t>
      </w:r>
      <w:r>
        <w:rPr>
          <w:rFonts w:hint="eastAsia"/>
        </w:rPr>
        <w:t>та</w:t>
      </w:r>
      <w:r>
        <w:t></w:t>
      </w:r>
      <w:r>
        <w:rPr>
          <w:rFonts w:hint="eastAsia"/>
        </w:rPr>
        <w:t>подолання</w:t>
      </w:r>
      <w:r>
        <w:t></w:t>
      </w:r>
      <w:r>
        <w:rPr>
          <w:rFonts w:hint="eastAsia"/>
        </w:rPr>
        <w:t>у</w:t>
      </w:r>
      <w:r>
        <w:t></w:t>
      </w:r>
      <w:r>
        <w:rPr>
          <w:rFonts w:hint="eastAsia"/>
        </w:rPr>
        <w:t>них</w:t>
      </w:r>
      <w:r>
        <w:t></w:t>
      </w:r>
      <w:r>
        <w:rPr>
          <w:rFonts w:hint="eastAsia"/>
        </w:rPr>
        <w:t>стресових</w:t>
      </w:r>
      <w:r>
        <w:t></w:t>
      </w:r>
      <w:r>
        <w:rPr>
          <w:rFonts w:hint="eastAsia"/>
        </w:rPr>
        <w:t>розладів</w:t>
      </w:r>
      <w:r>
        <w:t></w:t>
      </w:r>
      <w:bookmarkStart w:id="0" w:name="_GoBack"/>
      <w:bookmarkEnd w:id="0"/>
    </w:p>
    <w:sectPr w:rsidR="006E283E" w:rsidRPr="006C427C"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3C5" w:rsidRDefault="006403C5">
      <w:pPr>
        <w:spacing w:after="0" w:line="240" w:lineRule="auto"/>
      </w:pPr>
      <w:r>
        <w:separator/>
      </w:r>
    </w:p>
  </w:endnote>
  <w:endnote w:type="continuationSeparator" w:id="0">
    <w:p w:rsidR="006403C5" w:rsidRDefault="0064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3C5" w:rsidRDefault="006403C5"/>
    <w:p w:rsidR="006403C5" w:rsidRDefault="006403C5"/>
    <w:p w:rsidR="006403C5" w:rsidRDefault="006403C5"/>
    <w:p w:rsidR="006403C5" w:rsidRDefault="006403C5"/>
    <w:p w:rsidR="006403C5" w:rsidRDefault="006403C5"/>
    <w:p w:rsidR="006403C5" w:rsidRDefault="006403C5"/>
    <w:p w:rsidR="006403C5" w:rsidRDefault="006403C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C5" w:rsidRDefault="006403C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403C5" w:rsidRDefault="006403C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403C5" w:rsidRDefault="006403C5"/>
    <w:p w:rsidR="006403C5" w:rsidRDefault="006403C5"/>
    <w:p w:rsidR="006403C5" w:rsidRDefault="006403C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C5" w:rsidRDefault="006403C5"/>
                          <w:p w:rsidR="006403C5" w:rsidRDefault="006403C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403C5" w:rsidRDefault="006403C5"/>
                    <w:p w:rsidR="006403C5" w:rsidRDefault="006403C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403C5" w:rsidRDefault="006403C5"/>
    <w:p w:rsidR="006403C5" w:rsidRDefault="006403C5">
      <w:pPr>
        <w:rPr>
          <w:sz w:val="2"/>
          <w:szCs w:val="2"/>
        </w:rPr>
      </w:pPr>
    </w:p>
    <w:p w:rsidR="006403C5" w:rsidRDefault="006403C5"/>
    <w:p w:rsidR="006403C5" w:rsidRDefault="006403C5">
      <w:pPr>
        <w:spacing w:after="0" w:line="240" w:lineRule="auto"/>
      </w:pPr>
    </w:p>
  </w:footnote>
  <w:footnote w:type="continuationSeparator" w:id="0">
    <w:p w:rsidR="006403C5" w:rsidRDefault="0064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3A56FB" w:rsidP="005856C0">
    <w:pPr>
      <w:pStyle w:val="affffffff5"/>
      <w:jc w:val="center"/>
      <w:rPr>
        <w:rStyle w:val="a8"/>
        <w:rFonts w:ascii="Verdana" w:hAnsi="Verdana" w:cs="Verdana"/>
      </w:rPr>
    </w:pPr>
    <w:r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C5"/>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6C7"/>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C135E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A9E35-223D-4DD8-A428-FF354B76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7444</TotalTime>
  <Pages>6</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9555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127</cp:revision>
  <cp:lastPrinted>2009-02-06T05:36:00Z</cp:lastPrinted>
  <dcterms:created xsi:type="dcterms:W3CDTF">2023-07-11T13:30:00Z</dcterms:created>
  <dcterms:modified xsi:type="dcterms:W3CDTF">2023-08-24T09:52:00Z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