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CF02" w14:textId="58EC6EED" w:rsidR="00933717" w:rsidRDefault="00EB17C3" w:rsidP="00EB17C3">
      <w:pPr>
        <w:rPr>
          <w:rFonts w:ascii="Times New Roman" w:eastAsia="Arial Unicode MS" w:hAnsi="Times New Roman" w:cs="Times New Roman"/>
          <w:b/>
          <w:bCs/>
          <w:color w:val="000000"/>
          <w:kern w:val="0"/>
          <w:sz w:val="28"/>
          <w:szCs w:val="28"/>
          <w:lang w:eastAsia="ru-RU" w:bidi="uk-UA"/>
        </w:rPr>
      </w:pPr>
      <w:r w:rsidRPr="00EB17C3">
        <w:rPr>
          <w:rFonts w:ascii="Times New Roman" w:eastAsia="Arial Unicode MS" w:hAnsi="Times New Roman" w:cs="Times New Roman" w:hint="eastAsia"/>
          <w:b/>
          <w:bCs/>
          <w:color w:val="000000"/>
          <w:kern w:val="0"/>
          <w:sz w:val="28"/>
          <w:szCs w:val="28"/>
          <w:lang w:eastAsia="ru-RU" w:bidi="uk-UA"/>
        </w:rPr>
        <w:t>Расулов</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Зайнодин</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Нурмагамедович</w:t>
      </w:r>
      <w:r>
        <w:rPr>
          <w:rFonts w:ascii="Times New Roman" w:eastAsia="Arial Unicode MS" w:hAnsi="Times New Roman" w:cs="Times New Roman" w:hint="eastAsia"/>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Технологическое</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обеспечение</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качества</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полых</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осесимметричных</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деталей</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из</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ниобия</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на</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основе</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применения</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модификации</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поверхности</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формообразующего</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инструмента</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и</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моделирования</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процесса</w:t>
      </w:r>
      <w:r w:rsidRPr="00EB17C3">
        <w:rPr>
          <w:rFonts w:ascii="Times New Roman" w:eastAsia="Arial Unicode MS" w:hAnsi="Times New Roman" w:cs="Times New Roman"/>
          <w:b/>
          <w:bCs/>
          <w:color w:val="000000"/>
          <w:kern w:val="0"/>
          <w:sz w:val="28"/>
          <w:szCs w:val="28"/>
          <w:lang w:eastAsia="ru-RU" w:bidi="uk-UA"/>
        </w:rPr>
        <w:t xml:space="preserve"> </w:t>
      </w:r>
      <w:r w:rsidRPr="00EB17C3">
        <w:rPr>
          <w:rFonts w:ascii="Times New Roman" w:eastAsia="Arial Unicode MS" w:hAnsi="Times New Roman" w:cs="Times New Roman" w:hint="eastAsia"/>
          <w:b/>
          <w:bCs/>
          <w:color w:val="000000"/>
          <w:kern w:val="0"/>
          <w:sz w:val="28"/>
          <w:szCs w:val="28"/>
          <w:lang w:eastAsia="ru-RU" w:bidi="uk-UA"/>
        </w:rPr>
        <w:t>вытяжки</w:t>
      </w:r>
    </w:p>
    <w:p w14:paraId="6D7051C5" w14:textId="77777777" w:rsidR="00EB17C3" w:rsidRDefault="00EB17C3" w:rsidP="00EB17C3">
      <w:r>
        <w:rPr>
          <w:rFonts w:hint="eastAsia"/>
        </w:rPr>
        <w:t>ОГЛАВЛЕНИЕ</w:t>
      </w:r>
      <w:r>
        <w:t xml:space="preserve"> </w:t>
      </w:r>
      <w:r>
        <w:rPr>
          <w:rFonts w:hint="eastAsia"/>
        </w:rPr>
        <w:t>ДИССЕРТАЦИИ</w:t>
      </w:r>
    </w:p>
    <w:p w14:paraId="08FDEF40" w14:textId="77777777" w:rsidR="00EB17C3" w:rsidRDefault="00EB17C3" w:rsidP="00EB17C3">
      <w:r>
        <w:rPr>
          <w:rFonts w:hint="eastAsia"/>
        </w:rPr>
        <w:t>кандидат</w:t>
      </w:r>
      <w:r>
        <w:t xml:space="preserve"> </w:t>
      </w:r>
      <w:r>
        <w:rPr>
          <w:rFonts w:hint="eastAsia"/>
        </w:rPr>
        <w:t>наук</w:t>
      </w:r>
      <w:r>
        <w:t xml:space="preserve"> </w:t>
      </w:r>
      <w:r>
        <w:rPr>
          <w:rFonts w:hint="eastAsia"/>
        </w:rPr>
        <w:t>Расулов</w:t>
      </w:r>
      <w:r>
        <w:t xml:space="preserve"> </w:t>
      </w:r>
      <w:r>
        <w:rPr>
          <w:rFonts w:hint="eastAsia"/>
        </w:rPr>
        <w:t>Зайнодин</w:t>
      </w:r>
      <w:r>
        <w:t xml:space="preserve"> </w:t>
      </w:r>
      <w:r>
        <w:rPr>
          <w:rFonts w:hint="eastAsia"/>
        </w:rPr>
        <w:t>Нурмагамедович</w:t>
      </w:r>
    </w:p>
    <w:p w14:paraId="10D02752" w14:textId="77777777" w:rsidR="00EB17C3" w:rsidRDefault="00EB17C3" w:rsidP="00EB17C3">
      <w:r>
        <w:rPr>
          <w:rFonts w:hint="eastAsia"/>
        </w:rPr>
        <w:t>ВВЕДЕНИЕ</w:t>
      </w:r>
    </w:p>
    <w:p w14:paraId="1C8129B1" w14:textId="77777777" w:rsidR="00EB17C3" w:rsidRDefault="00EB17C3" w:rsidP="00EB17C3"/>
    <w:p w14:paraId="222927EB" w14:textId="77777777" w:rsidR="00EB17C3" w:rsidRDefault="00EB17C3" w:rsidP="00EB17C3">
      <w:r>
        <w:t xml:space="preserve">1. </w:t>
      </w:r>
      <w:r>
        <w:rPr>
          <w:rFonts w:hint="eastAsia"/>
        </w:rPr>
        <w:t>ПОСТАНОВКА</w:t>
      </w:r>
      <w:r>
        <w:t xml:space="preserve"> </w:t>
      </w:r>
      <w:r>
        <w:rPr>
          <w:rFonts w:hint="eastAsia"/>
        </w:rPr>
        <w:t>ЗАДАЧ</w:t>
      </w:r>
      <w:r>
        <w:t xml:space="preserve"> </w:t>
      </w:r>
      <w:r>
        <w:rPr>
          <w:rFonts w:hint="eastAsia"/>
        </w:rPr>
        <w:t>ИССЛЕДОВАНИЯ</w:t>
      </w:r>
    </w:p>
    <w:p w14:paraId="1FED3A30" w14:textId="77777777" w:rsidR="00EB17C3" w:rsidRDefault="00EB17C3" w:rsidP="00EB17C3"/>
    <w:p w14:paraId="6ADE18C7" w14:textId="77777777" w:rsidR="00EB17C3" w:rsidRDefault="00EB17C3" w:rsidP="00EB17C3">
      <w:r>
        <w:t xml:space="preserve">1.1. </w:t>
      </w:r>
      <w:r>
        <w:rPr>
          <w:rFonts w:hint="eastAsia"/>
        </w:rPr>
        <w:t>Область</w:t>
      </w:r>
      <w:r>
        <w:t xml:space="preserve"> </w:t>
      </w:r>
      <w:r>
        <w:rPr>
          <w:rFonts w:hint="eastAsia"/>
        </w:rPr>
        <w:t>применения</w:t>
      </w:r>
      <w:r>
        <w:t xml:space="preserve"> </w:t>
      </w:r>
      <w:r>
        <w:rPr>
          <w:rFonts w:hint="eastAsia"/>
        </w:rPr>
        <w:t>и</w:t>
      </w:r>
      <w:r>
        <w:t xml:space="preserve"> </w:t>
      </w:r>
      <w:r>
        <w:rPr>
          <w:rFonts w:hint="eastAsia"/>
        </w:rPr>
        <w:t>характеристики</w:t>
      </w:r>
      <w:r>
        <w:t xml:space="preserve"> </w:t>
      </w:r>
      <w:r>
        <w:rPr>
          <w:rFonts w:hint="eastAsia"/>
        </w:rPr>
        <w:t>листового</w:t>
      </w:r>
      <w:r>
        <w:t xml:space="preserve"> </w:t>
      </w:r>
      <w:r>
        <w:rPr>
          <w:rFonts w:hint="eastAsia"/>
        </w:rPr>
        <w:t>ниобия</w:t>
      </w:r>
    </w:p>
    <w:p w14:paraId="65698639" w14:textId="77777777" w:rsidR="00EB17C3" w:rsidRDefault="00EB17C3" w:rsidP="00EB17C3"/>
    <w:p w14:paraId="1C4F2355" w14:textId="77777777" w:rsidR="00EB17C3" w:rsidRDefault="00EB17C3" w:rsidP="00EB17C3">
      <w:r>
        <w:t xml:space="preserve">1.2. </w:t>
      </w:r>
      <w:r>
        <w:rPr>
          <w:rFonts w:hint="eastAsia"/>
        </w:rPr>
        <w:t>Технология</w:t>
      </w:r>
      <w:r>
        <w:t xml:space="preserve"> </w:t>
      </w:r>
      <w:r>
        <w:rPr>
          <w:rFonts w:hint="eastAsia"/>
        </w:rPr>
        <w:t>изготовления</w:t>
      </w:r>
      <w:r>
        <w:t xml:space="preserve"> </w:t>
      </w:r>
      <w:r>
        <w:rPr>
          <w:rFonts w:hint="eastAsia"/>
        </w:rPr>
        <w:t>полых</w:t>
      </w:r>
      <w:r>
        <w:t xml:space="preserve"> </w:t>
      </w:r>
      <w:r>
        <w:rPr>
          <w:rFonts w:hint="eastAsia"/>
        </w:rPr>
        <w:t>тонкостенных</w:t>
      </w:r>
      <w:r>
        <w:t xml:space="preserve"> </w:t>
      </w:r>
      <w:r>
        <w:rPr>
          <w:rFonts w:hint="eastAsia"/>
        </w:rPr>
        <w:t>деталей</w:t>
      </w:r>
      <w:r>
        <w:t xml:space="preserve"> </w:t>
      </w:r>
      <w:r>
        <w:rPr>
          <w:rFonts w:hint="eastAsia"/>
        </w:rPr>
        <w:t>типа</w:t>
      </w:r>
      <w:r>
        <w:t xml:space="preserve"> </w:t>
      </w:r>
      <w:r>
        <w:rPr>
          <w:rFonts w:hint="eastAsia"/>
        </w:rPr>
        <w:t>«</w:t>
      </w:r>
      <w:r>
        <w:rPr>
          <w:rFonts w:hint="eastAsia"/>
        </w:rPr>
        <w:t>Экран</w:t>
      </w:r>
      <w:r>
        <w:rPr>
          <w:rFonts w:hint="eastAsia"/>
        </w:rPr>
        <w:t>»</w:t>
      </w:r>
    </w:p>
    <w:p w14:paraId="230B3990" w14:textId="77777777" w:rsidR="00EB17C3" w:rsidRDefault="00EB17C3" w:rsidP="00EB17C3"/>
    <w:p w14:paraId="00AC204F" w14:textId="77777777" w:rsidR="00EB17C3" w:rsidRDefault="00EB17C3" w:rsidP="00EB17C3">
      <w:r>
        <w:t xml:space="preserve">1.3. </w:t>
      </w:r>
      <w:r>
        <w:rPr>
          <w:rFonts w:hint="eastAsia"/>
        </w:rPr>
        <w:t>Виды</w:t>
      </w:r>
      <w:r>
        <w:t xml:space="preserve"> </w:t>
      </w:r>
      <w:r>
        <w:rPr>
          <w:rFonts w:hint="eastAsia"/>
        </w:rPr>
        <w:t>брака</w:t>
      </w:r>
      <w:r>
        <w:t xml:space="preserve"> </w:t>
      </w:r>
      <w:r>
        <w:rPr>
          <w:rFonts w:hint="eastAsia"/>
        </w:rPr>
        <w:t>при</w:t>
      </w:r>
      <w:r>
        <w:t xml:space="preserve"> </w:t>
      </w:r>
      <w:r>
        <w:rPr>
          <w:rFonts w:hint="eastAsia"/>
        </w:rPr>
        <w:t>вытяжке</w:t>
      </w:r>
      <w:r>
        <w:t xml:space="preserve"> </w:t>
      </w:r>
      <w:r>
        <w:rPr>
          <w:rFonts w:hint="eastAsia"/>
        </w:rPr>
        <w:t>ниобия</w:t>
      </w:r>
      <w:r>
        <w:t xml:space="preserve"> </w:t>
      </w:r>
      <w:r>
        <w:rPr>
          <w:rFonts w:hint="eastAsia"/>
        </w:rPr>
        <w:t>НбПл</w:t>
      </w:r>
      <w:r>
        <w:t xml:space="preserve">-1 </w:t>
      </w:r>
      <w:r>
        <w:rPr>
          <w:rFonts w:hint="eastAsia"/>
        </w:rPr>
        <w:t>и</w:t>
      </w:r>
      <w:r>
        <w:t xml:space="preserve"> </w:t>
      </w:r>
      <w:r>
        <w:rPr>
          <w:rFonts w:hint="eastAsia"/>
        </w:rPr>
        <w:t>основные</w:t>
      </w:r>
      <w:r>
        <w:t xml:space="preserve"> </w:t>
      </w:r>
      <w:r>
        <w:rPr>
          <w:rFonts w:hint="eastAsia"/>
        </w:rPr>
        <w:t>причины</w:t>
      </w:r>
      <w:r>
        <w:t xml:space="preserve"> </w:t>
      </w:r>
      <w:r>
        <w:rPr>
          <w:rFonts w:hint="eastAsia"/>
        </w:rPr>
        <w:t>их</w:t>
      </w:r>
      <w:r>
        <w:t xml:space="preserve"> </w:t>
      </w:r>
      <w:r>
        <w:rPr>
          <w:rFonts w:hint="eastAsia"/>
        </w:rPr>
        <w:t>появления</w:t>
      </w:r>
    </w:p>
    <w:p w14:paraId="666025C1" w14:textId="77777777" w:rsidR="00EB17C3" w:rsidRDefault="00EB17C3" w:rsidP="00EB17C3"/>
    <w:p w14:paraId="119539A7" w14:textId="77777777" w:rsidR="00EB17C3" w:rsidRDefault="00EB17C3" w:rsidP="00EB17C3">
      <w:r>
        <w:t xml:space="preserve">1.4. </w:t>
      </w:r>
      <w:r>
        <w:rPr>
          <w:rFonts w:hint="eastAsia"/>
        </w:rPr>
        <w:t>Технологические</w:t>
      </w:r>
      <w:r>
        <w:t xml:space="preserve"> </w:t>
      </w:r>
      <w:r>
        <w:rPr>
          <w:rFonts w:hint="eastAsia"/>
        </w:rPr>
        <w:t>особенности</w:t>
      </w:r>
      <w:r>
        <w:t xml:space="preserve"> </w:t>
      </w:r>
      <w:r>
        <w:rPr>
          <w:rFonts w:hint="eastAsia"/>
        </w:rPr>
        <w:t>процесса</w:t>
      </w:r>
      <w:r>
        <w:t xml:space="preserve"> </w:t>
      </w:r>
      <w:r>
        <w:rPr>
          <w:rFonts w:hint="eastAsia"/>
        </w:rPr>
        <w:t>вытяжки</w:t>
      </w:r>
      <w:r>
        <w:t xml:space="preserve"> </w:t>
      </w:r>
      <w:r>
        <w:rPr>
          <w:rFonts w:hint="eastAsia"/>
        </w:rPr>
        <w:t>при</w:t>
      </w:r>
      <w:r>
        <w:t xml:space="preserve"> </w:t>
      </w:r>
      <w:r>
        <w:rPr>
          <w:rFonts w:hint="eastAsia"/>
        </w:rPr>
        <w:t>изготовлении</w:t>
      </w:r>
      <w:r>
        <w:t xml:space="preserve"> </w:t>
      </w:r>
      <w:r>
        <w:rPr>
          <w:rFonts w:hint="eastAsia"/>
        </w:rPr>
        <w:t>тонкостенных</w:t>
      </w:r>
      <w:r>
        <w:t xml:space="preserve"> </w:t>
      </w:r>
      <w:r>
        <w:rPr>
          <w:rFonts w:hint="eastAsia"/>
        </w:rPr>
        <w:t>изделий</w:t>
      </w:r>
    </w:p>
    <w:p w14:paraId="24D1871F" w14:textId="77777777" w:rsidR="00EB17C3" w:rsidRDefault="00EB17C3" w:rsidP="00EB17C3"/>
    <w:p w14:paraId="153986BB" w14:textId="77777777" w:rsidR="00EB17C3" w:rsidRDefault="00EB17C3" w:rsidP="00EB17C3">
      <w:r>
        <w:t xml:space="preserve">1.5. </w:t>
      </w:r>
      <w:r>
        <w:rPr>
          <w:rFonts w:hint="eastAsia"/>
        </w:rPr>
        <w:t>Выводы</w:t>
      </w:r>
      <w:r>
        <w:t xml:space="preserve"> </w:t>
      </w:r>
      <w:r>
        <w:rPr>
          <w:rFonts w:hint="eastAsia"/>
        </w:rPr>
        <w:t>и</w:t>
      </w:r>
      <w:r>
        <w:t xml:space="preserve"> </w:t>
      </w:r>
      <w:r>
        <w:rPr>
          <w:rFonts w:hint="eastAsia"/>
        </w:rPr>
        <w:t>задачи</w:t>
      </w:r>
      <w:r>
        <w:t xml:space="preserve"> </w:t>
      </w:r>
      <w:r>
        <w:rPr>
          <w:rFonts w:hint="eastAsia"/>
        </w:rPr>
        <w:t>исследования</w:t>
      </w:r>
    </w:p>
    <w:p w14:paraId="5AF27EEF" w14:textId="77777777" w:rsidR="00EB17C3" w:rsidRDefault="00EB17C3" w:rsidP="00EB17C3"/>
    <w:p w14:paraId="23FC9036" w14:textId="77777777" w:rsidR="00EB17C3" w:rsidRDefault="00EB17C3" w:rsidP="00EB17C3">
      <w:r>
        <w:t xml:space="preserve">2. </w:t>
      </w:r>
      <w:r>
        <w:rPr>
          <w:rFonts w:hint="eastAsia"/>
        </w:rPr>
        <w:t>ЭКСПЕРИМЕНТАЛЬНОЕ</w:t>
      </w:r>
      <w:r>
        <w:t xml:space="preserve"> </w:t>
      </w:r>
      <w:r>
        <w:rPr>
          <w:rFonts w:hint="eastAsia"/>
        </w:rPr>
        <w:t>ИССЛЕДОВАНИЕ</w:t>
      </w:r>
      <w:r>
        <w:t xml:space="preserve"> </w:t>
      </w:r>
      <w:r>
        <w:rPr>
          <w:rFonts w:hint="eastAsia"/>
        </w:rPr>
        <w:t>ПРИМЕНЕНИЯ</w:t>
      </w:r>
      <w:r>
        <w:t xml:space="preserve"> </w:t>
      </w:r>
      <w:r>
        <w:rPr>
          <w:rFonts w:hint="eastAsia"/>
        </w:rPr>
        <w:t>ФТОРОРГАНИЧЕСКИХ</w:t>
      </w:r>
      <w:r>
        <w:t xml:space="preserve"> </w:t>
      </w:r>
      <w:r>
        <w:rPr>
          <w:rFonts w:hint="eastAsia"/>
        </w:rPr>
        <w:t>ПОКРЫТИЙ</w:t>
      </w:r>
      <w:r>
        <w:t xml:space="preserve"> </w:t>
      </w:r>
      <w:r>
        <w:rPr>
          <w:rFonts w:hint="eastAsia"/>
        </w:rPr>
        <w:t>ДЛЯ</w:t>
      </w:r>
      <w:r>
        <w:t xml:space="preserve"> </w:t>
      </w:r>
      <w:r>
        <w:rPr>
          <w:rFonts w:hint="eastAsia"/>
        </w:rPr>
        <w:t>ПОВЫШЕНИЯ</w:t>
      </w:r>
      <w:r>
        <w:t xml:space="preserve"> </w:t>
      </w:r>
      <w:r>
        <w:rPr>
          <w:rFonts w:hint="eastAsia"/>
        </w:rPr>
        <w:t>ШТАМПУЕМОСТИ</w:t>
      </w:r>
      <w:r>
        <w:t xml:space="preserve"> </w:t>
      </w:r>
      <w:r>
        <w:rPr>
          <w:rFonts w:hint="eastAsia"/>
        </w:rPr>
        <w:t>ПОЛУФАБРИКАТОВ</w:t>
      </w:r>
      <w:r>
        <w:t xml:space="preserve"> </w:t>
      </w:r>
      <w:r>
        <w:rPr>
          <w:rFonts w:hint="eastAsia"/>
        </w:rPr>
        <w:t>ИЗ</w:t>
      </w:r>
      <w:r>
        <w:t xml:space="preserve"> </w:t>
      </w:r>
      <w:r>
        <w:rPr>
          <w:rFonts w:hint="eastAsia"/>
        </w:rPr>
        <w:t>НБПЛ</w:t>
      </w:r>
      <w:r>
        <w:t>-1</w:t>
      </w:r>
    </w:p>
    <w:p w14:paraId="2B3524FC" w14:textId="77777777" w:rsidR="00EB17C3" w:rsidRDefault="00EB17C3" w:rsidP="00EB17C3"/>
    <w:p w14:paraId="30D8A852" w14:textId="77777777" w:rsidR="00EB17C3" w:rsidRDefault="00EB17C3" w:rsidP="00EB17C3">
      <w:r>
        <w:t xml:space="preserve">2.1. </w:t>
      </w:r>
      <w:r>
        <w:rPr>
          <w:rFonts w:hint="eastAsia"/>
        </w:rPr>
        <w:t>Исследование</w:t>
      </w:r>
      <w:r>
        <w:t xml:space="preserve"> </w:t>
      </w:r>
      <w:r>
        <w:rPr>
          <w:rFonts w:hint="eastAsia"/>
        </w:rPr>
        <w:t>механических</w:t>
      </w:r>
      <w:r>
        <w:t xml:space="preserve"> </w:t>
      </w:r>
      <w:r>
        <w:rPr>
          <w:rFonts w:hint="eastAsia"/>
        </w:rPr>
        <w:t>характеристик</w:t>
      </w:r>
      <w:r>
        <w:t xml:space="preserve"> </w:t>
      </w:r>
      <w:r>
        <w:rPr>
          <w:rFonts w:hint="eastAsia"/>
        </w:rPr>
        <w:t>ниобия</w:t>
      </w:r>
      <w:r>
        <w:t xml:space="preserve"> </w:t>
      </w:r>
      <w:r>
        <w:rPr>
          <w:rFonts w:hint="eastAsia"/>
        </w:rPr>
        <w:t>НБПЛ</w:t>
      </w:r>
      <w:r>
        <w:t xml:space="preserve">-1 </w:t>
      </w:r>
      <w:r>
        <w:rPr>
          <w:rFonts w:hint="eastAsia"/>
        </w:rPr>
        <w:t>в</w:t>
      </w:r>
      <w:r>
        <w:t xml:space="preserve"> </w:t>
      </w:r>
      <w:r>
        <w:rPr>
          <w:rFonts w:hint="eastAsia"/>
        </w:rPr>
        <w:t>исходном</w:t>
      </w:r>
      <w:r>
        <w:t xml:space="preserve"> </w:t>
      </w:r>
      <w:r>
        <w:rPr>
          <w:rFonts w:hint="eastAsia"/>
        </w:rPr>
        <w:t>состоянии</w:t>
      </w:r>
      <w:r>
        <w:t xml:space="preserve"> </w:t>
      </w:r>
      <w:r>
        <w:rPr>
          <w:rFonts w:hint="eastAsia"/>
        </w:rPr>
        <w:t>и</w:t>
      </w:r>
      <w:r>
        <w:t xml:space="preserve"> </w:t>
      </w:r>
      <w:r>
        <w:rPr>
          <w:rFonts w:hint="eastAsia"/>
        </w:rPr>
        <w:t>при</w:t>
      </w:r>
      <w:r>
        <w:t xml:space="preserve"> </w:t>
      </w:r>
      <w:r>
        <w:rPr>
          <w:rFonts w:hint="eastAsia"/>
        </w:rPr>
        <w:t>термической</w:t>
      </w:r>
      <w:r>
        <w:t xml:space="preserve"> </w:t>
      </w:r>
      <w:r>
        <w:rPr>
          <w:rFonts w:hint="eastAsia"/>
        </w:rPr>
        <w:t>обработке</w:t>
      </w:r>
    </w:p>
    <w:p w14:paraId="02BE244A" w14:textId="77777777" w:rsidR="00EB17C3" w:rsidRDefault="00EB17C3" w:rsidP="00EB17C3"/>
    <w:p w14:paraId="5382DDD5" w14:textId="77777777" w:rsidR="00EB17C3" w:rsidRDefault="00EB17C3" w:rsidP="00EB17C3">
      <w:r>
        <w:t xml:space="preserve">2.2. </w:t>
      </w:r>
      <w:r>
        <w:rPr>
          <w:rFonts w:hint="eastAsia"/>
        </w:rPr>
        <w:t>Исследование</w:t>
      </w:r>
      <w:r>
        <w:t xml:space="preserve"> </w:t>
      </w:r>
      <w:r>
        <w:rPr>
          <w:rFonts w:hint="eastAsia"/>
        </w:rPr>
        <w:t>технологических</w:t>
      </w:r>
      <w:r>
        <w:t xml:space="preserve"> </w:t>
      </w:r>
      <w:r>
        <w:rPr>
          <w:rFonts w:hint="eastAsia"/>
        </w:rPr>
        <w:t>свойств</w:t>
      </w:r>
      <w:r>
        <w:t xml:space="preserve"> </w:t>
      </w:r>
      <w:r>
        <w:rPr>
          <w:rFonts w:hint="eastAsia"/>
        </w:rPr>
        <w:t>полуфа</w:t>
      </w:r>
      <w:r>
        <w:rPr>
          <w:rFonts w:hint="eastAsia"/>
        </w:rPr>
        <w:lastRenderedPageBreak/>
        <w:t>брикатов</w:t>
      </w:r>
      <w:r>
        <w:t xml:space="preserve"> </w:t>
      </w:r>
      <w:r>
        <w:rPr>
          <w:rFonts w:hint="eastAsia"/>
        </w:rPr>
        <w:t>вытяжки</w:t>
      </w:r>
      <w:r>
        <w:t xml:space="preserve"> </w:t>
      </w:r>
      <w:r>
        <w:rPr>
          <w:rFonts w:hint="eastAsia"/>
        </w:rPr>
        <w:t>из</w:t>
      </w:r>
      <w:r>
        <w:t xml:space="preserve"> </w:t>
      </w:r>
      <w:r>
        <w:rPr>
          <w:rFonts w:hint="eastAsia"/>
        </w:rPr>
        <w:t>ниобия</w:t>
      </w:r>
    </w:p>
    <w:p w14:paraId="5E852200" w14:textId="77777777" w:rsidR="00EB17C3" w:rsidRDefault="00EB17C3" w:rsidP="00EB17C3"/>
    <w:p w14:paraId="347640E1" w14:textId="77777777" w:rsidR="00EB17C3" w:rsidRDefault="00EB17C3" w:rsidP="00EB17C3">
      <w:r>
        <w:t xml:space="preserve">2.3. </w:t>
      </w:r>
      <w:r>
        <w:rPr>
          <w:rFonts w:hint="eastAsia"/>
        </w:rPr>
        <w:t>Модификация</w:t>
      </w:r>
      <w:r>
        <w:t xml:space="preserve"> </w:t>
      </w:r>
      <w:r>
        <w:rPr>
          <w:rFonts w:hint="eastAsia"/>
        </w:rPr>
        <w:t>рабочей</w:t>
      </w:r>
      <w:r>
        <w:t xml:space="preserve"> </w:t>
      </w:r>
      <w:r>
        <w:rPr>
          <w:rFonts w:hint="eastAsia"/>
        </w:rPr>
        <w:t>поверхности</w:t>
      </w:r>
      <w:r>
        <w:t xml:space="preserve"> </w:t>
      </w:r>
      <w:r>
        <w:rPr>
          <w:rFonts w:hint="eastAsia"/>
        </w:rPr>
        <w:t>исполнительного</w:t>
      </w:r>
      <w:r>
        <w:t xml:space="preserve"> </w:t>
      </w:r>
      <w:r>
        <w:rPr>
          <w:rFonts w:hint="eastAsia"/>
        </w:rPr>
        <w:t>инструмента</w:t>
      </w:r>
      <w:r>
        <w:t xml:space="preserve"> </w:t>
      </w:r>
      <w:r>
        <w:rPr>
          <w:rFonts w:hint="eastAsia"/>
        </w:rPr>
        <w:t>активным</w:t>
      </w:r>
      <w:r>
        <w:t xml:space="preserve"> </w:t>
      </w:r>
      <w:r>
        <w:rPr>
          <w:rFonts w:hint="eastAsia"/>
        </w:rPr>
        <w:t>смазочным</w:t>
      </w:r>
      <w:r>
        <w:t xml:space="preserve"> </w:t>
      </w:r>
      <w:r>
        <w:rPr>
          <w:rFonts w:hint="eastAsia"/>
        </w:rPr>
        <w:t>покрытием</w:t>
      </w:r>
      <w:r>
        <w:t xml:space="preserve"> </w:t>
      </w:r>
      <w:r>
        <w:rPr>
          <w:rFonts w:hint="eastAsia"/>
        </w:rPr>
        <w:t>на</w:t>
      </w:r>
      <w:r>
        <w:t xml:space="preserve"> </w:t>
      </w:r>
      <w:r>
        <w:rPr>
          <w:rFonts w:hint="eastAsia"/>
        </w:rPr>
        <w:t>основе</w:t>
      </w:r>
      <w:r>
        <w:t xml:space="preserve"> </w:t>
      </w:r>
      <w:r>
        <w:rPr>
          <w:rFonts w:hint="eastAsia"/>
        </w:rPr>
        <w:t>фторорганической</w:t>
      </w:r>
      <w:r>
        <w:t xml:space="preserve"> </w:t>
      </w:r>
      <w:r>
        <w:rPr>
          <w:rFonts w:hint="eastAsia"/>
        </w:rPr>
        <w:t>нанокомпозиции</w:t>
      </w:r>
    </w:p>
    <w:p w14:paraId="37A3BA47" w14:textId="77777777" w:rsidR="00EB17C3" w:rsidRDefault="00EB17C3" w:rsidP="00EB17C3"/>
    <w:p w14:paraId="1F2DF4A9" w14:textId="77777777" w:rsidR="00EB17C3" w:rsidRDefault="00EB17C3" w:rsidP="00EB17C3">
      <w:r>
        <w:t xml:space="preserve">2.4. </w:t>
      </w:r>
      <w:r>
        <w:rPr>
          <w:rFonts w:hint="eastAsia"/>
        </w:rPr>
        <w:t>Результаты</w:t>
      </w:r>
      <w:r>
        <w:t xml:space="preserve"> </w:t>
      </w:r>
      <w:r>
        <w:rPr>
          <w:rFonts w:hint="eastAsia"/>
        </w:rPr>
        <w:t>экспериментального</w:t>
      </w:r>
      <w:r>
        <w:t xml:space="preserve"> </w:t>
      </w:r>
      <w:r>
        <w:rPr>
          <w:rFonts w:hint="eastAsia"/>
        </w:rPr>
        <w:t>исследования</w:t>
      </w:r>
      <w:r>
        <w:t xml:space="preserve"> </w:t>
      </w:r>
      <w:r>
        <w:rPr>
          <w:rFonts w:hint="eastAsia"/>
        </w:rPr>
        <w:t>модификации</w:t>
      </w:r>
      <w:r>
        <w:t xml:space="preserve"> </w:t>
      </w:r>
      <w:r>
        <w:rPr>
          <w:rFonts w:hint="eastAsia"/>
        </w:rPr>
        <w:t>рабочей</w:t>
      </w:r>
      <w:r>
        <w:t xml:space="preserve"> </w:t>
      </w:r>
      <w:r>
        <w:rPr>
          <w:rFonts w:hint="eastAsia"/>
        </w:rPr>
        <w:t>поверхности</w:t>
      </w:r>
      <w:r>
        <w:t xml:space="preserve"> </w:t>
      </w:r>
      <w:r>
        <w:rPr>
          <w:rFonts w:hint="eastAsia"/>
        </w:rPr>
        <w:t>штампового</w:t>
      </w:r>
      <w:r>
        <w:t xml:space="preserve"> </w:t>
      </w:r>
      <w:r>
        <w:rPr>
          <w:rFonts w:hint="eastAsia"/>
        </w:rPr>
        <w:t>инструмента</w:t>
      </w:r>
      <w:r>
        <w:t xml:space="preserve"> </w:t>
      </w:r>
      <w:r>
        <w:rPr>
          <w:rFonts w:hint="eastAsia"/>
        </w:rPr>
        <w:t>для</w:t>
      </w:r>
      <w:r>
        <w:t xml:space="preserve"> </w:t>
      </w:r>
      <w:r>
        <w:rPr>
          <w:rFonts w:hint="eastAsia"/>
        </w:rPr>
        <w:t>холодной</w:t>
      </w:r>
      <w:r>
        <w:t xml:space="preserve"> </w:t>
      </w:r>
      <w:r>
        <w:rPr>
          <w:rFonts w:hint="eastAsia"/>
        </w:rPr>
        <w:t>штамповки</w:t>
      </w:r>
      <w:r>
        <w:t xml:space="preserve"> </w:t>
      </w:r>
      <w:r>
        <w:rPr>
          <w:rFonts w:hint="eastAsia"/>
        </w:rPr>
        <w:t>полуфабрикатов</w:t>
      </w:r>
      <w:r>
        <w:t xml:space="preserve"> </w:t>
      </w:r>
      <w:r>
        <w:rPr>
          <w:rFonts w:hint="eastAsia"/>
        </w:rPr>
        <w:t>детали</w:t>
      </w:r>
      <w:r>
        <w:t xml:space="preserve"> </w:t>
      </w:r>
      <w:r>
        <w:rPr>
          <w:rFonts w:hint="eastAsia"/>
        </w:rPr>
        <w:t>экран</w:t>
      </w:r>
      <w:r>
        <w:t xml:space="preserve"> </w:t>
      </w:r>
      <w:r>
        <w:rPr>
          <w:rFonts w:hint="eastAsia"/>
        </w:rPr>
        <w:t>из</w:t>
      </w:r>
      <w:r>
        <w:t xml:space="preserve"> </w:t>
      </w:r>
      <w:r>
        <w:rPr>
          <w:rFonts w:hint="eastAsia"/>
        </w:rPr>
        <w:t>НБПЛ</w:t>
      </w:r>
      <w:r>
        <w:t>-1</w:t>
      </w:r>
    </w:p>
    <w:p w14:paraId="410FBA15" w14:textId="77777777" w:rsidR="00EB17C3" w:rsidRDefault="00EB17C3" w:rsidP="00EB17C3"/>
    <w:p w14:paraId="1362846F" w14:textId="77777777" w:rsidR="00EB17C3" w:rsidRDefault="00EB17C3" w:rsidP="00EB17C3">
      <w:r>
        <w:t xml:space="preserve">2.5. </w:t>
      </w:r>
      <w:r>
        <w:rPr>
          <w:rFonts w:hint="eastAsia"/>
        </w:rPr>
        <w:t>Методика</w:t>
      </w:r>
      <w:r>
        <w:t xml:space="preserve"> </w:t>
      </w:r>
      <w:r>
        <w:rPr>
          <w:rFonts w:hint="eastAsia"/>
        </w:rPr>
        <w:t>проведения</w:t>
      </w:r>
      <w:r>
        <w:t xml:space="preserve"> </w:t>
      </w:r>
      <w:r>
        <w:rPr>
          <w:rFonts w:hint="eastAsia"/>
        </w:rPr>
        <w:t>и</w:t>
      </w:r>
      <w:r>
        <w:t xml:space="preserve"> </w:t>
      </w:r>
      <w:r>
        <w:rPr>
          <w:rFonts w:hint="eastAsia"/>
        </w:rPr>
        <w:t>результаты</w:t>
      </w:r>
      <w:r>
        <w:t xml:space="preserve"> </w:t>
      </w:r>
      <w:r>
        <w:rPr>
          <w:rFonts w:hint="eastAsia"/>
        </w:rPr>
        <w:t>исследования</w:t>
      </w:r>
      <w:r>
        <w:t xml:space="preserve"> </w:t>
      </w:r>
      <w:r>
        <w:rPr>
          <w:rFonts w:hint="eastAsia"/>
        </w:rPr>
        <w:t>микроструктуры</w:t>
      </w:r>
      <w:r>
        <w:t xml:space="preserve"> </w:t>
      </w:r>
      <w:r>
        <w:rPr>
          <w:rFonts w:hint="eastAsia"/>
        </w:rPr>
        <w:t>ниобия</w:t>
      </w:r>
      <w:r>
        <w:t xml:space="preserve"> </w:t>
      </w:r>
      <w:r>
        <w:rPr>
          <w:rFonts w:hint="eastAsia"/>
        </w:rPr>
        <w:t>НБПЛ</w:t>
      </w:r>
      <w:r>
        <w:t>-1</w:t>
      </w:r>
    </w:p>
    <w:p w14:paraId="457F50C5" w14:textId="77777777" w:rsidR="00EB17C3" w:rsidRDefault="00EB17C3" w:rsidP="00EB17C3"/>
    <w:p w14:paraId="404A631E" w14:textId="77777777" w:rsidR="00EB17C3" w:rsidRDefault="00EB17C3" w:rsidP="00EB17C3">
      <w:r>
        <w:t xml:space="preserve">2.6. </w:t>
      </w:r>
      <w:r>
        <w:rPr>
          <w:rFonts w:hint="eastAsia"/>
        </w:rPr>
        <w:t>Методика</w:t>
      </w:r>
      <w:r>
        <w:t xml:space="preserve"> </w:t>
      </w:r>
      <w:r>
        <w:rPr>
          <w:rFonts w:hint="eastAsia"/>
        </w:rPr>
        <w:t>проведения</w:t>
      </w:r>
      <w:r>
        <w:t xml:space="preserve"> </w:t>
      </w:r>
      <w:r>
        <w:rPr>
          <w:rFonts w:hint="eastAsia"/>
        </w:rPr>
        <w:t>и</w:t>
      </w:r>
      <w:r>
        <w:t xml:space="preserve"> </w:t>
      </w:r>
      <w:r>
        <w:rPr>
          <w:rFonts w:hint="eastAsia"/>
        </w:rPr>
        <w:t>результаты</w:t>
      </w:r>
      <w:r>
        <w:t xml:space="preserve"> </w:t>
      </w:r>
      <w:r>
        <w:rPr>
          <w:rFonts w:hint="eastAsia"/>
        </w:rPr>
        <w:t>рентгеноструктурного</w:t>
      </w:r>
      <w:r>
        <w:t xml:space="preserve"> </w:t>
      </w:r>
      <w:r>
        <w:rPr>
          <w:rFonts w:hint="eastAsia"/>
        </w:rPr>
        <w:t>исследования</w:t>
      </w:r>
      <w:r>
        <w:t xml:space="preserve"> </w:t>
      </w:r>
      <w:r>
        <w:rPr>
          <w:rFonts w:hint="eastAsia"/>
        </w:rPr>
        <w:t>ниобия</w:t>
      </w:r>
      <w:r>
        <w:t xml:space="preserve"> </w:t>
      </w:r>
      <w:r>
        <w:rPr>
          <w:rFonts w:hint="eastAsia"/>
        </w:rPr>
        <w:t>НБПЛ</w:t>
      </w:r>
      <w:r>
        <w:t>-1</w:t>
      </w:r>
    </w:p>
    <w:p w14:paraId="00C94FAB" w14:textId="77777777" w:rsidR="00EB17C3" w:rsidRDefault="00EB17C3" w:rsidP="00EB17C3"/>
    <w:p w14:paraId="4601F776" w14:textId="77777777" w:rsidR="00EB17C3" w:rsidRDefault="00EB17C3" w:rsidP="00EB17C3">
      <w:r>
        <w:t xml:space="preserve">3. </w:t>
      </w:r>
      <w:r>
        <w:rPr>
          <w:rFonts w:hint="eastAsia"/>
        </w:rPr>
        <w:t>МОДЕЛИРОВАНИЕ</w:t>
      </w:r>
      <w:r>
        <w:t xml:space="preserve"> </w:t>
      </w:r>
      <w:r>
        <w:rPr>
          <w:rFonts w:hint="eastAsia"/>
        </w:rPr>
        <w:t>ПОВРЕЖДЕННОСТИ</w:t>
      </w:r>
      <w:r>
        <w:t xml:space="preserve"> </w:t>
      </w:r>
      <w:r>
        <w:rPr>
          <w:rFonts w:hint="eastAsia"/>
        </w:rPr>
        <w:t>ПОВЕРХНОСТИ</w:t>
      </w:r>
      <w:r>
        <w:t xml:space="preserve"> </w:t>
      </w:r>
      <w:r>
        <w:rPr>
          <w:rFonts w:hint="eastAsia"/>
        </w:rPr>
        <w:t>ШТАМПУЕМОГО</w:t>
      </w:r>
      <w:r>
        <w:t xml:space="preserve"> </w:t>
      </w:r>
      <w:r>
        <w:rPr>
          <w:rFonts w:hint="eastAsia"/>
        </w:rPr>
        <w:t>ПОЛУФАБРИКАТА</w:t>
      </w:r>
      <w:r>
        <w:t xml:space="preserve"> </w:t>
      </w:r>
      <w:r>
        <w:rPr>
          <w:rFonts w:hint="eastAsia"/>
        </w:rPr>
        <w:t>ИЗ</w:t>
      </w:r>
      <w:r>
        <w:t xml:space="preserve"> </w:t>
      </w:r>
      <w:r>
        <w:rPr>
          <w:rFonts w:hint="eastAsia"/>
        </w:rPr>
        <w:t>НИОБИЯ</w:t>
      </w:r>
      <w:r>
        <w:t xml:space="preserve"> </w:t>
      </w:r>
      <w:r>
        <w:rPr>
          <w:rFonts w:hint="eastAsia"/>
        </w:rPr>
        <w:t>В</w:t>
      </w:r>
    </w:p>
    <w:p w14:paraId="547F4761" w14:textId="77777777" w:rsidR="00EB17C3" w:rsidRDefault="00EB17C3" w:rsidP="00EB17C3"/>
    <w:p w14:paraId="31E22D8E" w14:textId="77777777" w:rsidR="00EB17C3" w:rsidRDefault="00EB17C3" w:rsidP="00EB17C3">
      <w:r>
        <w:rPr>
          <w:rFonts w:hint="eastAsia"/>
        </w:rPr>
        <w:t>ЗАВИСИМОСТИ</w:t>
      </w:r>
      <w:r>
        <w:t xml:space="preserve"> </w:t>
      </w:r>
      <w:r>
        <w:rPr>
          <w:rFonts w:hint="eastAsia"/>
        </w:rPr>
        <w:t>ОТ</w:t>
      </w:r>
      <w:r>
        <w:t xml:space="preserve"> </w:t>
      </w:r>
      <w:r>
        <w:rPr>
          <w:rFonts w:hint="eastAsia"/>
        </w:rPr>
        <w:t>УСЛОВИЙ</w:t>
      </w:r>
      <w:r>
        <w:t xml:space="preserve"> </w:t>
      </w:r>
      <w:r>
        <w:rPr>
          <w:rFonts w:hint="eastAsia"/>
        </w:rPr>
        <w:t>ТРЕНИЯ</w:t>
      </w:r>
      <w:r>
        <w:t xml:space="preserve"> </w:t>
      </w:r>
      <w:r>
        <w:rPr>
          <w:rFonts w:hint="eastAsia"/>
        </w:rPr>
        <w:t>ПО</w:t>
      </w:r>
      <w:r>
        <w:t xml:space="preserve"> </w:t>
      </w:r>
      <w:r>
        <w:rPr>
          <w:rFonts w:hint="eastAsia"/>
        </w:rPr>
        <w:t>ИНСТРУМЕНТУ</w:t>
      </w:r>
    </w:p>
    <w:p w14:paraId="4CFA67D8" w14:textId="77777777" w:rsidR="00EB17C3" w:rsidRDefault="00EB17C3" w:rsidP="00EB17C3"/>
    <w:p w14:paraId="3D6E9958" w14:textId="77777777" w:rsidR="00EB17C3" w:rsidRDefault="00EB17C3" w:rsidP="00EB17C3">
      <w:r>
        <w:t xml:space="preserve">3.1. </w:t>
      </w:r>
      <w:r>
        <w:rPr>
          <w:rFonts w:hint="eastAsia"/>
        </w:rPr>
        <w:t>Определение</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и</w:t>
      </w:r>
      <w:r>
        <w:t xml:space="preserve"> </w:t>
      </w:r>
      <w:r>
        <w:rPr>
          <w:rFonts w:hint="eastAsia"/>
        </w:rPr>
        <w:t>степени</w:t>
      </w:r>
    </w:p>
    <w:p w14:paraId="56FD9092" w14:textId="77777777" w:rsidR="00EB17C3" w:rsidRDefault="00EB17C3" w:rsidP="00EB17C3"/>
    <w:p w14:paraId="58A01571" w14:textId="77777777" w:rsidR="00EB17C3" w:rsidRDefault="00EB17C3" w:rsidP="00EB17C3">
      <w:r>
        <w:rPr>
          <w:rFonts w:hint="eastAsia"/>
        </w:rPr>
        <w:t>деформации</w:t>
      </w:r>
    </w:p>
    <w:p w14:paraId="1063792E" w14:textId="77777777" w:rsidR="00EB17C3" w:rsidRDefault="00EB17C3" w:rsidP="00EB17C3"/>
    <w:p w14:paraId="532C871E" w14:textId="77777777" w:rsidR="00EB17C3" w:rsidRDefault="00EB17C3" w:rsidP="00EB17C3">
      <w:r>
        <w:t xml:space="preserve">3.2. </w:t>
      </w:r>
      <w:r>
        <w:rPr>
          <w:rFonts w:hint="eastAsia"/>
        </w:rPr>
        <w:t>Оценка</w:t>
      </w:r>
      <w:r>
        <w:t xml:space="preserve"> </w:t>
      </w:r>
      <w:r>
        <w:rPr>
          <w:rFonts w:hint="eastAsia"/>
        </w:rPr>
        <w:t>влияния</w:t>
      </w:r>
      <w:r>
        <w:t xml:space="preserve"> </w:t>
      </w:r>
      <w:r>
        <w:rPr>
          <w:rFonts w:hint="eastAsia"/>
        </w:rPr>
        <w:t>коэффициентов</w:t>
      </w:r>
      <w:r>
        <w:t xml:space="preserve"> </w:t>
      </w:r>
      <w:r>
        <w:rPr>
          <w:rFonts w:hint="eastAsia"/>
        </w:rPr>
        <w:t>трения</w:t>
      </w:r>
      <w:r>
        <w:t xml:space="preserve"> </w:t>
      </w:r>
      <w:r>
        <w:rPr>
          <w:rFonts w:hint="eastAsia"/>
        </w:rPr>
        <w:t>на</w:t>
      </w:r>
      <w:r>
        <w:t xml:space="preserve"> </w:t>
      </w:r>
      <w:r>
        <w:rPr>
          <w:rFonts w:hint="eastAsia"/>
        </w:rPr>
        <w:t>степень</w:t>
      </w:r>
      <w:r>
        <w:t xml:space="preserve"> </w:t>
      </w:r>
      <w:r>
        <w:rPr>
          <w:rFonts w:hint="eastAsia"/>
        </w:rPr>
        <w:t>деформации</w:t>
      </w:r>
    </w:p>
    <w:p w14:paraId="6E486695" w14:textId="77777777" w:rsidR="00EB17C3" w:rsidRDefault="00EB17C3" w:rsidP="00EB17C3"/>
    <w:p w14:paraId="6A94566A" w14:textId="77777777" w:rsidR="00EB17C3" w:rsidRDefault="00EB17C3" w:rsidP="00EB17C3">
      <w:r>
        <w:t xml:space="preserve">3.3. </w:t>
      </w:r>
      <w:r>
        <w:rPr>
          <w:rFonts w:hint="eastAsia"/>
        </w:rPr>
        <w:t>Вычисление</w:t>
      </w:r>
      <w:r>
        <w:t xml:space="preserve"> </w:t>
      </w:r>
      <w:r>
        <w:rPr>
          <w:rFonts w:hint="eastAsia"/>
        </w:rPr>
        <w:t>формы</w:t>
      </w:r>
      <w:r>
        <w:t xml:space="preserve"> </w:t>
      </w:r>
      <w:r>
        <w:rPr>
          <w:rFonts w:hint="eastAsia"/>
        </w:rPr>
        <w:t>горизонтального</w:t>
      </w:r>
      <w:r>
        <w:t xml:space="preserve"> </w:t>
      </w:r>
      <w:r>
        <w:rPr>
          <w:rFonts w:hint="eastAsia"/>
        </w:rPr>
        <w:t>слоя</w:t>
      </w:r>
    </w:p>
    <w:p w14:paraId="57C41D1D" w14:textId="77777777" w:rsidR="00EB17C3" w:rsidRDefault="00EB17C3" w:rsidP="00EB17C3"/>
    <w:p w14:paraId="199DBE00" w14:textId="77777777" w:rsidR="00EB17C3" w:rsidRDefault="00EB17C3" w:rsidP="00EB17C3">
      <w:r>
        <w:t xml:space="preserve">4. </w:t>
      </w:r>
      <w:r>
        <w:rPr>
          <w:rFonts w:hint="eastAsia"/>
        </w:rPr>
        <w:t>РАЗРАБОТКА</w:t>
      </w:r>
      <w:r>
        <w:t xml:space="preserve"> </w:t>
      </w:r>
      <w:r>
        <w:rPr>
          <w:rFonts w:hint="eastAsia"/>
        </w:rPr>
        <w:t>ПРАКТИЧЕСКИХ</w:t>
      </w:r>
      <w:r>
        <w:t xml:space="preserve"> </w:t>
      </w:r>
      <w:r>
        <w:rPr>
          <w:rFonts w:hint="eastAsia"/>
        </w:rPr>
        <w:t>РЕКОМЕНДАЦИЙ</w:t>
      </w:r>
      <w:r>
        <w:t xml:space="preserve"> </w:t>
      </w:r>
      <w:r>
        <w:rPr>
          <w:rFonts w:hint="eastAsia"/>
        </w:rPr>
        <w:t>ПО</w:t>
      </w:r>
      <w:r>
        <w:t xml:space="preserve"> </w:t>
      </w:r>
      <w:r>
        <w:rPr>
          <w:rFonts w:hint="eastAsia"/>
        </w:rPr>
        <w:t>МОДИФИКАЦИИ</w:t>
      </w:r>
      <w:r>
        <w:t xml:space="preserve"> </w:t>
      </w:r>
      <w:r>
        <w:rPr>
          <w:rFonts w:hint="eastAsia"/>
        </w:rPr>
        <w:t>ПОВЕРХНОСТИ</w:t>
      </w:r>
      <w:r>
        <w:t xml:space="preserve"> </w:t>
      </w:r>
      <w:r>
        <w:rPr>
          <w:rFonts w:hint="eastAsia"/>
        </w:rPr>
        <w:t>РАБОЧЕГО</w:t>
      </w:r>
      <w:r>
        <w:t xml:space="preserve"> </w:t>
      </w:r>
      <w:r>
        <w:rPr>
          <w:rFonts w:hint="eastAsia"/>
        </w:rPr>
        <w:t>ИНСТРУМЕНТА</w:t>
      </w:r>
      <w:r>
        <w:t xml:space="preserve"> </w:t>
      </w:r>
      <w:r>
        <w:rPr>
          <w:rFonts w:hint="eastAsia"/>
        </w:rPr>
        <w:t>В</w:t>
      </w:r>
      <w:r>
        <w:t xml:space="preserve"> </w:t>
      </w:r>
      <w:r>
        <w:rPr>
          <w:rFonts w:hint="eastAsia"/>
        </w:rPr>
        <w:t>ТЕХНОЛОГИИ</w:t>
      </w:r>
      <w:r>
        <w:t xml:space="preserve"> </w:t>
      </w:r>
      <w:r>
        <w:rPr>
          <w:rFonts w:hint="eastAsia"/>
        </w:rPr>
        <w:t>ХОЛОДНОЙ</w:t>
      </w:r>
      <w:r>
        <w:t xml:space="preserve"> </w:t>
      </w:r>
      <w:r>
        <w:rPr>
          <w:rFonts w:hint="eastAsia"/>
        </w:rPr>
        <w:t>ШТАМПОВКИ</w:t>
      </w:r>
      <w:r>
        <w:t xml:space="preserve"> </w:t>
      </w:r>
      <w:r>
        <w:rPr>
          <w:rFonts w:hint="eastAsia"/>
        </w:rPr>
        <w:t>ИЗДЕЛИЙ</w:t>
      </w:r>
      <w:r>
        <w:t xml:space="preserve"> </w:t>
      </w:r>
      <w:r>
        <w:rPr>
          <w:rFonts w:hint="eastAsia"/>
        </w:rPr>
        <w:t>ИЗ</w:t>
      </w:r>
    </w:p>
    <w:p w14:paraId="538EBF05" w14:textId="77777777" w:rsidR="00EB17C3" w:rsidRDefault="00EB17C3" w:rsidP="00EB17C3"/>
    <w:p w14:paraId="2643056D" w14:textId="77777777" w:rsidR="00EB17C3" w:rsidRDefault="00EB17C3" w:rsidP="00EB17C3">
      <w:r>
        <w:rPr>
          <w:rFonts w:hint="eastAsia"/>
        </w:rPr>
        <w:t>ТУГОПЛАВКИХ</w:t>
      </w:r>
      <w:r>
        <w:t xml:space="preserve"> </w:t>
      </w:r>
      <w:r>
        <w:rPr>
          <w:rFonts w:hint="eastAsia"/>
        </w:rPr>
        <w:t>МАТЕРИАЛОВ</w:t>
      </w:r>
    </w:p>
    <w:p w14:paraId="7433DB92" w14:textId="77777777" w:rsidR="00EB17C3" w:rsidRDefault="00EB17C3" w:rsidP="00EB17C3"/>
    <w:p w14:paraId="047B59FE" w14:textId="77777777" w:rsidR="00EB17C3" w:rsidRDefault="00EB17C3" w:rsidP="00EB17C3">
      <w:r>
        <w:rPr>
          <w:rFonts w:hint="eastAsia"/>
        </w:rPr>
        <w:t>ЗАКЛЮЧЕНИЕ</w:t>
      </w:r>
    </w:p>
    <w:p w14:paraId="0B3812C2" w14:textId="77777777" w:rsidR="00EB17C3" w:rsidRDefault="00EB17C3" w:rsidP="00EB17C3"/>
    <w:p w14:paraId="013459C6" w14:textId="77777777" w:rsidR="00EB17C3" w:rsidRDefault="00EB17C3" w:rsidP="00EB17C3">
      <w:r>
        <w:rPr>
          <w:rFonts w:hint="eastAsia"/>
        </w:rPr>
        <w:t>БИБЛИОГРАФИЧЕСКИЙ</w:t>
      </w:r>
      <w:r>
        <w:t xml:space="preserve"> </w:t>
      </w:r>
      <w:r>
        <w:rPr>
          <w:rFonts w:hint="eastAsia"/>
        </w:rPr>
        <w:t>СПИСОК</w:t>
      </w:r>
    </w:p>
    <w:p w14:paraId="5064A45F" w14:textId="77777777" w:rsidR="00EB17C3" w:rsidRDefault="00EB17C3" w:rsidP="00EB17C3"/>
    <w:p w14:paraId="4002A721" w14:textId="77777777" w:rsidR="00EB17C3" w:rsidRDefault="00EB17C3" w:rsidP="00EB17C3">
      <w:r>
        <w:rPr>
          <w:rFonts w:hint="eastAsia"/>
        </w:rPr>
        <w:t>П</w:t>
      </w:r>
      <w:r>
        <w:t xml:space="preserve"> </w:t>
      </w:r>
      <w:r>
        <w:rPr>
          <w:rFonts w:hint="eastAsia"/>
        </w:rPr>
        <w:t>р</w:t>
      </w:r>
      <w:r>
        <w:t xml:space="preserve"> </w:t>
      </w:r>
      <w:r>
        <w:rPr>
          <w:rFonts w:hint="eastAsia"/>
        </w:rPr>
        <w:t>и</w:t>
      </w:r>
      <w:r>
        <w:t xml:space="preserve"> </w:t>
      </w:r>
      <w:r>
        <w:rPr>
          <w:rFonts w:hint="eastAsia"/>
        </w:rPr>
        <w:t>л</w:t>
      </w:r>
      <w:r>
        <w:t xml:space="preserve"> </w:t>
      </w:r>
      <w:r>
        <w:rPr>
          <w:rFonts w:hint="eastAsia"/>
        </w:rPr>
        <w:t>о</w:t>
      </w:r>
      <w:r>
        <w:t xml:space="preserve"> </w:t>
      </w:r>
      <w:r>
        <w:rPr>
          <w:rFonts w:hint="eastAsia"/>
        </w:rPr>
        <w:t>ж</w:t>
      </w:r>
      <w:r>
        <w:t xml:space="preserve"> </w:t>
      </w:r>
      <w:r>
        <w:rPr>
          <w:rFonts w:hint="eastAsia"/>
        </w:rPr>
        <w:t>е</w:t>
      </w:r>
      <w:r>
        <w:t xml:space="preserve"> </w:t>
      </w:r>
      <w:r>
        <w:rPr>
          <w:rFonts w:hint="eastAsia"/>
        </w:rPr>
        <w:t>н</w:t>
      </w:r>
      <w:r>
        <w:t xml:space="preserve"> </w:t>
      </w:r>
      <w:r>
        <w:rPr>
          <w:rFonts w:hint="eastAsia"/>
        </w:rPr>
        <w:t>и</w:t>
      </w:r>
      <w:r>
        <w:t xml:space="preserve"> </w:t>
      </w:r>
      <w:r>
        <w:rPr>
          <w:rFonts w:hint="eastAsia"/>
        </w:rPr>
        <w:t>е</w:t>
      </w:r>
      <w:r>
        <w:t xml:space="preserve"> </w:t>
      </w:r>
      <w:r>
        <w:rPr>
          <w:rFonts w:hint="eastAsia"/>
        </w:rPr>
        <w:t>А</w:t>
      </w:r>
      <w:r>
        <w:t xml:space="preserve">. </w:t>
      </w:r>
      <w:r>
        <w:rPr>
          <w:rFonts w:hint="eastAsia"/>
        </w:rPr>
        <w:t>Чертежи</w:t>
      </w:r>
      <w:r>
        <w:t xml:space="preserve"> </w:t>
      </w:r>
      <w:r>
        <w:rPr>
          <w:rFonts w:hint="eastAsia"/>
        </w:rPr>
        <w:t>экранов</w:t>
      </w:r>
    </w:p>
    <w:p w14:paraId="40D28164" w14:textId="77777777" w:rsidR="00EB17C3" w:rsidRDefault="00EB17C3" w:rsidP="00EB17C3"/>
    <w:p w14:paraId="66BAC273" w14:textId="77777777" w:rsidR="00EB17C3" w:rsidRDefault="00EB17C3" w:rsidP="00EB17C3">
      <w:r>
        <w:rPr>
          <w:rFonts w:hint="eastAsia"/>
        </w:rPr>
        <w:t>П</w:t>
      </w:r>
      <w:r>
        <w:t xml:space="preserve"> </w:t>
      </w:r>
      <w:r>
        <w:rPr>
          <w:rFonts w:hint="eastAsia"/>
        </w:rPr>
        <w:t>р</w:t>
      </w:r>
      <w:r>
        <w:t xml:space="preserve"> </w:t>
      </w:r>
      <w:r>
        <w:rPr>
          <w:rFonts w:hint="eastAsia"/>
        </w:rPr>
        <w:t>и</w:t>
      </w:r>
      <w:r>
        <w:t xml:space="preserve"> </w:t>
      </w:r>
      <w:r>
        <w:rPr>
          <w:rFonts w:hint="eastAsia"/>
        </w:rPr>
        <w:t>л</w:t>
      </w:r>
      <w:r>
        <w:t xml:space="preserve"> </w:t>
      </w:r>
      <w:r>
        <w:rPr>
          <w:rFonts w:hint="eastAsia"/>
        </w:rPr>
        <w:t>о</w:t>
      </w:r>
      <w:r>
        <w:t xml:space="preserve"> </w:t>
      </w:r>
      <w:r>
        <w:rPr>
          <w:rFonts w:hint="eastAsia"/>
        </w:rPr>
        <w:t>ж</w:t>
      </w:r>
      <w:r>
        <w:t xml:space="preserve"> </w:t>
      </w:r>
      <w:r>
        <w:rPr>
          <w:rFonts w:hint="eastAsia"/>
        </w:rPr>
        <w:t>е</w:t>
      </w:r>
      <w:r>
        <w:t xml:space="preserve"> </w:t>
      </w:r>
      <w:r>
        <w:rPr>
          <w:rFonts w:hint="eastAsia"/>
        </w:rPr>
        <w:t>н</w:t>
      </w:r>
      <w:r>
        <w:t xml:space="preserve"> </w:t>
      </w:r>
      <w:r>
        <w:rPr>
          <w:rFonts w:hint="eastAsia"/>
        </w:rPr>
        <w:t>и</w:t>
      </w:r>
      <w:r>
        <w:t xml:space="preserve"> </w:t>
      </w:r>
      <w:r>
        <w:rPr>
          <w:rFonts w:hint="eastAsia"/>
        </w:rPr>
        <w:t>е</w:t>
      </w:r>
      <w:r>
        <w:t xml:space="preserve"> </w:t>
      </w:r>
      <w:r>
        <w:rPr>
          <w:rFonts w:hint="eastAsia"/>
        </w:rPr>
        <w:t>Б</w:t>
      </w:r>
      <w:r>
        <w:t xml:space="preserve">. </w:t>
      </w:r>
      <w:r>
        <w:rPr>
          <w:rFonts w:hint="eastAsia"/>
        </w:rPr>
        <w:t>Технологическая</w:t>
      </w:r>
      <w:r>
        <w:t xml:space="preserve"> </w:t>
      </w:r>
      <w:r>
        <w:rPr>
          <w:rFonts w:hint="eastAsia"/>
        </w:rPr>
        <w:t>карта</w:t>
      </w:r>
    </w:p>
    <w:p w14:paraId="25C2AFEA" w14:textId="77777777" w:rsidR="00EB17C3" w:rsidRDefault="00EB17C3" w:rsidP="00EB17C3"/>
    <w:p w14:paraId="38E35A55" w14:textId="77777777" w:rsidR="00EB17C3" w:rsidRDefault="00EB17C3" w:rsidP="00EB17C3">
      <w:r>
        <w:rPr>
          <w:rFonts w:hint="eastAsia"/>
        </w:rPr>
        <w:t>П</w:t>
      </w:r>
      <w:r>
        <w:t xml:space="preserve"> </w:t>
      </w:r>
      <w:r>
        <w:rPr>
          <w:rFonts w:hint="eastAsia"/>
        </w:rPr>
        <w:t>р</w:t>
      </w:r>
      <w:r>
        <w:t xml:space="preserve"> </w:t>
      </w:r>
      <w:r>
        <w:rPr>
          <w:rFonts w:hint="eastAsia"/>
        </w:rPr>
        <w:t>и</w:t>
      </w:r>
      <w:r>
        <w:t xml:space="preserve"> </w:t>
      </w:r>
      <w:r>
        <w:rPr>
          <w:rFonts w:hint="eastAsia"/>
        </w:rPr>
        <w:t>л</w:t>
      </w:r>
      <w:r>
        <w:t xml:space="preserve"> </w:t>
      </w:r>
      <w:r>
        <w:rPr>
          <w:rFonts w:hint="eastAsia"/>
        </w:rPr>
        <w:t>о</w:t>
      </w:r>
      <w:r>
        <w:t xml:space="preserve"> </w:t>
      </w:r>
      <w:r>
        <w:rPr>
          <w:rFonts w:hint="eastAsia"/>
        </w:rPr>
        <w:t>ж</w:t>
      </w:r>
      <w:r>
        <w:t xml:space="preserve"> </w:t>
      </w:r>
      <w:r>
        <w:rPr>
          <w:rFonts w:hint="eastAsia"/>
        </w:rPr>
        <w:t>е</w:t>
      </w:r>
      <w:r>
        <w:t xml:space="preserve"> </w:t>
      </w:r>
      <w:r>
        <w:rPr>
          <w:rFonts w:hint="eastAsia"/>
        </w:rPr>
        <w:t>н</w:t>
      </w:r>
      <w:r>
        <w:t xml:space="preserve"> </w:t>
      </w:r>
      <w:r>
        <w:rPr>
          <w:rFonts w:hint="eastAsia"/>
        </w:rPr>
        <w:t>и</w:t>
      </w:r>
      <w:r>
        <w:t xml:space="preserve"> </w:t>
      </w:r>
      <w:r>
        <w:rPr>
          <w:rFonts w:hint="eastAsia"/>
        </w:rPr>
        <w:t>е</w:t>
      </w:r>
      <w:r>
        <w:t xml:space="preserve"> </w:t>
      </w:r>
      <w:r>
        <w:rPr>
          <w:rFonts w:hint="eastAsia"/>
        </w:rPr>
        <w:t>В</w:t>
      </w:r>
      <w:r>
        <w:t xml:space="preserve">. </w:t>
      </w:r>
      <w:r>
        <w:rPr>
          <w:rFonts w:hint="eastAsia"/>
        </w:rPr>
        <w:t>Акты</w:t>
      </w:r>
      <w:r>
        <w:t xml:space="preserve"> </w:t>
      </w:r>
      <w:r>
        <w:rPr>
          <w:rFonts w:hint="eastAsia"/>
        </w:rPr>
        <w:t>внедрения</w:t>
      </w:r>
      <w:r>
        <w:t xml:space="preserve"> </w:t>
      </w:r>
      <w:r>
        <w:rPr>
          <w:rFonts w:hint="eastAsia"/>
        </w:rPr>
        <w:t>ПАО</w:t>
      </w:r>
      <w:r>
        <w:t xml:space="preserve"> </w:t>
      </w:r>
      <w:r>
        <w:rPr>
          <w:rFonts w:hint="eastAsia"/>
        </w:rPr>
        <w:t>Светлана</w:t>
      </w:r>
    </w:p>
    <w:p w14:paraId="050D3CCF" w14:textId="77777777" w:rsidR="00EB17C3" w:rsidRDefault="00EB17C3" w:rsidP="00EB17C3"/>
    <w:p w14:paraId="67E28114" w14:textId="77777777" w:rsidR="00EB17C3" w:rsidRDefault="00EB17C3" w:rsidP="00EB17C3">
      <w:r>
        <w:rPr>
          <w:rFonts w:hint="eastAsia"/>
        </w:rPr>
        <w:t>П</w:t>
      </w:r>
      <w:r>
        <w:t xml:space="preserve"> </w:t>
      </w:r>
      <w:r>
        <w:rPr>
          <w:rFonts w:hint="eastAsia"/>
        </w:rPr>
        <w:t>р</w:t>
      </w:r>
      <w:r>
        <w:t xml:space="preserve"> </w:t>
      </w:r>
      <w:r>
        <w:rPr>
          <w:rFonts w:hint="eastAsia"/>
        </w:rPr>
        <w:t>и</w:t>
      </w:r>
      <w:r>
        <w:t xml:space="preserve"> </w:t>
      </w:r>
      <w:r>
        <w:rPr>
          <w:rFonts w:hint="eastAsia"/>
        </w:rPr>
        <w:t>л</w:t>
      </w:r>
      <w:r>
        <w:t xml:space="preserve"> </w:t>
      </w:r>
      <w:r>
        <w:rPr>
          <w:rFonts w:hint="eastAsia"/>
        </w:rPr>
        <w:t>о</w:t>
      </w:r>
      <w:r>
        <w:t xml:space="preserve"> </w:t>
      </w:r>
      <w:r>
        <w:rPr>
          <w:rFonts w:hint="eastAsia"/>
        </w:rPr>
        <w:t>ж</w:t>
      </w:r>
      <w:r>
        <w:t xml:space="preserve"> </w:t>
      </w:r>
      <w:r>
        <w:rPr>
          <w:rFonts w:hint="eastAsia"/>
        </w:rPr>
        <w:t>е</w:t>
      </w:r>
      <w:r>
        <w:t xml:space="preserve"> </w:t>
      </w:r>
      <w:r>
        <w:rPr>
          <w:rFonts w:hint="eastAsia"/>
        </w:rPr>
        <w:t>н</w:t>
      </w:r>
      <w:r>
        <w:t xml:space="preserve"> </w:t>
      </w:r>
      <w:r>
        <w:rPr>
          <w:rFonts w:hint="eastAsia"/>
        </w:rPr>
        <w:t>и</w:t>
      </w:r>
      <w:r>
        <w:t xml:space="preserve"> </w:t>
      </w:r>
      <w:r>
        <w:rPr>
          <w:rFonts w:hint="eastAsia"/>
        </w:rPr>
        <w:t>е</w:t>
      </w:r>
      <w:r>
        <w:t xml:space="preserve"> </w:t>
      </w:r>
      <w:r>
        <w:rPr>
          <w:rFonts w:hint="eastAsia"/>
        </w:rPr>
        <w:t>Г</w:t>
      </w:r>
      <w:r>
        <w:t xml:space="preserve">. </w:t>
      </w:r>
      <w:r>
        <w:rPr>
          <w:rFonts w:hint="eastAsia"/>
        </w:rPr>
        <w:t>Апробация</w:t>
      </w:r>
      <w:r>
        <w:t xml:space="preserve"> </w:t>
      </w:r>
      <w:r>
        <w:rPr>
          <w:rFonts w:hint="eastAsia"/>
        </w:rPr>
        <w:t>разработанных</w:t>
      </w:r>
      <w:r>
        <w:t xml:space="preserve"> </w:t>
      </w:r>
      <w:r>
        <w:rPr>
          <w:rFonts w:hint="eastAsia"/>
        </w:rPr>
        <w:t>рекомендаций</w:t>
      </w:r>
    </w:p>
    <w:p w14:paraId="777EB8B9" w14:textId="77777777" w:rsidR="00EB17C3" w:rsidRDefault="00EB17C3" w:rsidP="00EB17C3"/>
    <w:p w14:paraId="538196F4" w14:textId="77777777" w:rsidR="00EB17C3" w:rsidRDefault="00EB17C3" w:rsidP="00EB17C3">
      <w:r>
        <w:t>(</w:t>
      </w:r>
      <w:r>
        <w:rPr>
          <w:rFonts w:hint="eastAsia"/>
        </w:rPr>
        <w:t>Антилла</w:t>
      </w:r>
      <w:r>
        <w:t>-</w:t>
      </w:r>
      <w:r>
        <w:rPr>
          <w:rFonts w:hint="eastAsia"/>
        </w:rPr>
        <w:t>Шип</w:t>
      </w:r>
      <w:r>
        <w:t xml:space="preserve"> )</w:t>
      </w:r>
    </w:p>
    <w:p w14:paraId="2D88F153" w14:textId="77777777" w:rsidR="00EB17C3" w:rsidRDefault="00EB17C3" w:rsidP="00EB17C3"/>
    <w:p w14:paraId="799EB917" w14:textId="77777777" w:rsidR="00EB17C3" w:rsidRDefault="00EB17C3" w:rsidP="00EB17C3">
      <w:r>
        <w:rPr>
          <w:rFonts w:hint="eastAsia"/>
        </w:rPr>
        <w:t>П</w:t>
      </w:r>
      <w:r>
        <w:t xml:space="preserve"> </w:t>
      </w:r>
      <w:r>
        <w:rPr>
          <w:rFonts w:hint="eastAsia"/>
        </w:rPr>
        <w:t>р</w:t>
      </w:r>
      <w:r>
        <w:t xml:space="preserve"> </w:t>
      </w:r>
      <w:r>
        <w:rPr>
          <w:rFonts w:hint="eastAsia"/>
        </w:rPr>
        <w:t>и</w:t>
      </w:r>
      <w:r>
        <w:t xml:space="preserve"> </w:t>
      </w:r>
      <w:r>
        <w:rPr>
          <w:rFonts w:hint="eastAsia"/>
        </w:rPr>
        <w:t>л</w:t>
      </w:r>
      <w:r>
        <w:t xml:space="preserve"> </w:t>
      </w:r>
      <w:r>
        <w:rPr>
          <w:rFonts w:hint="eastAsia"/>
        </w:rPr>
        <w:t>о</w:t>
      </w:r>
      <w:r>
        <w:t xml:space="preserve"> </w:t>
      </w:r>
      <w:r>
        <w:rPr>
          <w:rFonts w:hint="eastAsia"/>
        </w:rPr>
        <w:t>ж</w:t>
      </w:r>
      <w:r>
        <w:t xml:space="preserve"> </w:t>
      </w:r>
      <w:r>
        <w:rPr>
          <w:rFonts w:hint="eastAsia"/>
        </w:rPr>
        <w:t>е</w:t>
      </w:r>
      <w:r>
        <w:t xml:space="preserve"> </w:t>
      </w:r>
      <w:r>
        <w:rPr>
          <w:rFonts w:hint="eastAsia"/>
        </w:rPr>
        <w:t>н</w:t>
      </w:r>
      <w:r>
        <w:t xml:space="preserve"> </w:t>
      </w:r>
      <w:r>
        <w:rPr>
          <w:rFonts w:hint="eastAsia"/>
        </w:rPr>
        <w:t>и</w:t>
      </w:r>
      <w:r>
        <w:t xml:space="preserve"> </w:t>
      </w:r>
      <w:r>
        <w:rPr>
          <w:rFonts w:hint="eastAsia"/>
        </w:rPr>
        <w:t>е</w:t>
      </w:r>
      <w:r>
        <w:t xml:space="preserve"> </w:t>
      </w:r>
      <w:r>
        <w:rPr>
          <w:rFonts w:hint="eastAsia"/>
        </w:rPr>
        <w:t>Д</w:t>
      </w:r>
      <w:r>
        <w:t xml:space="preserve">. </w:t>
      </w:r>
      <w:r>
        <w:rPr>
          <w:rFonts w:hint="eastAsia"/>
        </w:rPr>
        <w:t>Патент</w:t>
      </w:r>
      <w:r>
        <w:t xml:space="preserve"> </w:t>
      </w:r>
      <w:r>
        <w:rPr>
          <w:rFonts w:hint="eastAsia"/>
        </w:rPr>
        <w:t>на</w:t>
      </w:r>
      <w:r>
        <w:t xml:space="preserve"> </w:t>
      </w:r>
      <w:r>
        <w:rPr>
          <w:rFonts w:hint="eastAsia"/>
        </w:rPr>
        <w:t>изобретение</w:t>
      </w:r>
    </w:p>
    <w:p w14:paraId="592FB38C" w14:textId="77777777" w:rsidR="00EB17C3" w:rsidRDefault="00EB17C3" w:rsidP="00EB17C3"/>
    <w:p w14:paraId="1A29B2B5" w14:textId="1607D602" w:rsidR="00EB17C3" w:rsidRPr="00EB17C3" w:rsidRDefault="00EB17C3" w:rsidP="00EB17C3">
      <w:r>
        <w:rPr>
          <w:rFonts w:hint="eastAsia"/>
        </w:rPr>
        <w:t>П</w:t>
      </w:r>
      <w:r>
        <w:t xml:space="preserve"> </w:t>
      </w:r>
      <w:r>
        <w:rPr>
          <w:rFonts w:hint="eastAsia"/>
        </w:rPr>
        <w:t>р</w:t>
      </w:r>
      <w:r>
        <w:t xml:space="preserve"> </w:t>
      </w:r>
      <w:r>
        <w:rPr>
          <w:rFonts w:hint="eastAsia"/>
        </w:rPr>
        <w:t>и</w:t>
      </w:r>
      <w:r>
        <w:t xml:space="preserve"> </w:t>
      </w:r>
      <w:r>
        <w:rPr>
          <w:rFonts w:hint="eastAsia"/>
        </w:rPr>
        <w:t>л</w:t>
      </w:r>
      <w:r>
        <w:t xml:space="preserve"> </w:t>
      </w:r>
      <w:r>
        <w:rPr>
          <w:rFonts w:hint="eastAsia"/>
        </w:rPr>
        <w:t>о</w:t>
      </w:r>
      <w:r>
        <w:t xml:space="preserve"> </w:t>
      </w:r>
      <w:r>
        <w:rPr>
          <w:rFonts w:hint="eastAsia"/>
        </w:rPr>
        <w:t>ж</w:t>
      </w:r>
      <w:r>
        <w:t xml:space="preserve"> </w:t>
      </w:r>
      <w:r>
        <w:rPr>
          <w:rFonts w:hint="eastAsia"/>
        </w:rPr>
        <w:t>е</w:t>
      </w:r>
      <w:r>
        <w:t xml:space="preserve"> </w:t>
      </w:r>
      <w:r>
        <w:rPr>
          <w:rFonts w:hint="eastAsia"/>
        </w:rPr>
        <w:t>н</w:t>
      </w:r>
      <w:r>
        <w:t xml:space="preserve"> </w:t>
      </w:r>
      <w:r>
        <w:rPr>
          <w:rFonts w:hint="eastAsia"/>
        </w:rPr>
        <w:t>и</w:t>
      </w:r>
      <w:r>
        <w:t xml:space="preserve"> </w:t>
      </w:r>
      <w:r>
        <w:rPr>
          <w:rFonts w:hint="eastAsia"/>
        </w:rPr>
        <w:t>е</w:t>
      </w:r>
      <w:r>
        <w:t xml:space="preserve"> </w:t>
      </w:r>
      <w:r>
        <w:rPr>
          <w:rFonts w:hint="eastAsia"/>
        </w:rPr>
        <w:t>Е</w:t>
      </w:r>
      <w:r>
        <w:t xml:space="preserve">. </w:t>
      </w:r>
      <w:r>
        <w:rPr>
          <w:rFonts w:hint="eastAsia"/>
        </w:rPr>
        <w:t>Диплом</w:t>
      </w:r>
      <w:r>
        <w:t xml:space="preserve"> </w:t>
      </w:r>
      <w:r>
        <w:rPr>
          <w:rFonts w:hint="eastAsia"/>
        </w:rPr>
        <w:t>победителя</w:t>
      </w:r>
      <w:r>
        <w:t xml:space="preserve"> </w:t>
      </w:r>
      <w:r>
        <w:rPr>
          <w:rFonts w:hint="eastAsia"/>
        </w:rPr>
        <w:t>городского</w:t>
      </w:r>
      <w:r>
        <w:t xml:space="preserve"> </w:t>
      </w:r>
      <w:r>
        <w:rPr>
          <w:rFonts w:hint="eastAsia"/>
        </w:rPr>
        <w:t>конкурса</w:t>
      </w:r>
    </w:p>
    <w:sectPr w:rsidR="00EB17C3" w:rsidRPr="00EB17C3" w:rsidSect="00C8400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26DC" w14:textId="77777777" w:rsidR="00C8400E" w:rsidRDefault="00C8400E">
      <w:pPr>
        <w:spacing w:after="0" w:line="240" w:lineRule="auto"/>
      </w:pPr>
      <w:r>
        <w:separator/>
      </w:r>
    </w:p>
  </w:endnote>
  <w:endnote w:type="continuationSeparator" w:id="0">
    <w:p w14:paraId="1F13D8F4" w14:textId="77777777" w:rsidR="00C8400E" w:rsidRDefault="00C8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3CD8" w14:textId="77777777" w:rsidR="00C8400E" w:rsidRDefault="00C8400E"/>
    <w:p w14:paraId="7CBADCE4" w14:textId="77777777" w:rsidR="00C8400E" w:rsidRDefault="00C8400E"/>
    <w:p w14:paraId="27B92066" w14:textId="77777777" w:rsidR="00C8400E" w:rsidRDefault="00C8400E"/>
    <w:p w14:paraId="041CAF6B" w14:textId="77777777" w:rsidR="00C8400E" w:rsidRDefault="00C8400E"/>
    <w:p w14:paraId="5B823E7D" w14:textId="77777777" w:rsidR="00C8400E" w:rsidRDefault="00C8400E"/>
    <w:p w14:paraId="2EA4181B" w14:textId="77777777" w:rsidR="00C8400E" w:rsidRDefault="00C8400E"/>
    <w:p w14:paraId="683D7D5A" w14:textId="77777777" w:rsidR="00C8400E" w:rsidRDefault="00C8400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C6480D9" wp14:editId="46AFEE1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8543E" w14:textId="77777777" w:rsidR="00C8400E" w:rsidRDefault="00C8400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6480D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3C8543E" w14:textId="77777777" w:rsidR="00C8400E" w:rsidRDefault="00C8400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9FED2B8" w14:textId="77777777" w:rsidR="00C8400E" w:rsidRDefault="00C8400E"/>
    <w:p w14:paraId="5FE69B55" w14:textId="77777777" w:rsidR="00C8400E" w:rsidRDefault="00C8400E"/>
    <w:p w14:paraId="2CE1F874" w14:textId="77777777" w:rsidR="00C8400E" w:rsidRDefault="00C8400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64E6383" wp14:editId="684C936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20BBA" w14:textId="77777777" w:rsidR="00C8400E" w:rsidRDefault="00C8400E"/>
                          <w:p w14:paraId="2F18C9DE" w14:textId="77777777" w:rsidR="00C8400E" w:rsidRDefault="00C8400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4E638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2D20BBA" w14:textId="77777777" w:rsidR="00C8400E" w:rsidRDefault="00C8400E"/>
                    <w:p w14:paraId="2F18C9DE" w14:textId="77777777" w:rsidR="00C8400E" w:rsidRDefault="00C8400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405352E" w14:textId="77777777" w:rsidR="00C8400E" w:rsidRDefault="00C8400E"/>
    <w:p w14:paraId="06D62B03" w14:textId="77777777" w:rsidR="00C8400E" w:rsidRDefault="00C8400E">
      <w:pPr>
        <w:rPr>
          <w:sz w:val="2"/>
          <w:szCs w:val="2"/>
        </w:rPr>
      </w:pPr>
    </w:p>
    <w:p w14:paraId="613CCAF5" w14:textId="77777777" w:rsidR="00C8400E" w:rsidRDefault="00C8400E"/>
    <w:p w14:paraId="74431409" w14:textId="77777777" w:rsidR="00C8400E" w:rsidRDefault="00C8400E">
      <w:pPr>
        <w:spacing w:after="0" w:line="240" w:lineRule="auto"/>
      </w:pPr>
    </w:p>
  </w:footnote>
  <w:footnote w:type="continuationSeparator" w:id="0">
    <w:p w14:paraId="396D9B22" w14:textId="77777777" w:rsidR="00C8400E" w:rsidRDefault="00C84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0E"/>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F5"/>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22952</TotalTime>
  <Pages>3</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2933</cp:revision>
  <cp:lastPrinted>2009-02-06T05:36:00Z</cp:lastPrinted>
  <dcterms:created xsi:type="dcterms:W3CDTF">2024-01-07T13:43:00Z</dcterms:created>
  <dcterms:modified xsi:type="dcterms:W3CDTF">2024-02-12T18:09:00Z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