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4BBB" w14:textId="77777777" w:rsidR="00F36539" w:rsidRPr="00F36539" w:rsidRDefault="00F36539" w:rsidP="00F36539">
      <w:pPr>
        <w:rPr>
          <w:rFonts w:ascii="Times New Roman" w:eastAsia="Arial Unicode MS" w:hAnsi="Times New Roman" w:cs="Times New Roman"/>
          <w:b/>
          <w:bCs/>
          <w:color w:val="000000"/>
          <w:kern w:val="0"/>
          <w:sz w:val="28"/>
          <w:szCs w:val="28"/>
          <w:lang w:eastAsia="ru-RU" w:bidi="uk-UA"/>
        </w:rPr>
      </w:pPr>
      <w:proofErr w:type="spellStart"/>
      <w:r w:rsidRPr="00F36539">
        <w:rPr>
          <w:rFonts w:ascii="Times New Roman" w:eastAsia="Arial Unicode MS" w:hAnsi="Times New Roman" w:cs="Times New Roman" w:hint="eastAsia"/>
          <w:b/>
          <w:bCs/>
          <w:color w:val="000000"/>
          <w:kern w:val="0"/>
          <w:sz w:val="28"/>
          <w:szCs w:val="28"/>
          <w:lang w:eastAsia="ru-RU" w:bidi="uk-UA"/>
        </w:rPr>
        <w:t>Созанський</w:t>
      </w:r>
      <w:proofErr w:type="spellEnd"/>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Любомир</w:t>
      </w:r>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Йосипович</w:t>
      </w:r>
      <w:proofErr w:type="spellEnd"/>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старший</w:t>
      </w:r>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науковий</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співробітник</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відділу</w:t>
      </w:r>
      <w:proofErr w:type="spellEnd"/>
    </w:p>
    <w:p w14:paraId="31CE1F13" w14:textId="77777777" w:rsidR="00F36539" w:rsidRPr="00F36539" w:rsidRDefault="00F36539" w:rsidP="00F36539">
      <w:pPr>
        <w:rPr>
          <w:rFonts w:ascii="Times New Roman" w:eastAsia="Arial Unicode MS" w:hAnsi="Times New Roman" w:cs="Times New Roman"/>
          <w:b/>
          <w:bCs/>
          <w:color w:val="000000"/>
          <w:kern w:val="0"/>
          <w:sz w:val="28"/>
          <w:szCs w:val="28"/>
          <w:lang w:eastAsia="ru-RU" w:bidi="uk-UA"/>
        </w:rPr>
      </w:pPr>
      <w:r w:rsidRPr="00F36539">
        <w:rPr>
          <w:rFonts w:ascii="Times New Roman" w:eastAsia="Arial Unicode MS" w:hAnsi="Times New Roman" w:cs="Times New Roman" w:hint="eastAsia"/>
          <w:b/>
          <w:bCs/>
          <w:color w:val="000000"/>
          <w:kern w:val="0"/>
          <w:sz w:val="28"/>
          <w:szCs w:val="28"/>
          <w:lang w:eastAsia="ru-RU" w:bidi="uk-UA"/>
        </w:rPr>
        <w:t>проблем</w:t>
      </w:r>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реального</w:t>
      </w:r>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сектору</w:t>
      </w:r>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економіки</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регіонів</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Державної</w:t>
      </w:r>
      <w:proofErr w:type="spellEnd"/>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установи</w:t>
      </w:r>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w:t>
      </w:r>
      <w:proofErr w:type="spellStart"/>
      <w:r w:rsidRPr="00F36539">
        <w:rPr>
          <w:rFonts w:ascii="Times New Roman" w:eastAsia="Arial Unicode MS" w:hAnsi="Times New Roman" w:cs="Times New Roman" w:hint="eastAsia"/>
          <w:b/>
          <w:bCs/>
          <w:color w:val="000000"/>
          <w:kern w:val="0"/>
          <w:sz w:val="28"/>
          <w:szCs w:val="28"/>
          <w:lang w:eastAsia="ru-RU" w:bidi="uk-UA"/>
        </w:rPr>
        <w:t>Інститут</w:t>
      </w:r>
      <w:proofErr w:type="spellEnd"/>
    </w:p>
    <w:p w14:paraId="4B8AE315" w14:textId="77777777" w:rsidR="00F36539" w:rsidRPr="00F36539" w:rsidRDefault="00F36539" w:rsidP="00F36539">
      <w:pPr>
        <w:rPr>
          <w:rFonts w:ascii="Times New Roman" w:eastAsia="Arial Unicode MS" w:hAnsi="Times New Roman" w:cs="Times New Roman"/>
          <w:b/>
          <w:bCs/>
          <w:color w:val="000000"/>
          <w:kern w:val="0"/>
          <w:sz w:val="28"/>
          <w:szCs w:val="28"/>
          <w:lang w:eastAsia="ru-RU" w:bidi="uk-UA"/>
        </w:rPr>
      </w:pPr>
      <w:proofErr w:type="spellStart"/>
      <w:r w:rsidRPr="00F36539">
        <w:rPr>
          <w:rFonts w:ascii="Times New Roman" w:eastAsia="Arial Unicode MS" w:hAnsi="Times New Roman" w:cs="Times New Roman" w:hint="eastAsia"/>
          <w:b/>
          <w:bCs/>
          <w:color w:val="000000"/>
          <w:kern w:val="0"/>
          <w:sz w:val="28"/>
          <w:szCs w:val="28"/>
          <w:lang w:eastAsia="ru-RU" w:bidi="uk-UA"/>
        </w:rPr>
        <w:t>регіональних</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досліджень</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імені</w:t>
      </w:r>
      <w:proofErr w:type="spellEnd"/>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М</w:t>
      </w:r>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І</w:t>
      </w:r>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Долішнього</w:t>
      </w:r>
      <w:proofErr w:type="spellEnd"/>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НАН</w:t>
      </w:r>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України</w:t>
      </w:r>
      <w:proofErr w:type="spellEnd"/>
      <w:r w:rsidRPr="00F36539">
        <w:rPr>
          <w:rFonts w:ascii="Times New Roman" w:eastAsia="Arial Unicode MS" w:hAnsi="Times New Roman" w:cs="Times New Roman" w:hint="eastAsia"/>
          <w:b/>
          <w:bCs/>
          <w:color w:val="000000"/>
          <w:kern w:val="0"/>
          <w:sz w:val="28"/>
          <w:szCs w:val="28"/>
          <w:lang w:eastAsia="ru-RU" w:bidi="uk-UA"/>
        </w:rPr>
        <w:t>»</w:t>
      </w:r>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Назва</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дисертації</w:t>
      </w:r>
      <w:proofErr w:type="spellEnd"/>
      <w:r w:rsidRPr="00F36539">
        <w:rPr>
          <w:rFonts w:ascii="Times New Roman" w:eastAsia="Arial Unicode MS" w:hAnsi="Times New Roman" w:cs="Times New Roman"/>
          <w:b/>
          <w:bCs/>
          <w:color w:val="000000"/>
          <w:kern w:val="0"/>
          <w:sz w:val="28"/>
          <w:szCs w:val="28"/>
          <w:lang w:eastAsia="ru-RU" w:bidi="uk-UA"/>
        </w:rPr>
        <w:t>:</w:t>
      </w:r>
    </w:p>
    <w:p w14:paraId="2A368BE6" w14:textId="77777777" w:rsidR="00F36539" w:rsidRPr="00F36539" w:rsidRDefault="00F36539" w:rsidP="00F36539">
      <w:pPr>
        <w:rPr>
          <w:rFonts w:ascii="Times New Roman" w:eastAsia="Arial Unicode MS" w:hAnsi="Times New Roman" w:cs="Times New Roman"/>
          <w:b/>
          <w:bCs/>
          <w:color w:val="000000"/>
          <w:kern w:val="0"/>
          <w:sz w:val="28"/>
          <w:szCs w:val="28"/>
          <w:lang w:eastAsia="ru-RU" w:bidi="uk-UA"/>
        </w:rPr>
      </w:pPr>
      <w:r w:rsidRPr="00F36539">
        <w:rPr>
          <w:rFonts w:ascii="Times New Roman" w:eastAsia="Arial Unicode MS" w:hAnsi="Times New Roman" w:cs="Times New Roman" w:hint="eastAsia"/>
          <w:b/>
          <w:bCs/>
          <w:color w:val="000000"/>
          <w:kern w:val="0"/>
          <w:sz w:val="28"/>
          <w:szCs w:val="28"/>
          <w:lang w:eastAsia="ru-RU" w:bidi="uk-UA"/>
        </w:rPr>
        <w:t>«</w:t>
      </w:r>
      <w:proofErr w:type="spellStart"/>
      <w:r w:rsidRPr="00F36539">
        <w:rPr>
          <w:rFonts w:ascii="Times New Roman" w:eastAsia="Arial Unicode MS" w:hAnsi="Times New Roman" w:cs="Times New Roman" w:hint="eastAsia"/>
          <w:b/>
          <w:bCs/>
          <w:color w:val="000000"/>
          <w:kern w:val="0"/>
          <w:sz w:val="28"/>
          <w:szCs w:val="28"/>
          <w:lang w:eastAsia="ru-RU" w:bidi="uk-UA"/>
        </w:rPr>
        <w:t>Імперативи</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розвитку</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промисловості</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регіонів</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України</w:t>
      </w:r>
      <w:proofErr w:type="spellEnd"/>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в</w:t>
      </w:r>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умовах</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економічної</w:t>
      </w:r>
      <w:proofErr w:type="spellEnd"/>
    </w:p>
    <w:p w14:paraId="09A1C648" w14:textId="77777777" w:rsidR="00F36539" w:rsidRPr="00F36539" w:rsidRDefault="00F36539" w:rsidP="00F36539">
      <w:pPr>
        <w:rPr>
          <w:rFonts w:ascii="Times New Roman" w:eastAsia="Arial Unicode MS" w:hAnsi="Times New Roman" w:cs="Times New Roman"/>
          <w:b/>
          <w:bCs/>
          <w:color w:val="000000"/>
          <w:kern w:val="0"/>
          <w:sz w:val="28"/>
          <w:szCs w:val="28"/>
          <w:lang w:eastAsia="ru-RU" w:bidi="uk-UA"/>
        </w:rPr>
      </w:pPr>
      <w:proofErr w:type="spellStart"/>
      <w:r w:rsidRPr="00F36539">
        <w:rPr>
          <w:rFonts w:ascii="Times New Roman" w:eastAsia="Arial Unicode MS" w:hAnsi="Times New Roman" w:cs="Times New Roman" w:hint="eastAsia"/>
          <w:b/>
          <w:bCs/>
          <w:color w:val="000000"/>
          <w:kern w:val="0"/>
          <w:sz w:val="28"/>
          <w:szCs w:val="28"/>
          <w:lang w:eastAsia="ru-RU" w:bidi="uk-UA"/>
        </w:rPr>
        <w:t>глобалізації</w:t>
      </w:r>
      <w:proofErr w:type="spellEnd"/>
      <w:r w:rsidRPr="00F36539">
        <w:rPr>
          <w:rFonts w:ascii="Times New Roman" w:eastAsia="Arial Unicode MS" w:hAnsi="Times New Roman" w:cs="Times New Roman" w:hint="eastAsia"/>
          <w:b/>
          <w:bCs/>
          <w:color w:val="000000"/>
          <w:kern w:val="0"/>
          <w:sz w:val="28"/>
          <w:szCs w:val="28"/>
          <w:lang w:eastAsia="ru-RU" w:bidi="uk-UA"/>
        </w:rPr>
        <w:t>»</w:t>
      </w:r>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Шифр</w:t>
      </w:r>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та</w:t>
      </w:r>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назва</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спеціальності</w:t>
      </w:r>
      <w:proofErr w:type="spellEnd"/>
      <w:r w:rsidRPr="00F36539">
        <w:rPr>
          <w:rFonts w:ascii="Times New Roman" w:eastAsia="Arial Unicode MS" w:hAnsi="Times New Roman" w:cs="Times New Roman"/>
          <w:b/>
          <w:bCs/>
          <w:color w:val="000000"/>
          <w:kern w:val="0"/>
          <w:sz w:val="28"/>
          <w:szCs w:val="28"/>
          <w:lang w:eastAsia="ru-RU" w:bidi="uk-UA"/>
        </w:rPr>
        <w:t xml:space="preserve">: 08.00.05 </w:t>
      </w:r>
      <w:r w:rsidRPr="00F36539">
        <w:rPr>
          <w:rFonts w:ascii="Times New Roman" w:eastAsia="Arial Unicode MS" w:hAnsi="Times New Roman" w:cs="Times New Roman" w:hint="eastAsia"/>
          <w:b/>
          <w:bCs/>
          <w:color w:val="000000"/>
          <w:kern w:val="0"/>
          <w:sz w:val="28"/>
          <w:szCs w:val="28"/>
          <w:lang w:eastAsia="ru-RU" w:bidi="uk-UA"/>
        </w:rPr>
        <w:t>«</w:t>
      </w:r>
      <w:proofErr w:type="spellStart"/>
      <w:r w:rsidRPr="00F36539">
        <w:rPr>
          <w:rFonts w:ascii="Times New Roman" w:eastAsia="Arial Unicode MS" w:hAnsi="Times New Roman" w:cs="Times New Roman" w:hint="eastAsia"/>
          <w:b/>
          <w:bCs/>
          <w:color w:val="000000"/>
          <w:kern w:val="0"/>
          <w:sz w:val="28"/>
          <w:szCs w:val="28"/>
          <w:lang w:eastAsia="ru-RU" w:bidi="uk-UA"/>
        </w:rPr>
        <w:t>Розвиток</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продуктивних</w:t>
      </w:r>
      <w:proofErr w:type="spellEnd"/>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сил</w:t>
      </w:r>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і</w:t>
      </w:r>
    </w:p>
    <w:p w14:paraId="1E4075D3" w14:textId="77777777" w:rsidR="00F36539" w:rsidRPr="00F36539" w:rsidRDefault="00F36539" w:rsidP="00F36539">
      <w:pPr>
        <w:rPr>
          <w:rFonts w:ascii="Times New Roman" w:eastAsia="Arial Unicode MS" w:hAnsi="Times New Roman" w:cs="Times New Roman"/>
          <w:b/>
          <w:bCs/>
          <w:color w:val="000000"/>
          <w:kern w:val="0"/>
          <w:sz w:val="28"/>
          <w:szCs w:val="28"/>
          <w:lang w:eastAsia="ru-RU" w:bidi="uk-UA"/>
        </w:rPr>
      </w:pPr>
      <w:proofErr w:type="spellStart"/>
      <w:r w:rsidRPr="00F36539">
        <w:rPr>
          <w:rFonts w:ascii="Times New Roman" w:eastAsia="Arial Unicode MS" w:hAnsi="Times New Roman" w:cs="Times New Roman" w:hint="eastAsia"/>
          <w:b/>
          <w:bCs/>
          <w:color w:val="000000"/>
          <w:kern w:val="0"/>
          <w:sz w:val="28"/>
          <w:szCs w:val="28"/>
          <w:lang w:eastAsia="ru-RU" w:bidi="uk-UA"/>
        </w:rPr>
        <w:t>регіональна</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економіка</w:t>
      </w:r>
      <w:proofErr w:type="spellEnd"/>
      <w:r w:rsidRPr="00F36539">
        <w:rPr>
          <w:rFonts w:ascii="Times New Roman" w:eastAsia="Arial Unicode MS" w:hAnsi="Times New Roman" w:cs="Times New Roman" w:hint="eastAsia"/>
          <w:b/>
          <w:bCs/>
          <w:color w:val="000000"/>
          <w:kern w:val="0"/>
          <w:sz w:val="28"/>
          <w:szCs w:val="28"/>
          <w:lang w:eastAsia="ru-RU" w:bidi="uk-UA"/>
        </w:rPr>
        <w:t>»</w:t>
      </w:r>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Докторська</w:t>
      </w:r>
      <w:proofErr w:type="spellEnd"/>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рада</w:t>
      </w:r>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Д</w:t>
      </w:r>
      <w:r w:rsidRPr="00F36539">
        <w:rPr>
          <w:rFonts w:ascii="Times New Roman" w:eastAsia="Arial Unicode MS" w:hAnsi="Times New Roman" w:cs="Times New Roman"/>
          <w:b/>
          <w:bCs/>
          <w:color w:val="000000"/>
          <w:kern w:val="0"/>
          <w:sz w:val="28"/>
          <w:szCs w:val="28"/>
          <w:lang w:eastAsia="ru-RU" w:bidi="uk-UA"/>
        </w:rPr>
        <w:t xml:space="preserve"> 35.154.01 </w:t>
      </w:r>
      <w:proofErr w:type="spellStart"/>
      <w:r w:rsidRPr="00F36539">
        <w:rPr>
          <w:rFonts w:ascii="Times New Roman" w:eastAsia="Arial Unicode MS" w:hAnsi="Times New Roman" w:cs="Times New Roman" w:hint="eastAsia"/>
          <w:b/>
          <w:bCs/>
          <w:color w:val="000000"/>
          <w:kern w:val="0"/>
          <w:sz w:val="28"/>
          <w:szCs w:val="28"/>
          <w:lang w:eastAsia="ru-RU" w:bidi="uk-UA"/>
        </w:rPr>
        <w:t>Державної</w:t>
      </w:r>
      <w:proofErr w:type="spellEnd"/>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установи</w:t>
      </w:r>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w:t>
      </w:r>
      <w:proofErr w:type="spellStart"/>
      <w:r w:rsidRPr="00F36539">
        <w:rPr>
          <w:rFonts w:ascii="Times New Roman" w:eastAsia="Arial Unicode MS" w:hAnsi="Times New Roman" w:cs="Times New Roman" w:hint="eastAsia"/>
          <w:b/>
          <w:bCs/>
          <w:color w:val="000000"/>
          <w:kern w:val="0"/>
          <w:sz w:val="28"/>
          <w:szCs w:val="28"/>
          <w:lang w:eastAsia="ru-RU" w:bidi="uk-UA"/>
        </w:rPr>
        <w:t>Інститут</w:t>
      </w:r>
      <w:proofErr w:type="spellEnd"/>
    </w:p>
    <w:p w14:paraId="771A1484" w14:textId="29F4E5F0" w:rsidR="00181884" w:rsidRPr="00F36539" w:rsidRDefault="00F36539" w:rsidP="00F36539">
      <w:proofErr w:type="spellStart"/>
      <w:r w:rsidRPr="00F36539">
        <w:rPr>
          <w:rFonts w:ascii="Times New Roman" w:eastAsia="Arial Unicode MS" w:hAnsi="Times New Roman" w:cs="Times New Roman" w:hint="eastAsia"/>
          <w:b/>
          <w:bCs/>
          <w:color w:val="000000"/>
          <w:kern w:val="0"/>
          <w:sz w:val="28"/>
          <w:szCs w:val="28"/>
          <w:lang w:eastAsia="ru-RU" w:bidi="uk-UA"/>
        </w:rPr>
        <w:t>регіональних</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досліджень</w:t>
      </w:r>
      <w:proofErr w:type="spellEnd"/>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імені</w:t>
      </w:r>
      <w:proofErr w:type="spellEnd"/>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М</w:t>
      </w:r>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І</w:t>
      </w:r>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Долішнього</w:t>
      </w:r>
      <w:proofErr w:type="spellEnd"/>
      <w:r w:rsidRPr="00F36539">
        <w:rPr>
          <w:rFonts w:ascii="Times New Roman" w:eastAsia="Arial Unicode MS" w:hAnsi="Times New Roman" w:cs="Times New Roman"/>
          <w:b/>
          <w:bCs/>
          <w:color w:val="000000"/>
          <w:kern w:val="0"/>
          <w:sz w:val="28"/>
          <w:szCs w:val="28"/>
          <w:lang w:eastAsia="ru-RU" w:bidi="uk-UA"/>
        </w:rPr>
        <w:t xml:space="preserve"> </w:t>
      </w:r>
      <w:r w:rsidRPr="00F36539">
        <w:rPr>
          <w:rFonts w:ascii="Times New Roman" w:eastAsia="Arial Unicode MS" w:hAnsi="Times New Roman" w:cs="Times New Roman" w:hint="eastAsia"/>
          <w:b/>
          <w:bCs/>
          <w:color w:val="000000"/>
          <w:kern w:val="0"/>
          <w:sz w:val="28"/>
          <w:szCs w:val="28"/>
          <w:lang w:eastAsia="ru-RU" w:bidi="uk-UA"/>
        </w:rPr>
        <w:t>НАН</w:t>
      </w:r>
      <w:r w:rsidRPr="00F36539">
        <w:rPr>
          <w:rFonts w:ascii="Times New Roman" w:eastAsia="Arial Unicode MS" w:hAnsi="Times New Roman" w:cs="Times New Roman"/>
          <w:b/>
          <w:bCs/>
          <w:color w:val="000000"/>
          <w:kern w:val="0"/>
          <w:sz w:val="28"/>
          <w:szCs w:val="28"/>
          <w:lang w:eastAsia="ru-RU" w:bidi="uk-UA"/>
        </w:rPr>
        <w:t xml:space="preserve"> </w:t>
      </w:r>
      <w:proofErr w:type="spellStart"/>
      <w:r w:rsidRPr="00F36539">
        <w:rPr>
          <w:rFonts w:ascii="Times New Roman" w:eastAsia="Arial Unicode MS" w:hAnsi="Times New Roman" w:cs="Times New Roman" w:hint="eastAsia"/>
          <w:b/>
          <w:bCs/>
          <w:color w:val="000000"/>
          <w:kern w:val="0"/>
          <w:sz w:val="28"/>
          <w:szCs w:val="28"/>
          <w:lang w:eastAsia="ru-RU" w:bidi="uk-UA"/>
        </w:rPr>
        <w:t>України</w:t>
      </w:r>
      <w:proofErr w:type="spellEnd"/>
      <w:r w:rsidRPr="00F36539">
        <w:rPr>
          <w:rFonts w:ascii="Times New Roman" w:eastAsia="Arial Unicode MS" w:hAnsi="Times New Roman" w:cs="Times New Roman" w:hint="eastAsia"/>
          <w:b/>
          <w:bCs/>
          <w:color w:val="000000"/>
          <w:kern w:val="0"/>
          <w:sz w:val="28"/>
          <w:szCs w:val="28"/>
          <w:lang w:eastAsia="ru-RU" w:bidi="uk-UA"/>
        </w:rPr>
        <w:t>»</w:t>
      </w:r>
    </w:p>
    <w:sectPr w:rsidR="00181884" w:rsidRPr="00F36539" w:rsidSect="00BB2E4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6144" w14:textId="77777777" w:rsidR="00BB2E4E" w:rsidRDefault="00BB2E4E">
      <w:pPr>
        <w:spacing w:after="0" w:line="240" w:lineRule="auto"/>
      </w:pPr>
      <w:r>
        <w:separator/>
      </w:r>
    </w:p>
  </w:endnote>
  <w:endnote w:type="continuationSeparator" w:id="0">
    <w:p w14:paraId="0B2F5469" w14:textId="77777777" w:rsidR="00BB2E4E" w:rsidRDefault="00BB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075C" w14:textId="77777777" w:rsidR="00BB2E4E" w:rsidRDefault="00BB2E4E"/>
    <w:p w14:paraId="5B2F1A1B" w14:textId="77777777" w:rsidR="00BB2E4E" w:rsidRDefault="00BB2E4E"/>
    <w:p w14:paraId="390954CD" w14:textId="77777777" w:rsidR="00BB2E4E" w:rsidRDefault="00BB2E4E"/>
    <w:p w14:paraId="360711E4" w14:textId="77777777" w:rsidR="00BB2E4E" w:rsidRDefault="00BB2E4E"/>
    <w:p w14:paraId="4846345D" w14:textId="77777777" w:rsidR="00BB2E4E" w:rsidRDefault="00BB2E4E"/>
    <w:p w14:paraId="4853BA23" w14:textId="77777777" w:rsidR="00BB2E4E" w:rsidRDefault="00BB2E4E"/>
    <w:p w14:paraId="4F18AF33" w14:textId="77777777" w:rsidR="00BB2E4E" w:rsidRDefault="00BB2E4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67436A6" wp14:editId="43616E2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5C080" w14:textId="77777777" w:rsidR="00BB2E4E" w:rsidRDefault="00BB2E4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7436A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2C5C080" w14:textId="77777777" w:rsidR="00BB2E4E" w:rsidRDefault="00BB2E4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106133E" w14:textId="77777777" w:rsidR="00BB2E4E" w:rsidRDefault="00BB2E4E"/>
    <w:p w14:paraId="611CF196" w14:textId="77777777" w:rsidR="00BB2E4E" w:rsidRDefault="00BB2E4E"/>
    <w:p w14:paraId="2E6CECF3" w14:textId="77777777" w:rsidR="00BB2E4E" w:rsidRDefault="00BB2E4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BCC6F18" wp14:editId="3CCEAEC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DA368" w14:textId="77777777" w:rsidR="00BB2E4E" w:rsidRDefault="00BB2E4E"/>
                          <w:p w14:paraId="01A2AA4C" w14:textId="77777777" w:rsidR="00BB2E4E" w:rsidRDefault="00BB2E4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CC6F1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2EDA368" w14:textId="77777777" w:rsidR="00BB2E4E" w:rsidRDefault="00BB2E4E"/>
                    <w:p w14:paraId="01A2AA4C" w14:textId="77777777" w:rsidR="00BB2E4E" w:rsidRDefault="00BB2E4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3CAE2F9" w14:textId="77777777" w:rsidR="00BB2E4E" w:rsidRDefault="00BB2E4E"/>
    <w:p w14:paraId="397222E1" w14:textId="77777777" w:rsidR="00BB2E4E" w:rsidRDefault="00BB2E4E">
      <w:pPr>
        <w:rPr>
          <w:sz w:val="2"/>
          <w:szCs w:val="2"/>
        </w:rPr>
      </w:pPr>
    </w:p>
    <w:p w14:paraId="6AB0E2F5" w14:textId="77777777" w:rsidR="00BB2E4E" w:rsidRDefault="00BB2E4E"/>
    <w:p w14:paraId="1EFFCD50" w14:textId="77777777" w:rsidR="00BB2E4E" w:rsidRDefault="00BB2E4E">
      <w:pPr>
        <w:spacing w:after="0" w:line="240" w:lineRule="auto"/>
      </w:pPr>
    </w:p>
  </w:footnote>
  <w:footnote w:type="continuationSeparator" w:id="0">
    <w:p w14:paraId="791B7E63" w14:textId="77777777" w:rsidR="00BB2E4E" w:rsidRDefault="00BB2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4E"/>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17092</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2042</cp:revision>
  <cp:lastPrinted>2009-02-06T05:36:00Z</cp:lastPrinted>
  <dcterms:created xsi:type="dcterms:W3CDTF">2024-01-07T13:43:00Z</dcterms:created>
  <dcterms:modified xsi:type="dcterms:W3CDTF">2024-02-06T10:25:00Z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