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C2FE" w14:textId="4D0A7E99" w:rsidR="00A12F2F" w:rsidRDefault="00883FAB" w:rsidP="00883FAB">
      <w:r w:rsidRPr="00883FAB">
        <w:rPr>
          <w:rFonts w:hint="eastAsia"/>
        </w:rPr>
        <w:t>Мавлеев</w:t>
      </w:r>
      <w:r w:rsidRPr="00883FAB">
        <w:t xml:space="preserve"> </w:t>
      </w:r>
      <w:r w:rsidRPr="00883FAB">
        <w:rPr>
          <w:rFonts w:hint="eastAsia"/>
        </w:rPr>
        <w:t>Руслан</w:t>
      </w:r>
      <w:r w:rsidRPr="00883FAB">
        <w:t xml:space="preserve"> </w:t>
      </w:r>
      <w:r w:rsidRPr="00883FAB">
        <w:rPr>
          <w:rFonts w:hint="eastAsia"/>
        </w:rPr>
        <w:t>Рафаэльевич</w:t>
      </w:r>
      <w:r>
        <w:t xml:space="preserve"> </w:t>
      </w:r>
      <w:r w:rsidRPr="00883FAB">
        <w:rPr>
          <w:rFonts w:hint="eastAsia"/>
        </w:rPr>
        <w:t>Военно</w:t>
      </w:r>
      <w:r w:rsidRPr="00883FAB">
        <w:t>-</w:t>
      </w:r>
      <w:r w:rsidRPr="00883FAB">
        <w:rPr>
          <w:rFonts w:hint="eastAsia"/>
        </w:rPr>
        <w:t>политический</w:t>
      </w:r>
      <w:r w:rsidRPr="00883FAB">
        <w:t xml:space="preserve"> </w:t>
      </w:r>
      <w:r w:rsidRPr="00883FAB">
        <w:rPr>
          <w:rFonts w:hint="eastAsia"/>
        </w:rPr>
        <w:t>дискурс</w:t>
      </w:r>
      <w:r w:rsidRPr="00883FAB">
        <w:t xml:space="preserve">: </w:t>
      </w:r>
      <w:r w:rsidRPr="00883FAB">
        <w:rPr>
          <w:rFonts w:hint="eastAsia"/>
        </w:rPr>
        <w:t>социально</w:t>
      </w:r>
      <w:r w:rsidRPr="00883FAB">
        <w:t>-</w:t>
      </w:r>
      <w:r w:rsidRPr="00883FAB">
        <w:rPr>
          <w:rFonts w:hint="eastAsia"/>
        </w:rPr>
        <w:t>коммуникативные</w:t>
      </w:r>
      <w:r w:rsidRPr="00883FAB">
        <w:t xml:space="preserve">, </w:t>
      </w:r>
      <w:r w:rsidRPr="00883FAB">
        <w:rPr>
          <w:rFonts w:hint="eastAsia"/>
        </w:rPr>
        <w:t>лингвокогнитивные</w:t>
      </w:r>
      <w:r w:rsidRPr="00883FAB">
        <w:t xml:space="preserve"> </w:t>
      </w:r>
      <w:r w:rsidRPr="00883FAB">
        <w:rPr>
          <w:rFonts w:hint="eastAsia"/>
        </w:rPr>
        <w:t>и</w:t>
      </w:r>
      <w:r w:rsidRPr="00883FAB">
        <w:t xml:space="preserve"> </w:t>
      </w:r>
      <w:r w:rsidRPr="00883FAB">
        <w:rPr>
          <w:rFonts w:hint="eastAsia"/>
        </w:rPr>
        <w:t>переводческие</w:t>
      </w:r>
      <w:r w:rsidRPr="00883FAB">
        <w:t xml:space="preserve"> </w:t>
      </w:r>
      <w:r w:rsidRPr="00883FAB">
        <w:rPr>
          <w:rFonts w:hint="eastAsia"/>
        </w:rPr>
        <w:t>аспекты</w:t>
      </w:r>
      <w:r w:rsidRPr="00883FAB">
        <w:t xml:space="preserve"> (</w:t>
      </w:r>
      <w:r w:rsidRPr="00883FAB">
        <w:rPr>
          <w:rFonts w:hint="eastAsia"/>
        </w:rPr>
        <w:t>на</w:t>
      </w:r>
      <w:r w:rsidRPr="00883FAB">
        <w:t xml:space="preserve"> </w:t>
      </w:r>
      <w:r w:rsidRPr="00883FAB">
        <w:rPr>
          <w:rFonts w:hint="eastAsia"/>
        </w:rPr>
        <w:t>материале</w:t>
      </w:r>
      <w:r w:rsidRPr="00883FAB">
        <w:t xml:space="preserve"> </w:t>
      </w:r>
      <w:r w:rsidRPr="00883FAB">
        <w:rPr>
          <w:rFonts w:hint="eastAsia"/>
        </w:rPr>
        <w:t>китайского</w:t>
      </w:r>
      <w:r w:rsidRPr="00883FAB">
        <w:t xml:space="preserve"> </w:t>
      </w:r>
      <w:r w:rsidRPr="00883FAB">
        <w:rPr>
          <w:rFonts w:hint="eastAsia"/>
        </w:rPr>
        <w:t>и</w:t>
      </w:r>
      <w:r w:rsidRPr="00883FAB">
        <w:t xml:space="preserve"> </w:t>
      </w:r>
      <w:r w:rsidRPr="00883FAB">
        <w:rPr>
          <w:rFonts w:hint="eastAsia"/>
        </w:rPr>
        <w:t>русского</w:t>
      </w:r>
      <w:r w:rsidRPr="00883FAB">
        <w:t xml:space="preserve"> </w:t>
      </w:r>
      <w:r w:rsidRPr="00883FAB">
        <w:rPr>
          <w:rFonts w:hint="eastAsia"/>
        </w:rPr>
        <w:t>языков</w:t>
      </w:r>
      <w:r w:rsidRPr="00883FAB">
        <w:t>)</w:t>
      </w:r>
    </w:p>
    <w:p w14:paraId="17ED9F06" w14:textId="77777777" w:rsidR="00883FAB" w:rsidRDefault="00883FAB" w:rsidP="00883FAB">
      <w:r>
        <w:rPr>
          <w:rFonts w:hint="eastAsia"/>
        </w:rPr>
        <w:t>ОГЛАВЛЕНИЕ</w:t>
      </w:r>
      <w:r>
        <w:t xml:space="preserve"> </w:t>
      </w:r>
      <w:r>
        <w:rPr>
          <w:rFonts w:hint="eastAsia"/>
        </w:rPr>
        <w:t>ДИССЕРТАЦИИ</w:t>
      </w:r>
    </w:p>
    <w:p w14:paraId="11FA6D4B" w14:textId="77777777" w:rsidR="00883FAB" w:rsidRDefault="00883FAB" w:rsidP="00883FAB">
      <w:r>
        <w:rPr>
          <w:rFonts w:hint="eastAsia"/>
        </w:rPr>
        <w:t>кандидат</w:t>
      </w:r>
      <w:r>
        <w:t xml:space="preserve"> </w:t>
      </w:r>
      <w:r>
        <w:rPr>
          <w:rFonts w:hint="eastAsia"/>
        </w:rPr>
        <w:t>наук</w:t>
      </w:r>
      <w:r>
        <w:t xml:space="preserve"> </w:t>
      </w:r>
      <w:r>
        <w:rPr>
          <w:rFonts w:hint="eastAsia"/>
        </w:rPr>
        <w:t>Мавлеев</w:t>
      </w:r>
      <w:r>
        <w:t xml:space="preserve"> </w:t>
      </w:r>
      <w:r>
        <w:rPr>
          <w:rFonts w:hint="eastAsia"/>
        </w:rPr>
        <w:t>Руслан</w:t>
      </w:r>
      <w:r>
        <w:t xml:space="preserve"> </w:t>
      </w:r>
      <w:r>
        <w:rPr>
          <w:rFonts w:hint="eastAsia"/>
        </w:rPr>
        <w:t>Рафаэльевич</w:t>
      </w:r>
    </w:p>
    <w:p w14:paraId="4F3F8DFE" w14:textId="77777777" w:rsidR="00883FAB" w:rsidRDefault="00883FAB" w:rsidP="00883FAB">
      <w:r>
        <w:rPr>
          <w:rFonts w:hint="eastAsia"/>
        </w:rPr>
        <w:t>ВВЕДЕНИЕ</w:t>
      </w:r>
      <w:r>
        <w:t>................................................................................................................................................................4</w:t>
      </w:r>
    </w:p>
    <w:p w14:paraId="54372882" w14:textId="77777777" w:rsidR="00883FAB" w:rsidRDefault="00883FAB" w:rsidP="00883FAB"/>
    <w:p w14:paraId="6319D7E5" w14:textId="77777777" w:rsidR="00883FAB" w:rsidRDefault="00883FAB" w:rsidP="00883FAB">
      <w:r>
        <w:rPr>
          <w:rFonts w:hint="eastAsia"/>
        </w:rPr>
        <w:t>ГЛАВА</w:t>
      </w:r>
      <w:r>
        <w:t xml:space="preserve"> 1. </w:t>
      </w:r>
      <w:r>
        <w:rPr>
          <w:rFonts w:hint="eastAsia"/>
        </w:rPr>
        <w:t>Теория</w:t>
      </w:r>
      <w:r>
        <w:t xml:space="preserve"> </w:t>
      </w:r>
      <w:r>
        <w:rPr>
          <w:rFonts w:hint="eastAsia"/>
        </w:rPr>
        <w:t>дискурса</w:t>
      </w:r>
      <w:r>
        <w:t xml:space="preserve"> </w:t>
      </w:r>
      <w:r>
        <w:rPr>
          <w:rFonts w:hint="eastAsia"/>
        </w:rPr>
        <w:t>в</w:t>
      </w:r>
      <w:r>
        <w:t xml:space="preserve"> </w:t>
      </w:r>
      <w:r>
        <w:rPr>
          <w:rFonts w:hint="eastAsia"/>
        </w:rPr>
        <w:t>современной</w:t>
      </w:r>
      <w:r>
        <w:t xml:space="preserve"> </w:t>
      </w:r>
      <w:r>
        <w:rPr>
          <w:rFonts w:hint="eastAsia"/>
        </w:rPr>
        <w:t>лингвистике</w:t>
      </w:r>
      <w:r>
        <w:t xml:space="preserve">. </w:t>
      </w:r>
      <w:r>
        <w:rPr>
          <w:rFonts w:hint="eastAsia"/>
        </w:rPr>
        <w:t>Коммуникативные</w:t>
      </w:r>
      <w:r>
        <w:t xml:space="preserve">, </w:t>
      </w:r>
      <w:r>
        <w:rPr>
          <w:rFonts w:hint="eastAsia"/>
        </w:rPr>
        <w:t>социокультурные</w:t>
      </w:r>
      <w:r>
        <w:t xml:space="preserve">, </w:t>
      </w:r>
      <w:r>
        <w:rPr>
          <w:rFonts w:hint="eastAsia"/>
        </w:rPr>
        <w:t>лингвокогнитивные</w:t>
      </w:r>
      <w:r>
        <w:t xml:space="preserve"> </w:t>
      </w:r>
      <w:r>
        <w:rPr>
          <w:rFonts w:hint="eastAsia"/>
        </w:rPr>
        <w:t>и</w:t>
      </w:r>
    </w:p>
    <w:p w14:paraId="717C4FC5" w14:textId="77777777" w:rsidR="00883FAB" w:rsidRDefault="00883FAB" w:rsidP="00883FAB"/>
    <w:p w14:paraId="490D21C4" w14:textId="77777777" w:rsidR="00883FAB" w:rsidRDefault="00883FAB" w:rsidP="00883FAB">
      <w:r>
        <w:rPr>
          <w:rFonts w:hint="eastAsia"/>
        </w:rPr>
        <w:t>переводческие</w:t>
      </w:r>
      <w:r>
        <w:t xml:space="preserve"> </w:t>
      </w:r>
      <w:r>
        <w:rPr>
          <w:rFonts w:hint="eastAsia"/>
        </w:rPr>
        <w:t>аспекты</w:t>
      </w:r>
      <w:r>
        <w:t xml:space="preserve"> </w:t>
      </w:r>
      <w:r>
        <w:rPr>
          <w:rFonts w:hint="eastAsia"/>
        </w:rPr>
        <w:t>военно</w:t>
      </w:r>
      <w:r>
        <w:t>-</w:t>
      </w:r>
      <w:r>
        <w:rPr>
          <w:rFonts w:hint="eastAsia"/>
        </w:rPr>
        <w:t>политического</w:t>
      </w:r>
      <w:r>
        <w:t xml:space="preserve"> </w:t>
      </w:r>
      <w:r>
        <w:rPr>
          <w:rFonts w:hint="eastAsia"/>
        </w:rPr>
        <w:t>дискурса</w:t>
      </w:r>
      <w:r>
        <w:t>................................................11</w:t>
      </w:r>
    </w:p>
    <w:p w14:paraId="17D536F2" w14:textId="77777777" w:rsidR="00883FAB" w:rsidRDefault="00883FAB" w:rsidP="00883FAB"/>
    <w:p w14:paraId="69A9941D" w14:textId="77777777" w:rsidR="00883FAB" w:rsidRDefault="00883FAB" w:rsidP="00883FAB">
      <w:r>
        <w:t xml:space="preserve">1.1. </w:t>
      </w:r>
      <w:r>
        <w:rPr>
          <w:rFonts w:hint="eastAsia"/>
        </w:rPr>
        <w:t>Общие</w:t>
      </w:r>
      <w:r>
        <w:t xml:space="preserve"> </w:t>
      </w:r>
      <w:r>
        <w:rPr>
          <w:rFonts w:hint="eastAsia"/>
        </w:rPr>
        <w:t>положения</w:t>
      </w:r>
      <w:r>
        <w:t xml:space="preserve"> </w:t>
      </w:r>
      <w:r>
        <w:rPr>
          <w:rFonts w:hint="eastAsia"/>
        </w:rPr>
        <w:t>теории</w:t>
      </w:r>
      <w:r>
        <w:t xml:space="preserve"> </w:t>
      </w:r>
      <w:r>
        <w:rPr>
          <w:rFonts w:hint="eastAsia"/>
        </w:rPr>
        <w:t>дискурса</w:t>
      </w:r>
      <w:r>
        <w:t xml:space="preserve">: </w:t>
      </w:r>
      <w:r>
        <w:rPr>
          <w:rFonts w:hint="eastAsia"/>
        </w:rPr>
        <w:t>сущностные</w:t>
      </w:r>
      <w:r>
        <w:t xml:space="preserve"> </w:t>
      </w:r>
      <w:r>
        <w:rPr>
          <w:rFonts w:hint="eastAsia"/>
        </w:rPr>
        <w:t>и</w:t>
      </w:r>
      <w:r>
        <w:t xml:space="preserve"> </w:t>
      </w:r>
      <w:r>
        <w:rPr>
          <w:rFonts w:hint="eastAsia"/>
        </w:rPr>
        <w:t>характерологические</w:t>
      </w:r>
      <w:r>
        <w:t xml:space="preserve"> </w:t>
      </w:r>
      <w:r>
        <w:rPr>
          <w:rFonts w:hint="eastAsia"/>
        </w:rPr>
        <w:t>особенности</w:t>
      </w:r>
      <w:r>
        <w:t>..................................................................................11</w:t>
      </w:r>
    </w:p>
    <w:p w14:paraId="29A41133" w14:textId="77777777" w:rsidR="00883FAB" w:rsidRDefault="00883FAB" w:rsidP="00883FAB"/>
    <w:p w14:paraId="1634A440" w14:textId="77777777" w:rsidR="00883FAB" w:rsidRDefault="00883FAB" w:rsidP="00883FAB">
      <w:r>
        <w:t xml:space="preserve">1.1.1. </w:t>
      </w:r>
      <w:r>
        <w:rPr>
          <w:rFonts w:hint="eastAsia"/>
        </w:rPr>
        <w:t>Типологическая</w:t>
      </w:r>
      <w:r>
        <w:t xml:space="preserve"> </w:t>
      </w:r>
      <w:r>
        <w:rPr>
          <w:rFonts w:hint="eastAsia"/>
        </w:rPr>
        <w:t>классификация</w:t>
      </w:r>
      <w:r>
        <w:t xml:space="preserve"> </w:t>
      </w:r>
      <w:r>
        <w:rPr>
          <w:rFonts w:hint="eastAsia"/>
        </w:rPr>
        <w:t>дискурсов</w:t>
      </w:r>
      <w:r>
        <w:t>..............................................................14</w:t>
      </w:r>
    </w:p>
    <w:p w14:paraId="7C8DF31A" w14:textId="77777777" w:rsidR="00883FAB" w:rsidRDefault="00883FAB" w:rsidP="00883FAB"/>
    <w:p w14:paraId="6CB43410" w14:textId="77777777" w:rsidR="00883FAB" w:rsidRDefault="00883FAB" w:rsidP="00883FAB">
      <w:r>
        <w:t xml:space="preserve">1.1.2. </w:t>
      </w:r>
      <w:r>
        <w:rPr>
          <w:rFonts w:hint="eastAsia"/>
        </w:rPr>
        <w:t>Подходы</w:t>
      </w:r>
      <w:r>
        <w:t xml:space="preserve"> </w:t>
      </w:r>
      <w:r>
        <w:rPr>
          <w:rFonts w:hint="eastAsia"/>
        </w:rPr>
        <w:t>к</w:t>
      </w:r>
      <w:r>
        <w:t xml:space="preserve"> </w:t>
      </w:r>
      <w:r>
        <w:rPr>
          <w:rFonts w:hint="eastAsia"/>
        </w:rPr>
        <w:t>дискурсу</w:t>
      </w:r>
      <w:r>
        <w:t xml:space="preserve"> </w:t>
      </w:r>
      <w:r>
        <w:rPr>
          <w:rFonts w:hint="eastAsia"/>
        </w:rPr>
        <w:t>в</w:t>
      </w:r>
      <w:r>
        <w:t xml:space="preserve"> </w:t>
      </w:r>
      <w:r>
        <w:rPr>
          <w:rFonts w:hint="eastAsia"/>
        </w:rPr>
        <w:t>китайской</w:t>
      </w:r>
      <w:r>
        <w:t xml:space="preserve"> </w:t>
      </w:r>
      <w:r>
        <w:rPr>
          <w:rFonts w:hint="eastAsia"/>
        </w:rPr>
        <w:t>лингвистической</w:t>
      </w:r>
      <w:r>
        <w:t xml:space="preserve"> </w:t>
      </w:r>
      <w:r>
        <w:rPr>
          <w:rFonts w:hint="eastAsia"/>
        </w:rPr>
        <w:t>традиции</w:t>
      </w:r>
      <w:r>
        <w:t>............21</w:t>
      </w:r>
    </w:p>
    <w:p w14:paraId="583E4152" w14:textId="77777777" w:rsidR="00883FAB" w:rsidRDefault="00883FAB" w:rsidP="00883FAB"/>
    <w:p w14:paraId="675CDC33" w14:textId="77777777" w:rsidR="00883FAB" w:rsidRDefault="00883FAB" w:rsidP="00883FAB">
      <w:r>
        <w:t xml:space="preserve">1.1.3. </w:t>
      </w:r>
      <w:r>
        <w:rPr>
          <w:rFonts w:hint="eastAsia"/>
        </w:rPr>
        <w:t>Структура</w:t>
      </w:r>
      <w:r>
        <w:t xml:space="preserve"> </w:t>
      </w:r>
      <w:r>
        <w:rPr>
          <w:rFonts w:hint="eastAsia"/>
        </w:rPr>
        <w:t>военно</w:t>
      </w:r>
      <w:r>
        <w:t>-</w:t>
      </w:r>
      <w:r>
        <w:rPr>
          <w:rFonts w:hint="eastAsia"/>
        </w:rPr>
        <w:t>политического</w:t>
      </w:r>
      <w:r>
        <w:t xml:space="preserve"> </w:t>
      </w:r>
      <w:r>
        <w:rPr>
          <w:rFonts w:hint="eastAsia"/>
        </w:rPr>
        <w:t>дискурса</w:t>
      </w:r>
      <w:r>
        <w:t>............................................................25</w:t>
      </w:r>
    </w:p>
    <w:p w14:paraId="70788291" w14:textId="77777777" w:rsidR="00883FAB" w:rsidRDefault="00883FAB" w:rsidP="00883FAB"/>
    <w:p w14:paraId="5A35E00C" w14:textId="77777777" w:rsidR="00883FAB" w:rsidRDefault="00883FAB" w:rsidP="00883FAB">
      <w:r>
        <w:t xml:space="preserve">1.1.4. </w:t>
      </w:r>
      <w:r>
        <w:rPr>
          <w:rFonts w:hint="eastAsia"/>
        </w:rPr>
        <w:t>Природа</w:t>
      </w:r>
      <w:r>
        <w:t xml:space="preserve"> </w:t>
      </w:r>
      <w:r>
        <w:rPr>
          <w:rFonts w:hint="eastAsia"/>
        </w:rPr>
        <w:t>и</w:t>
      </w:r>
      <w:r>
        <w:t xml:space="preserve"> </w:t>
      </w:r>
      <w:r>
        <w:rPr>
          <w:rFonts w:hint="eastAsia"/>
        </w:rPr>
        <w:t>функции</w:t>
      </w:r>
      <w:r>
        <w:t xml:space="preserve"> </w:t>
      </w:r>
      <w:r>
        <w:rPr>
          <w:rFonts w:hint="eastAsia"/>
        </w:rPr>
        <w:t>военно</w:t>
      </w:r>
      <w:r>
        <w:t>-</w:t>
      </w:r>
      <w:r>
        <w:rPr>
          <w:rFonts w:hint="eastAsia"/>
        </w:rPr>
        <w:t>политического</w:t>
      </w:r>
      <w:r>
        <w:t xml:space="preserve"> </w:t>
      </w:r>
      <w:r>
        <w:rPr>
          <w:rFonts w:hint="eastAsia"/>
        </w:rPr>
        <w:t>дискурса</w:t>
      </w:r>
      <w:r>
        <w:t>....................................29</w:t>
      </w:r>
    </w:p>
    <w:p w14:paraId="5FE11170" w14:textId="77777777" w:rsidR="00883FAB" w:rsidRDefault="00883FAB" w:rsidP="00883FAB"/>
    <w:p w14:paraId="5866D0CD" w14:textId="77777777" w:rsidR="00883FAB" w:rsidRDefault="00883FAB" w:rsidP="00883FAB">
      <w:r>
        <w:t xml:space="preserve">1.2. </w:t>
      </w:r>
      <w:r>
        <w:rPr>
          <w:rFonts w:hint="eastAsia"/>
        </w:rPr>
        <w:t>Коммуникативный</w:t>
      </w:r>
      <w:r>
        <w:t xml:space="preserve"> </w:t>
      </w:r>
      <w:r>
        <w:rPr>
          <w:rFonts w:hint="eastAsia"/>
        </w:rPr>
        <w:t>аспект</w:t>
      </w:r>
      <w:r>
        <w:t xml:space="preserve"> </w:t>
      </w:r>
      <w:r>
        <w:rPr>
          <w:rFonts w:hint="eastAsia"/>
        </w:rPr>
        <w:t>военно</w:t>
      </w:r>
      <w:r>
        <w:t>-</w:t>
      </w:r>
      <w:r>
        <w:rPr>
          <w:rFonts w:hint="eastAsia"/>
        </w:rPr>
        <w:t>политического</w:t>
      </w:r>
      <w:r>
        <w:t xml:space="preserve"> </w:t>
      </w:r>
      <w:r>
        <w:rPr>
          <w:rFonts w:hint="eastAsia"/>
        </w:rPr>
        <w:t>дискурса</w:t>
      </w:r>
      <w:r>
        <w:t>..................34</w:t>
      </w:r>
    </w:p>
    <w:p w14:paraId="7B651D83" w14:textId="77777777" w:rsidR="00883FAB" w:rsidRDefault="00883FAB" w:rsidP="00883FAB"/>
    <w:p w14:paraId="712A3102" w14:textId="77777777" w:rsidR="00883FAB" w:rsidRDefault="00883FAB" w:rsidP="00883FAB">
      <w:r>
        <w:t xml:space="preserve">1.2.1. </w:t>
      </w:r>
      <w:r>
        <w:rPr>
          <w:rFonts w:hint="eastAsia"/>
        </w:rPr>
        <w:t>Целевая</w:t>
      </w:r>
      <w:r>
        <w:t xml:space="preserve"> </w:t>
      </w:r>
      <w:r>
        <w:rPr>
          <w:rFonts w:hint="eastAsia"/>
        </w:rPr>
        <w:t>модель</w:t>
      </w:r>
      <w:r>
        <w:t xml:space="preserve"> </w:t>
      </w:r>
      <w:r>
        <w:rPr>
          <w:rFonts w:hint="eastAsia"/>
        </w:rPr>
        <w:t>коммуникативного</w:t>
      </w:r>
      <w:r>
        <w:t xml:space="preserve"> </w:t>
      </w:r>
      <w:r>
        <w:rPr>
          <w:rFonts w:hint="eastAsia"/>
        </w:rPr>
        <w:t>треугольни</w:t>
      </w:r>
      <w:r>
        <w:rPr>
          <w:rFonts w:hint="eastAsia"/>
        </w:rPr>
        <w:lastRenderedPageBreak/>
        <w:t>ка</w:t>
      </w:r>
      <w:r>
        <w:t>..........................................35</w:t>
      </w:r>
    </w:p>
    <w:p w14:paraId="7AA714D5" w14:textId="77777777" w:rsidR="00883FAB" w:rsidRDefault="00883FAB" w:rsidP="00883FAB"/>
    <w:p w14:paraId="76D71A00" w14:textId="77777777" w:rsidR="00883FAB" w:rsidRDefault="00883FAB" w:rsidP="00883FAB">
      <w:r>
        <w:t xml:space="preserve">1.2.2. </w:t>
      </w:r>
      <w:r>
        <w:rPr>
          <w:rFonts w:hint="eastAsia"/>
        </w:rPr>
        <w:t>Предикационная</w:t>
      </w:r>
      <w:r>
        <w:t xml:space="preserve"> </w:t>
      </w:r>
      <w:r>
        <w:rPr>
          <w:rFonts w:hint="eastAsia"/>
        </w:rPr>
        <w:t>модель</w:t>
      </w:r>
      <w:r>
        <w:t xml:space="preserve"> </w:t>
      </w:r>
      <w:r>
        <w:rPr>
          <w:rFonts w:hint="eastAsia"/>
        </w:rPr>
        <w:t>коммуникативного</w:t>
      </w:r>
      <w:r>
        <w:t xml:space="preserve"> </w:t>
      </w:r>
      <w:r>
        <w:rPr>
          <w:rFonts w:hint="eastAsia"/>
        </w:rPr>
        <w:t>треугольника</w:t>
      </w:r>
      <w:r>
        <w:t>....................38</w:t>
      </w:r>
    </w:p>
    <w:p w14:paraId="350D5E1F" w14:textId="77777777" w:rsidR="00883FAB" w:rsidRDefault="00883FAB" w:rsidP="00883FAB"/>
    <w:p w14:paraId="5CE0A94C" w14:textId="77777777" w:rsidR="00883FAB" w:rsidRDefault="00883FAB" w:rsidP="00883FAB">
      <w:r>
        <w:t xml:space="preserve">1.2.3. </w:t>
      </w:r>
      <w:r>
        <w:rPr>
          <w:rFonts w:hint="eastAsia"/>
        </w:rPr>
        <w:t>Военно</w:t>
      </w:r>
      <w:r>
        <w:t>-</w:t>
      </w:r>
      <w:r>
        <w:rPr>
          <w:rFonts w:hint="eastAsia"/>
        </w:rPr>
        <w:t>политический</w:t>
      </w:r>
      <w:r>
        <w:t xml:space="preserve"> </w:t>
      </w:r>
      <w:r>
        <w:rPr>
          <w:rFonts w:hint="eastAsia"/>
        </w:rPr>
        <w:t>дискурс</w:t>
      </w:r>
      <w:r>
        <w:t xml:space="preserve"> </w:t>
      </w:r>
      <w:r>
        <w:rPr>
          <w:rFonts w:hint="eastAsia"/>
        </w:rPr>
        <w:t>в</w:t>
      </w:r>
      <w:r>
        <w:t xml:space="preserve"> </w:t>
      </w:r>
      <w:r>
        <w:rPr>
          <w:rFonts w:hint="eastAsia"/>
        </w:rPr>
        <w:t>коммуникативном</w:t>
      </w:r>
      <w:r>
        <w:t xml:space="preserve"> </w:t>
      </w:r>
      <w:r>
        <w:rPr>
          <w:rFonts w:hint="eastAsia"/>
        </w:rPr>
        <w:t>аспекте</w:t>
      </w:r>
      <w:r>
        <w:t>..................42</w:t>
      </w:r>
    </w:p>
    <w:p w14:paraId="31CBA0E0" w14:textId="77777777" w:rsidR="00883FAB" w:rsidRDefault="00883FAB" w:rsidP="00883FAB"/>
    <w:p w14:paraId="6BE78A2A" w14:textId="77777777" w:rsidR="00883FAB" w:rsidRDefault="00883FAB" w:rsidP="00883FAB">
      <w:r>
        <w:t xml:space="preserve">1.3. </w:t>
      </w:r>
      <w:r>
        <w:rPr>
          <w:rFonts w:hint="eastAsia"/>
        </w:rPr>
        <w:t>Социокультурный</w:t>
      </w:r>
      <w:r>
        <w:t xml:space="preserve"> </w:t>
      </w:r>
      <w:r>
        <w:rPr>
          <w:rFonts w:hint="eastAsia"/>
        </w:rPr>
        <w:t>аспект</w:t>
      </w:r>
      <w:r>
        <w:t xml:space="preserve"> </w:t>
      </w:r>
      <w:r>
        <w:rPr>
          <w:rFonts w:hint="eastAsia"/>
        </w:rPr>
        <w:t>военно</w:t>
      </w:r>
      <w:r>
        <w:t>-</w:t>
      </w:r>
      <w:r>
        <w:rPr>
          <w:rFonts w:hint="eastAsia"/>
        </w:rPr>
        <w:t>политического</w:t>
      </w:r>
      <w:r>
        <w:t xml:space="preserve"> </w:t>
      </w:r>
      <w:r>
        <w:rPr>
          <w:rFonts w:hint="eastAsia"/>
        </w:rPr>
        <w:t>дискурса</w:t>
      </w:r>
      <w:r>
        <w:t>....................43</w:t>
      </w:r>
    </w:p>
    <w:p w14:paraId="2CAC5077" w14:textId="77777777" w:rsidR="00883FAB" w:rsidRDefault="00883FAB" w:rsidP="00883FAB"/>
    <w:p w14:paraId="6997AB96" w14:textId="77777777" w:rsidR="00883FAB" w:rsidRDefault="00883FAB" w:rsidP="00883FAB">
      <w:r>
        <w:t xml:space="preserve">1.3.1. </w:t>
      </w:r>
      <w:r>
        <w:rPr>
          <w:rFonts w:hint="eastAsia"/>
        </w:rPr>
        <w:t>Предпосылки</w:t>
      </w:r>
      <w:r>
        <w:t xml:space="preserve"> </w:t>
      </w:r>
      <w:r>
        <w:rPr>
          <w:rFonts w:hint="eastAsia"/>
        </w:rPr>
        <w:t>становления</w:t>
      </w:r>
      <w:r>
        <w:t xml:space="preserve"> </w:t>
      </w:r>
      <w:r>
        <w:rPr>
          <w:rFonts w:hint="eastAsia"/>
        </w:rPr>
        <w:t>социокультурного</w:t>
      </w:r>
      <w:r>
        <w:t xml:space="preserve"> </w:t>
      </w:r>
      <w:r>
        <w:rPr>
          <w:rFonts w:hint="eastAsia"/>
        </w:rPr>
        <w:t>анализа</w:t>
      </w:r>
      <w:r>
        <w:t xml:space="preserve"> </w:t>
      </w:r>
      <w:r>
        <w:rPr>
          <w:rFonts w:hint="eastAsia"/>
        </w:rPr>
        <w:t>дискурса</w:t>
      </w:r>
      <w:r>
        <w:t xml:space="preserve"> ... 43</w:t>
      </w:r>
    </w:p>
    <w:p w14:paraId="7A9E88D5" w14:textId="77777777" w:rsidR="00883FAB" w:rsidRDefault="00883FAB" w:rsidP="00883FAB"/>
    <w:p w14:paraId="2EF45070" w14:textId="77777777" w:rsidR="00883FAB" w:rsidRDefault="00883FAB" w:rsidP="00883FAB">
      <w:r>
        <w:t xml:space="preserve">1.3.2. </w:t>
      </w:r>
      <w:r>
        <w:rPr>
          <w:rFonts w:hint="eastAsia"/>
        </w:rPr>
        <w:t>Дискурс</w:t>
      </w:r>
      <w:r>
        <w:t xml:space="preserve"> </w:t>
      </w:r>
      <w:r>
        <w:rPr>
          <w:rFonts w:hint="eastAsia"/>
        </w:rPr>
        <w:t>в</w:t>
      </w:r>
      <w:r>
        <w:t xml:space="preserve"> </w:t>
      </w:r>
      <w:r>
        <w:rPr>
          <w:rFonts w:hint="eastAsia"/>
        </w:rPr>
        <w:t>социокультурном</w:t>
      </w:r>
      <w:r>
        <w:t xml:space="preserve"> </w:t>
      </w:r>
      <w:r>
        <w:rPr>
          <w:rFonts w:hint="eastAsia"/>
        </w:rPr>
        <w:t>освещении</w:t>
      </w:r>
      <w:r>
        <w:t>....................................................................48</w:t>
      </w:r>
    </w:p>
    <w:p w14:paraId="6DBE924E" w14:textId="77777777" w:rsidR="00883FAB" w:rsidRDefault="00883FAB" w:rsidP="00883FAB"/>
    <w:p w14:paraId="42FFAE53" w14:textId="77777777" w:rsidR="00883FAB" w:rsidRDefault="00883FAB" w:rsidP="00883FAB">
      <w:r>
        <w:t xml:space="preserve">1.4. </w:t>
      </w:r>
      <w:r>
        <w:rPr>
          <w:rFonts w:hint="eastAsia"/>
        </w:rPr>
        <w:t>Лингвокогнитивный</w:t>
      </w:r>
      <w:r>
        <w:t xml:space="preserve"> </w:t>
      </w:r>
      <w:r>
        <w:rPr>
          <w:rFonts w:hint="eastAsia"/>
        </w:rPr>
        <w:t>аспект</w:t>
      </w:r>
      <w:r>
        <w:t xml:space="preserve"> </w:t>
      </w:r>
      <w:r>
        <w:rPr>
          <w:rFonts w:hint="eastAsia"/>
        </w:rPr>
        <w:t>военно</w:t>
      </w:r>
      <w:r>
        <w:t>-</w:t>
      </w:r>
      <w:r>
        <w:rPr>
          <w:rFonts w:hint="eastAsia"/>
        </w:rPr>
        <w:t>политического</w:t>
      </w:r>
      <w:r>
        <w:t xml:space="preserve"> </w:t>
      </w:r>
      <w:r>
        <w:rPr>
          <w:rFonts w:hint="eastAsia"/>
        </w:rPr>
        <w:t>дискурса</w:t>
      </w:r>
      <w:r>
        <w:t>................53</w:t>
      </w:r>
    </w:p>
    <w:p w14:paraId="65CF86E2" w14:textId="77777777" w:rsidR="00883FAB" w:rsidRDefault="00883FAB" w:rsidP="00883FAB"/>
    <w:p w14:paraId="6576790C" w14:textId="77777777" w:rsidR="00883FAB" w:rsidRDefault="00883FAB" w:rsidP="00883FAB">
      <w:r>
        <w:t xml:space="preserve">1.5. </w:t>
      </w:r>
      <w:r>
        <w:rPr>
          <w:rFonts w:hint="eastAsia"/>
        </w:rPr>
        <w:t>Социально</w:t>
      </w:r>
      <w:r>
        <w:t>-</w:t>
      </w:r>
      <w:r>
        <w:rPr>
          <w:rFonts w:hint="eastAsia"/>
        </w:rPr>
        <w:t>коммуникативный</w:t>
      </w:r>
      <w:r>
        <w:t xml:space="preserve"> </w:t>
      </w:r>
      <w:r>
        <w:rPr>
          <w:rFonts w:hint="eastAsia"/>
        </w:rPr>
        <w:t>и</w:t>
      </w:r>
      <w:r>
        <w:t xml:space="preserve"> </w:t>
      </w:r>
      <w:r>
        <w:rPr>
          <w:rFonts w:hint="eastAsia"/>
        </w:rPr>
        <w:t>лингвокогнитивный</w:t>
      </w:r>
      <w:r>
        <w:t xml:space="preserve"> </w:t>
      </w:r>
      <w:r>
        <w:rPr>
          <w:rFonts w:hint="eastAsia"/>
        </w:rPr>
        <w:t>аспекты</w:t>
      </w:r>
      <w:r>
        <w:t xml:space="preserve"> </w:t>
      </w:r>
      <w:r>
        <w:rPr>
          <w:rFonts w:hint="eastAsia"/>
        </w:rPr>
        <w:t>герменевтической</w:t>
      </w:r>
      <w:r>
        <w:t xml:space="preserve"> </w:t>
      </w:r>
      <w:r>
        <w:rPr>
          <w:rFonts w:hint="eastAsia"/>
        </w:rPr>
        <w:t>модели</w:t>
      </w:r>
      <w:r>
        <w:t xml:space="preserve"> </w:t>
      </w:r>
      <w:r>
        <w:rPr>
          <w:rFonts w:hint="eastAsia"/>
        </w:rPr>
        <w:t>перевода</w:t>
      </w:r>
      <w:r>
        <w:t xml:space="preserve"> </w:t>
      </w:r>
      <w:r>
        <w:rPr>
          <w:rFonts w:hint="eastAsia"/>
        </w:rPr>
        <w:t>текстов</w:t>
      </w:r>
      <w:r>
        <w:t xml:space="preserve"> </w:t>
      </w:r>
      <w:r>
        <w:rPr>
          <w:rFonts w:hint="eastAsia"/>
        </w:rPr>
        <w:t>военно</w:t>
      </w:r>
      <w:r>
        <w:t>-</w:t>
      </w:r>
      <w:r>
        <w:rPr>
          <w:rFonts w:hint="eastAsia"/>
        </w:rPr>
        <w:t>политического</w:t>
      </w:r>
    </w:p>
    <w:p w14:paraId="0D0E9F3F" w14:textId="77777777" w:rsidR="00883FAB" w:rsidRDefault="00883FAB" w:rsidP="00883FAB"/>
    <w:p w14:paraId="04FFFE38" w14:textId="77777777" w:rsidR="00883FAB" w:rsidRDefault="00883FAB" w:rsidP="00883FAB">
      <w:r>
        <w:rPr>
          <w:rFonts w:hint="eastAsia"/>
        </w:rPr>
        <w:t>дискурса</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r>
        <w:t xml:space="preserve"> ........................55</w:t>
      </w:r>
    </w:p>
    <w:p w14:paraId="6BC86503" w14:textId="77777777" w:rsidR="00883FAB" w:rsidRDefault="00883FAB" w:rsidP="00883FAB"/>
    <w:p w14:paraId="01D8068D" w14:textId="77777777" w:rsidR="00883FAB" w:rsidRDefault="00883FAB" w:rsidP="00883FAB">
      <w:r>
        <w:rPr>
          <w:rFonts w:hint="eastAsia"/>
        </w:rPr>
        <w:t>ВЫВОДЫ</w:t>
      </w:r>
      <w:r>
        <w:t xml:space="preserve"> </w:t>
      </w:r>
      <w:r>
        <w:rPr>
          <w:rFonts w:hint="eastAsia"/>
        </w:rPr>
        <w:t>ПО</w:t>
      </w:r>
      <w:r>
        <w:t xml:space="preserve"> </w:t>
      </w:r>
      <w:r>
        <w:rPr>
          <w:rFonts w:hint="eastAsia"/>
        </w:rPr>
        <w:t>ГЛАВЕ</w:t>
      </w:r>
      <w:r>
        <w:t xml:space="preserve"> 1............................................................................................................64</w:t>
      </w:r>
    </w:p>
    <w:p w14:paraId="577FF669" w14:textId="77777777" w:rsidR="00883FAB" w:rsidRDefault="00883FAB" w:rsidP="00883FAB"/>
    <w:p w14:paraId="631CF3E9" w14:textId="77777777" w:rsidR="00883FAB" w:rsidRDefault="00883FAB" w:rsidP="00883FAB">
      <w:r>
        <w:rPr>
          <w:rFonts w:hint="eastAsia"/>
        </w:rPr>
        <w:t>ГЛАВА</w:t>
      </w:r>
      <w:r>
        <w:t xml:space="preserve"> 2. </w:t>
      </w:r>
      <w:r>
        <w:rPr>
          <w:rFonts w:hint="eastAsia"/>
        </w:rPr>
        <w:t>Сопоставительное</w:t>
      </w:r>
      <w:r>
        <w:t xml:space="preserve"> </w:t>
      </w:r>
      <w:r>
        <w:rPr>
          <w:rFonts w:hint="eastAsia"/>
        </w:rPr>
        <w:t>исследование</w:t>
      </w:r>
      <w:r>
        <w:t xml:space="preserve"> </w:t>
      </w:r>
      <w:r>
        <w:rPr>
          <w:rFonts w:hint="eastAsia"/>
        </w:rPr>
        <w:t>военно</w:t>
      </w:r>
      <w:r>
        <w:t>-</w:t>
      </w:r>
      <w:r>
        <w:rPr>
          <w:rFonts w:hint="eastAsia"/>
        </w:rPr>
        <w:t>политического</w:t>
      </w:r>
      <w:r>
        <w:t xml:space="preserve"> </w:t>
      </w:r>
      <w:r>
        <w:rPr>
          <w:rFonts w:hint="eastAsia"/>
        </w:rPr>
        <w:t>дискурса</w:t>
      </w:r>
      <w:r>
        <w:t xml:space="preserve"> </w:t>
      </w:r>
      <w:r>
        <w:rPr>
          <w:rFonts w:hint="eastAsia"/>
        </w:rPr>
        <w:t>как</w:t>
      </w:r>
      <w:r>
        <w:t xml:space="preserve"> </w:t>
      </w:r>
      <w:r>
        <w:rPr>
          <w:rFonts w:hint="eastAsia"/>
        </w:rPr>
        <w:t>социокультурной</w:t>
      </w:r>
      <w:r>
        <w:t xml:space="preserve"> </w:t>
      </w:r>
      <w:r>
        <w:rPr>
          <w:rFonts w:hint="eastAsia"/>
        </w:rPr>
        <w:t>и</w:t>
      </w:r>
      <w:r>
        <w:t xml:space="preserve"> </w:t>
      </w:r>
      <w:r>
        <w:rPr>
          <w:rFonts w:hint="eastAsia"/>
        </w:rPr>
        <w:t>лингвокогнитивной</w:t>
      </w:r>
      <w:r>
        <w:t xml:space="preserve"> </w:t>
      </w:r>
      <w:r>
        <w:rPr>
          <w:rFonts w:hint="eastAsia"/>
        </w:rPr>
        <w:t>реальности</w:t>
      </w:r>
      <w:r>
        <w:t xml:space="preserve"> </w:t>
      </w:r>
      <w:r>
        <w:rPr>
          <w:rFonts w:hint="eastAsia"/>
        </w:rPr>
        <w:t>в</w:t>
      </w:r>
    </w:p>
    <w:p w14:paraId="68C61359" w14:textId="77777777" w:rsidR="00883FAB" w:rsidRDefault="00883FAB" w:rsidP="00883FAB"/>
    <w:p w14:paraId="11E13825" w14:textId="77777777" w:rsidR="00883FAB" w:rsidRDefault="00883FAB" w:rsidP="00883FAB">
      <w:r>
        <w:rPr>
          <w:rFonts w:hint="eastAsia"/>
        </w:rPr>
        <w:t>китайско</w:t>
      </w:r>
      <w:r>
        <w:t>-</w:t>
      </w:r>
      <w:r>
        <w:rPr>
          <w:rFonts w:hint="eastAsia"/>
        </w:rPr>
        <w:t>русской</w:t>
      </w:r>
      <w:r>
        <w:t xml:space="preserve"> </w:t>
      </w:r>
      <w:r>
        <w:rPr>
          <w:rFonts w:hint="eastAsia"/>
        </w:rPr>
        <w:t>и</w:t>
      </w:r>
      <w:r>
        <w:t xml:space="preserve"> </w:t>
      </w:r>
      <w:r>
        <w:rPr>
          <w:rFonts w:hint="eastAsia"/>
        </w:rPr>
        <w:t>китайско</w:t>
      </w:r>
      <w:r>
        <w:t>-</w:t>
      </w:r>
      <w:r>
        <w:rPr>
          <w:rFonts w:hint="eastAsia"/>
        </w:rPr>
        <w:t>английской</w:t>
      </w:r>
      <w:r>
        <w:t xml:space="preserve"> </w:t>
      </w:r>
      <w:r>
        <w:rPr>
          <w:rFonts w:hint="eastAsia"/>
        </w:rPr>
        <w:t>парах</w:t>
      </w:r>
      <w:r>
        <w:t xml:space="preserve"> </w:t>
      </w:r>
      <w:r>
        <w:rPr>
          <w:rFonts w:hint="eastAsia"/>
        </w:rPr>
        <w:t>языков</w:t>
      </w:r>
      <w:r>
        <w:t xml:space="preserve"> ................66</w:t>
      </w:r>
    </w:p>
    <w:p w14:paraId="08338BC2" w14:textId="77777777" w:rsidR="00883FAB" w:rsidRDefault="00883FAB" w:rsidP="00883FAB"/>
    <w:p w14:paraId="3C853A50" w14:textId="77777777" w:rsidR="00883FAB" w:rsidRDefault="00883FAB" w:rsidP="00883FAB">
      <w:r>
        <w:lastRenderedPageBreak/>
        <w:t xml:space="preserve">2.1.1. </w:t>
      </w:r>
      <w:r>
        <w:rPr>
          <w:rFonts w:hint="eastAsia"/>
        </w:rPr>
        <w:t>Методика</w:t>
      </w:r>
      <w:r>
        <w:t xml:space="preserve"> </w:t>
      </w:r>
      <w:r>
        <w:rPr>
          <w:rFonts w:hint="eastAsia"/>
        </w:rPr>
        <w:t>сопоставительного</w:t>
      </w:r>
      <w:r>
        <w:t xml:space="preserve"> </w:t>
      </w:r>
      <w:r>
        <w:rPr>
          <w:rFonts w:hint="eastAsia"/>
        </w:rPr>
        <w:t>исследования</w:t>
      </w:r>
      <w:r>
        <w:t xml:space="preserve"> </w:t>
      </w:r>
      <w:r>
        <w:rPr>
          <w:rFonts w:hint="eastAsia"/>
        </w:rPr>
        <w:t>военно</w:t>
      </w:r>
      <w:r>
        <w:t>-</w:t>
      </w:r>
      <w:r>
        <w:rPr>
          <w:rFonts w:hint="eastAsia"/>
        </w:rPr>
        <w:t>политического</w:t>
      </w:r>
      <w:r>
        <w:t xml:space="preserve"> </w:t>
      </w:r>
      <w:r>
        <w:rPr>
          <w:rFonts w:hint="eastAsia"/>
        </w:rPr>
        <w:t>дискурса</w:t>
      </w:r>
      <w:r>
        <w:t xml:space="preserve"> </w:t>
      </w:r>
      <w:r>
        <w:rPr>
          <w:rFonts w:hint="eastAsia"/>
        </w:rPr>
        <w:t>китайского</w:t>
      </w:r>
      <w:r>
        <w:t xml:space="preserve"> </w:t>
      </w:r>
      <w:r>
        <w:rPr>
          <w:rFonts w:hint="eastAsia"/>
        </w:rPr>
        <w:t>и</w:t>
      </w:r>
      <w:r>
        <w:t xml:space="preserve"> </w:t>
      </w:r>
      <w:r>
        <w:rPr>
          <w:rFonts w:hint="eastAsia"/>
        </w:rPr>
        <w:t>русского</w:t>
      </w:r>
      <w:r>
        <w:t xml:space="preserve"> </w:t>
      </w:r>
      <w:r>
        <w:rPr>
          <w:rFonts w:hint="eastAsia"/>
        </w:rPr>
        <w:t>языков</w:t>
      </w:r>
      <w:r>
        <w:t xml:space="preserve"> </w:t>
      </w:r>
      <w:r>
        <w:rPr>
          <w:rFonts w:hint="eastAsia"/>
        </w:rPr>
        <w:t>как</w:t>
      </w:r>
      <w:r>
        <w:t xml:space="preserve"> </w:t>
      </w:r>
      <w:r>
        <w:rPr>
          <w:rFonts w:hint="eastAsia"/>
        </w:rPr>
        <w:t>социокультурной</w:t>
      </w:r>
      <w:r>
        <w:t xml:space="preserve"> </w:t>
      </w:r>
      <w:r>
        <w:rPr>
          <w:rFonts w:hint="eastAsia"/>
        </w:rPr>
        <w:t>реальности</w:t>
      </w:r>
      <w:r>
        <w:t>..............................................................................................................................................66</w:t>
      </w:r>
    </w:p>
    <w:p w14:paraId="5E1AE8AD" w14:textId="77777777" w:rsidR="00883FAB" w:rsidRDefault="00883FAB" w:rsidP="00883FAB"/>
    <w:p w14:paraId="495D17FA" w14:textId="77777777" w:rsidR="00883FAB" w:rsidRDefault="00883FAB" w:rsidP="00883FAB">
      <w:r>
        <w:t xml:space="preserve">2.1.2. </w:t>
      </w:r>
      <w:r>
        <w:rPr>
          <w:rFonts w:hint="eastAsia"/>
        </w:rPr>
        <w:t>Способы</w:t>
      </w:r>
      <w:r>
        <w:t xml:space="preserve">, </w:t>
      </w:r>
      <w:r>
        <w:rPr>
          <w:rFonts w:hint="eastAsia"/>
        </w:rPr>
        <w:t>приемы</w:t>
      </w:r>
      <w:r>
        <w:t xml:space="preserve"> </w:t>
      </w:r>
      <w:r>
        <w:rPr>
          <w:rFonts w:hint="eastAsia"/>
        </w:rPr>
        <w:t>и</w:t>
      </w:r>
      <w:r>
        <w:t xml:space="preserve"> </w:t>
      </w:r>
      <w:r>
        <w:rPr>
          <w:rFonts w:hint="eastAsia"/>
        </w:rPr>
        <w:t>уровень</w:t>
      </w:r>
      <w:r>
        <w:t xml:space="preserve"> </w:t>
      </w:r>
      <w:r>
        <w:rPr>
          <w:rFonts w:hint="eastAsia"/>
        </w:rPr>
        <w:t>репрезентативности</w:t>
      </w:r>
      <w:r>
        <w:t xml:space="preserve"> </w:t>
      </w:r>
      <w:r>
        <w:rPr>
          <w:rFonts w:hint="eastAsia"/>
        </w:rPr>
        <w:t>концептуального</w:t>
      </w:r>
      <w:r>
        <w:t xml:space="preserve"> </w:t>
      </w:r>
      <w:r>
        <w:rPr>
          <w:rFonts w:hint="eastAsia"/>
        </w:rPr>
        <w:t>анализа</w:t>
      </w:r>
      <w:r>
        <w:t xml:space="preserve"> </w:t>
      </w:r>
      <w:r>
        <w:rPr>
          <w:rFonts w:hint="eastAsia"/>
        </w:rPr>
        <w:t>военно</w:t>
      </w:r>
      <w:r>
        <w:t>-</w:t>
      </w:r>
      <w:r>
        <w:rPr>
          <w:rFonts w:hint="eastAsia"/>
        </w:rPr>
        <w:t>политического</w:t>
      </w:r>
      <w:r>
        <w:t xml:space="preserve"> </w:t>
      </w:r>
      <w:r>
        <w:rPr>
          <w:rFonts w:hint="eastAsia"/>
        </w:rPr>
        <w:t>дискурса</w:t>
      </w:r>
      <w:r>
        <w:t>....................................................................71</w:t>
      </w:r>
    </w:p>
    <w:p w14:paraId="136DB793" w14:textId="77777777" w:rsidR="00883FAB" w:rsidRDefault="00883FAB" w:rsidP="00883FAB"/>
    <w:p w14:paraId="73284F80" w14:textId="77777777" w:rsidR="00883FAB" w:rsidRDefault="00883FAB" w:rsidP="00883FAB">
      <w:r>
        <w:t xml:space="preserve">2.2. </w:t>
      </w:r>
      <w:r>
        <w:rPr>
          <w:rFonts w:hint="eastAsia"/>
        </w:rPr>
        <w:t>Риторика</w:t>
      </w:r>
      <w:r>
        <w:t xml:space="preserve"> </w:t>
      </w:r>
      <w:r>
        <w:rPr>
          <w:rFonts w:hint="eastAsia"/>
        </w:rPr>
        <w:t>противостояния</w:t>
      </w:r>
      <w:r>
        <w:t xml:space="preserve"> </w:t>
      </w:r>
      <w:r>
        <w:rPr>
          <w:rFonts w:hint="eastAsia"/>
        </w:rPr>
        <w:t>в</w:t>
      </w:r>
      <w:r>
        <w:t xml:space="preserve"> </w:t>
      </w:r>
      <w:r>
        <w:rPr>
          <w:rFonts w:hint="eastAsia"/>
        </w:rPr>
        <w:t>военно</w:t>
      </w:r>
      <w:r>
        <w:t>-</w:t>
      </w:r>
      <w:r>
        <w:rPr>
          <w:rFonts w:hint="eastAsia"/>
        </w:rPr>
        <w:t>политическом</w:t>
      </w:r>
      <w:r>
        <w:t xml:space="preserve"> </w:t>
      </w:r>
      <w:r>
        <w:rPr>
          <w:rFonts w:hint="eastAsia"/>
        </w:rPr>
        <w:t>дискурсе</w:t>
      </w:r>
      <w:r>
        <w:t xml:space="preserve"> </w:t>
      </w:r>
      <w:r>
        <w:rPr>
          <w:rFonts w:hint="eastAsia"/>
        </w:rPr>
        <w:t>в</w:t>
      </w:r>
    </w:p>
    <w:p w14:paraId="6C7EDE2E" w14:textId="77777777" w:rsidR="00883FAB" w:rsidRDefault="00883FAB" w:rsidP="00883FAB"/>
    <w:p w14:paraId="5A1E6E24" w14:textId="77777777" w:rsidR="00883FAB" w:rsidRDefault="00883FAB" w:rsidP="00883FAB">
      <w:r>
        <w:rPr>
          <w:rFonts w:hint="eastAsia"/>
        </w:rPr>
        <w:t>свете</w:t>
      </w:r>
      <w:r>
        <w:t xml:space="preserve"> </w:t>
      </w:r>
      <w:r>
        <w:rPr>
          <w:rFonts w:hint="eastAsia"/>
        </w:rPr>
        <w:t>когнитивного</w:t>
      </w:r>
      <w:r>
        <w:t xml:space="preserve"> </w:t>
      </w:r>
      <w:r>
        <w:rPr>
          <w:rFonts w:hint="eastAsia"/>
        </w:rPr>
        <w:t>дискурс</w:t>
      </w:r>
      <w:r>
        <w:t>-</w:t>
      </w:r>
      <w:r>
        <w:rPr>
          <w:rFonts w:hint="eastAsia"/>
        </w:rPr>
        <w:t>анализа</w:t>
      </w:r>
      <w:r>
        <w:t>...................................... 91</w:t>
      </w:r>
    </w:p>
    <w:p w14:paraId="5C74366A" w14:textId="77777777" w:rsidR="00883FAB" w:rsidRDefault="00883FAB" w:rsidP="00883FAB"/>
    <w:p w14:paraId="71586A74" w14:textId="77777777" w:rsidR="00883FAB" w:rsidRDefault="00883FAB" w:rsidP="00883FAB">
      <w:r>
        <w:rPr>
          <w:rFonts w:hint="eastAsia"/>
        </w:rPr>
        <w:t>ВЫВОДЫ</w:t>
      </w:r>
      <w:r>
        <w:t xml:space="preserve"> </w:t>
      </w:r>
      <w:r>
        <w:rPr>
          <w:rFonts w:hint="eastAsia"/>
        </w:rPr>
        <w:t>ПО</w:t>
      </w:r>
      <w:r>
        <w:t xml:space="preserve"> </w:t>
      </w:r>
      <w:r>
        <w:rPr>
          <w:rFonts w:hint="eastAsia"/>
        </w:rPr>
        <w:t>ГЛАВЕ</w:t>
      </w:r>
      <w:r>
        <w:t xml:space="preserve"> 2....................................................... 110</w:t>
      </w:r>
    </w:p>
    <w:p w14:paraId="67F8DE32" w14:textId="77777777" w:rsidR="00883FAB" w:rsidRDefault="00883FAB" w:rsidP="00883FAB"/>
    <w:p w14:paraId="51712052" w14:textId="77777777" w:rsidR="00883FAB" w:rsidRDefault="00883FAB" w:rsidP="00883FAB">
      <w:r>
        <w:rPr>
          <w:rFonts w:hint="eastAsia"/>
        </w:rPr>
        <w:t>ГЛАВА</w:t>
      </w:r>
      <w:r>
        <w:t xml:space="preserve"> 3. </w:t>
      </w:r>
      <w:r>
        <w:rPr>
          <w:rFonts w:hint="eastAsia"/>
        </w:rPr>
        <w:t>Комплексный</w:t>
      </w:r>
      <w:r>
        <w:t xml:space="preserve"> </w:t>
      </w:r>
      <w:r>
        <w:rPr>
          <w:rFonts w:hint="eastAsia"/>
        </w:rPr>
        <w:t>сопоставительный</w:t>
      </w:r>
      <w:r>
        <w:t xml:space="preserve"> </w:t>
      </w:r>
      <w:r>
        <w:rPr>
          <w:rFonts w:hint="eastAsia"/>
        </w:rPr>
        <w:t>анализ</w:t>
      </w:r>
      <w:r>
        <w:t xml:space="preserve"> </w:t>
      </w:r>
      <w:r>
        <w:rPr>
          <w:rFonts w:hint="eastAsia"/>
        </w:rPr>
        <w:t>Белой</w:t>
      </w:r>
      <w:r>
        <w:t xml:space="preserve"> </w:t>
      </w:r>
      <w:r>
        <w:rPr>
          <w:rFonts w:hint="eastAsia"/>
        </w:rPr>
        <w:t>книги</w:t>
      </w:r>
      <w:r>
        <w:t xml:space="preserve"> </w:t>
      </w:r>
      <w:r>
        <w:rPr>
          <w:rFonts w:hint="eastAsia"/>
        </w:rPr>
        <w:t>по</w:t>
      </w:r>
    </w:p>
    <w:p w14:paraId="7BF1C2CD" w14:textId="77777777" w:rsidR="00883FAB" w:rsidRDefault="00883FAB" w:rsidP="00883FAB"/>
    <w:p w14:paraId="04CB2A96" w14:textId="77777777" w:rsidR="00883FAB" w:rsidRDefault="00883FAB" w:rsidP="00883FAB">
      <w:r>
        <w:rPr>
          <w:rFonts w:hint="eastAsia"/>
        </w:rPr>
        <w:t>«</w:t>
      </w:r>
      <w:r>
        <w:rPr>
          <w:rFonts w:hint="eastAsia"/>
        </w:rPr>
        <w:t>Национальной</w:t>
      </w:r>
      <w:r>
        <w:t xml:space="preserve"> </w:t>
      </w:r>
      <w:r>
        <w:rPr>
          <w:rFonts w:hint="eastAsia"/>
        </w:rPr>
        <w:t>обороне</w:t>
      </w:r>
      <w:r>
        <w:t xml:space="preserve"> </w:t>
      </w:r>
      <w:r>
        <w:rPr>
          <w:rFonts w:hint="eastAsia"/>
        </w:rPr>
        <w:t>КНР</w:t>
      </w:r>
      <w:r>
        <w:t>-2010</w:t>
      </w:r>
      <w:r>
        <w:rPr>
          <w:rFonts w:hint="eastAsia"/>
        </w:rPr>
        <w:t>»</w:t>
      </w:r>
      <w:r>
        <w:t xml:space="preserve"> </w:t>
      </w:r>
      <w:r>
        <w:rPr>
          <w:rFonts w:hint="eastAsia"/>
        </w:rPr>
        <w:t>и</w:t>
      </w:r>
      <w:r>
        <w:t xml:space="preserve"> </w:t>
      </w:r>
      <w:r>
        <w:rPr>
          <w:rFonts w:hint="eastAsia"/>
        </w:rPr>
        <w:t>Военной</w:t>
      </w:r>
      <w:r>
        <w:t xml:space="preserve"> </w:t>
      </w:r>
      <w:r>
        <w:rPr>
          <w:rFonts w:hint="eastAsia"/>
        </w:rPr>
        <w:t>доктрины</w:t>
      </w:r>
      <w:r>
        <w:t xml:space="preserve"> </w:t>
      </w:r>
      <w:r>
        <w:rPr>
          <w:rFonts w:hint="eastAsia"/>
        </w:rPr>
        <w:t>РФ</w:t>
      </w:r>
      <w:r>
        <w:t xml:space="preserve"> (2014 </w:t>
      </w:r>
      <w:r>
        <w:rPr>
          <w:rFonts w:hint="eastAsia"/>
        </w:rPr>
        <w:t>г</w:t>
      </w:r>
      <w:r>
        <w:t>.)..... 114</w:t>
      </w:r>
    </w:p>
    <w:p w14:paraId="012D7691" w14:textId="77777777" w:rsidR="00883FAB" w:rsidRDefault="00883FAB" w:rsidP="00883FAB"/>
    <w:p w14:paraId="482A4362" w14:textId="77777777" w:rsidR="00883FAB" w:rsidRDefault="00883FAB" w:rsidP="00883FAB">
      <w:r>
        <w:t xml:space="preserve">3.1. </w:t>
      </w:r>
      <w:r>
        <w:rPr>
          <w:rFonts w:hint="eastAsia"/>
        </w:rPr>
        <w:t>Контент</w:t>
      </w:r>
      <w:r>
        <w:t>-</w:t>
      </w:r>
      <w:r>
        <w:rPr>
          <w:rFonts w:hint="eastAsia"/>
        </w:rPr>
        <w:t>анализ</w:t>
      </w:r>
      <w:r>
        <w:t xml:space="preserve"> </w:t>
      </w:r>
      <w:r>
        <w:rPr>
          <w:rFonts w:hint="eastAsia"/>
        </w:rPr>
        <w:t>Военной</w:t>
      </w:r>
      <w:r>
        <w:t xml:space="preserve"> </w:t>
      </w:r>
      <w:r>
        <w:rPr>
          <w:rFonts w:hint="eastAsia"/>
        </w:rPr>
        <w:t>доктрины</w:t>
      </w:r>
      <w:r>
        <w:t xml:space="preserve"> </w:t>
      </w:r>
      <w:r>
        <w:rPr>
          <w:rFonts w:hint="eastAsia"/>
        </w:rPr>
        <w:t>РФ</w:t>
      </w:r>
      <w:r>
        <w:t xml:space="preserve"> 2014 </w:t>
      </w:r>
      <w:r>
        <w:rPr>
          <w:rFonts w:hint="eastAsia"/>
        </w:rPr>
        <w:t>года</w:t>
      </w:r>
      <w:r>
        <w:t xml:space="preserve"> </w:t>
      </w:r>
      <w:r>
        <w:rPr>
          <w:rFonts w:hint="eastAsia"/>
        </w:rPr>
        <w:t>и</w:t>
      </w:r>
      <w:r>
        <w:t xml:space="preserve"> </w:t>
      </w:r>
      <w:r>
        <w:rPr>
          <w:rFonts w:hint="eastAsia"/>
        </w:rPr>
        <w:t>Белой</w:t>
      </w:r>
      <w:r>
        <w:t xml:space="preserve"> </w:t>
      </w:r>
      <w:r>
        <w:rPr>
          <w:rFonts w:hint="eastAsia"/>
        </w:rPr>
        <w:t>книги</w:t>
      </w:r>
    </w:p>
    <w:p w14:paraId="1867F4FA" w14:textId="77777777" w:rsidR="00883FAB" w:rsidRDefault="00883FAB" w:rsidP="00883FAB"/>
    <w:p w14:paraId="672DC8C0" w14:textId="77777777" w:rsidR="00883FAB" w:rsidRDefault="00883FAB" w:rsidP="00883FAB">
      <w:r>
        <w:rPr>
          <w:rFonts w:hint="eastAsia"/>
        </w:rPr>
        <w:t>по</w:t>
      </w:r>
      <w:r>
        <w:t xml:space="preserve"> </w:t>
      </w:r>
      <w:r>
        <w:rPr>
          <w:rFonts w:hint="eastAsia"/>
        </w:rPr>
        <w:t>«</w:t>
      </w:r>
      <w:r>
        <w:rPr>
          <w:rFonts w:hint="eastAsia"/>
        </w:rPr>
        <w:t>Национальной</w:t>
      </w:r>
      <w:r>
        <w:t xml:space="preserve"> </w:t>
      </w:r>
      <w:r>
        <w:rPr>
          <w:rFonts w:hint="eastAsia"/>
        </w:rPr>
        <w:t>обороне</w:t>
      </w:r>
      <w:r>
        <w:t xml:space="preserve"> </w:t>
      </w:r>
      <w:r>
        <w:rPr>
          <w:rFonts w:hint="eastAsia"/>
        </w:rPr>
        <w:t>КНР</w:t>
      </w:r>
      <w:r>
        <w:t>-2010</w:t>
      </w:r>
      <w:r>
        <w:rPr>
          <w:rFonts w:hint="eastAsia"/>
        </w:rPr>
        <w:t>»</w:t>
      </w:r>
      <w:r>
        <w:t>................................... 114</w:t>
      </w:r>
    </w:p>
    <w:p w14:paraId="627B54D9" w14:textId="77777777" w:rsidR="00883FAB" w:rsidRDefault="00883FAB" w:rsidP="00883FAB"/>
    <w:p w14:paraId="307306A3" w14:textId="77777777" w:rsidR="00883FAB" w:rsidRDefault="00883FAB" w:rsidP="00883FAB">
      <w:r>
        <w:t xml:space="preserve">3.2. </w:t>
      </w:r>
      <w:r>
        <w:rPr>
          <w:rFonts w:hint="eastAsia"/>
        </w:rPr>
        <w:t>Количественный</w:t>
      </w:r>
      <w:r>
        <w:t xml:space="preserve"> </w:t>
      </w:r>
      <w:r>
        <w:rPr>
          <w:rFonts w:hint="eastAsia"/>
        </w:rPr>
        <w:t>анализ</w:t>
      </w:r>
      <w:r>
        <w:t xml:space="preserve"> </w:t>
      </w:r>
      <w:r>
        <w:rPr>
          <w:rFonts w:hint="eastAsia"/>
        </w:rPr>
        <w:t>метафоричности</w:t>
      </w:r>
      <w:r>
        <w:t xml:space="preserve"> </w:t>
      </w:r>
      <w:r>
        <w:rPr>
          <w:rFonts w:hint="eastAsia"/>
        </w:rPr>
        <w:t>военно</w:t>
      </w:r>
      <w:r>
        <w:t>-</w:t>
      </w:r>
      <w:r>
        <w:rPr>
          <w:rFonts w:hint="eastAsia"/>
        </w:rPr>
        <w:t>политического</w:t>
      </w:r>
      <w:r>
        <w:t xml:space="preserve"> </w:t>
      </w:r>
      <w:r>
        <w:rPr>
          <w:rFonts w:hint="eastAsia"/>
        </w:rPr>
        <w:t>дискурса</w:t>
      </w:r>
      <w:r>
        <w:t xml:space="preserve"> </w:t>
      </w:r>
      <w:r>
        <w:rPr>
          <w:rFonts w:hint="eastAsia"/>
        </w:rPr>
        <w:t>в</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r>
        <w:t xml:space="preserve"> (</w:t>
      </w:r>
      <w:r>
        <w:rPr>
          <w:rFonts w:hint="eastAsia"/>
        </w:rPr>
        <w:t>на</w:t>
      </w:r>
      <w:r>
        <w:t xml:space="preserve"> </w:t>
      </w:r>
      <w:r>
        <w:rPr>
          <w:rFonts w:hint="eastAsia"/>
        </w:rPr>
        <w:t>материале</w:t>
      </w:r>
      <w:r>
        <w:t xml:space="preserve"> </w:t>
      </w:r>
      <w:r>
        <w:rPr>
          <w:rFonts w:hint="eastAsia"/>
        </w:rPr>
        <w:t>Белой</w:t>
      </w:r>
      <w:r>
        <w:t xml:space="preserve"> </w:t>
      </w:r>
      <w:r>
        <w:rPr>
          <w:rFonts w:hint="eastAsia"/>
        </w:rPr>
        <w:t>книги</w:t>
      </w:r>
      <w:r>
        <w:t xml:space="preserve"> </w:t>
      </w:r>
      <w:r>
        <w:rPr>
          <w:rFonts w:hint="eastAsia"/>
        </w:rPr>
        <w:t>по</w:t>
      </w:r>
      <w:r>
        <w:t xml:space="preserve"> </w:t>
      </w:r>
      <w:r>
        <w:rPr>
          <w:rFonts w:hint="eastAsia"/>
        </w:rPr>
        <w:t>«</w:t>
      </w:r>
      <w:r>
        <w:rPr>
          <w:rFonts w:hint="eastAsia"/>
        </w:rPr>
        <w:t>Национальной</w:t>
      </w:r>
      <w:r>
        <w:t xml:space="preserve"> </w:t>
      </w:r>
      <w:r>
        <w:rPr>
          <w:rFonts w:hint="eastAsia"/>
        </w:rPr>
        <w:t>обороне</w:t>
      </w:r>
      <w:r>
        <w:t xml:space="preserve"> </w:t>
      </w:r>
      <w:r>
        <w:rPr>
          <w:rFonts w:hint="eastAsia"/>
        </w:rPr>
        <w:t>КНР</w:t>
      </w:r>
      <w:r>
        <w:t>-2010</w:t>
      </w:r>
      <w:r>
        <w:rPr>
          <w:rFonts w:hint="eastAsia"/>
        </w:rPr>
        <w:t>»</w:t>
      </w:r>
      <w:r>
        <w:t xml:space="preserve"> </w:t>
      </w:r>
      <w:r>
        <w:rPr>
          <w:rFonts w:hint="eastAsia"/>
        </w:rPr>
        <w:t>и</w:t>
      </w:r>
      <w:r>
        <w:t xml:space="preserve"> </w:t>
      </w:r>
      <w:r>
        <w:rPr>
          <w:rFonts w:hint="eastAsia"/>
        </w:rPr>
        <w:t>Военной</w:t>
      </w:r>
      <w:r>
        <w:t xml:space="preserve"> </w:t>
      </w:r>
      <w:r>
        <w:rPr>
          <w:rFonts w:hint="eastAsia"/>
        </w:rPr>
        <w:t>доктрины</w:t>
      </w:r>
      <w:r>
        <w:t xml:space="preserve"> </w:t>
      </w:r>
      <w:r>
        <w:rPr>
          <w:rFonts w:hint="eastAsia"/>
        </w:rPr>
        <w:t>РФ</w:t>
      </w:r>
      <w:r>
        <w:t xml:space="preserve"> (2014 </w:t>
      </w:r>
      <w:r>
        <w:rPr>
          <w:rFonts w:hint="eastAsia"/>
        </w:rPr>
        <w:t>г</w:t>
      </w:r>
      <w:r>
        <w:t>.)........................................................ 131</w:t>
      </w:r>
    </w:p>
    <w:p w14:paraId="47D27414" w14:textId="77777777" w:rsidR="00883FAB" w:rsidRDefault="00883FAB" w:rsidP="00883FAB"/>
    <w:p w14:paraId="6FBC0D70" w14:textId="77777777" w:rsidR="00883FAB" w:rsidRDefault="00883FAB" w:rsidP="00883FAB">
      <w:r>
        <w:t xml:space="preserve">3.2.1. </w:t>
      </w:r>
      <w:r>
        <w:rPr>
          <w:rFonts w:hint="eastAsia"/>
        </w:rPr>
        <w:t>Определение</w:t>
      </w:r>
      <w:r>
        <w:t xml:space="preserve"> </w:t>
      </w:r>
      <w:r>
        <w:rPr>
          <w:rFonts w:hint="eastAsia"/>
        </w:rPr>
        <w:t>индекса</w:t>
      </w:r>
      <w:r>
        <w:t xml:space="preserve"> </w:t>
      </w:r>
      <w:r>
        <w:rPr>
          <w:rFonts w:hint="eastAsia"/>
        </w:rPr>
        <w:t>силы</w:t>
      </w:r>
      <w:r>
        <w:t xml:space="preserve"> </w:t>
      </w:r>
      <w:r>
        <w:rPr>
          <w:rFonts w:hint="eastAsia"/>
        </w:rPr>
        <w:t>метафоры</w:t>
      </w:r>
      <w:r>
        <w:t xml:space="preserve"> </w:t>
      </w:r>
      <w:r>
        <w:rPr>
          <w:rFonts w:hint="eastAsia"/>
        </w:rPr>
        <w:t>как</w:t>
      </w:r>
      <w:r>
        <w:t xml:space="preserve"> </w:t>
      </w:r>
      <w:r>
        <w:rPr>
          <w:rFonts w:hint="eastAsia"/>
        </w:rPr>
        <w:t>метод</w:t>
      </w:r>
      <w:r>
        <w:t xml:space="preserve"> </w:t>
      </w:r>
      <w:r>
        <w:rPr>
          <w:rFonts w:hint="eastAsia"/>
        </w:rPr>
        <w:t>подсчета</w:t>
      </w:r>
      <w:r>
        <w:t xml:space="preserve"> </w:t>
      </w:r>
      <w:r>
        <w:rPr>
          <w:rFonts w:hint="eastAsia"/>
        </w:rPr>
        <w:t>метафоричности</w:t>
      </w:r>
      <w:r>
        <w:t xml:space="preserve"> </w:t>
      </w:r>
      <w:r>
        <w:rPr>
          <w:rFonts w:hint="eastAsia"/>
        </w:rPr>
        <w:t>дискурса</w:t>
      </w:r>
      <w:r>
        <w:t>................................................... 138</w:t>
      </w:r>
    </w:p>
    <w:p w14:paraId="1C5C6A4A" w14:textId="77777777" w:rsidR="00883FAB" w:rsidRDefault="00883FAB" w:rsidP="00883FAB"/>
    <w:p w14:paraId="2066623D" w14:textId="77777777" w:rsidR="00883FAB" w:rsidRDefault="00883FAB" w:rsidP="00883FAB">
      <w:r>
        <w:lastRenderedPageBreak/>
        <w:t xml:space="preserve">3.2.2. </w:t>
      </w:r>
      <w:r>
        <w:rPr>
          <w:rFonts w:hint="eastAsia"/>
        </w:rPr>
        <w:t>Результаты</w:t>
      </w:r>
      <w:r>
        <w:t xml:space="preserve"> </w:t>
      </w:r>
      <w:r>
        <w:rPr>
          <w:rFonts w:hint="eastAsia"/>
        </w:rPr>
        <w:t>количественного</w:t>
      </w:r>
      <w:r>
        <w:t xml:space="preserve"> </w:t>
      </w:r>
      <w:r>
        <w:rPr>
          <w:rFonts w:hint="eastAsia"/>
        </w:rPr>
        <w:t>анализа</w:t>
      </w:r>
      <w:r>
        <w:t xml:space="preserve"> </w:t>
      </w:r>
      <w:r>
        <w:rPr>
          <w:rFonts w:hint="eastAsia"/>
        </w:rPr>
        <w:t>метафоричности</w:t>
      </w:r>
      <w:r>
        <w:t xml:space="preserve"> </w:t>
      </w:r>
      <w:r>
        <w:rPr>
          <w:rFonts w:hint="eastAsia"/>
        </w:rPr>
        <w:t>русского</w:t>
      </w:r>
      <w:r>
        <w:t xml:space="preserve"> </w:t>
      </w:r>
      <w:r>
        <w:rPr>
          <w:rFonts w:hint="eastAsia"/>
        </w:rPr>
        <w:t>и</w:t>
      </w:r>
      <w:r>
        <w:t xml:space="preserve"> </w:t>
      </w:r>
      <w:r>
        <w:rPr>
          <w:rFonts w:hint="eastAsia"/>
        </w:rPr>
        <w:t>китайского</w:t>
      </w:r>
      <w:r>
        <w:t xml:space="preserve"> </w:t>
      </w:r>
      <w:r>
        <w:rPr>
          <w:rFonts w:hint="eastAsia"/>
        </w:rPr>
        <w:t>военно</w:t>
      </w:r>
      <w:r>
        <w:t>-</w:t>
      </w:r>
      <w:r>
        <w:rPr>
          <w:rFonts w:hint="eastAsia"/>
        </w:rPr>
        <w:t>политического</w:t>
      </w:r>
      <w:r>
        <w:t xml:space="preserve"> </w:t>
      </w:r>
      <w:r>
        <w:rPr>
          <w:rFonts w:hint="eastAsia"/>
        </w:rPr>
        <w:t>дискурса</w:t>
      </w:r>
      <w:r>
        <w:t>............................. 142</w:t>
      </w:r>
    </w:p>
    <w:p w14:paraId="12D39155" w14:textId="77777777" w:rsidR="00883FAB" w:rsidRDefault="00883FAB" w:rsidP="00883FAB"/>
    <w:p w14:paraId="597B352E" w14:textId="77777777" w:rsidR="00883FAB" w:rsidRDefault="00883FAB" w:rsidP="00883FAB">
      <w:r>
        <w:t xml:space="preserve">3.3. </w:t>
      </w:r>
      <w:r>
        <w:rPr>
          <w:rFonts w:hint="eastAsia"/>
        </w:rPr>
        <w:t>Тематический</w:t>
      </w:r>
      <w:r>
        <w:t xml:space="preserve"> </w:t>
      </w:r>
      <w:r>
        <w:rPr>
          <w:rFonts w:hint="eastAsia"/>
        </w:rPr>
        <w:t>анализ</w:t>
      </w:r>
      <w:r>
        <w:t xml:space="preserve"> </w:t>
      </w:r>
      <w:r>
        <w:rPr>
          <w:rFonts w:hint="eastAsia"/>
        </w:rPr>
        <w:t>метафоричности</w:t>
      </w:r>
      <w:r>
        <w:t xml:space="preserve"> </w:t>
      </w:r>
      <w:r>
        <w:rPr>
          <w:rFonts w:hint="eastAsia"/>
        </w:rPr>
        <w:t>дискурса</w:t>
      </w:r>
      <w:r>
        <w:t xml:space="preserve"> </w:t>
      </w:r>
      <w:r>
        <w:rPr>
          <w:rFonts w:hint="eastAsia"/>
        </w:rPr>
        <w:t>как</w:t>
      </w:r>
      <w:r>
        <w:t xml:space="preserve"> </w:t>
      </w:r>
      <w:r>
        <w:rPr>
          <w:rFonts w:hint="eastAsia"/>
        </w:rPr>
        <w:t>средство</w:t>
      </w:r>
      <w:r>
        <w:t xml:space="preserve"> </w:t>
      </w:r>
      <w:r>
        <w:rPr>
          <w:rFonts w:hint="eastAsia"/>
        </w:rPr>
        <w:t>изучения</w:t>
      </w:r>
      <w:r>
        <w:t xml:space="preserve"> </w:t>
      </w:r>
      <w:r>
        <w:rPr>
          <w:rFonts w:hint="eastAsia"/>
        </w:rPr>
        <w:t>имплицитной</w:t>
      </w:r>
      <w:r>
        <w:t xml:space="preserve"> </w:t>
      </w:r>
      <w:r>
        <w:rPr>
          <w:rFonts w:hint="eastAsia"/>
        </w:rPr>
        <w:t>информации</w:t>
      </w:r>
      <w:r>
        <w:t xml:space="preserve"> </w:t>
      </w:r>
      <w:r>
        <w:rPr>
          <w:rFonts w:hint="eastAsia"/>
        </w:rPr>
        <w:t>в</w:t>
      </w:r>
      <w:r>
        <w:t xml:space="preserve"> </w:t>
      </w:r>
      <w:r>
        <w:rPr>
          <w:rFonts w:hint="eastAsia"/>
        </w:rPr>
        <w:t>тексте</w:t>
      </w:r>
      <w:r>
        <w:t>........................... 149</w:t>
      </w:r>
    </w:p>
    <w:p w14:paraId="66B4149A" w14:textId="77777777" w:rsidR="00883FAB" w:rsidRDefault="00883FAB" w:rsidP="00883FAB"/>
    <w:p w14:paraId="2587518E" w14:textId="77777777" w:rsidR="00883FAB" w:rsidRDefault="00883FAB" w:rsidP="00883FAB">
      <w:r>
        <w:t xml:space="preserve">3.3.1. </w:t>
      </w:r>
      <w:r>
        <w:rPr>
          <w:rFonts w:hint="eastAsia"/>
        </w:rPr>
        <w:t>Результаты</w:t>
      </w:r>
      <w:r>
        <w:t xml:space="preserve"> </w:t>
      </w:r>
      <w:r>
        <w:rPr>
          <w:rFonts w:hint="eastAsia"/>
        </w:rPr>
        <w:t>тематического</w:t>
      </w:r>
      <w:r>
        <w:t xml:space="preserve"> </w:t>
      </w:r>
      <w:r>
        <w:rPr>
          <w:rFonts w:hint="eastAsia"/>
        </w:rPr>
        <w:t>анализа</w:t>
      </w:r>
      <w:r>
        <w:t xml:space="preserve"> </w:t>
      </w:r>
      <w:r>
        <w:rPr>
          <w:rFonts w:hint="eastAsia"/>
        </w:rPr>
        <w:t>метафоричности</w:t>
      </w:r>
      <w:r>
        <w:t xml:space="preserve"> </w:t>
      </w:r>
      <w:r>
        <w:rPr>
          <w:rFonts w:hint="eastAsia"/>
        </w:rPr>
        <w:t>военно</w:t>
      </w:r>
      <w:r>
        <w:t>-</w:t>
      </w:r>
      <w:r>
        <w:rPr>
          <w:rFonts w:hint="eastAsia"/>
        </w:rPr>
        <w:t>политического</w:t>
      </w:r>
      <w:r>
        <w:t xml:space="preserve"> </w:t>
      </w:r>
      <w:r>
        <w:rPr>
          <w:rFonts w:hint="eastAsia"/>
        </w:rPr>
        <w:t>дискурса</w:t>
      </w:r>
      <w:r>
        <w:t xml:space="preserve"> </w:t>
      </w:r>
      <w:r>
        <w:rPr>
          <w:rFonts w:hint="eastAsia"/>
        </w:rPr>
        <w:t>русского</w:t>
      </w:r>
      <w:r>
        <w:t xml:space="preserve"> </w:t>
      </w:r>
      <w:r>
        <w:rPr>
          <w:rFonts w:hint="eastAsia"/>
        </w:rPr>
        <w:t>и</w:t>
      </w:r>
      <w:r>
        <w:t xml:space="preserve"> </w:t>
      </w:r>
      <w:r>
        <w:rPr>
          <w:rFonts w:hint="eastAsia"/>
        </w:rPr>
        <w:t>китайского</w:t>
      </w:r>
      <w:r>
        <w:t xml:space="preserve"> </w:t>
      </w:r>
      <w:r>
        <w:rPr>
          <w:rFonts w:hint="eastAsia"/>
        </w:rPr>
        <w:t>языков</w:t>
      </w:r>
      <w:r>
        <w:t>............... 152</w:t>
      </w:r>
    </w:p>
    <w:p w14:paraId="535086DB" w14:textId="77777777" w:rsidR="00883FAB" w:rsidRDefault="00883FAB" w:rsidP="00883FAB"/>
    <w:p w14:paraId="53526A55" w14:textId="77777777" w:rsidR="00883FAB" w:rsidRDefault="00883FAB" w:rsidP="00883FAB">
      <w:r>
        <w:t xml:space="preserve">3.3.2. </w:t>
      </w:r>
      <w:r>
        <w:rPr>
          <w:rFonts w:hint="eastAsia"/>
        </w:rPr>
        <w:t>Общие</w:t>
      </w:r>
      <w:r>
        <w:t xml:space="preserve"> </w:t>
      </w:r>
      <w:r>
        <w:rPr>
          <w:rFonts w:hint="eastAsia"/>
        </w:rPr>
        <w:t>выводы</w:t>
      </w:r>
      <w:r>
        <w:t xml:space="preserve"> </w:t>
      </w:r>
      <w:r>
        <w:rPr>
          <w:rFonts w:hint="eastAsia"/>
        </w:rPr>
        <w:t>о</w:t>
      </w:r>
      <w:r>
        <w:t xml:space="preserve"> </w:t>
      </w:r>
      <w:r>
        <w:rPr>
          <w:rFonts w:hint="eastAsia"/>
        </w:rPr>
        <w:t>применении</w:t>
      </w:r>
      <w:r>
        <w:t xml:space="preserve"> </w:t>
      </w:r>
      <w:r>
        <w:rPr>
          <w:rFonts w:hint="eastAsia"/>
        </w:rPr>
        <w:t>подсчета</w:t>
      </w:r>
      <w:r>
        <w:t xml:space="preserve"> </w:t>
      </w:r>
      <w:r>
        <w:rPr>
          <w:rFonts w:hint="eastAsia"/>
        </w:rPr>
        <w:t>индекса</w:t>
      </w:r>
      <w:r>
        <w:t xml:space="preserve"> </w:t>
      </w:r>
      <w:r>
        <w:rPr>
          <w:rFonts w:hint="eastAsia"/>
        </w:rPr>
        <w:t>силы</w:t>
      </w:r>
      <w:r>
        <w:t xml:space="preserve"> </w:t>
      </w:r>
      <w:r>
        <w:rPr>
          <w:rFonts w:hint="eastAsia"/>
        </w:rPr>
        <w:t>тематической</w:t>
      </w:r>
      <w:r>
        <w:t xml:space="preserve"> </w:t>
      </w:r>
      <w:r>
        <w:rPr>
          <w:rFonts w:hint="eastAsia"/>
        </w:rPr>
        <w:t>метафоры</w:t>
      </w:r>
      <w:r>
        <w:t>......................................................................... 157</w:t>
      </w:r>
    </w:p>
    <w:p w14:paraId="1BC61280" w14:textId="77777777" w:rsidR="00883FAB" w:rsidRDefault="00883FAB" w:rsidP="00883FAB"/>
    <w:p w14:paraId="18C08741" w14:textId="77777777" w:rsidR="00883FAB" w:rsidRDefault="00883FAB" w:rsidP="00883FAB">
      <w:r>
        <w:t xml:space="preserve">3.4. </w:t>
      </w:r>
      <w:r>
        <w:rPr>
          <w:rFonts w:hint="eastAsia"/>
        </w:rPr>
        <w:t>Анализ</w:t>
      </w:r>
      <w:r>
        <w:t xml:space="preserve"> </w:t>
      </w:r>
      <w:r>
        <w:rPr>
          <w:rFonts w:hint="eastAsia"/>
        </w:rPr>
        <w:t>фреймовых</w:t>
      </w:r>
      <w:r>
        <w:t xml:space="preserve"> </w:t>
      </w:r>
      <w:r>
        <w:rPr>
          <w:rFonts w:hint="eastAsia"/>
        </w:rPr>
        <w:t>моделей</w:t>
      </w:r>
      <w:r>
        <w:t xml:space="preserve"> </w:t>
      </w:r>
      <w:r>
        <w:rPr>
          <w:rFonts w:hint="eastAsia"/>
        </w:rPr>
        <w:t>перевода</w:t>
      </w:r>
      <w:r>
        <w:t xml:space="preserve"> </w:t>
      </w:r>
      <w:r>
        <w:rPr>
          <w:rFonts w:hint="eastAsia"/>
        </w:rPr>
        <w:t>метафор</w:t>
      </w:r>
      <w:r>
        <w:t xml:space="preserve"> </w:t>
      </w:r>
      <w:r>
        <w:rPr>
          <w:rFonts w:hint="eastAsia"/>
        </w:rPr>
        <w:t>в</w:t>
      </w:r>
      <w:r>
        <w:t xml:space="preserve"> </w:t>
      </w:r>
      <w:r>
        <w:rPr>
          <w:rFonts w:hint="eastAsia"/>
        </w:rPr>
        <w:t>Белой</w:t>
      </w:r>
      <w:r>
        <w:t xml:space="preserve"> </w:t>
      </w:r>
      <w:r>
        <w:rPr>
          <w:rFonts w:hint="eastAsia"/>
        </w:rPr>
        <w:t>книге</w:t>
      </w:r>
      <w:r>
        <w:t xml:space="preserve"> </w:t>
      </w:r>
      <w:r>
        <w:rPr>
          <w:rFonts w:hint="eastAsia"/>
        </w:rPr>
        <w:t>по</w:t>
      </w:r>
    </w:p>
    <w:p w14:paraId="2D11786B" w14:textId="77777777" w:rsidR="00883FAB" w:rsidRDefault="00883FAB" w:rsidP="00883FAB"/>
    <w:p w14:paraId="1245765E" w14:textId="77777777" w:rsidR="00883FAB" w:rsidRDefault="00883FAB" w:rsidP="00883FAB">
      <w:r>
        <w:rPr>
          <w:rFonts w:hint="eastAsia"/>
        </w:rPr>
        <w:t>«</w:t>
      </w:r>
      <w:r>
        <w:rPr>
          <w:rFonts w:hint="eastAsia"/>
        </w:rPr>
        <w:t>Национальной</w:t>
      </w:r>
      <w:r>
        <w:t xml:space="preserve"> </w:t>
      </w:r>
      <w:r>
        <w:rPr>
          <w:rFonts w:hint="eastAsia"/>
        </w:rPr>
        <w:t>обороне</w:t>
      </w:r>
      <w:r>
        <w:t xml:space="preserve"> </w:t>
      </w:r>
      <w:r>
        <w:rPr>
          <w:rFonts w:hint="eastAsia"/>
        </w:rPr>
        <w:t>КНР</w:t>
      </w:r>
      <w:r>
        <w:t>-2010</w:t>
      </w:r>
      <w:r>
        <w:rPr>
          <w:rFonts w:hint="eastAsia"/>
        </w:rPr>
        <w:t>»</w:t>
      </w:r>
      <w:r>
        <w:t>........................................ 158</w:t>
      </w:r>
    </w:p>
    <w:p w14:paraId="0DDAB14B" w14:textId="77777777" w:rsidR="00883FAB" w:rsidRDefault="00883FAB" w:rsidP="00883FAB"/>
    <w:p w14:paraId="19D0461E" w14:textId="77777777" w:rsidR="00883FAB" w:rsidRDefault="00883FAB" w:rsidP="00883FAB">
      <w:r>
        <w:rPr>
          <w:rFonts w:hint="eastAsia"/>
        </w:rPr>
        <w:t>ВЫВОДЫ</w:t>
      </w:r>
      <w:r>
        <w:t xml:space="preserve"> </w:t>
      </w:r>
      <w:r>
        <w:rPr>
          <w:rFonts w:hint="eastAsia"/>
        </w:rPr>
        <w:t>ПО</w:t>
      </w:r>
      <w:r>
        <w:t xml:space="preserve"> </w:t>
      </w:r>
      <w:r>
        <w:rPr>
          <w:rFonts w:hint="eastAsia"/>
        </w:rPr>
        <w:t>ГЛАВЕ</w:t>
      </w:r>
      <w:r>
        <w:t xml:space="preserve"> 3 ....................................................... 168</w:t>
      </w:r>
    </w:p>
    <w:p w14:paraId="661EA564" w14:textId="77777777" w:rsidR="00883FAB" w:rsidRDefault="00883FAB" w:rsidP="00883FAB"/>
    <w:p w14:paraId="40BBEBE2" w14:textId="77777777" w:rsidR="00883FAB" w:rsidRDefault="00883FAB" w:rsidP="00883FAB">
      <w:r>
        <w:rPr>
          <w:rFonts w:hint="eastAsia"/>
        </w:rPr>
        <w:t>ЗАКЛЮЧЕНИЕ</w:t>
      </w:r>
      <w:r>
        <w:t>........................................................................... 172</w:t>
      </w:r>
    </w:p>
    <w:p w14:paraId="04550EED" w14:textId="77777777" w:rsidR="00883FAB" w:rsidRDefault="00883FAB" w:rsidP="00883FAB"/>
    <w:p w14:paraId="4E2A5B0F" w14:textId="77777777" w:rsidR="00883FAB" w:rsidRDefault="00883FAB" w:rsidP="00883FAB">
      <w:r>
        <w:rPr>
          <w:rFonts w:hint="eastAsia"/>
        </w:rPr>
        <w:t>СПИСОК</w:t>
      </w:r>
      <w:r>
        <w:t xml:space="preserve"> </w:t>
      </w:r>
      <w:r>
        <w:rPr>
          <w:rFonts w:hint="eastAsia"/>
        </w:rPr>
        <w:t>ЛИТЕРАТУРЫ</w:t>
      </w:r>
      <w:r>
        <w:t>................................................................ 176</w:t>
      </w:r>
    </w:p>
    <w:p w14:paraId="49F43ACC" w14:textId="77777777" w:rsidR="00883FAB" w:rsidRDefault="00883FAB" w:rsidP="00883FAB"/>
    <w:p w14:paraId="068FC6E6" w14:textId="3980709D" w:rsidR="00883FAB" w:rsidRPr="00883FAB" w:rsidRDefault="00883FAB" w:rsidP="00883FAB">
      <w:r>
        <w:rPr>
          <w:rFonts w:hint="eastAsia"/>
        </w:rPr>
        <w:t>ПРИЛОЖЕНИЕ</w:t>
      </w:r>
      <w:r>
        <w:t>........................................................................... 193</w:t>
      </w:r>
    </w:p>
    <w:sectPr w:rsidR="00883FAB" w:rsidRPr="00883FAB" w:rsidSect="00D277B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AD0A" w14:textId="77777777" w:rsidR="00D277B5" w:rsidRDefault="00D277B5">
      <w:pPr>
        <w:spacing w:after="0" w:line="240" w:lineRule="auto"/>
      </w:pPr>
      <w:r>
        <w:separator/>
      </w:r>
    </w:p>
  </w:endnote>
  <w:endnote w:type="continuationSeparator" w:id="0">
    <w:p w14:paraId="01943253" w14:textId="77777777" w:rsidR="00D277B5" w:rsidRDefault="00D2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BBA5" w14:textId="77777777" w:rsidR="00D277B5" w:rsidRDefault="00D277B5"/>
    <w:p w14:paraId="1ABB7AD7" w14:textId="77777777" w:rsidR="00D277B5" w:rsidRDefault="00D277B5"/>
    <w:p w14:paraId="2564520A" w14:textId="77777777" w:rsidR="00D277B5" w:rsidRDefault="00D277B5"/>
    <w:p w14:paraId="14AC0B7F" w14:textId="77777777" w:rsidR="00D277B5" w:rsidRDefault="00D277B5"/>
    <w:p w14:paraId="2741D404" w14:textId="77777777" w:rsidR="00D277B5" w:rsidRDefault="00D277B5"/>
    <w:p w14:paraId="236F5EDE" w14:textId="77777777" w:rsidR="00D277B5" w:rsidRDefault="00D277B5"/>
    <w:p w14:paraId="02973415" w14:textId="77777777" w:rsidR="00D277B5" w:rsidRDefault="00D277B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541A263" wp14:editId="51FF915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E51DA" w14:textId="77777777" w:rsidR="00D277B5" w:rsidRDefault="00D277B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41A26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F6E51DA" w14:textId="77777777" w:rsidR="00D277B5" w:rsidRDefault="00D277B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DB5BD67" w14:textId="77777777" w:rsidR="00D277B5" w:rsidRDefault="00D277B5"/>
    <w:p w14:paraId="403005F7" w14:textId="77777777" w:rsidR="00D277B5" w:rsidRDefault="00D277B5"/>
    <w:p w14:paraId="0D61B4B8" w14:textId="77777777" w:rsidR="00D277B5" w:rsidRDefault="00D277B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478C872" wp14:editId="38AE9C9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95C71" w14:textId="77777777" w:rsidR="00D277B5" w:rsidRDefault="00D277B5"/>
                          <w:p w14:paraId="19FC3D49" w14:textId="77777777" w:rsidR="00D277B5" w:rsidRDefault="00D277B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78C87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A195C71" w14:textId="77777777" w:rsidR="00D277B5" w:rsidRDefault="00D277B5"/>
                    <w:p w14:paraId="19FC3D49" w14:textId="77777777" w:rsidR="00D277B5" w:rsidRDefault="00D277B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85E9E1A" w14:textId="77777777" w:rsidR="00D277B5" w:rsidRDefault="00D277B5"/>
    <w:p w14:paraId="60E4528A" w14:textId="77777777" w:rsidR="00D277B5" w:rsidRDefault="00D277B5">
      <w:pPr>
        <w:rPr>
          <w:sz w:val="2"/>
          <w:szCs w:val="2"/>
        </w:rPr>
      </w:pPr>
    </w:p>
    <w:p w14:paraId="323F6528" w14:textId="77777777" w:rsidR="00D277B5" w:rsidRDefault="00D277B5"/>
    <w:p w14:paraId="45186E05" w14:textId="77777777" w:rsidR="00D277B5" w:rsidRDefault="00D277B5">
      <w:pPr>
        <w:spacing w:after="0" w:line="240" w:lineRule="auto"/>
      </w:pPr>
    </w:p>
  </w:footnote>
  <w:footnote w:type="continuationSeparator" w:id="0">
    <w:p w14:paraId="709AAA25" w14:textId="77777777" w:rsidR="00D277B5" w:rsidRDefault="00D2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7B5"/>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50531</TotalTime>
  <Pages>4</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475</cp:revision>
  <cp:lastPrinted>2009-02-06T05:36:00Z</cp:lastPrinted>
  <dcterms:created xsi:type="dcterms:W3CDTF">2024-01-07T13:43:00Z</dcterms:created>
  <dcterms:modified xsi:type="dcterms:W3CDTF">2024-03-26T22:10:00Z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