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3EE8" w14:textId="5F09B0AD" w:rsidR="00CA1053" w:rsidRDefault="00EC15C4" w:rsidP="00EC15C4">
      <w:r w:rsidRPr="00EC15C4">
        <w:rPr>
          <w:rFonts w:hint="eastAsia"/>
        </w:rPr>
        <w:t>Пэй</w:t>
      </w:r>
      <w:r w:rsidRPr="00EC15C4">
        <w:t xml:space="preserve"> </w:t>
      </w:r>
      <w:r w:rsidRPr="00EC15C4">
        <w:rPr>
          <w:rFonts w:hint="eastAsia"/>
        </w:rPr>
        <w:t>Хайтун</w:t>
      </w:r>
      <w:r>
        <w:t xml:space="preserve"> </w:t>
      </w:r>
      <w:r w:rsidRPr="00EC15C4">
        <w:rPr>
          <w:rFonts w:hint="eastAsia"/>
        </w:rPr>
        <w:t>Национальные</w:t>
      </w:r>
      <w:r w:rsidRPr="00EC15C4">
        <w:t xml:space="preserve"> </w:t>
      </w:r>
      <w:r w:rsidRPr="00EC15C4">
        <w:rPr>
          <w:rFonts w:hint="eastAsia"/>
        </w:rPr>
        <w:t>образы</w:t>
      </w:r>
      <w:r w:rsidRPr="00EC15C4">
        <w:t xml:space="preserve"> </w:t>
      </w:r>
      <w:r w:rsidRPr="00EC15C4">
        <w:rPr>
          <w:rFonts w:hint="eastAsia"/>
        </w:rPr>
        <w:t>мира</w:t>
      </w:r>
      <w:r w:rsidRPr="00EC15C4">
        <w:t xml:space="preserve">: </w:t>
      </w:r>
      <w:r w:rsidRPr="00EC15C4">
        <w:rPr>
          <w:rFonts w:hint="eastAsia"/>
        </w:rPr>
        <w:t>на</w:t>
      </w:r>
      <w:r w:rsidRPr="00EC15C4">
        <w:t xml:space="preserve"> </w:t>
      </w:r>
      <w:r w:rsidRPr="00EC15C4">
        <w:rPr>
          <w:rFonts w:hint="eastAsia"/>
        </w:rPr>
        <w:t>примере</w:t>
      </w:r>
      <w:r w:rsidRPr="00EC15C4">
        <w:t xml:space="preserve"> </w:t>
      </w:r>
      <w:r w:rsidRPr="00EC15C4">
        <w:rPr>
          <w:rFonts w:hint="eastAsia"/>
        </w:rPr>
        <w:t>концепта</w:t>
      </w:r>
      <w:r w:rsidRPr="00EC15C4">
        <w:t xml:space="preserve"> </w:t>
      </w:r>
      <w:r w:rsidRPr="00EC15C4">
        <w:rPr>
          <w:rFonts w:hint="eastAsia"/>
        </w:rPr>
        <w:t>ПРАЗДНИК</w:t>
      </w:r>
      <w:r w:rsidRPr="00EC15C4">
        <w:t xml:space="preserve"> </w:t>
      </w:r>
      <w:r w:rsidRPr="00EC15C4">
        <w:rPr>
          <w:rFonts w:hint="eastAsia"/>
        </w:rPr>
        <w:t>в</w:t>
      </w:r>
      <w:r w:rsidRPr="00EC15C4">
        <w:t xml:space="preserve"> </w:t>
      </w:r>
      <w:r w:rsidRPr="00EC15C4">
        <w:rPr>
          <w:rFonts w:hint="eastAsia"/>
        </w:rPr>
        <w:t>китайской</w:t>
      </w:r>
      <w:r w:rsidRPr="00EC15C4">
        <w:t xml:space="preserve"> </w:t>
      </w:r>
      <w:r w:rsidRPr="00EC15C4">
        <w:rPr>
          <w:rFonts w:hint="eastAsia"/>
        </w:rPr>
        <w:t>и</w:t>
      </w:r>
      <w:r w:rsidRPr="00EC15C4">
        <w:t xml:space="preserve"> </w:t>
      </w:r>
      <w:r w:rsidRPr="00EC15C4">
        <w:rPr>
          <w:rFonts w:hint="eastAsia"/>
        </w:rPr>
        <w:t>русской</w:t>
      </w:r>
      <w:r w:rsidRPr="00EC15C4">
        <w:t xml:space="preserve"> </w:t>
      </w:r>
      <w:r w:rsidRPr="00EC15C4">
        <w:rPr>
          <w:rFonts w:hint="eastAsia"/>
        </w:rPr>
        <w:t>лингвокультурах</w:t>
      </w:r>
    </w:p>
    <w:p w14:paraId="68C70C2B" w14:textId="77777777" w:rsidR="00EC15C4" w:rsidRDefault="00EC15C4" w:rsidP="00EC15C4">
      <w:r>
        <w:rPr>
          <w:rFonts w:hint="eastAsia"/>
        </w:rPr>
        <w:t>ОГЛАВЛЕНИЕ</w:t>
      </w:r>
      <w:r>
        <w:t xml:space="preserve"> </w:t>
      </w:r>
      <w:r>
        <w:rPr>
          <w:rFonts w:hint="eastAsia"/>
        </w:rPr>
        <w:t>ДИССЕРТАЦИИ</w:t>
      </w:r>
    </w:p>
    <w:p w14:paraId="372AAF7A" w14:textId="77777777" w:rsidR="00EC15C4" w:rsidRDefault="00EC15C4" w:rsidP="00EC15C4">
      <w:r>
        <w:rPr>
          <w:rFonts w:hint="eastAsia"/>
        </w:rPr>
        <w:t>кандидат</w:t>
      </w:r>
      <w:r>
        <w:t xml:space="preserve"> </w:t>
      </w:r>
      <w:r>
        <w:rPr>
          <w:rFonts w:hint="eastAsia"/>
        </w:rPr>
        <w:t>наук</w:t>
      </w:r>
      <w:r>
        <w:t xml:space="preserve"> </w:t>
      </w:r>
      <w:r>
        <w:rPr>
          <w:rFonts w:hint="eastAsia"/>
        </w:rPr>
        <w:t>Пэй</w:t>
      </w:r>
      <w:r>
        <w:t xml:space="preserve"> </w:t>
      </w:r>
      <w:r>
        <w:rPr>
          <w:rFonts w:hint="eastAsia"/>
        </w:rPr>
        <w:t>Хайтун</w:t>
      </w:r>
    </w:p>
    <w:p w14:paraId="7B9ABDB3" w14:textId="77777777" w:rsidR="00EC15C4" w:rsidRDefault="00EC15C4" w:rsidP="00EC15C4">
      <w:r>
        <w:rPr>
          <w:rFonts w:hint="eastAsia"/>
        </w:rPr>
        <w:t>ВВЕДЕНИЕ</w:t>
      </w:r>
    </w:p>
    <w:p w14:paraId="7A6C68D2" w14:textId="77777777" w:rsidR="00EC15C4" w:rsidRDefault="00EC15C4" w:rsidP="00EC15C4"/>
    <w:p w14:paraId="2BFE369A" w14:textId="77777777" w:rsidR="00EC15C4" w:rsidRDefault="00EC15C4" w:rsidP="00EC15C4">
      <w:r>
        <w:rPr>
          <w:rFonts w:hint="eastAsia"/>
        </w:rPr>
        <w:t>ГЛАВА</w:t>
      </w:r>
    </w:p>
    <w:p w14:paraId="52818497" w14:textId="77777777" w:rsidR="00EC15C4" w:rsidRDefault="00EC15C4" w:rsidP="00EC15C4"/>
    <w:p w14:paraId="4DC87C1B" w14:textId="77777777" w:rsidR="00EC15C4" w:rsidRDefault="00EC15C4" w:rsidP="00EC15C4">
      <w:r>
        <w:rPr>
          <w:rFonts w:hint="eastAsia"/>
        </w:rPr>
        <w:t>МЕСТО</w:t>
      </w:r>
      <w:r>
        <w:t xml:space="preserve"> </w:t>
      </w:r>
      <w:r>
        <w:rPr>
          <w:rFonts w:hint="eastAsia"/>
        </w:rPr>
        <w:t>КОНЦЕПТА</w:t>
      </w:r>
      <w:r>
        <w:t xml:space="preserve"> </w:t>
      </w:r>
      <w:r>
        <w:rPr>
          <w:rFonts w:hint="eastAsia"/>
        </w:rPr>
        <w:t>В</w:t>
      </w:r>
      <w:r>
        <w:t xml:space="preserve"> </w:t>
      </w:r>
      <w:r>
        <w:rPr>
          <w:rFonts w:hint="eastAsia"/>
        </w:rPr>
        <w:t>НАЦИОНАЛЬНОЙ</w:t>
      </w:r>
      <w:r>
        <w:t xml:space="preserve"> </w:t>
      </w:r>
      <w:r>
        <w:rPr>
          <w:rFonts w:hint="eastAsia"/>
        </w:rPr>
        <w:t>КОГНИТИВНО</w:t>
      </w:r>
      <w:r>
        <w:t>-</w:t>
      </w:r>
      <w:r>
        <w:rPr>
          <w:rFonts w:hint="eastAsia"/>
        </w:rPr>
        <w:t>ЯЗЫКОВОЙ</w:t>
      </w:r>
      <w:r>
        <w:t xml:space="preserve"> </w:t>
      </w:r>
      <w:r>
        <w:rPr>
          <w:rFonts w:hint="eastAsia"/>
        </w:rPr>
        <w:t>КАРТИНЕ</w:t>
      </w:r>
      <w:r>
        <w:t xml:space="preserve"> </w:t>
      </w:r>
      <w:r>
        <w:rPr>
          <w:rFonts w:hint="eastAsia"/>
        </w:rPr>
        <w:t>МИРА</w:t>
      </w:r>
    </w:p>
    <w:p w14:paraId="1F4DFD30" w14:textId="77777777" w:rsidR="00EC15C4" w:rsidRDefault="00EC15C4" w:rsidP="00EC15C4"/>
    <w:p w14:paraId="0DF6EB10" w14:textId="77777777" w:rsidR="00EC15C4" w:rsidRDefault="00EC15C4" w:rsidP="00EC15C4">
      <w:r>
        <w:t xml:space="preserve">1.1. </w:t>
      </w:r>
      <w:r>
        <w:rPr>
          <w:rFonts w:hint="eastAsia"/>
        </w:rPr>
        <w:t>«</w:t>
      </w:r>
      <w:r>
        <w:rPr>
          <w:rFonts w:hint="eastAsia"/>
        </w:rPr>
        <w:t>Национальные</w:t>
      </w:r>
      <w:r>
        <w:t xml:space="preserve"> </w:t>
      </w:r>
      <w:r>
        <w:rPr>
          <w:rFonts w:hint="eastAsia"/>
        </w:rPr>
        <w:t>образы</w:t>
      </w:r>
      <w:r>
        <w:t xml:space="preserve"> </w:t>
      </w:r>
      <w:r>
        <w:rPr>
          <w:rFonts w:hint="eastAsia"/>
        </w:rPr>
        <w:t>мира</w:t>
      </w:r>
      <w:r>
        <w:rPr>
          <w:rFonts w:hint="eastAsia"/>
        </w:rPr>
        <w:t>»</w:t>
      </w:r>
      <w:r>
        <w:t xml:space="preserve"> </w:t>
      </w:r>
      <w:r>
        <w:rPr>
          <w:rFonts w:hint="eastAsia"/>
        </w:rPr>
        <w:t>Георгия</w:t>
      </w:r>
      <w:r>
        <w:t xml:space="preserve"> </w:t>
      </w:r>
      <w:r>
        <w:rPr>
          <w:rFonts w:hint="eastAsia"/>
        </w:rPr>
        <w:t>Гачева</w:t>
      </w:r>
      <w:r>
        <w:t xml:space="preserve"> </w:t>
      </w:r>
      <w:r>
        <w:rPr>
          <w:rFonts w:hint="eastAsia"/>
        </w:rPr>
        <w:t>и</w:t>
      </w:r>
      <w:r>
        <w:t xml:space="preserve"> </w:t>
      </w:r>
      <w:r>
        <w:rPr>
          <w:rFonts w:hint="eastAsia"/>
        </w:rPr>
        <w:t>современные</w:t>
      </w:r>
      <w:r>
        <w:t xml:space="preserve"> </w:t>
      </w:r>
      <w:r>
        <w:rPr>
          <w:rFonts w:hint="eastAsia"/>
        </w:rPr>
        <w:t>исследования</w:t>
      </w:r>
      <w:r>
        <w:t xml:space="preserve"> </w:t>
      </w:r>
      <w:r>
        <w:rPr>
          <w:rFonts w:hint="eastAsia"/>
        </w:rPr>
        <w:t>лингвокультурной</w:t>
      </w:r>
      <w:r>
        <w:t xml:space="preserve"> </w:t>
      </w:r>
      <w:r>
        <w:rPr>
          <w:rFonts w:hint="eastAsia"/>
        </w:rPr>
        <w:t>специфики</w:t>
      </w:r>
      <w:r>
        <w:t xml:space="preserve"> </w:t>
      </w:r>
      <w:r>
        <w:rPr>
          <w:rFonts w:hint="eastAsia"/>
        </w:rPr>
        <w:t>национальных</w:t>
      </w:r>
      <w:r>
        <w:t xml:space="preserve"> </w:t>
      </w:r>
      <w:r>
        <w:rPr>
          <w:rFonts w:hint="eastAsia"/>
        </w:rPr>
        <w:t>картин</w:t>
      </w:r>
      <w:r>
        <w:t xml:space="preserve"> </w:t>
      </w:r>
      <w:r>
        <w:rPr>
          <w:rFonts w:hint="eastAsia"/>
        </w:rPr>
        <w:t>мира</w:t>
      </w:r>
    </w:p>
    <w:p w14:paraId="54A4895F" w14:textId="77777777" w:rsidR="00EC15C4" w:rsidRDefault="00EC15C4" w:rsidP="00EC15C4"/>
    <w:p w14:paraId="4736E311" w14:textId="77777777" w:rsidR="00EC15C4" w:rsidRDefault="00EC15C4" w:rsidP="00EC15C4">
      <w:r>
        <w:t xml:space="preserve">1.2. </w:t>
      </w:r>
      <w:r>
        <w:rPr>
          <w:rFonts w:hint="eastAsia"/>
        </w:rPr>
        <w:t>Соотношение</w:t>
      </w:r>
      <w:r>
        <w:t xml:space="preserve"> </w:t>
      </w:r>
      <w:r>
        <w:rPr>
          <w:rFonts w:hint="eastAsia"/>
        </w:rPr>
        <w:t>между</w:t>
      </w:r>
      <w:r>
        <w:t xml:space="preserve"> </w:t>
      </w:r>
      <w:r>
        <w:rPr>
          <w:rFonts w:hint="eastAsia"/>
        </w:rPr>
        <w:t>языковой</w:t>
      </w:r>
      <w:r>
        <w:t xml:space="preserve"> </w:t>
      </w:r>
      <w:r>
        <w:rPr>
          <w:rFonts w:hint="eastAsia"/>
        </w:rPr>
        <w:t>и</w:t>
      </w:r>
      <w:r>
        <w:t xml:space="preserve"> </w:t>
      </w:r>
      <w:r>
        <w:rPr>
          <w:rFonts w:hint="eastAsia"/>
        </w:rPr>
        <w:t>концептуальной</w:t>
      </w:r>
      <w:r>
        <w:t xml:space="preserve"> </w:t>
      </w:r>
      <w:r>
        <w:rPr>
          <w:rFonts w:hint="eastAsia"/>
        </w:rPr>
        <w:t>картиной</w:t>
      </w:r>
      <w:r>
        <w:t xml:space="preserve"> </w:t>
      </w:r>
      <w:r>
        <w:rPr>
          <w:rFonts w:hint="eastAsia"/>
        </w:rPr>
        <w:t>мира</w:t>
      </w:r>
    </w:p>
    <w:p w14:paraId="1FB1F00D" w14:textId="77777777" w:rsidR="00EC15C4" w:rsidRDefault="00EC15C4" w:rsidP="00EC15C4"/>
    <w:p w14:paraId="0852D348" w14:textId="77777777" w:rsidR="00EC15C4" w:rsidRDefault="00EC15C4" w:rsidP="00EC15C4">
      <w:r>
        <w:t xml:space="preserve">1.3. </w:t>
      </w:r>
      <w:r>
        <w:rPr>
          <w:rFonts w:hint="eastAsia"/>
        </w:rPr>
        <w:t>Эволюция</w:t>
      </w:r>
      <w:r>
        <w:t xml:space="preserve"> </w:t>
      </w:r>
      <w:r>
        <w:rPr>
          <w:rFonts w:hint="eastAsia"/>
        </w:rPr>
        <w:t>взглядов</w:t>
      </w:r>
      <w:r>
        <w:t xml:space="preserve"> </w:t>
      </w:r>
      <w:r>
        <w:rPr>
          <w:rFonts w:hint="eastAsia"/>
        </w:rPr>
        <w:t>на</w:t>
      </w:r>
      <w:r>
        <w:t xml:space="preserve"> </w:t>
      </w:r>
      <w:r>
        <w:rPr>
          <w:rFonts w:hint="eastAsia"/>
        </w:rPr>
        <w:t>концепт</w:t>
      </w:r>
      <w:r>
        <w:t xml:space="preserve"> </w:t>
      </w:r>
      <w:r>
        <w:rPr>
          <w:rFonts w:hint="eastAsia"/>
        </w:rPr>
        <w:t>и</w:t>
      </w:r>
      <w:r>
        <w:t xml:space="preserve"> </w:t>
      </w:r>
      <w:r>
        <w:rPr>
          <w:rFonts w:hint="eastAsia"/>
        </w:rPr>
        <w:t>его</w:t>
      </w:r>
      <w:r>
        <w:t xml:space="preserve"> </w:t>
      </w:r>
      <w:r>
        <w:rPr>
          <w:rFonts w:hint="eastAsia"/>
        </w:rPr>
        <w:t>современное</w:t>
      </w:r>
      <w:r>
        <w:t xml:space="preserve"> </w:t>
      </w:r>
      <w:r>
        <w:rPr>
          <w:rFonts w:hint="eastAsia"/>
        </w:rPr>
        <w:t>понимание</w:t>
      </w:r>
    </w:p>
    <w:p w14:paraId="6C80193E" w14:textId="77777777" w:rsidR="00EC15C4" w:rsidRDefault="00EC15C4" w:rsidP="00EC15C4"/>
    <w:p w14:paraId="0955402F" w14:textId="77777777" w:rsidR="00EC15C4" w:rsidRDefault="00EC15C4" w:rsidP="00EC15C4">
      <w:r>
        <w:t xml:space="preserve">1.4. </w:t>
      </w:r>
      <w:r>
        <w:rPr>
          <w:rFonts w:hint="eastAsia"/>
        </w:rPr>
        <w:t>Структура</w:t>
      </w:r>
      <w:r>
        <w:t xml:space="preserve"> </w:t>
      </w:r>
      <w:r>
        <w:rPr>
          <w:rFonts w:hint="eastAsia"/>
        </w:rPr>
        <w:t>организации</w:t>
      </w:r>
      <w:r>
        <w:t xml:space="preserve"> </w:t>
      </w:r>
      <w:r>
        <w:rPr>
          <w:rFonts w:hint="eastAsia"/>
        </w:rPr>
        <w:t>концепта</w:t>
      </w:r>
    </w:p>
    <w:p w14:paraId="268C0AD7" w14:textId="77777777" w:rsidR="00EC15C4" w:rsidRDefault="00EC15C4" w:rsidP="00EC15C4"/>
    <w:p w14:paraId="6588A3AF" w14:textId="77777777" w:rsidR="00EC15C4" w:rsidRDefault="00EC15C4" w:rsidP="00EC15C4">
      <w:r>
        <w:t xml:space="preserve">1.5. </w:t>
      </w:r>
      <w:r>
        <w:rPr>
          <w:rFonts w:hint="eastAsia"/>
        </w:rPr>
        <w:t>Анализ</w:t>
      </w:r>
      <w:r>
        <w:t xml:space="preserve"> </w:t>
      </w:r>
      <w:r>
        <w:rPr>
          <w:rFonts w:hint="eastAsia"/>
        </w:rPr>
        <w:t>концепта</w:t>
      </w:r>
      <w:r>
        <w:t xml:space="preserve"> </w:t>
      </w:r>
      <w:r>
        <w:rPr>
          <w:rFonts w:hint="eastAsia"/>
        </w:rPr>
        <w:t>как</w:t>
      </w:r>
      <w:r>
        <w:t xml:space="preserve"> </w:t>
      </w:r>
      <w:r>
        <w:rPr>
          <w:rFonts w:hint="eastAsia"/>
        </w:rPr>
        <w:t>когнитивной</w:t>
      </w:r>
      <w:r>
        <w:t xml:space="preserve"> </w:t>
      </w:r>
      <w:r>
        <w:rPr>
          <w:rFonts w:hint="eastAsia"/>
        </w:rPr>
        <w:t>и</w:t>
      </w:r>
      <w:r>
        <w:t xml:space="preserve"> </w:t>
      </w:r>
      <w:r>
        <w:rPr>
          <w:rFonts w:hint="eastAsia"/>
        </w:rPr>
        <w:t>лингвокультурной</w:t>
      </w:r>
      <w:r>
        <w:t xml:space="preserve"> </w:t>
      </w:r>
      <w:r>
        <w:rPr>
          <w:rFonts w:hint="eastAsia"/>
        </w:rPr>
        <w:t>единицы</w:t>
      </w:r>
    </w:p>
    <w:p w14:paraId="45FC58A6" w14:textId="77777777" w:rsidR="00EC15C4" w:rsidRDefault="00EC15C4" w:rsidP="00EC15C4"/>
    <w:p w14:paraId="7CE1BD9B" w14:textId="77777777" w:rsidR="00EC15C4" w:rsidRDefault="00EC15C4" w:rsidP="00EC15C4">
      <w:r>
        <w:t xml:space="preserve">1.6. </w:t>
      </w:r>
      <w:r>
        <w:rPr>
          <w:rFonts w:hint="eastAsia"/>
        </w:rPr>
        <w:t>Ассоциативный</w:t>
      </w:r>
      <w:r>
        <w:t xml:space="preserve"> </w:t>
      </w:r>
      <w:r>
        <w:rPr>
          <w:rFonts w:hint="eastAsia"/>
        </w:rPr>
        <w:t>эксперимент</w:t>
      </w:r>
      <w:r>
        <w:t xml:space="preserve"> </w:t>
      </w:r>
      <w:r>
        <w:rPr>
          <w:rFonts w:hint="eastAsia"/>
        </w:rPr>
        <w:t>как</w:t>
      </w:r>
      <w:r>
        <w:t xml:space="preserve"> </w:t>
      </w:r>
      <w:r>
        <w:rPr>
          <w:rFonts w:hint="eastAsia"/>
        </w:rPr>
        <w:t>составляющая</w:t>
      </w:r>
      <w:r>
        <w:t xml:space="preserve"> </w:t>
      </w:r>
      <w:r>
        <w:rPr>
          <w:rFonts w:hint="eastAsia"/>
        </w:rPr>
        <w:t>триангуляционного</w:t>
      </w:r>
      <w:r>
        <w:t xml:space="preserve"> </w:t>
      </w:r>
      <w:r>
        <w:rPr>
          <w:rFonts w:hint="eastAsia"/>
        </w:rPr>
        <w:t>подхода</w:t>
      </w:r>
      <w:r>
        <w:t xml:space="preserve"> </w:t>
      </w:r>
      <w:r>
        <w:rPr>
          <w:rFonts w:hint="eastAsia"/>
        </w:rPr>
        <w:t>к</w:t>
      </w:r>
      <w:r>
        <w:t xml:space="preserve"> </w:t>
      </w:r>
      <w:r>
        <w:rPr>
          <w:rFonts w:hint="eastAsia"/>
        </w:rPr>
        <w:t>реконструкции</w:t>
      </w:r>
      <w:r>
        <w:t xml:space="preserve"> </w:t>
      </w:r>
      <w:r>
        <w:rPr>
          <w:rFonts w:hint="eastAsia"/>
        </w:rPr>
        <w:t>и</w:t>
      </w:r>
      <w:r>
        <w:t xml:space="preserve"> </w:t>
      </w:r>
      <w:r>
        <w:rPr>
          <w:rFonts w:hint="eastAsia"/>
        </w:rPr>
        <w:t>лингвокультурологическому</w:t>
      </w:r>
      <w:r>
        <w:t xml:space="preserve"> </w:t>
      </w:r>
      <w:r>
        <w:rPr>
          <w:rFonts w:hint="eastAsia"/>
        </w:rPr>
        <w:t>описанию</w:t>
      </w:r>
      <w:r>
        <w:t xml:space="preserve"> </w:t>
      </w:r>
      <w:r>
        <w:rPr>
          <w:rFonts w:hint="eastAsia"/>
        </w:rPr>
        <w:t>концепта</w:t>
      </w:r>
    </w:p>
    <w:p w14:paraId="7B33D353" w14:textId="77777777" w:rsidR="00EC15C4" w:rsidRDefault="00EC15C4" w:rsidP="00EC15C4"/>
    <w:p w14:paraId="0E3F0646" w14:textId="77777777" w:rsidR="00EC15C4" w:rsidRDefault="00EC15C4" w:rsidP="00EC15C4">
      <w:r>
        <w:rPr>
          <w:rFonts w:hint="eastAsia"/>
        </w:rPr>
        <w:t>Выводы</w:t>
      </w:r>
      <w:r>
        <w:t xml:space="preserve"> </w:t>
      </w:r>
      <w:r>
        <w:rPr>
          <w:rFonts w:hint="eastAsia"/>
        </w:rPr>
        <w:t>по</w:t>
      </w:r>
      <w:r>
        <w:t xml:space="preserve"> </w:t>
      </w:r>
      <w:r>
        <w:rPr>
          <w:rFonts w:hint="eastAsia"/>
        </w:rPr>
        <w:t>главе</w:t>
      </w:r>
    </w:p>
    <w:p w14:paraId="22E06D4B" w14:textId="77777777" w:rsidR="00EC15C4" w:rsidRDefault="00EC15C4" w:rsidP="00EC15C4"/>
    <w:p w14:paraId="16CDA320" w14:textId="77777777" w:rsidR="00EC15C4" w:rsidRDefault="00EC15C4" w:rsidP="00EC15C4">
      <w:r>
        <w:rPr>
          <w:rFonts w:hint="eastAsia"/>
        </w:rPr>
        <w:t>Глава</w:t>
      </w:r>
    </w:p>
    <w:p w14:paraId="69F7C409" w14:textId="77777777" w:rsidR="00EC15C4" w:rsidRDefault="00EC15C4" w:rsidP="00EC15C4"/>
    <w:p w14:paraId="61287D10" w14:textId="77777777" w:rsidR="00EC15C4" w:rsidRDefault="00EC15C4" w:rsidP="00EC15C4">
      <w:r>
        <w:rPr>
          <w:rFonts w:hint="eastAsia"/>
        </w:rPr>
        <w:t>КОНЦЕПТ</w:t>
      </w:r>
      <w:r>
        <w:t xml:space="preserve"> </w:t>
      </w:r>
      <w:r>
        <w:rPr>
          <w:rFonts w:hint="eastAsia"/>
        </w:rPr>
        <w:t>ПРАЗДНИК</w:t>
      </w:r>
      <w:r>
        <w:t xml:space="preserve"> </w:t>
      </w:r>
      <w:r>
        <w:rPr>
          <w:rFonts w:hint="eastAsia"/>
        </w:rPr>
        <w:t>В</w:t>
      </w:r>
      <w:r>
        <w:t xml:space="preserve"> </w:t>
      </w:r>
      <w:r>
        <w:rPr>
          <w:rFonts w:hint="eastAsia"/>
        </w:rPr>
        <w:t>КИТАЙСКОЙ</w:t>
      </w:r>
      <w:r>
        <w:t xml:space="preserve"> </w:t>
      </w:r>
      <w:r>
        <w:rPr>
          <w:rFonts w:hint="eastAsia"/>
        </w:rPr>
        <w:t>И</w:t>
      </w:r>
      <w:r>
        <w:t xml:space="preserve"> </w:t>
      </w:r>
      <w:r>
        <w:rPr>
          <w:rFonts w:hint="eastAsia"/>
        </w:rPr>
        <w:t>РУССКОЙ</w:t>
      </w:r>
      <w:r>
        <w:t xml:space="preserve"> </w:t>
      </w:r>
      <w:r>
        <w:rPr>
          <w:rFonts w:hint="eastAsia"/>
        </w:rPr>
        <w:t>ЛИНГВОКУЛЬТУРАХ</w:t>
      </w:r>
      <w:r>
        <w:t xml:space="preserve"> : </w:t>
      </w:r>
      <w:r>
        <w:rPr>
          <w:rFonts w:hint="eastAsia"/>
        </w:rPr>
        <w:t>РЕКОНСТРУКЦИЯ</w:t>
      </w:r>
      <w:r>
        <w:t xml:space="preserve"> </w:t>
      </w:r>
      <w:r>
        <w:rPr>
          <w:rFonts w:hint="eastAsia"/>
        </w:rPr>
        <w:t>И</w:t>
      </w:r>
      <w:r>
        <w:t xml:space="preserve"> </w:t>
      </w:r>
      <w:r>
        <w:rPr>
          <w:rFonts w:hint="eastAsia"/>
        </w:rPr>
        <w:t>ОПИСАНИЕ</w:t>
      </w:r>
    </w:p>
    <w:p w14:paraId="6952A8F3" w14:textId="77777777" w:rsidR="00EC15C4" w:rsidRDefault="00EC15C4" w:rsidP="00EC15C4"/>
    <w:p w14:paraId="23285FD3" w14:textId="77777777" w:rsidR="00EC15C4" w:rsidRDefault="00EC15C4" w:rsidP="00EC15C4">
      <w:r>
        <w:t xml:space="preserve">2.1. </w:t>
      </w:r>
      <w:r>
        <w:rPr>
          <w:rFonts w:hint="eastAsia"/>
        </w:rPr>
        <w:t>Вербализация</w:t>
      </w:r>
      <w:r>
        <w:t xml:space="preserve"> </w:t>
      </w:r>
      <w:r>
        <w:rPr>
          <w:rFonts w:hint="eastAsia"/>
        </w:rPr>
        <w:t>концепта</w:t>
      </w:r>
      <w:r>
        <w:t xml:space="preserve"> </w:t>
      </w:r>
      <w:r>
        <w:rPr>
          <w:rFonts w:hint="eastAsia"/>
        </w:rPr>
        <w:t>ПРАЗДНИК</w:t>
      </w:r>
      <w:r>
        <w:t xml:space="preserve"> </w:t>
      </w:r>
      <w:r>
        <w:rPr>
          <w:rFonts w:hint="eastAsia"/>
        </w:rPr>
        <w:t>в</w:t>
      </w:r>
      <w:r>
        <w:t xml:space="preserve"> </w:t>
      </w:r>
      <w:r>
        <w:rPr>
          <w:rFonts w:hint="eastAsia"/>
        </w:rPr>
        <w:t>русском</w:t>
      </w:r>
      <w:r>
        <w:t xml:space="preserve"> </w:t>
      </w:r>
      <w:r>
        <w:rPr>
          <w:rFonts w:hint="eastAsia"/>
        </w:rPr>
        <w:t>лингвокультурном</w:t>
      </w:r>
      <w:r>
        <w:t xml:space="preserve"> </w:t>
      </w:r>
      <w:r>
        <w:rPr>
          <w:rFonts w:hint="eastAsia"/>
        </w:rPr>
        <w:t>сознании</w:t>
      </w:r>
    </w:p>
    <w:p w14:paraId="5EF0EA8E" w14:textId="77777777" w:rsidR="00EC15C4" w:rsidRDefault="00EC15C4" w:rsidP="00EC15C4"/>
    <w:p w14:paraId="5B633FAC" w14:textId="77777777" w:rsidR="00EC15C4" w:rsidRDefault="00EC15C4" w:rsidP="00EC15C4">
      <w:r>
        <w:t xml:space="preserve">2.2. </w:t>
      </w:r>
      <w:r>
        <w:rPr>
          <w:rFonts w:hint="eastAsia"/>
        </w:rPr>
        <w:t>Реконструкция</w:t>
      </w:r>
      <w:r>
        <w:t xml:space="preserve"> </w:t>
      </w:r>
      <w:r>
        <w:rPr>
          <w:rFonts w:hint="eastAsia"/>
        </w:rPr>
        <w:t>концепта</w:t>
      </w:r>
      <w:r>
        <w:t xml:space="preserve"> </w:t>
      </w:r>
      <w:r>
        <w:rPr>
          <w:rFonts w:hint="eastAsia"/>
        </w:rPr>
        <w:t>ПРАЗДНИК</w:t>
      </w:r>
      <w:r>
        <w:t xml:space="preserve"> </w:t>
      </w:r>
      <w:r>
        <w:rPr>
          <w:rFonts w:hint="eastAsia"/>
        </w:rPr>
        <w:t>в</w:t>
      </w:r>
      <w:r>
        <w:t xml:space="preserve"> </w:t>
      </w:r>
      <w:r>
        <w:rPr>
          <w:rFonts w:hint="eastAsia"/>
        </w:rPr>
        <w:t>китайском</w:t>
      </w:r>
      <w:r>
        <w:t xml:space="preserve"> </w:t>
      </w:r>
      <w:r>
        <w:rPr>
          <w:rFonts w:hint="eastAsia"/>
        </w:rPr>
        <w:t>лингвокультурном</w:t>
      </w:r>
      <w:r>
        <w:t xml:space="preserve"> </w:t>
      </w:r>
      <w:r>
        <w:rPr>
          <w:rFonts w:hint="eastAsia"/>
        </w:rPr>
        <w:t>сознании</w:t>
      </w:r>
      <w:r>
        <w:t xml:space="preserve"> </w:t>
      </w:r>
      <w:r>
        <w:rPr>
          <w:rFonts w:hint="eastAsia"/>
        </w:rPr>
        <w:t>с</w:t>
      </w:r>
      <w:r>
        <w:t xml:space="preserve"> </w:t>
      </w:r>
      <w:r>
        <w:rPr>
          <w:rFonts w:hint="eastAsia"/>
        </w:rPr>
        <w:t>применением</w:t>
      </w:r>
      <w:r>
        <w:t xml:space="preserve"> </w:t>
      </w:r>
      <w:r>
        <w:rPr>
          <w:rFonts w:hint="eastAsia"/>
        </w:rPr>
        <w:t>метода</w:t>
      </w:r>
      <w:r>
        <w:t xml:space="preserve"> </w:t>
      </w:r>
      <w:r>
        <w:rPr>
          <w:rFonts w:hint="eastAsia"/>
        </w:rPr>
        <w:t>ассоциативного</w:t>
      </w:r>
      <w:r>
        <w:t xml:space="preserve"> </w:t>
      </w:r>
      <w:r>
        <w:rPr>
          <w:rFonts w:hint="eastAsia"/>
        </w:rPr>
        <w:t>эксперимента</w:t>
      </w:r>
    </w:p>
    <w:p w14:paraId="098E8D84" w14:textId="77777777" w:rsidR="00EC15C4" w:rsidRDefault="00EC15C4" w:rsidP="00EC15C4"/>
    <w:p w14:paraId="3CD7C73D" w14:textId="77777777" w:rsidR="00EC15C4" w:rsidRDefault="00EC15C4" w:rsidP="00EC15C4">
      <w:r>
        <w:t xml:space="preserve">2.3. </w:t>
      </w:r>
      <w:r>
        <w:rPr>
          <w:rFonts w:hint="eastAsia"/>
        </w:rPr>
        <w:t>Реконструкция</w:t>
      </w:r>
      <w:r>
        <w:t xml:space="preserve"> </w:t>
      </w:r>
      <w:r>
        <w:rPr>
          <w:rFonts w:hint="eastAsia"/>
        </w:rPr>
        <w:t>визуальных</w:t>
      </w:r>
      <w:r>
        <w:t xml:space="preserve"> </w:t>
      </w:r>
      <w:r>
        <w:rPr>
          <w:rFonts w:hint="eastAsia"/>
        </w:rPr>
        <w:t>ассоциативных</w:t>
      </w:r>
      <w:r>
        <w:t xml:space="preserve"> </w:t>
      </w:r>
      <w:r>
        <w:rPr>
          <w:rFonts w:hint="eastAsia"/>
        </w:rPr>
        <w:t>компонентов</w:t>
      </w:r>
      <w:r>
        <w:t xml:space="preserve"> </w:t>
      </w:r>
      <w:r>
        <w:rPr>
          <w:rFonts w:hint="eastAsia"/>
        </w:rPr>
        <w:t>концепта</w:t>
      </w:r>
      <w:r>
        <w:t xml:space="preserve"> </w:t>
      </w:r>
      <w:r>
        <w:rPr>
          <w:rFonts w:hint="eastAsia"/>
        </w:rPr>
        <w:t>ПРАЗДНИК</w:t>
      </w:r>
      <w:r>
        <w:t xml:space="preserve"> </w:t>
      </w:r>
      <w:r>
        <w:rPr>
          <w:rFonts w:hint="eastAsia"/>
        </w:rPr>
        <w:t>в</w:t>
      </w:r>
      <w:r>
        <w:t xml:space="preserve"> </w:t>
      </w:r>
      <w:r>
        <w:rPr>
          <w:rFonts w:hint="eastAsia"/>
        </w:rPr>
        <w:t>сознании</w:t>
      </w:r>
      <w:r>
        <w:t xml:space="preserve"> </w:t>
      </w:r>
      <w:r>
        <w:rPr>
          <w:rFonts w:hint="eastAsia"/>
        </w:rPr>
        <w:t>русских</w:t>
      </w:r>
      <w:r>
        <w:t xml:space="preserve"> </w:t>
      </w:r>
      <w:r>
        <w:rPr>
          <w:rFonts w:hint="eastAsia"/>
        </w:rPr>
        <w:t>и</w:t>
      </w:r>
      <w:r>
        <w:t xml:space="preserve"> </w:t>
      </w:r>
      <w:r>
        <w:rPr>
          <w:rFonts w:hint="eastAsia"/>
        </w:rPr>
        <w:t>китайцев</w:t>
      </w:r>
      <w:r>
        <w:t xml:space="preserve">: </w:t>
      </w:r>
      <w:r>
        <w:rPr>
          <w:rFonts w:hint="eastAsia"/>
        </w:rPr>
        <w:t>данные</w:t>
      </w:r>
      <w:r>
        <w:t xml:space="preserve"> </w:t>
      </w:r>
      <w:r>
        <w:rPr>
          <w:rFonts w:hint="eastAsia"/>
        </w:rPr>
        <w:t>рисуночного</w:t>
      </w:r>
      <w:r>
        <w:t xml:space="preserve"> </w:t>
      </w:r>
      <w:r>
        <w:rPr>
          <w:rFonts w:hint="eastAsia"/>
        </w:rPr>
        <w:t>ассоциативного</w:t>
      </w:r>
      <w:r>
        <w:t xml:space="preserve"> </w:t>
      </w:r>
      <w:r>
        <w:rPr>
          <w:rFonts w:hint="eastAsia"/>
        </w:rPr>
        <w:t>эксперимента</w:t>
      </w:r>
    </w:p>
    <w:p w14:paraId="3D03312C" w14:textId="77777777" w:rsidR="00EC15C4" w:rsidRDefault="00EC15C4" w:rsidP="00EC15C4"/>
    <w:p w14:paraId="3E823FCC" w14:textId="77777777" w:rsidR="00EC15C4" w:rsidRDefault="00EC15C4" w:rsidP="00EC15C4">
      <w:r>
        <w:rPr>
          <w:rFonts w:hint="eastAsia"/>
        </w:rPr>
        <w:t>Выводы</w:t>
      </w:r>
      <w:r>
        <w:t xml:space="preserve"> </w:t>
      </w:r>
      <w:r>
        <w:rPr>
          <w:rFonts w:hint="eastAsia"/>
        </w:rPr>
        <w:t>по</w:t>
      </w:r>
      <w:r>
        <w:t xml:space="preserve"> </w:t>
      </w:r>
      <w:r>
        <w:rPr>
          <w:rFonts w:hint="eastAsia"/>
        </w:rPr>
        <w:t>главе</w:t>
      </w:r>
    </w:p>
    <w:p w14:paraId="25D654A5" w14:textId="77777777" w:rsidR="00EC15C4" w:rsidRDefault="00EC15C4" w:rsidP="00EC15C4"/>
    <w:p w14:paraId="2A7A081F" w14:textId="77777777" w:rsidR="00EC15C4" w:rsidRDefault="00EC15C4" w:rsidP="00EC15C4">
      <w:r>
        <w:rPr>
          <w:rFonts w:hint="eastAsia"/>
        </w:rPr>
        <w:t>ЗАКЛЮЧЕНИЕ</w:t>
      </w:r>
    </w:p>
    <w:p w14:paraId="2696605C" w14:textId="77777777" w:rsidR="00EC15C4" w:rsidRDefault="00EC15C4" w:rsidP="00EC15C4"/>
    <w:p w14:paraId="71FB6DC1" w14:textId="77777777" w:rsidR="00EC15C4" w:rsidRDefault="00EC15C4" w:rsidP="00EC15C4">
      <w:r>
        <w:rPr>
          <w:rFonts w:hint="eastAsia"/>
        </w:rPr>
        <w:t>СПИСОК</w:t>
      </w:r>
      <w:r>
        <w:t xml:space="preserve"> </w:t>
      </w:r>
      <w:r>
        <w:rPr>
          <w:rFonts w:hint="eastAsia"/>
        </w:rPr>
        <w:t>ЛИТЕРАТУРЫ</w:t>
      </w:r>
    </w:p>
    <w:p w14:paraId="55AE7821" w14:textId="77777777" w:rsidR="00EC15C4" w:rsidRDefault="00EC15C4" w:rsidP="00EC15C4"/>
    <w:p w14:paraId="21435CF0" w14:textId="77777777" w:rsidR="00EC15C4" w:rsidRDefault="00EC15C4" w:rsidP="00EC15C4">
      <w:r>
        <w:rPr>
          <w:rFonts w:hint="eastAsia"/>
        </w:rPr>
        <w:t>Приложение</w:t>
      </w:r>
    </w:p>
    <w:p w14:paraId="30511996" w14:textId="77777777" w:rsidR="00EC15C4" w:rsidRDefault="00EC15C4" w:rsidP="00EC15C4"/>
    <w:p w14:paraId="324F6463" w14:textId="77777777" w:rsidR="00EC15C4" w:rsidRDefault="00EC15C4" w:rsidP="00EC15C4">
      <w:r>
        <w:rPr>
          <w:rFonts w:hint="eastAsia"/>
        </w:rPr>
        <w:t>Приложение</w:t>
      </w:r>
    </w:p>
    <w:p w14:paraId="2ACAFC16" w14:textId="77777777" w:rsidR="00EC15C4" w:rsidRDefault="00EC15C4" w:rsidP="00EC15C4"/>
    <w:p w14:paraId="4835B4D4" w14:textId="77777777" w:rsidR="00EC15C4" w:rsidRDefault="00EC15C4" w:rsidP="00EC15C4">
      <w:r>
        <w:rPr>
          <w:rFonts w:hint="eastAsia"/>
        </w:rPr>
        <w:t>Приложение</w:t>
      </w:r>
    </w:p>
    <w:p w14:paraId="4F6704E1" w14:textId="77777777" w:rsidR="00EC15C4" w:rsidRDefault="00EC15C4" w:rsidP="00EC15C4"/>
    <w:p w14:paraId="51EF6FCB" w14:textId="3E32F9BD" w:rsidR="00EC15C4" w:rsidRPr="00EC15C4" w:rsidRDefault="00EC15C4" w:rsidP="00EC15C4">
      <w:r>
        <w:rPr>
          <w:rFonts w:hint="eastAsia"/>
        </w:rPr>
        <w:t>Приложение</w:t>
      </w:r>
    </w:p>
    <w:sectPr w:rsidR="00EC15C4" w:rsidRPr="00EC15C4" w:rsidSect="001F444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2C76" w14:textId="77777777" w:rsidR="001F4447" w:rsidRDefault="001F4447">
      <w:pPr>
        <w:spacing w:after="0" w:line="240" w:lineRule="auto"/>
      </w:pPr>
      <w:r>
        <w:separator/>
      </w:r>
    </w:p>
  </w:endnote>
  <w:endnote w:type="continuationSeparator" w:id="0">
    <w:p w14:paraId="7ABFFE5E" w14:textId="77777777" w:rsidR="001F4447" w:rsidRDefault="001F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63C4" w14:textId="77777777" w:rsidR="001F4447" w:rsidRDefault="001F4447"/>
    <w:p w14:paraId="7FB53963" w14:textId="77777777" w:rsidR="001F4447" w:rsidRDefault="001F4447"/>
    <w:p w14:paraId="66677F8D" w14:textId="77777777" w:rsidR="001F4447" w:rsidRDefault="001F4447"/>
    <w:p w14:paraId="2B953657" w14:textId="77777777" w:rsidR="001F4447" w:rsidRDefault="001F4447"/>
    <w:p w14:paraId="16527396" w14:textId="77777777" w:rsidR="001F4447" w:rsidRDefault="001F4447"/>
    <w:p w14:paraId="7428FC02" w14:textId="77777777" w:rsidR="001F4447" w:rsidRDefault="001F4447"/>
    <w:p w14:paraId="6358D39B" w14:textId="77777777" w:rsidR="001F4447" w:rsidRDefault="001F444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AEE4675" wp14:editId="0211DB2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73EBB" w14:textId="77777777" w:rsidR="001F4447" w:rsidRDefault="001F444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EE467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6273EBB" w14:textId="77777777" w:rsidR="001F4447" w:rsidRDefault="001F444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1BADD50" w14:textId="77777777" w:rsidR="001F4447" w:rsidRDefault="001F4447"/>
    <w:p w14:paraId="58C93781" w14:textId="77777777" w:rsidR="001F4447" w:rsidRDefault="001F4447"/>
    <w:p w14:paraId="3A6329DA" w14:textId="77777777" w:rsidR="001F4447" w:rsidRDefault="001F444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2107F06" wp14:editId="4DE5AA3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DCA5" w14:textId="77777777" w:rsidR="001F4447" w:rsidRDefault="001F4447"/>
                          <w:p w14:paraId="0024626A" w14:textId="77777777" w:rsidR="001F4447" w:rsidRDefault="001F444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107F0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5B3DCA5" w14:textId="77777777" w:rsidR="001F4447" w:rsidRDefault="001F4447"/>
                    <w:p w14:paraId="0024626A" w14:textId="77777777" w:rsidR="001F4447" w:rsidRDefault="001F444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9496FCF" w14:textId="77777777" w:rsidR="001F4447" w:rsidRDefault="001F4447"/>
    <w:p w14:paraId="615302FB" w14:textId="77777777" w:rsidR="001F4447" w:rsidRDefault="001F4447">
      <w:pPr>
        <w:rPr>
          <w:sz w:val="2"/>
          <w:szCs w:val="2"/>
        </w:rPr>
      </w:pPr>
    </w:p>
    <w:p w14:paraId="48A64C85" w14:textId="77777777" w:rsidR="001F4447" w:rsidRDefault="001F4447"/>
    <w:p w14:paraId="2ED27564" w14:textId="77777777" w:rsidR="001F4447" w:rsidRDefault="001F4447">
      <w:pPr>
        <w:spacing w:after="0" w:line="240" w:lineRule="auto"/>
      </w:pPr>
    </w:p>
  </w:footnote>
  <w:footnote w:type="continuationSeparator" w:id="0">
    <w:p w14:paraId="309E3DF8" w14:textId="77777777" w:rsidR="001F4447" w:rsidRDefault="001F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47"/>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49853</TotalTime>
  <Pages>2</Pages>
  <Words>191</Words>
  <Characters>1091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409</cp:revision>
  <cp:lastPrinted>2009-02-06T05:36:00Z</cp:lastPrinted>
  <dcterms:created xsi:type="dcterms:W3CDTF">2024-01-07T13:43:00Z</dcterms:created>
  <dcterms:modified xsi:type="dcterms:W3CDTF">2024-03-26T09:26:00Z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