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94F1" w14:textId="5C7CFFC2" w:rsidR="00054AD2" w:rsidRDefault="000A6B67" w:rsidP="000A6B67">
      <w:r w:rsidRPr="000A6B67">
        <w:rPr>
          <w:rFonts w:hint="eastAsia"/>
        </w:rPr>
        <w:t>Сухова</w:t>
      </w:r>
      <w:r w:rsidRPr="000A6B67">
        <w:t xml:space="preserve"> </w:t>
      </w:r>
      <w:r w:rsidRPr="000A6B67">
        <w:rPr>
          <w:rFonts w:hint="eastAsia"/>
        </w:rPr>
        <w:t>Ксения</w:t>
      </w:r>
      <w:r w:rsidRPr="000A6B67">
        <w:t xml:space="preserve"> </w:t>
      </w:r>
      <w:r w:rsidRPr="000A6B67">
        <w:rPr>
          <w:rFonts w:hint="eastAsia"/>
        </w:rPr>
        <w:t>Игоревна</w:t>
      </w:r>
      <w:r>
        <w:t xml:space="preserve"> </w:t>
      </w:r>
      <w:r w:rsidRPr="000A6B67">
        <w:rPr>
          <w:rFonts w:hint="eastAsia"/>
        </w:rPr>
        <w:t>Вербализация</w:t>
      </w:r>
      <w:r w:rsidRPr="000A6B67">
        <w:t xml:space="preserve"> </w:t>
      </w:r>
      <w:r w:rsidRPr="000A6B67">
        <w:rPr>
          <w:rFonts w:hint="eastAsia"/>
        </w:rPr>
        <w:t>образа</w:t>
      </w:r>
      <w:r w:rsidRPr="000A6B67">
        <w:t xml:space="preserve"> </w:t>
      </w:r>
      <w:r w:rsidRPr="000A6B67">
        <w:rPr>
          <w:rFonts w:hint="eastAsia"/>
        </w:rPr>
        <w:t>малой</w:t>
      </w:r>
      <w:r w:rsidRPr="000A6B67">
        <w:t xml:space="preserve"> </w:t>
      </w:r>
      <w:r w:rsidRPr="000A6B67">
        <w:rPr>
          <w:rFonts w:hint="eastAsia"/>
        </w:rPr>
        <w:t>родины</w:t>
      </w:r>
      <w:r w:rsidRPr="000A6B67">
        <w:t xml:space="preserve"> </w:t>
      </w:r>
      <w:r w:rsidRPr="000A6B67">
        <w:rPr>
          <w:rFonts w:hint="eastAsia"/>
        </w:rPr>
        <w:t>в</w:t>
      </w:r>
      <w:r w:rsidRPr="000A6B67">
        <w:t xml:space="preserve"> </w:t>
      </w:r>
      <w:r w:rsidRPr="000A6B67">
        <w:rPr>
          <w:rFonts w:hint="eastAsia"/>
        </w:rPr>
        <w:t>лирике</w:t>
      </w:r>
      <w:r w:rsidRPr="000A6B67">
        <w:t xml:space="preserve"> </w:t>
      </w:r>
      <w:r w:rsidRPr="000A6B67">
        <w:rPr>
          <w:rFonts w:hint="eastAsia"/>
        </w:rPr>
        <w:t>В</w:t>
      </w:r>
      <w:r w:rsidRPr="000A6B67">
        <w:t>.</w:t>
      </w:r>
      <w:r w:rsidRPr="000A6B67">
        <w:rPr>
          <w:rFonts w:hint="eastAsia"/>
        </w:rPr>
        <w:t>А</w:t>
      </w:r>
      <w:r w:rsidRPr="000A6B67">
        <w:t>.</w:t>
      </w:r>
      <w:r w:rsidRPr="000A6B67">
        <w:rPr>
          <w:rFonts w:hint="eastAsia"/>
        </w:rPr>
        <w:t>Солоухина</w:t>
      </w:r>
    </w:p>
    <w:p w14:paraId="6C869282" w14:textId="77777777" w:rsidR="000A6B67" w:rsidRDefault="000A6B67" w:rsidP="000A6B67">
      <w:r>
        <w:rPr>
          <w:rFonts w:hint="eastAsia"/>
        </w:rPr>
        <w:t>ОГЛАВЛЕНИЕ</w:t>
      </w:r>
      <w:r>
        <w:t xml:space="preserve"> </w:t>
      </w:r>
      <w:r>
        <w:rPr>
          <w:rFonts w:hint="eastAsia"/>
        </w:rPr>
        <w:t>ДИССЕРТАЦИИ</w:t>
      </w:r>
    </w:p>
    <w:p w14:paraId="01AF75FF" w14:textId="77777777" w:rsidR="000A6B67" w:rsidRDefault="000A6B67" w:rsidP="000A6B67">
      <w:r>
        <w:rPr>
          <w:rFonts w:hint="eastAsia"/>
        </w:rPr>
        <w:t>кандидат</w:t>
      </w:r>
      <w:r>
        <w:t xml:space="preserve"> </w:t>
      </w:r>
      <w:r>
        <w:rPr>
          <w:rFonts w:hint="eastAsia"/>
        </w:rPr>
        <w:t>наук</w:t>
      </w:r>
      <w:r>
        <w:t xml:space="preserve"> </w:t>
      </w:r>
      <w:r>
        <w:rPr>
          <w:rFonts w:hint="eastAsia"/>
        </w:rPr>
        <w:t>Сухова</w:t>
      </w:r>
      <w:r>
        <w:t xml:space="preserve"> </w:t>
      </w:r>
      <w:r>
        <w:rPr>
          <w:rFonts w:hint="eastAsia"/>
        </w:rPr>
        <w:t>Ксения</w:t>
      </w:r>
      <w:r>
        <w:t xml:space="preserve"> </w:t>
      </w:r>
      <w:r>
        <w:rPr>
          <w:rFonts w:hint="eastAsia"/>
        </w:rPr>
        <w:t>Игоревна</w:t>
      </w:r>
    </w:p>
    <w:p w14:paraId="434E7959" w14:textId="77777777" w:rsidR="000A6B67" w:rsidRDefault="000A6B67" w:rsidP="000A6B67">
      <w:r>
        <w:rPr>
          <w:rFonts w:hint="eastAsia"/>
        </w:rPr>
        <w:t>Введение</w:t>
      </w:r>
    </w:p>
    <w:p w14:paraId="349230A3" w14:textId="77777777" w:rsidR="000A6B67" w:rsidRDefault="000A6B67" w:rsidP="000A6B67"/>
    <w:p w14:paraId="6760BDDF" w14:textId="77777777" w:rsidR="000A6B67" w:rsidRDefault="000A6B67" w:rsidP="000A6B67">
      <w:r>
        <w:rPr>
          <w:rFonts w:hint="eastAsia"/>
        </w:rPr>
        <w:t>ГЛАВА</w:t>
      </w:r>
      <w:r>
        <w:t xml:space="preserve"> 1. </w:t>
      </w:r>
      <w:r>
        <w:rPr>
          <w:rFonts w:hint="eastAsia"/>
        </w:rPr>
        <w:t>ОБРАЗ</w:t>
      </w:r>
      <w:r>
        <w:t xml:space="preserve"> </w:t>
      </w:r>
      <w:r>
        <w:rPr>
          <w:rFonts w:hint="eastAsia"/>
        </w:rPr>
        <w:t>МАЛОЙ</w:t>
      </w:r>
      <w:r>
        <w:t xml:space="preserve"> </w:t>
      </w:r>
      <w:r>
        <w:rPr>
          <w:rFonts w:hint="eastAsia"/>
        </w:rPr>
        <w:t>РОДИНЫ</w:t>
      </w:r>
      <w:r>
        <w:t xml:space="preserve"> </w:t>
      </w:r>
      <w:r>
        <w:rPr>
          <w:rFonts w:hint="eastAsia"/>
        </w:rPr>
        <w:t>КАК</w:t>
      </w:r>
      <w:r>
        <w:t xml:space="preserve"> </w:t>
      </w:r>
      <w:r>
        <w:rPr>
          <w:rFonts w:hint="eastAsia"/>
        </w:rPr>
        <w:t>ПРЕДМЕТ</w:t>
      </w:r>
      <w:r>
        <w:t xml:space="preserve"> </w:t>
      </w:r>
      <w:r>
        <w:rPr>
          <w:rFonts w:hint="eastAsia"/>
        </w:rPr>
        <w:t>ИССЛЕДОВАНИЯ</w:t>
      </w:r>
    </w:p>
    <w:p w14:paraId="0560F9FE" w14:textId="77777777" w:rsidR="000A6B67" w:rsidRDefault="000A6B67" w:rsidP="000A6B67"/>
    <w:p w14:paraId="746340EA" w14:textId="77777777" w:rsidR="000A6B67" w:rsidRDefault="000A6B67" w:rsidP="000A6B67">
      <w:r>
        <w:t xml:space="preserve">1.1. </w:t>
      </w:r>
      <w:r>
        <w:rPr>
          <w:rFonts w:hint="eastAsia"/>
        </w:rPr>
        <w:t>Образность</w:t>
      </w:r>
      <w:r>
        <w:t xml:space="preserve"> </w:t>
      </w:r>
      <w:r>
        <w:rPr>
          <w:rFonts w:hint="eastAsia"/>
        </w:rPr>
        <w:t>как</w:t>
      </w:r>
      <w:r>
        <w:t xml:space="preserve"> </w:t>
      </w:r>
      <w:r>
        <w:rPr>
          <w:rFonts w:hint="eastAsia"/>
        </w:rPr>
        <w:t>лингвистическая</w:t>
      </w:r>
      <w:r>
        <w:t xml:space="preserve"> </w:t>
      </w:r>
      <w:r>
        <w:rPr>
          <w:rFonts w:hint="eastAsia"/>
        </w:rPr>
        <w:t>категория</w:t>
      </w:r>
      <w:r>
        <w:t xml:space="preserve"> </w:t>
      </w:r>
      <w:r>
        <w:rPr>
          <w:rFonts w:hint="eastAsia"/>
        </w:rPr>
        <w:t>художественного</w:t>
      </w:r>
      <w:r>
        <w:t xml:space="preserve"> </w:t>
      </w:r>
      <w:r>
        <w:rPr>
          <w:rFonts w:hint="eastAsia"/>
        </w:rPr>
        <w:t>текста</w:t>
      </w:r>
    </w:p>
    <w:p w14:paraId="1EBE4154" w14:textId="77777777" w:rsidR="000A6B67" w:rsidRDefault="000A6B67" w:rsidP="000A6B67"/>
    <w:p w14:paraId="03DCF1C9" w14:textId="77777777" w:rsidR="000A6B67" w:rsidRDefault="000A6B67" w:rsidP="000A6B67">
      <w:r>
        <w:t xml:space="preserve">1.2. </w:t>
      </w:r>
      <w:r>
        <w:rPr>
          <w:rFonts w:hint="eastAsia"/>
        </w:rPr>
        <w:t>Образы</w:t>
      </w:r>
      <w:r>
        <w:t xml:space="preserve"> </w:t>
      </w:r>
      <w:r>
        <w:rPr>
          <w:rFonts w:hint="eastAsia"/>
        </w:rPr>
        <w:t>Родины</w:t>
      </w:r>
      <w:r>
        <w:t xml:space="preserve"> </w:t>
      </w:r>
      <w:r>
        <w:rPr>
          <w:rFonts w:hint="eastAsia"/>
        </w:rPr>
        <w:t>и</w:t>
      </w:r>
      <w:r>
        <w:t xml:space="preserve"> </w:t>
      </w:r>
      <w:r>
        <w:rPr>
          <w:rFonts w:hint="eastAsia"/>
        </w:rPr>
        <w:t>малой</w:t>
      </w:r>
      <w:r>
        <w:t xml:space="preserve"> </w:t>
      </w:r>
      <w:r>
        <w:rPr>
          <w:rFonts w:hint="eastAsia"/>
        </w:rPr>
        <w:t>родины</w:t>
      </w:r>
      <w:r>
        <w:t xml:space="preserve">: </w:t>
      </w:r>
      <w:r>
        <w:rPr>
          <w:rFonts w:hint="eastAsia"/>
        </w:rPr>
        <w:t>аспекты</w:t>
      </w:r>
      <w:r>
        <w:t xml:space="preserve"> </w:t>
      </w:r>
      <w:r>
        <w:rPr>
          <w:rFonts w:hint="eastAsia"/>
        </w:rPr>
        <w:t>изучения</w:t>
      </w:r>
    </w:p>
    <w:p w14:paraId="4E345D52" w14:textId="77777777" w:rsidR="000A6B67" w:rsidRDefault="000A6B67" w:rsidP="000A6B67"/>
    <w:p w14:paraId="49ED008F" w14:textId="77777777" w:rsidR="000A6B67" w:rsidRDefault="000A6B67" w:rsidP="000A6B67">
      <w:r>
        <w:t xml:space="preserve">1.3. </w:t>
      </w:r>
      <w:r>
        <w:rPr>
          <w:rFonts w:hint="eastAsia"/>
        </w:rPr>
        <w:t>Образ</w:t>
      </w:r>
      <w:r>
        <w:t xml:space="preserve"> </w:t>
      </w:r>
      <w:r>
        <w:rPr>
          <w:rFonts w:hint="eastAsia"/>
        </w:rPr>
        <w:t>малой</w:t>
      </w:r>
      <w:r>
        <w:t xml:space="preserve"> </w:t>
      </w:r>
      <w:r>
        <w:rPr>
          <w:rFonts w:hint="eastAsia"/>
        </w:rPr>
        <w:t>родины</w:t>
      </w:r>
      <w:r>
        <w:t xml:space="preserve"> </w:t>
      </w:r>
      <w:r>
        <w:rPr>
          <w:rFonts w:hint="eastAsia"/>
        </w:rPr>
        <w:t>как</w:t>
      </w:r>
      <w:r>
        <w:t xml:space="preserve"> </w:t>
      </w:r>
      <w:r>
        <w:rPr>
          <w:rFonts w:hint="eastAsia"/>
        </w:rPr>
        <w:t>предмет</w:t>
      </w:r>
      <w:r>
        <w:t xml:space="preserve"> </w:t>
      </w:r>
      <w:r>
        <w:rPr>
          <w:rFonts w:hint="eastAsia"/>
        </w:rPr>
        <w:t>лингвистического</w:t>
      </w:r>
      <w:r>
        <w:t xml:space="preserve"> </w:t>
      </w:r>
      <w:r>
        <w:rPr>
          <w:rFonts w:hint="eastAsia"/>
        </w:rPr>
        <w:t>исследования</w:t>
      </w:r>
    </w:p>
    <w:p w14:paraId="243B4BC3" w14:textId="77777777" w:rsidR="000A6B67" w:rsidRDefault="000A6B67" w:rsidP="000A6B67"/>
    <w:p w14:paraId="11D63B34" w14:textId="77777777" w:rsidR="000A6B67" w:rsidRDefault="000A6B67" w:rsidP="000A6B67">
      <w:r>
        <w:t xml:space="preserve">1.4. </w:t>
      </w:r>
      <w:r>
        <w:rPr>
          <w:rFonts w:hint="eastAsia"/>
        </w:rPr>
        <w:t>Автобиографические</w:t>
      </w:r>
      <w:r>
        <w:t xml:space="preserve"> </w:t>
      </w:r>
      <w:r>
        <w:rPr>
          <w:rFonts w:hint="eastAsia"/>
        </w:rPr>
        <w:t>предпосылки</w:t>
      </w:r>
      <w:r>
        <w:t xml:space="preserve"> </w:t>
      </w:r>
      <w:r>
        <w:rPr>
          <w:rFonts w:hint="eastAsia"/>
        </w:rPr>
        <w:t>формирования</w:t>
      </w:r>
      <w:r>
        <w:t xml:space="preserve"> </w:t>
      </w:r>
      <w:r>
        <w:rPr>
          <w:rFonts w:hint="eastAsia"/>
        </w:rPr>
        <w:t>образа</w:t>
      </w:r>
      <w:r>
        <w:t xml:space="preserve"> </w:t>
      </w:r>
      <w:r>
        <w:rPr>
          <w:rFonts w:hint="eastAsia"/>
        </w:rPr>
        <w:t>малой</w:t>
      </w:r>
      <w:r>
        <w:t xml:space="preserve"> </w:t>
      </w:r>
      <w:r>
        <w:rPr>
          <w:rFonts w:hint="eastAsia"/>
        </w:rPr>
        <w:t>родины</w:t>
      </w:r>
      <w:r>
        <w:t xml:space="preserve"> </w:t>
      </w:r>
      <w:r>
        <w:rPr>
          <w:rFonts w:hint="eastAsia"/>
        </w:rPr>
        <w:t>в</w:t>
      </w:r>
    </w:p>
    <w:p w14:paraId="62A9F8AE" w14:textId="77777777" w:rsidR="000A6B67" w:rsidRDefault="000A6B67" w:rsidP="000A6B67"/>
    <w:p w14:paraId="2DB60D4B" w14:textId="77777777" w:rsidR="000A6B67" w:rsidRDefault="000A6B67" w:rsidP="000A6B67">
      <w:r>
        <w:rPr>
          <w:rFonts w:hint="eastAsia"/>
        </w:rPr>
        <w:t>творчестве</w:t>
      </w:r>
      <w:r>
        <w:t xml:space="preserve"> </w:t>
      </w:r>
      <w:r>
        <w:rPr>
          <w:rFonts w:hint="eastAsia"/>
        </w:rPr>
        <w:t>В</w:t>
      </w:r>
      <w:r>
        <w:t>.</w:t>
      </w:r>
      <w:r>
        <w:rPr>
          <w:rFonts w:hint="eastAsia"/>
        </w:rPr>
        <w:t>А</w:t>
      </w:r>
      <w:r>
        <w:t xml:space="preserve">. </w:t>
      </w:r>
      <w:r>
        <w:rPr>
          <w:rFonts w:hint="eastAsia"/>
        </w:rPr>
        <w:t>Солоухина</w:t>
      </w:r>
    </w:p>
    <w:p w14:paraId="3C28C72B" w14:textId="77777777" w:rsidR="000A6B67" w:rsidRDefault="000A6B67" w:rsidP="000A6B67"/>
    <w:p w14:paraId="036D9D0F" w14:textId="77777777" w:rsidR="000A6B67" w:rsidRDefault="000A6B67" w:rsidP="000A6B67">
      <w:r>
        <w:rPr>
          <w:rFonts w:hint="eastAsia"/>
        </w:rPr>
        <w:t>Выводы</w:t>
      </w:r>
    </w:p>
    <w:p w14:paraId="1F2EF329" w14:textId="77777777" w:rsidR="000A6B67" w:rsidRDefault="000A6B67" w:rsidP="000A6B67"/>
    <w:p w14:paraId="673333E6" w14:textId="77777777" w:rsidR="000A6B67" w:rsidRDefault="000A6B67" w:rsidP="000A6B67">
      <w:r>
        <w:rPr>
          <w:rFonts w:hint="eastAsia"/>
        </w:rPr>
        <w:t>ГЛАВА</w:t>
      </w:r>
      <w:r>
        <w:t xml:space="preserve"> 2. </w:t>
      </w:r>
      <w:r>
        <w:rPr>
          <w:rFonts w:hint="eastAsia"/>
        </w:rPr>
        <w:t>ЛЕКСИЧЕСКИЕ</w:t>
      </w:r>
      <w:r>
        <w:t xml:space="preserve"> </w:t>
      </w:r>
      <w:r>
        <w:rPr>
          <w:rFonts w:hint="eastAsia"/>
        </w:rPr>
        <w:t>СРЕДСТВА</w:t>
      </w:r>
      <w:r>
        <w:t xml:space="preserve"> </w:t>
      </w:r>
      <w:r>
        <w:rPr>
          <w:rFonts w:hint="eastAsia"/>
        </w:rPr>
        <w:t>ВЕРБАЛИЗАЦИИ</w:t>
      </w:r>
      <w:r>
        <w:t xml:space="preserve"> </w:t>
      </w:r>
      <w:r>
        <w:rPr>
          <w:rFonts w:hint="eastAsia"/>
        </w:rPr>
        <w:t>ПРОСТРАНСТВА</w:t>
      </w:r>
      <w:r>
        <w:t xml:space="preserve"> </w:t>
      </w:r>
      <w:r>
        <w:rPr>
          <w:rFonts w:hint="eastAsia"/>
        </w:rPr>
        <w:t>ПРИРОДЫ</w:t>
      </w:r>
      <w:r>
        <w:t xml:space="preserve"> </w:t>
      </w:r>
      <w:r>
        <w:rPr>
          <w:rFonts w:hint="eastAsia"/>
        </w:rPr>
        <w:t>КАК</w:t>
      </w:r>
      <w:r>
        <w:t xml:space="preserve"> </w:t>
      </w:r>
      <w:r>
        <w:rPr>
          <w:rFonts w:hint="eastAsia"/>
        </w:rPr>
        <w:t>КЛЮЧЕВОГО</w:t>
      </w:r>
      <w:r>
        <w:t xml:space="preserve"> </w:t>
      </w:r>
      <w:r>
        <w:rPr>
          <w:rFonts w:hint="eastAsia"/>
        </w:rPr>
        <w:t>КОМПОНЕНТА</w:t>
      </w:r>
      <w:r>
        <w:t xml:space="preserve"> </w:t>
      </w:r>
      <w:r>
        <w:rPr>
          <w:rFonts w:hint="eastAsia"/>
        </w:rPr>
        <w:t>ОБРАЗА</w:t>
      </w:r>
      <w:r>
        <w:t xml:space="preserve"> </w:t>
      </w:r>
      <w:r>
        <w:rPr>
          <w:rFonts w:hint="eastAsia"/>
        </w:rPr>
        <w:t>МАЛОЙ</w:t>
      </w:r>
      <w:r>
        <w:t xml:space="preserve"> </w:t>
      </w:r>
      <w:r>
        <w:rPr>
          <w:rFonts w:hint="eastAsia"/>
        </w:rPr>
        <w:t>РОДИНЫ</w:t>
      </w:r>
      <w:r>
        <w:t xml:space="preserve"> </w:t>
      </w:r>
      <w:r>
        <w:rPr>
          <w:rFonts w:hint="eastAsia"/>
        </w:rPr>
        <w:t>В</w:t>
      </w:r>
      <w:r>
        <w:t>.</w:t>
      </w:r>
      <w:r>
        <w:rPr>
          <w:rFonts w:hint="eastAsia"/>
        </w:rPr>
        <w:t>А</w:t>
      </w:r>
      <w:r>
        <w:t xml:space="preserve">. </w:t>
      </w:r>
      <w:r>
        <w:rPr>
          <w:rFonts w:hint="eastAsia"/>
        </w:rPr>
        <w:t>СОЛОУХИНА</w:t>
      </w:r>
    </w:p>
    <w:p w14:paraId="325AEDC0" w14:textId="77777777" w:rsidR="000A6B67" w:rsidRDefault="000A6B67" w:rsidP="000A6B67"/>
    <w:p w14:paraId="655FA781" w14:textId="77777777" w:rsidR="000A6B67" w:rsidRDefault="000A6B67" w:rsidP="000A6B67">
      <w:r>
        <w:t xml:space="preserve">2.1. </w:t>
      </w:r>
      <w:r>
        <w:rPr>
          <w:rFonts w:hint="eastAsia"/>
        </w:rPr>
        <w:t>Фитолексемы</w:t>
      </w:r>
    </w:p>
    <w:p w14:paraId="21A9E804" w14:textId="77777777" w:rsidR="000A6B67" w:rsidRDefault="000A6B67" w:rsidP="000A6B67"/>
    <w:p w14:paraId="0E36A75D" w14:textId="77777777" w:rsidR="000A6B67" w:rsidRDefault="000A6B67" w:rsidP="000A6B67">
      <w:r>
        <w:t xml:space="preserve">2.1.1. </w:t>
      </w:r>
      <w:r>
        <w:rPr>
          <w:rFonts w:hint="eastAsia"/>
        </w:rPr>
        <w:t>Наименования</w:t>
      </w:r>
      <w:r>
        <w:t xml:space="preserve"> </w:t>
      </w:r>
      <w:r>
        <w:rPr>
          <w:rFonts w:hint="eastAsia"/>
        </w:rPr>
        <w:t>деревьев</w:t>
      </w:r>
    </w:p>
    <w:p w14:paraId="61BF6051" w14:textId="77777777" w:rsidR="000A6B67" w:rsidRDefault="000A6B67" w:rsidP="000A6B67"/>
    <w:p w14:paraId="05DEF2D9" w14:textId="77777777" w:rsidR="000A6B67" w:rsidRDefault="000A6B67" w:rsidP="000A6B67">
      <w:r>
        <w:t xml:space="preserve">2.1.2. </w:t>
      </w:r>
      <w:r>
        <w:rPr>
          <w:rFonts w:hint="eastAsia"/>
        </w:rPr>
        <w:t>Наименования</w:t>
      </w:r>
      <w:r>
        <w:t xml:space="preserve"> </w:t>
      </w:r>
      <w:r>
        <w:rPr>
          <w:rFonts w:hint="eastAsia"/>
        </w:rPr>
        <w:t>цветочных</w:t>
      </w:r>
      <w:r>
        <w:t xml:space="preserve"> </w:t>
      </w:r>
      <w:r>
        <w:rPr>
          <w:rFonts w:hint="eastAsia"/>
        </w:rPr>
        <w:t>растений</w:t>
      </w:r>
    </w:p>
    <w:p w14:paraId="55172621" w14:textId="77777777" w:rsidR="000A6B67" w:rsidRDefault="000A6B67" w:rsidP="000A6B67"/>
    <w:p w14:paraId="741E9BC6" w14:textId="77777777" w:rsidR="000A6B67" w:rsidRDefault="000A6B67" w:rsidP="000A6B67">
      <w:r>
        <w:t xml:space="preserve">2.1.3. </w:t>
      </w:r>
      <w:r>
        <w:rPr>
          <w:rFonts w:hint="eastAsia"/>
        </w:rPr>
        <w:t>Наименования</w:t>
      </w:r>
      <w:r>
        <w:t xml:space="preserve"> </w:t>
      </w:r>
      <w:r>
        <w:rPr>
          <w:rFonts w:hint="eastAsia"/>
        </w:rPr>
        <w:t>травянистых</w:t>
      </w:r>
      <w:r>
        <w:t xml:space="preserve"> </w:t>
      </w:r>
      <w:r>
        <w:rPr>
          <w:rFonts w:hint="eastAsia"/>
        </w:rPr>
        <w:t>растений</w:t>
      </w:r>
    </w:p>
    <w:p w14:paraId="554AE853" w14:textId="77777777" w:rsidR="000A6B67" w:rsidRDefault="000A6B67" w:rsidP="000A6B67"/>
    <w:p w14:paraId="35BF997C" w14:textId="77777777" w:rsidR="000A6B67" w:rsidRDefault="000A6B67" w:rsidP="000A6B67">
      <w:r>
        <w:t xml:space="preserve">2.2. </w:t>
      </w:r>
      <w:r>
        <w:rPr>
          <w:rFonts w:hint="eastAsia"/>
        </w:rPr>
        <w:t>Наименования</w:t>
      </w:r>
      <w:r>
        <w:t xml:space="preserve"> </w:t>
      </w:r>
      <w:r>
        <w:rPr>
          <w:rFonts w:hint="eastAsia"/>
        </w:rPr>
        <w:t>диких</w:t>
      </w:r>
      <w:r>
        <w:t xml:space="preserve"> </w:t>
      </w:r>
      <w:r>
        <w:rPr>
          <w:rFonts w:hint="eastAsia"/>
        </w:rPr>
        <w:t>животных</w:t>
      </w:r>
    </w:p>
    <w:p w14:paraId="12700204" w14:textId="77777777" w:rsidR="000A6B67" w:rsidRDefault="000A6B67" w:rsidP="000A6B67"/>
    <w:p w14:paraId="6E0A105E" w14:textId="77777777" w:rsidR="000A6B67" w:rsidRDefault="000A6B67" w:rsidP="000A6B67">
      <w:r>
        <w:t xml:space="preserve">2.3. </w:t>
      </w:r>
      <w:r>
        <w:rPr>
          <w:rFonts w:hint="eastAsia"/>
        </w:rPr>
        <w:t>Вода</w:t>
      </w:r>
      <w:r>
        <w:t xml:space="preserve"> </w:t>
      </w:r>
      <w:r>
        <w:rPr>
          <w:rFonts w:hint="eastAsia"/>
        </w:rPr>
        <w:t>как</w:t>
      </w:r>
      <w:r>
        <w:t xml:space="preserve"> </w:t>
      </w:r>
      <w:r>
        <w:rPr>
          <w:rFonts w:hint="eastAsia"/>
        </w:rPr>
        <w:t>источник</w:t>
      </w:r>
      <w:r>
        <w:t xml:space="preserve"> </w:t>
      </w:r>
      <w:r>
        <w:rPr>
          <w:rFonts w:hint="eastAsia"/>
        </w:rPr>
        <w:t>жизни</w:t>
      </w:r>
      <w:r>
        <w:t xml:space="preserve"> </w:t>
      </w:r>
      <w:r>
        <w:rPr>
          <w:rFonts w:hint="eastAsia"/>
        </w:rPr>
        <w:t>природы</w:t>
      </w:r>
      <w:r>
        <w:t xml:space="preserve">: </w:t>
      </w:r>
      <w:r>
        <w:rPr>
          <w:rFonts w:hint="eastAsia"/>
        </w:rPr>
        <w:t>функции</w:t>
      </w:r>
      <w:r>
        <w:t xml:space="preserve"> </w:t>
      </w:r>
      <w:r>
        <w:rPr>
          <w:rFonts w:hint="eastAsia"/>
        </w:rPr>
        <w:t>гидролексем</w:t>
      </w:r>
    </w:p>
    <w:p w14:paraId="1322D9D7" w14:textId="77777777" w:rsidR="000A6B67" w:rsidRDefault="000A6B67" w:rsidP="000A6B67"/>
    <w:p w14:paraId="3B0BD1F7" w14:textId="77777777" w:rsidR="000A6B67" w:rsidRDefault="000A6B67" w:rsidP="000A6B67">
      <w:r>
        <w:rPr>
          <w:rFonts w:hint="eastAsia"/>
        </w:rPr>
        <w:t>Выводы</w:t>
      </w:r>
    </w:p>
    <w:p w14:paraId="4F82C7CC" w14:textId="77777777" w:rsidR="000A6B67" w:rsidRDefault="000A6B67" w:rsidP="000A6B67"/>
    <w:p w14:paraId="6737B97E" w14:textId="77777777" w:rsidR="000A6B67" w:rsidRDefault="000A6B67" w:rsidP="000A6B67">
      <w:r>
        <w:rPr>
          <w:rFonts w:hint="eastAsia"/>
        </w:rPr>
        <w:t>ГЛАВА</w:t>
      </w:r>
      <w:r>
        <w:t xml:space="preserve"> 3. </w:t>
      </w:r>
      <w:r>
        <w:rPr>
          <w:rFonts w:hint="eastAsia"/>
        </w:rPr>
        <w:t>ЛЕКСИЧЕСКИЕ</w:t>
      </w:r>
      <w:r>
        <w:t xml:space="preserve"> </w:t>
      </w:r>
      <w:r>
        <w:rPr>
          <w:rFonts w:hint="eastAsia"/>
        </w:rPr>
        <w:t>СРЕДСТВА</w:t>
      </w:r>
      <w:r>
        <w:t xml:space="preserve"> </w:t>
      </w:r>
      <w:r>
        <w:rPr>
          <w:rFonts w:hint="eastAsia"/>
        </w:rPr>
        <w:t>ВЕРБАЛИЗАЦИИ</w:t>
      </w:r>
      <w:r>
        <w:t xml:space="preserve"> </w:t>
      </w:r>
      <w:r>
        <w:rPr>
          <w:rFonts w:hint="eastAsia"/>
        </w:rPr>
        <w:t>ПРОСТРАНСТВА</w:t>
      </w:r>
      <w:r>
        <w:t xml:space="preserve"> </w:t>
      </w:r>
      <w:r>
        <w:rPr>
          <w:rFonts w:hint="eastAsia"/>
        </w:rPr>
        <w:t>ДОМА</w:t>
      </w:r>
      <w:r>
        <w:t xml:space="preserve"> </w:t>
      </w:r>
      <w:r>
        <w:rPr>
          <w:rFonts w:hint="eastAsia"/>
        </w:rPr>
        <w:t>КАК</w:t>
      </w:r>
      <w:r>
        <w:t xml:space="preserve"> </w:t>
      </w:r>
      <w:r>
        <w:rPr>
          <w:rFonts w:hint="eastAsia"/>
        </w:rPr>
        <w:t>КЛЮЧЕВОГО</w:t>
      </w:r>
      <w:r>
        <w:t xml:space="preserve"> </w:t>
      </w:r>
      <w:r>
        <w:rPr>
          <w:rFonts w:hint="eastAsia"/>
        </w:rPr>
        <w:t>КОМПОНЕНТА</w:t>
      </w:r>
      <w:r>
        <w:t xml:space="preserve"> </w:t>
      </w:r>
      <w:r>
        <w:rPr>
          <w:rFonts w:hint="eastAsia"/>
        </w:rPr>
        <w:t>ОБРАЗА</w:t>
      </w:r>
      <w:r>
        <w:t xml:space="preserve"> </w:t>
      </w:r>
      <w:r>
        <w:rPr>
          <w:rFonts w:hint="eastAsia"/>
        </w:rPr>
        <w:t>МАЛОЙ</w:t>
      </w:r>
      <w:r>
        <w:t xml:space="preserve"> </w:t>
      </w:r>
      <w:r>
        <w:rPr>
          <w:rFonts w:hint="eastAsia"/>
        </w:rPr>
        <w:t>РОДИНЫ</w:t>
      </w:r>
      <w:r>
        <w:t xml:space="preserve"> </w:t>
      </w:r>
      <w:r>
        <w:rPr>
          <w:rFonts w:hint="eastAsia"/>
        </w:rPr>
        <w:t>В</w:t>
      </w:r>
      <w:r>
        <w:t>.</w:t>
      </w:r>
      <w:r>
        <w:rPr>
          <w:rFonts w:hint="eastAsia"/>
        </w:rPr>
        <w:t>А</w:t>
      </w:r>
      <w:r>
        <w:t xml:space="preserve">. </w:t>
      </w:r>
      <w:r>
        <w:rPr>
          <w:rFonts w:hint="eastAsia"/>
        </w:rPr>
        <w:t>СОЛОУХИНА</w:t>
      </w:r>
    </w:p>
    <w:p w14:paraId="5FD4158D" w14:textId="77777777" w:rsidR="000A6B67" w:rsidRDefault="000A6B67" w:rsidP="000A6B67"/>
    <w:p w14:paraId="664BA8F3" w14:textId="77777777" w:rsidR="000A6B67" w:rsidRDefault="000A6B67" w:rsidP="000A6B67">
      <w:r>
        <w:t xml:space="preserve">3.1. </w:t>
      </w:r>
      <w:r>
        <w:rPr>
          <w:rFonts w:hint="eastAsia"/>
        </w:rPr>
        <w:t>Наименования</w:t>
      </w:r>
      <w:r>
        <w:t xml:space="preserve"> </w:t>
      </w:r>
      <w:r>
        <w:rPr>
          <w:rFonts w:hint="eastAsia"/>
        </w:rPr>
        <w:t>предметов</w:t>
      </w:r>
      <w:r>
        <w:t xml:space="preserve">, </w:t>
      </w:r>
      <w:r>
        <w:rPr>
          <w:rFonts w:hint="eastAsia"/>
        </w:rPr>
        <w:t>включенных</w:t>
      </w:r>
      <w:r>
        <w:t xml:space="preserve"> </w:t>
      </w:r>
      <w:r>
        <w:rPr>
          <w:rFonts w:hint="eastAsia"/>
        </w:rPr>
        <w:t>в</w:t>
      </w:r>
      <w:r>
        <w:t xml:space="preserve"> </w:t>
      </w:r>
      <w:r>
        <w:rPr>
          <w:rFonts w:hint="eastAsia"/>
        </w:rPr>
        <w:t>пространство</w:t>
      </w:r>
      <w:r>
        <w:t xml:space="preserve"> </w:t>
      </w:r>
      <w:r>
        <w:rPr>
          <w:rFonts w:hint="eastAsia"/>
        </w:rPr>
        <w:t>родного</w:t>
      </w:r>
      <w:r>
        <w:t xml:space="preserve"> </w:t>
      </w:r>
      <w:r>
        <w:rPr>
          <w:rFonts w:hint="eastAsia"/>
        </w:rPr>
        <w:t>дома</w:t>
      </w:r>
    </w:p>
    <w:p w14:paraId="7F9D4D3D" w14:textId="77777777" w:rsidR="000A6B67" w:rsidRDefault="000A6B67" w:rsidP="000A6B67"/>
    <w:p w14:paraId="50A90AA1" w14:textId="77777777" w:rsidR="000A6B67" w:rsidRDefault="000A6B67" w:rsidP="000A6B67">
      <w:r>
        <w:t xml:space="preserve">3.1.1. </w:t>
      </w:r>
      <w:r>
        <w:rPr>
          <w:rFonts w:hint="eastAsia"/>
        </w:rPr>
        <w:t>Печь</w:t>
      </w:r>
      <w:r>
        <w:t xml:space="preserve"> </w:t>
      </w:r>
      <w:r>
        <w:rPr>
          <w:rFonts w:hint="eastAsia"/>
        </w:rPr>
        <w:t>и</w:t>
      </w:r>
      <w:r>
        <w:t xml:space="preserve"> </w:t>
      </w:r>
      <w:r>
        <w:rPr>
          <w:rFonts w:hint="eastAsia"/>
        </w:rPr>
        <w:t>очаг</w:t>
      </w:r>
    </w:p>
    <w:p w14:paraId="0009AADE" w14:textId="77777777" w:rsidR="000A6B67" w:rsidRDefault="000A6B67" w:rsidP="000A6B67"/>
    <w:p w14:paraId="0DECBB1A" w14:textId="77777777" w:rsidR="000A6B67" w:rsidRDefault="000A6B67" w:rsidP="000A6B67">
      <w:r>
        <w:t xml:space="preserve">3.1.2. </w:t>
      </w:r>
      <w:r>
        <w:rPr>
          <w:rFonts w:hint="eastAsia"/>
        </w:rPr>
        <w:t>Иконы</w:t>
      </w:r>
    </w:p>
    <w:p w14:paraId="4DD28D9E" w14:textId="77777777" w:rsidR="000A6B67" w:rsidRDefault="000A6B67" w:rsidP="000A6B67"/>
    <w:p w14:paraId="218FBE3C" w14:textId="77777777" w:rsidR="000A6B67" w:rsidRDefault="000A6B67" w:rsidP="000A6B67">
      <w:r>
        <w:t xml:space="preserve">3.1.3. </w:t>
      </w:r>
      <w:r>
        <w:rPr>
          <w:rFonts w:hint="eastAsia"/>
        </w:rPr>
        <w:t>Хлеб</w:t>
      </w:r>
    </w:p>
    <w:p w14:paraId="2281D146" w14:textId="77777777" w:rsidR="000A6B67" w:rsidRDefault="000A6B67" w:rsidP="000A6B67"/>
    <w:p w14:paraId="69463D39" w14:textId="77777777" w:rsidR="000A6B67" w:rsidRDefault="000A6B67" w:rsidP="000A6B67">
      <w:r>
        <w:t xml:space="preserve">3.2. </w:t>
      </w:r>
      <w:r>
        <w:rPr>
          <w:rFonts w:hint="eastAsia"/>
        </w:rPr>
        <w:t>Наименования</w:t>
      </w:r>
      <w:r>
        <w:t xml:space="preserve"> </w:t>
      </w:r>
      <w:r>
        <w:rPr>
          <w:rFonts w:hint="eastAsia"/>
        </w:rPr>
        <w:t>знаковых</w:t>
      </w:r>
      <w:r>
        <w:t xml:space="preserve"> </w:t>
      </w:r>
      <w:r>
        <w:rPr>
          <w:rFonts w:hint="eastAsia"/>
        </w:rPr>
        <w:t>элементов</w:t>
      </w:r>
      <w:r>
        <w:t xml:space="preserve"> </w:t>
      </w:r>
      <w:r>
        <w:rPr>
          <w:rFonts w:hint="eastAsia"/>
        </w:rPr>
        <w:t>пространства</w:t>
      </w:r>
      <w:r>
        <w:t xml:space="preserve"> </w:t>
      </w:r>
      <w:r>
        <w:rPr>
          <w:rFonts w:hint="eastAsia"/>
        </w:rPr>
        <w:t>вокруг</w:t>
      </w:r>
      <w:r>
        <w:t xml:space="preserve"> </w:t>
      </w:r>
      <w:r>
        <w:rPr>
          <w:rFonts w:hint="eastAsia"/>
        </w:rPr>
        <w:t>дома</w:t>
      </w:r>
    </w:p>
    <w:p w14:paraId="46A7A8E5" w14:textId="77777777" w:rsidR="000A6B67" w:rsidRDefault="000A6B67" w:rsidP="000A6B67"/>
    <w:p w14:paraId="29073654" w14:textId="77777777" w:rsidR="000A6B67" w:rsidRDefault="000A6B67" w:rsidP="000A6B67">
      <w:r>
        <w:t xml:space="preserve">3.2.1. </w:t>
      </w:r>
      <w:r>
        <w:rPr>
          <w:rFonts w:hint="eastAsia"/>
        </w:rPr>
        <w:t>Сад</w:t>
      </w:r>
    </w:p>
    <w:p w14:paraId="14BC05E4" w14:textId="77777777" w:rsidR="000A6B67" w:rsidRDefault="000A6B67" w:rsidP="000A6B67"/>
    <w:p w14:paraId="0C3AB959" w14:textId="77777777" w:rsidR="000A6B67" w:rsidRDefault="000A6B67" w:rsidP="000A6B67">
      <w:r>
        <w:t xml:space="preserve">3.2.2. </w:t>
      </w:r>
      <w:r>
        <w:rPr>
          <w:rFonts w:hint="eastAsia"/>
        </w:rPr>
        <w:t>Наименования</w:t>
      </w:r>
      <w:r>
        <w:t xml:space="preserve"> </w:t>
      </w:r>
      <w:r>
        <w:rPr>
          <w:rFonts w:hint="eastAsia"/>
        </w:rPr>
        <w:t>домашних</w:t>
      </w:r>
      <w:r>
        <w:t xml:space="preserve"> </w:t>
      </w:r>
      <w:r>
        <w:rPr>
          <w:rFonts w:hint="eastAsia"/>
        </w:rPr>
        <w:t>животных</w:t>
      </w:r>
    </w:p>
    <w:p w14:paraId="43E543AE" w14:textId="77777777" w:rsidR="000A6B67" w:rsidRDefault="000A6B67" w:rsidP="000A6B67"/>
    <w:p w14:paraId="4D623477" w14:textId="77777777" w:rsidR="000A6B67" w:rsidRDefault="000A6B67" w:rsidP="000A6B67">
      <w:r>
        <w:t xml:space="preserve">3.2.3. </w:t>
      </w:r>
      <w:r>
        <w:rPr>
          <w:rFonts w:hint="eastAsia"/>
        </w:rPr>
        <w:t>Наименования</w:t>
      </w:r>
      <w:r>
        <w:t xml:space="preserve"> </w:t>
      </w:r>
      <w:r>
        <w:rPr>
          <w:rFonts w:hint="eastAsia"/>
        </w:rPr>
        <w:t>элементов</w:t>
      </w:r>
      <w:r>
        <w:t xml:space="preserve">, </w:t>
      </w:r>
      <w:r>
        <w:rPr>
          <w:rFonts w:hint="eastAsia"/>
        </w:rPr>
        <w:t>ограничивающих</w:t>
      </w:r>
      <w:r>
        <w:t xml:space="preserve"> </w:t>
      </w:r>
      <w:r>
        <w:rPr>
          <w:rFonts w:hint="eastAsia"/>
        </w:rPr>
        <w:t>пространство</w:t>
      </w:r>
      <w:r>
        <w:t xml:space="preserve"> </w:t>
      </w:r>
      <w:r>
        <w:rPr>
          <w:rFonts w:hint="eastAsia"/>
        </w:rPr>
        <w:t>двора</w:t>
      </w:r>
    </w:p>
    <w:p w14:paraId="4B83934B" w14:textId="77777777" w:rsidR="000A6B67" w:rsidRDefault="000A6B67" w:rsidP="000A6B67"/>
    <w:p w14:paraId="11B68AD3" w14:textId="77777777" w:rsidR="000A6B67" w:rsidRDefault="000A6B67" w:rsidP="000A6B67">
      <w:r>
        <w:rPr>
          <w:rFonts w:hint="eastAsia"/>
        </w:rPr>
        <w:lastRenderedPageBreak/>
        <w:t>ВЫВОДЫ</w:t>
      </w:r>
    </w:p>
    <w:p w14:paraId="22F88DAE" w14:textId="77777777" w:rsidR="000A6B67" w:rsidRDefault="000A6B67" w:rsidP="000A6B67"/>
    <w:p w14:paraId="34601B90" w14:textId="77777777" w:rsidR="000A6B67" w:rsidRDefault="000A6B67" w:rsidP="000A6B67">
      <w:r>
        <w:rPr>
          <w:rFonts w:hint="eastAsia"/>
        </w:rPr>
        <w:t>ЗАКЛЮЧЕНИЕ</w:t>
      </w:r>
    </w:p>
    <w:p w14:paraId="660E2480" w14:textId="77777777" w:rsidR="000A6B67" w:rsidRDefault="000A6B67" w:rsidP="000A6B67"/>
    <w:p w14:paraId="5A33030D" w14:textId="479B1D63" w:rsidR="000A6B67" w:rsidRPr="000A6B67" w:rsidRDefault="000A6B67" w:rsidP="000A6B67">
      <w:r>
        <w:rPr>
          <w:rFonts w:hint="eastAsia"/>
        </w:rPr>
        <w:t>СПИСОК</w:t>
      </w:r>
      <w:r>
        <w:t xml:space="preserve"> </w:t>
      </w:r>
      <w:r>
        <w:rPr>
          <w:rFonts w:hint="eastAsia"/>
        </w:rPr>
        <w:t>ЛИТЕРАТУРЫ</w:t>
      </w:r>
    </w:p>
    <w:sectPr w:rsidR="000A6B67" w:rsidRPr="000A6B67" w:rsidSect="00A9729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2DB2" w14:textId="77777777" w:rsidR="00A9729B" w:rsidRDefault="00A9729B">
      <w:pPr>
        <w:spacing w:after="0" w:line="240" w:lineRule="auto"/>
      </w:pPr>
      <w:r>
        <w:separator/>
      </w:r>
    </w:p>
  </w:endnote>
  <w:endnote w:type="continuationSeparator" w:id="0">
    <w:p w14:paraId="74E718EC" w14:textId="77777777" w:rsidR="00A9729B" w:rsidRDefault="00A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960A" w14:textId="77777777" w:rsidR="00A9729B" w:rsidRDefault="00A9729B"/>
    <w:p w14:paraId="0CDF9E3B" w14:textId="77777777" w:rsidR="00A9729B" w:rsidRDefault="00A9729B"/>
    <w:p w14:paraId="79C5F16E" w14:textId="77777777" w:rsidR="00A9729B" w:rsidRDefault="00A9729B"/>
    <w:p w14:paraId="39CC0B69" w14:textId="77777777" w:rsidR="00A9729B" w:rsidRDefault="00A9729B"/>
    <w:p w14:paraId="63DE9E1F" w14:textId="77777777" w:rsidR="00A9729B" w:rsidRDefault="00A9729B"/>
    <w:p w14:paraId="6E650970" w14:textId="77777777" w:rsidR="00A9729B" w:rsidRDefault="00A9729B"/>
    <w:p w14:paraId="35280965" w14:textId="77777777" w:rsidR="00A9729B" w:rsidRDefault="00A9729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D81B1DF" wp14:editId="6391764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A99D" w14:textId="77777777" w:rsidR="00A9729B" w:rsidRDefault="00A9729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1B1D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BF3A99D" w14:textId="77777777" w:rsidR="00A9729B" w:rsidRDefault="00A9729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BFD3D55" w14:textId="77777777" w:rsidR="00A9729B" w:rsidRDefault="00A9729B"/>
    <w:p w14:paraId="1D26D753" w14:textId="77777777" w:rsidR="00A9729B" w:rsidRDefault="00A9729B"/>
    <w:p w14:paraId="761F3EC6" w14:textId="77777777" w:rsidR="00A9729B" w:rsidRDefault="00A9729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E735975" wp14:editId="0A3BCB4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2E49" w14:textId="77777777" w:rsidR="00A9729B" w:rsidRDefault="00A9729B"/>
                          <w:p w14:paraId="575E8694" w14:textId="77777777" w:rsidR="00A9729B" w:rsidRDefault="00A9729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73597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CA2E49" w14:textId="77777777" w:rsidR="00A9729B" w:rsidRDefault="00A9729B"/>
                    <w:p w14:paraId="575E8694" w14:textId="77777777" w:rsidR="00A9729B" w:rsidRDefault="00A9729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7B837E7" w14:textId="77777777" w:rsidR="00A9729B" w:rsidRDefault="00A9729B"/>
    <w:p w14:paraId="61456A10" w14:textId="77777777" w:rsidR="00A9729B" w:rsidRDefault="00A9729B">
      <w:pPr>
        <w:rPr>
          <w:sz w:val="2"/>
          <w:szCs w:val="2"/>
        </w:rPr>
      </w:pPr>
    </w:p>
    <w:p w14:paraId="3F02DD27" w14:textId="77777777" w:rsidR="00A9729B" w:rsidRDefault="00A9729B"/>
    <w:p w14:paraId="6BEAE5E0" w14:textId="77777777" w:rsidR="00A9729B" w:rsidRDefault="00A9729B">
      <w:pPr>
        <w:spacing w:after="0" w:line="240" w:lineRule="auto"/>
      </w:pPr>
    </w:p>
  </w:footnote>
  <w:footnote w:type="continuationSeparator" w:id="0">
    <w:p w14:paraId="0CE57FE3" w14:textId="77777777" w:rsidR="00A9729B" w:rsidRDefault="00A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29B"/>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40503</TotalTime>
  <Pages>3</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5264</cp:revision>
  <cp:lastPrinted>2009-02-06T05:36:00Z</cp:lastPrinted>
  <dcterms:created xsi:type="dcterms:W3CDTF">2024-01-07T13:43:00Z</dcterms:created>
  <dcterms:modified xsi:type="dcterms:W3CDTF">2024-03-11T10:44:00Z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