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Яненко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Ярослав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Васильович</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доцент</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кафедри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журналістики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філології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Сумський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державний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університет</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Назва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дисертації</w:t>
      </w:r>
      <w:r w:rsidRPr="00332915">
        <w:rPr>
          <w:rFonts w:ascii="Verdana" w:eastAsia="Times New Roman" w:hAnsi="Verdana" w:cs="Times New Roman"/>
          <w:color w:val="000000"/>
          <w:kern w:val="0"/>
          <w:sz w:val="24"/>
          <w:szCs w:val="24"/>
          <w:lang w:eastAsia="ru-RU"/>
        </w:rPr>
        <w:t>: &amp;laquo;</w:t>
      </w:r>
      <w:r w:rsidRPr="00332915">
        <w:rPr>
          <w:rFonts w:ascii="Verdana" w:eastAsia="Times New Roman" w:hAnsi="Verdana" w:cs="Times New Roman" w:hint="eastAsia"/>
          <w:color w:val="000000"/>
          <w:kern w:val="0"/>
          <w:sz w:val="24"/>
          <w:szCs w:val="24"/>
          <w:lang w:eastAsia="ru-RU"/>
        </w:rPr>
        <w:t>Рекламні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сучасному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українському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суспільстві</w:t>
      </w:r>
      <w:r w:rsidRPr="00332915">
        <w:rPr>
          <w:rFonts w:ascii="Verdana" w:eastAsia="Times New Roman" w:hAnsi="Verdana" w:cs="Times New Roman"/>
          <w:color w:val="000000"/>
          <w:kern w:val="0"/>
          <w:sz w:val="24"/>
          <w:szCs w:val="24"/>
          <w:lang w:eastAsia="ru-RU"/>
        </w:rPr>
        <w:t xml:space="preserve">&amp;raquo;. </w:t>
      </w:r>
      <w:r w:rsidRPr="00332915">
        <w:rPr>
          <w:rFonts w:ascii="Verdana" w:eastAsia="Times New Roman" w:hAnsi="Verdana" w:cs="Times New Roman" w:hint="eastAsia"/>
          <w:color w:val="000000"/>
          <w:kern w:val="0"/>
          <w:sz w:val="24"/>
          <w:szCs w:val="24"/>
          <w:lang w:eastAsia="ru-RU"/>
        </w:rPr>
        <w:t>Шифр</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назва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спеціальності</w:t>
      </w:r>
      <w:r w:rsidRPr="00332915">
        <w:rPr>
          <w:rFonts w:ascii="Verdana" w:eastAsia="Times New Roman" w:hAnsi="Verdana" w:cs="Times New Roman"/>
          <w:color w:val="000000"/>
          <w:kern w:val="0"/>
          <w:sz w:val="24"/>
          <w:szCs w:val="24"/>
          <w:lang w:eastAsia="ru-RU"/>
        </w:rPr>
        <w:t xml:space="preserve">  27.00.06  </w:t>
      </w:r>
      <w:r w:rsidRPr="00332915">
        <w:rPr>
          <w:rFonts w:ascii="Verdana" w:eastAsia="Times New Roman" w:hAnsi="Verdana" w:cs="Times New Roman" w:hint="eastAsia"/>
          <w:color w:val="000000"/>
          <w:kern w:val="0"/>
          <w:sz w:val="24"/>
          <w:szCs w:val="24"/>
          <w:lang w:eastAsia="ru-RU"/>
        </w:rPr>
        <w:t>прикладні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соціально</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комунікаційні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технології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Спецрада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w:t>
      </w:r>
      <w:r w:rsidRPr="00332915">
        <w:rPr>
          <w:rFonts w:ascii="Verdana" w:eastAsia="Times New Roman" w:hAnsi="Verdana" w:cs="Times New Roman"/>
          <w:color w:val="000000"/>
          <w:kern w:val="0"/>
          <w:sz w:val="24"/>
          <w:szCs w:val="24"/>
          <w:lang w:eastAsia="ru-RU"/>
        </w:rPr>
        <w:t xml:space="preserve">26.852.24 </w:t>
      </w:r>
      <w:r w:rsidRPr="00332915">
        <w:rPr>
          <w:rFonts w:ascii="Verdana" w:eastAsia="Times New Roman" w:hAnsi="Verdana" w:cs="Times New Roman" w:hint="eastAsia"/>
          <w:color w:val="000000"/>
          <w:kern w:val="0"/>
          <w:sz w:val="24"/>
          <w:szCs w:val="24"/>
          <w:lang w:eastAsia="ru-RU"/>
        </w:rPr>
        <w:t>Київського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національного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університету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імені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Тараса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Шевченка</w:t>
      </w: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Київський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національний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університет</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імені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Тараса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Шевченка</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Міністерство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освіти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науки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України</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Київський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національний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університет</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імені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Тараса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Шевченка</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Міністерство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освіти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науки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України</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Кваліфікаційна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наукова</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праця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правах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рукопису</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ЯНЕНКО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ЯРОСЛАВ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ВАСИЛЬОВИЧ</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УДК</w:t>
      </w:r>
      <w:r w:rsidRPr="00332915">
        <w:rPr>
          <w:rFonts w:ascii="Verdana" w:eastAsia="Times New Roman" w:hAnsi="Verdana" w:cs="Times New Roman"/>
          <w:color w:val="000000"/>
          <w:kern w:val="0"/>
          <w:sz w:val="24"/>
          <w:szCs w:val="24"/>
          <w:lang w:eastAsia="ru-RU"/>
        </w:rPr>
        <w:t xml:space="preserve"> 007:[659.1+316.77]</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ДИСЕРТАЦІЯ</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РЕКЛАМНІ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СУЧАСНОМУ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УКРАЇНСЬКОМУ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СУСПІЛЬСТВІ</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Спеціальність</w:t>
      </w:r>
      <w:r w:rsidRPr="00332915">
        <w:rPr>
          <w:rFonts w:ascii="Verdana" w:eastAsia="Times New Roman" w:hAnsi="Verdana" w:cs="Times New Roman"/>
          <w:color w:val="000000"/>
          <w:kern w:val="0"/>
          <w:sz w:val="24"/>
          <w:szCs w:val="24"/>
          <w:lang w:eastAsia="ru-RU"/>
        </w:rPr>
        <w:t xml:space="preserve"> 27.00.06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прикладні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соціально</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комунікаційні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технології</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Подається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здобуття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наукового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ступеня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доктора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наук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соціальних</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Дисертація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містить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результати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власних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досліджень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Використання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ідей</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результатів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текстів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інших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авторів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мають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посилання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відповідне</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джерело</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_______________ </w:t>
      </w:r>
      <w:r w:rsidRPr="00332915">
        <w:rPr>
          <w:rFonts w:ascii="Verdana" w:eastAsia="Times New Roman" w:hAnsi="Verdana" w:cs="Times New Roman" w:hint="eastAsia"/>
          <w:color w:val="000000"/>
          <w:kern w:val="0"/>
          <w:sz w:val="24"/>
          <w:szCs w:val="24"/>
          <w:lang w:eastAsia="ru-RU"/>
        </w:rPr>
        <w:t>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Яненко</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Науковий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консультант</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Олтаржевський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Дмитро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Олегович</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доктор</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наук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соціальних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доцент</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Київ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2020</w:t>
      </w: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ЗМІСТ</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ВСТУП………</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18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РОЗДІЛ</w:t>
      </w:r>
      <w:r w:rsidRPr="00332915">
        <w:rPr>
          <w:rFonts w:ascii="Verdana" w:eastAsia="Times New Roman" w:hAnsi="Verdana" w:cs="Times New Roman"/>
          <w:color w:val="000000"/>
          <w:kern w:val="0"/>
          <w:sz w:val="24"/>
          <w:szCs w:val="24"/>
          <w:lang w:eastAsia="ru-RU"/>
        </w:rPr>
        <w:t xml:space="preserve"> 1. </w:t>
      </w:r>
      <w:r w:rsidRPr="00332915">
        <w:rPr>
          <w:rFonts w:ascii="Verdana" w:eastAsia="Times New Roman" w:hAnsi="Verdana" w:cs="Times New Roman" w:hint="eastAsia"/>
          <w:color w:val="000000"/>
          <w:kern w:val="0"/>
          <w:sz w:val="24"/>
          <w:szCs w:val="24"/>
          <w:lang w:eastAsia="ru-RU"/>
        </w:rPr>
        <w:t>ТЕОРЕТИКО</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МЕТОДОЛОГІЧНІ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ЗАСАДИ</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ДОСЛІДЖЕННЯ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ЧИННИКА</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1.1. </w:t>
      </w:r>
      <w:r w:rsidRPr="00332915">
        <w:rPr>
          <w:rFonts w:ascii="Verdana" w:eastAsia="Times New Roman" w:hAnsi="Verdana" w:cs="Times New Roman" w:hint="eastAsia"/>
          <w:color w:val="000000"/>
          <w:kern w:val="0"/>
          <w:sz w:val="24"/>
          <w:szCs w:val="24"/>
          <w:lang w:eastAsia="ru-RU"/>
        </w:rPr>
        <w:t>Вплив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процес</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постановка</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проблеми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1.2. </w:t>
      </w:r>
      <w:r w:rsidRPr="00332915">
        <w:rPr>
          <w:rFonts w:ascii="Verdana" w:eastAsia="Times New Roman" w:hAnsi="Verdana" w:cs="Times New Roman" w:hint="eastAsia"/>
          <w:color w:val="000000"/>
          <w:kern w:val="0"/>
          <w:sz w:val="24"/>
          <w:szCs w:val="24"/>
          <w:lang w:eastAsia="ru-RU"/>
        </w:rPr>
        <w:t>Соціалізація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комунікаційний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процес</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1.3. </w:t>
      </w:r>
      <w:r w:rsidRPr="00332915">
        <w:rPr>
          <w:rFonts w:ascii="Verdana" w:eastAsia="Times New Roman" w:hAnsi="Verdana" w:cs="Times New Roman" w:hint="eastAsia"/>
          <w:color w:val="000000"/>
          <w:kern w:val="0"/>
          <w:sz w:val="24"/>
          <w:szCs w:val="24"/>
          <w:lang w:eastAsia="ru-RU"/>
        </w:rPr>
        <w:t>Соціалізація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через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заборону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альтернативу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наслідування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соціальній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35</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41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1.4. </w:t>
      </w:r>
      <w:r w:rsidRPr="00332915">
        <w:rPr>
          <w:rFonts w:ascii="Verdana" w:eastAsia="Times New Roman" w:hAnsi="Verdana" w:cs="Times New Roman" w:hint="eastAsia"/>
          <w:color w:val="000000"/>
          <w:kern w:val="0"/>
          <w:sz w:val="24"/>
          <w:szCs w:val="24"/>
          <w:lang w:eastAsia="ru-RU"/>
        </w:rPr>
        <w:t>Вплив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політичну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соціалізацію</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52</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1.5. </w:t>
      </w:r>
      <w:r w:rsidRPr="00332915">
        <w:rPr>
          <w:rFonts w:ascii="Verdana" w:eastAsia="Times New Roman" w:hAnsi="Verdana" w:cs="Times New Roman" w:hint="eastAsia"/>
          <w:color w:val="000000"/>
          <w:kern w:val="0"/>
          <w:sz w:val="24"/>
          <w:szCs w:val="24"/>
          <w:lang w:eastAsia="ru-RU"/>
        </w:rPr>
        <w:t>Соціалізаційні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особливості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комерційної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59</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Висновки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розділу</w:t>
      </w:r>
      <w:r w:rsidRPr="00332915">
        <w:rPr>
          <w:rFonts w:ascii="Verdana" w:eastAsia="Times New Roman" w:hAnsi="Verdana" w:cs="Times New Roman"/>
          <w:color w:val="000000"/>
          <w:kern w:val="0"/>
          <w:sz w:val="24"/>
          <w:szCs w:val="24"/>
          <w:lang w:eastAsia="ru-RU"/>
        </w:rPr>
        <w:t xml:space="preserve"> 1</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71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РОЗДІЛ</w:t>
      </w:r>
      <w:r w:rsidRPr="00332915">
        <w:rPr>
          <w:rFonts w:ascii="Verdana" w:eastAsia="Times New Roman" w:hAnsi="Verdana" w:cs="Times New Roman"/>
          <w:color w:val="000000"/>
          <w:kern w:val="0"/>
          <w:sz w:val="24"/>
          <w:szCs w:val="24"/>
          <w:lang w:eastAsia="ru-RU"/>
        </w:rPr>
        <w:t xml:space="preserve"> 2. </w:t>
      </w:r>
      <w:r w:rsidRPr="00332915">
        <w:rPr>
          <w:rFonts w:ascii="Verdana" w:eastAsia="Times New Roman" w:hAnsi="Verdana" w:cs="Times New Roman" w:hint="eastAsia"/>
          <w:color w:val="000000"/>
          <w:kern w:val="0"/>
          <w:sz w:val="24"/>
          <w:szCs w:val="24"/>
          <w:lang w:eastAsia="ru-RU"/>
        </w:rPr>
        <w:t>ІНСТРУМЕНТИ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ЧИННИК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76</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2.1. </w:t>
      </w:r>
      <w:r w:rsidRPr="00332915">
        <w:rPr>
          <w:rFonts w:ascii="Verdana" w:eastAsia="Times New Roman" w:hAnsi="Verdana" w:cs="Times New Roman" w:hint="eastAsia"/>
          <w:color w:val="000000"/>
          <w:kern w:val="0"/>
          <w:sz w:val="24"/>
          <w:szCs w:val="24"/>
          <w:lang w:eastAsia="ru-RU"/>
        </w:rPr>
        <w:t>Сучасні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особливості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традиційних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каналів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 76</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2.2. </w:t>
      </w:r>
      <w:r w:rsidRPr="00332915">
        <w:rPr>
          <w:rFonts w:ascii="Verdana" w:eastAsia="Times New Roman" w:hAnsi="Verdana" w:cs="Times New Roman" w:hint="eastAsia"/>
          <w:color w:val="000000"/>
          <w:kern w:val="0"/>
          <w:sz w:val="24"/>
          <w:szCs w:val="24"/>
          <w:lang w:eastAsia="ru-RU"/>
        </w:rPr>
        <w:t>Вплив</w:t>
      </w:r>
      <w:r w:rsidRPr="00332915">
        <w:rPr>
          <w:rFonts w:ascii="Verdana" w:eastAsia="Times New Roman" w:hAnsi="Verdana" w:cs="Times New Roman"/>
          <w:color w:val="000000"/>
          <w:kern w:val="0"/>
          <w:sz w:val="24"/>
          <w:szCs w:val="24"/>
          <w:lang w:eastAsia="ru-RU"/>
        </w:rPr>
        <w:t xml:space="preserve"> PR-</w:t>
      </w:r>
      <w:r w:rsidRPr="00332915">
        <w:rPr>
          <w:rFonts w:ascii="Verdana" w:eastAsia="Times New Roman" w:hAnsi="Verdana" w:cs="Times New Roman" w:hint="eastAsia"/>
          <w:color w:val="000000"/>
          <w:kern w:val="0"/>
          <w:sz w:val="24"/>
          <w:szCs w:val="24"/>
          <w:lang w:eastAsia="ru-RU"/>
        </w:rPr>
        <w:t>технологій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процес</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101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2.3. </w:t>
      </w:r>
      <w:r w:rsidRPr="00332915">
        <w:rPr>
          <w:rFonts w:ascii="Verdana" w:eastAsia="Times New Roman" w:hAnsi="Verdana" w:cs="Times New Roman" w:hint="eastAsia"/>
          <w:color w:val="000000"/>
          <w:kern w:val="0"/>
          <w:sz w:val="24"/>
          <w:szCs w:val="24"/>
          <w:lang w:eastAsia="ru-RU"/>
        </w:rPr>
        <w:t>Бренд</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комунікації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110</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2.4. </w:t>
      </w:r>
      <w:r w:rsidRPr="00332915">
        <w:rPr>
          <w:rFonts w:ascii="Verdana" w:eastAsia="Times New Roman" w:hAnsi="Verdana" w:cs="Times New Roman" w:hint="eastAsia"/>
          <w:color w:val="000000"/>
          <w:kern w:val="0"/>
          <w:sz w:val="24"/>
          <w:szCs w:val="24"/>
          <w:lang w:eastAsia="ru-RU"/>
        </w:rPr>
        <w:t>Соціалізаційні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особливості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упаковки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132</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Висновки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розділу</w:t>
      </w:r>
      <w:r w:rsidRPr="00332915">
        <w:rPr>
          <w:rFonts w:ascii="Verdana" w:eastAsia="Times New Roman" w:hAnsi="Verdana" w:cs="Times New Roman"/>
          <w:color w:val="000000"/>
          <w:kern w:val="0"/>
          <w:sz w:val="24"/>
          <w:szCs w:val="24"/>
          <w:lang w:eastAsia="ru-RU"/>
        </w:rPr>
        <w:t xml:space="preserve"> 2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147</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РОЗДІЛ</w:t>
      </w:r>
      <w:r w:rsidRPr="00332915">
        <w:rPr>
          <w:rFonts w:ascii="Verdana" w:eastAsia="Times New Roman" w:hAnsi="Verdana" w:cs="Times New Roman"/>
          <w:color w:val="000000"/>
          <w:kern w:val="0"/>
          <w:sz w:val="24"/>
          <w:szCs w:val="24"/>
          <w:lang w:eastAsia="ru-RU"/>
        </w:rPr>
        <w:t xml:space="preserve"> 3. </w:t>
      </w:r>
      <w:r w:rsidRPr="00332915">
        <w:rPr>
          <w:rFonts w:ascii="Verdana" w:eastAsia="Times New Roman" w:hAnsi="Verdana" w:cs="Times New Roman" w:hint="eastAsia"/>
          <w:color w:val="000000"/>
          <w:kern w:val="0"/>
          <w:sz w:val="24"/>
          <w:szCs w:val="24"/>
          <w:lang w:eastAsia="ru-RU"/>
        </w:rPr>
        <w:t>ЛЮДИНОЦЕНТРИЧНІ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КОМУНІКАЦІЙНІ</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ТЕХНОЛОГІЇ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СУЧАСНОЇ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151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3.1. </w:t>
      </w:r>
      <w:r w:rsidRPr="00332915">
        <w:rPr>
          <w:rFonts w:ascii="Verdana" w:eastAsia="Times New Roman" w:hAnsi="Verdana" w:cs="Times New Roman" w:hint="eastAsia"/>
          <w:color w:val="000000"/>
          <w:kern w:val="0"/>
          <w:sz w:val="24"/>
          <w:szCs w:val="24"/>
          <w:lang w:eastAsia="ru-RU"/>
        </w:rPr>
        <w:t>Сторітеллінг</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сучасних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і</w:t>
      </w:r>
      <w:r w:rsidRPr="00332915">
        <w:rPr>
          <w:rFonts w:ascii="Verdana" w:eastAsia="Times New Roman" w:hAnsi="Verdana" w:cs="Times New Roman"/>
          <w:color w:val="000000"/>
          <w:kern w:val="0"/>
          <w:sz w:val="24"/>
          <w:szCs w:val="24"/>
          <w:lang w:eastAsia="ru-RU"/>
        </w:rPr>
        <w:t xml:space="preserve"> PR-</w:t>
      </w:r>
      <w:r w:rsidRPr="00332915">
        <w:rPr>
          <w:rFonts w:ascii="Verdana" w:eastAsia="Times New Roman" w:hAnsi="Verdana" w:cs="Times New Roman" w:hint="eastAsia"/>
          <w:color w:val="000000"/>
          <w:kern w:val="0"/>
          <w:sz w:val="24"/>
          <w:szCs w:val="24"/>
          <w:lang w:eastAsia="ru-RU"/>
        </w:rPr>
        <w:t>комунікаціях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155</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3.2. </w:t>
      </w:r>
      <w:r w:rsidRPr="00332915">
        <w:rPr>
          <w:rFonts w:ascii="Verdana" w:eastAsia="Times New Roman" w:hAnsi="Verdana" w:cs="Times New Roman" w:hint="eastAsia"/>
          <w:color w:val="000000"/>
          <w:kern w:val="0"/>
          <w:sz w:val="24"/>
          <w:szCs w:val="24"/>
          <w:lang w:eastAsia="ru-RU"/>
        </w:rPr>
        <w:t>Інфографіка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технологія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3.3. </w:t>
      </w:r>
      <w:r w:rsidRPr="00332915">
        <w:rPr>
          <w:rFonts w:ascii="Verdana" w:eastAsia="Times New Roman" w:hAnsi="Verdana" w:cs="Times New Roman" w:hint="eastAsia"/>
          <w:color w:val="000000"/>
          <w:kern w:val="0"/>
          <w:sz w:val="24"/>
          <w:szCs w:val="24"/>
          <w:lang w:eastAsia="ru-RU"/>
        </w:rPr>
        <w:t>Людиноцентрична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спрямованість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тизерної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175</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181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3.4. </w:t>
      </w:r>
      <w:r w:rsidRPr="00332915">
        <w:rPr>
          <w:rFonts w:ascii="Verdana" w:eastAsia="Times New Roman" w:hAnsi="Verdana" w:cs="Times New Roman" w:hint="eastAsia"/>
          <w:color w:val="000000"/>
          <w:kern w:val="0"/>
          <w:sz w:val="24"/>
          <w:szCs w:val="24"/>
          <w:lang w:eastAsia="ru-RU"/>
        </w:rPr>
        <w:t>Комунікаційні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особливості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сучасної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нативної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189</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3.5. </w:t>
      </w:r>
      <w:r w:rsidRPr="00332915">
        <w:rPr>
          <w:rFonts w:ascii="Verdana" w:eastAsia="Times New Roman" w:hAnsi="Verdana" w:cs="Times New Roman" w:hint="eastAsia"/>
          <w:color w:val="000000"/>
          <w:kern w:val="0"/>
          <w:sz w:val="24"/>
          <w:szCs w:val="24"/>
          <w:lang w:eastAsia="ru-RU"/>
        </w:rPr>
        <w:t>Нові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медіа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транслятор</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людиноцентричних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комунікаційних</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технологій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202</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17</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Висновки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розділу</w:t>
      </w:r>
      <w:r w:rsidRPr="00332915">
        <w:rPr>
          <w:rFonts w:ascii="Verdana" w:eastAsia="Times New Roman" w:hAnsi="Verdana" w:cs="Times New Roman"/>
          <w:color w:val="000000"/>
          <w:kern w:val="0"/>
          <w:sz w:val="24"/>
          <w:szCs w:val="24"/>
          <w:lang w:eastAsia="ru-RU"/>
        </w:rPr>
        <w:t xml:space="preserve"> 3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211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РОЗДІЛ</w:t>
      </w:r>
      <w:r w:rsidRPr="00332915">
        <w:rPr>
          <w:rFonts w:ascii="Verdana" w:eastAsia="Times New Roman" w:hAnsi="Verdana" w:cs="Times New Roman"/>
          <w:color w:val="000000"/>
          <w:kern w:val="0"/>
          <w:sz w:val="24"/>
          <w:szCs w:val="24"/>
          <w:lang w:eastAsia="ru-RU"/>
        </w:rPr>
        <w:t xml:space="preserve"> 4. </w:t>
      </w:r>
      <w:r w:rsidRPr="00332915">
        <w:rPr>
          <w:rFonts w:ascii="Verdana" w:eastAsia="Times New Roman" w:hAnsi="Verdana" w:cs="Times New Roman" w:hint="eastAsia"/>
          <w:color w:val="000000"/>
          <w:kern w:val="0"/>
          <w:sz w:val="24"/>
          <w:szCs w:val="24"/>
          <w:lang w:eastAsia="ru-RU"/>
        </w:rPr>
        <w:t>КЛАСИФІКАЦІЯ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ГЕРОЇВ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ВІДПОВІДНО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ЇХ</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ПРОЦЕС</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215</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4.1. </w:t>
      </w:r>
      <w:r w:rsidRPr="00332915">
        <w:rPr>
          <w:rFonts w:ascii="Verdana" w:eastAsia="Times New Roman" w:hAnsi="Verdana" w:cs="Times New Roman" w:hint="eastAsia"/>
          <w:color w:val="000000"/>
          <w:kern w:val="0"/>
          <w:sz w:val="24"/>
          <w:szCs w:val="24"/>
          <w:lang w:eastAsia="ru-RU"/>
        </w:rPr>
        <w:t>Трансляція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споживацького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протесту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через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образ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героя</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бунтаря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рекламі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221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4.2. </w:t>
      </w:r>
      <w:r w:rsidRPr="00332915">
        <w:rPr>
          <w:rFonts w:ascii="Verdana" w:eastAsia="Times New Roman" w:hAnsi="Verdana" w:cs="Times New Roman" w:hint="eastAsia"/>
          <w:color w:val="000000"/>
          <w:kern w:val="0"/>
          <w:sz w:val="24"/>
          <w:szCs w:val="24"/>
          <w:lang w:eastAsia="ru-RU"/>
        </w:rPr>
        <w:t>Демонстрація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соціально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схвалюваної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поведінки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через</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образ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героя</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конформіста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231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4.3. </w:t>
      </w:r>
      <w:r w:rsidRPr="00332915">
        <w:rPr>
          <w:rFonts w:ascii="Verdana" w:eastAsia="Times New Roman" w:hAnsi="Verdana" w:cs="Times New Roman" w:hint="eastAsia"/>
          <w:color w:val="000000"/>
          <w:kern w:val="0"/>
          <w:sz w:val="24"/>
          <w:szCs w:val="24"/>
          <w:lang w:eastAsia="ru-RU"/>
        </w:rPr>
        <w:t>Використання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мотиву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новизни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через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образ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герояноватора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241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4.4. </w:t>
      </w:r>
      <w:r w:rsidRPr="00332915">
        <w:rPr>
          <w:rFonts w:ascii="Verdana" w:eastAsia="Times New Roman" w:hAnsi="Verdana" w:cs="Times New Roman" w:hint="eastAsia"/>
          <w:color w:val="000000"/>
          <w:kern w:val="0"/>
          <w:sz w:val="24"/>
          <w:szCs w:val="24"/>
          <w:lang w:eastAsia="ru-RU"/>
        </w:rPr>
        <w:t>Демонстрація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професійних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знань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та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вмінь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через</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образ</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героя</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професіонала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246</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4.5. </w:t>
      </w:r>
      <w:r w:rsidRPr="00332915">
        <w:rPr>
          <w:rFonts w:ascii="Verdana" w:eastAsia="Times New Roman" w:hAnsi="Verdana" w:cs="Times New Roman" w:hint="eastAsia"/>
          <w:color w:val="000000"/>
          <w:kern w:val="0"/>
          <w:sz w:val="24"/>
          <w:szCs w:val="24"/>
          <w:lang w:eastAsia="ru-RU"/>
        </w:rPr>
        <w:t>Вплив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гендерних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ролей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героїв</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процес</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253</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Висновки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розділу</w:t>
      </w:r>
      <w:r w:rsidRPr="00332915">
        <w:rPr>
          <w:rFonts w:ascii="Verdana" w:eastAsia="Times New Roman" w:hAnsi="Verdana" w:cs="Times New Roman"/>
          <w:color w:val="000000"/>
          <w:kern w:val="0"/>
          <w:sz w:val="24"/>
          <w:szCs w:val="24"/>
          <w:lang w:eastAsia="ru-RU"/>
        </w:rPr>
        <w:t xml:space="preserve"> 4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264</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РОЗДІЛ</w:t>
      </w:r>
      <w:r w:rsidRPr="00332915">
        <w:rPr>
          <w:rFonts w:ascii="Verdana" w:eastAsia="Times New Roman" w:hAnsi="Verdana" w:cs="Times New Roman"/>
          <w:color w:val="000000"/>
          <w:kern w:val="0"/>
          <w:sz w:val="24"/>
          <w:szCs w:val="24"/>
          <w:lang w:eastAsia="ru-RU"/>
        </w:rPr>
        <w:t xml:space="preserve"> 5. </w:t>
      </w:r>
      <w:r w:rsidRPr="00332915">
        <w:rPr>
          <w:rFonts w:ascii="Verdana" w:eastAsia="Times New Roman" w:hAnsi="Verdana" w:cs="Times New Roman" w:hint="eastAsia"/>
          <w:color w:val="000000"/>
          <w:kern w:val="0"/>
          <w:sz w:val="24"/>
          <w:szCs w:val="24"/>
          <w:lang w:eastAsia="ru-RU"/>
        </w:rPr>
        <w:t>КОНСТРУЮВАННЯ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МОДЕЛІ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СОЦІАЛІЗАЦІЙНОГО</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268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5.1. </w:t>
      </w:r>
      <w:r w:rsidRPr="00332915">
        <w:rPr>
          <w:rFonts w:ascii="Verdana" w:eastAsia="Times New Roman" w:hAnsi="Verdana" w:cs="Times New Roman" w:hint="eastAsia"/>
          <w:color w:val="000000"/>
          <w:kern w:val="0"/>
          <w:sz w:val="24"/>
          <w:szCs w:val="24"/>
          <w:lang w:eastAsia="ru-RU"/>
        </w:rPr>
        <w:t>Форми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задоволеності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цільової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аудиторії</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як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соціалізаційного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268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5.2. </w:t>
      </w:r>
      <w:r w:rsidRPr="00332915">
        <w:rPr>
          <w:rFonts w:ascii="Verdana" w:eastAsia="Times New Roman" w:hAnsi="Verdana" w:cs="Times New Roman" w:hint="eastAsia"/>
          <w:color w:val="000000"/>
          <w:kern w:val="0"/>
          <w:sz w:val="24"/>
          <w:szCs w:val="24"/>
          <w:lang w:eastAsia="ru-RU"/>
        </w:rPr>
        <w:t>Соціально</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комунікаційні</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чинники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на</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цільову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аудиторію</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у</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відомих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моделях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xml:space="preserve"> 281</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5.3. </w:t>
      </w:r>
      <w:r w:rsidRPr="00332915">
        <w:rPr>
          <w:rFonts w:ascii="Verdana" w:eastAsia="Times New Roman" w:hAnsi="Verdana" w:cs="Times New Roman" w:hint="eastAsia"/>
          <w:color w:val="000000"/>
          <w:kern w:val="0"/>
          <w:sz w:val="24"/>
          <w:szCs w:val="24"/>
          <w:lang w:eastAsia="ru-RU"/>
        </w:rPr>
        <w:t>Модель</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соціалізаційного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AIDASSoc </w:t>
      </w:r>
      <w:r w:rsidRPr="00332915">
        <w:rPr>
          <w:rFonts w:ascii="Verdana" w:eastAsia="Times New Roman" w:hAnsi="Verdana" w:cs="Times New Roman" w:hint="eastAsia"/>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 xml:space="preserve">5.4. </w:t>
      </w:r>
      <w:r w:rsidRPr="00332915">
        <w:rPr>
          <w:rFonts w:ascii="Verdana" w:eastAsia="Times New Roman" w:hAnsi="Verdana" w:cs="Times New Roman" w:hint="eastAsia"/>
          <w:color w:val="000000"/>
          <w:kern w:val="0"/>
          <w:sz w:val="24"/>
          <w:szCs w:val="24"/>
          <w:lang w:eastAsia="ru-RU"/>
        </w:rPr>
        <w:t>Моделювання</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соціалізаційного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впливу</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рекламних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комунікацій…</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288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293</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Висновки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до</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розділу</w:t>
      </w:r>
      <w:r w:rsidRPr="00332915">
        <w:rPr>
          <w:rFonts w:ascii="Verdana" w:eastAsia="Times New Roman" w:hAnsi="Verdana" w:cs="Times New Roman"/>
          <w:color w:val="000000"/>
          <w:kern w:val="0"/>
          <w:sz w:val="24"/>
          <w:szCs w:val="24"/>
          <w:lang w:eastAsia="ru-RU"/>
        </w:rPr>
        <w:t xml:space="preserve"> 5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318</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ВИСНОВКИ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 322</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СПИСОК</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ВИКОРИСТАНИХ</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ДЖЕРЕЛ</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r w:rsidRPr="00332915">
        <w:rPr>
          <w:rFonts w:ascii="Verdana" w:eastAsia="Times New Roman" w:hAnsi="Verdana" w:cs="Times New Roman" w:hint="eastAsia"/>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hint="eastAsia"/>
          <w:color w:val="000000"/>
          <w:kern w:val="0"/>
          <w:sz w:val="24"/>
          <w:szCs w:val="24"/>
          <w:lang w:eastAsia="ru-RU"/>
        </w:rPr>
        <w:t>ДОДАТКИ</w:t>
      </w:r>
      <w:r w:rsidRPr="00332915">
        <w:rPr>
          <w:rFonts w:ascii="Verdana" w:eastAsia="Times New Roman" w:hAnsi="Verdana" w:cs="Times New Roman"/>
          <w:color w:val="000000"/>
          <w:kern w:val="0"/>
          <w:sz w:val="24"/>
          <w:szCs w:val="24"/>
          <w:lang w:eastAsia="ru-RU"/>
        </w:rPr>
        <w:t xml:space="preserve"> </w:t>
      </w:r>
      <w:r w:rsidRPr="00332915">
        <w:rPr>
          <w:rFonts w:ascii="Verdana" w:eastAsia="Times New Roman" w:hAnsi="Verdana" w:cs="Times New Roman" w:hint="eastAsia"/>
          <w:color w:val="000000"/>
          <w:kern w:val="0"/>
          <w:sz w:val="24"/>
          <w:szCs w:val="24"/>
          <w:lang w:eastAsia="ru-RU"/>
        </w:rPr>
        <w:t>…………………………………………………………………</w:t>
      </w:r>
      <w:r w:rsidRPr="00332915">
        <w:rPr>
          <w:rFonts w:ascii="Verdana" w:eastAsia="Times New Roman" w:hAnsi="Verdana" w:cs="Times New Roman"/>
          <w:color w:val="000000"/>
          <w:kern w:val="0"/>
          <w:sz w:val="24"/>
          <w:szCs w:val="24"/>
          <w:lang w:eastAsia="ru-RU"/>
        </w:rPr>
        <w:t>.</w:t>
      </w:r>
    </w:p>
    <w:p w:rsidR="00332915" w:rsidRPr="00332915"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333</w:t>
      </w:r>
    </w:p>
    <w:p w:rsidR="002341C2" w:rsidRDefault="00332915" w:rsidP="00332915">
      <w:pPr>
        <w:rPr>
          <w:rFonts w:ascii="Verdana" w:eastAsia="Times New Roman" w:hAnsi="Verdana" w:cs="Times New Roman"/>
          <w:color w:val="000000"/>
          <w:kern w:val="0"/>
          <w:sz w:val="24"/>
          <w:szCs w:val="24"/>
          <w:lang w:eastAsia="ru-RU"/>
        </w:rPr>
      </w:pPr>
      <w:r w:rsidRPr="00332915">
        <w:rPr>
          <w:rFonts w:ascii="Verdana" w:eastAsia="Times New Roman" w:hAnsi="Verdana" w:cs="Times New Roman"/>
          <w:color w:val="000000"/>
          <w:kern w:val="0"/>
          <w:sz w:val="24"/>
          <w:szCs w:val="24"/>
          <w:lang w:eastAsia="ru-RU"/>
        </w:rPr>
        <w:t>382</w:t>
      </w:r>
    </w:p>
    <w:p w:rsidR="00332915" w:rsidRDefault="00332915" w:rsidP="00332915">
      <w:pPr>
        <w:rPr>
          <w:rFonts w:ascii="Verdana" w:eastAsia="Times New Roman" w:hAnsi="Verdana" w:cs="Times New Roman"/>
          <w:color w:val="000000"/>
          <w:kern w:val="0"/>
          <w:sz w:val="24"/>
          <w:szCs w:val="24"/>
          <w:lang w:eastAsia="ru-RU"/>
        </w:rPr>
      </w:pPr>
    </w:p>
    <w:p w:rsidR="00332915" w:rsidRDefault="00332915" w:rsidP="00332915">
      <w:pPr>
        <w:rPr>
          <w:rFonts w:ascii="Verdana" w:eastAsia="Times New Roman" w:hAnsi="Verdana" w:cs="Times New Roman"/>
          <w:color w:val="000000"/>
          <w:kern w:val="0"/>
          <w:sz w:val="24"/>
          <w:szCs w:val="24"/>
          <w:lang w:eastAsia="ru-RU"/>
        </w:rPr>
      </w:pPr>
    </w:p>
    <w:p w:rsidR="00332915" w:rsidRDefault="00332915" w:rsidP="00332915">
      <w:pPr>
        <w:rPr>
          <w:rFonts w:ascii="Verdana" w:eastAsia="Times New Roman" w:hAnsi="Verdana" w:cs="Times New Roman"/>
          <w:color w:val="000000"/>
          <w:kern w:val="0"/>
          <w:sz w:val="24"/>
          <w:szCs w:val="24"/>
          <w:lang w:eastAsia="ru-RU"/>
        </w:rPr>
      </w:pPr>
    </w:p>
    <w:p w:rsidR="00332915" w:rsidRDefault="00332915" w:rsidP="00332915">
      <w:r>
        <w:rPr>
          <w:rFonts w:hint="eastAsia"/>
        </w:rPr>
        <w:t>ВИСНОВКИ</w:t>
      </w:r>
    </w:p>
    <w:p w:rsidR="00332915" w:rsidRDefault="00332915" w:rsidP="00332915">
      <w:r>
        <w:rPr>
          <w:rFonts w:hint="eastAsia"/>
        </w:rPr>
        <w:t>У</w:t>
      </w:r>
      <w:r>
        <w:t></w:t>
      </w:r>
      <w:r>
        <w:rPr>
          <w:rFonts w:hint="eastAsia"/>
        </w:rPr>
        <w:t>дисертації</w:t>
      </w:r>
      <w:r>
        <w:t></w:t>
      </w:r>
      <w:r>
        <w:rPr>
          <w:rFonts w:hint="eastAsia"/>
        </w:rPr>
        <w:t>здійснено</w:t>
      </w:r>
      <w:r>
        <w:t></w:t>
      </w:r>
      <w:r>
        <w:rPr>
          <w:rFonts w:hint="eastAsia"/>
        </w:rPr>
        <w:t>теоретичне</w:t>
      </w:r>
      <w:r>
        <w:t></w:t>
      </w:r>
      <w:r>
        <w:rPr>
          <w:rFonts w:hint="eastAsia"/>
        </w:rPr>
        <w:t>узагальнення</w:t>
      </w:r>
      <w:r>
        <w:t></w:t>
      </w:r>
      <w:r>
        <w:rPr>
          <w:rFonts w:hint="eastAsia"/>
        </w:rPr>
        <w:t>та</w:t>
      </w:r>
      <w:r>
        <w:t></w:t>
      </w:r>
      <w:r>
        <w:rPr>
          <w:rFonts w:hint="eastAsia"/>
        </w:rPr>
        <w:t>запропоноване</w:t>
      </w:r>
      <w:r>
        <w:t></w:t>
      </w:r>
      <w:r>
        <w:rPr>
          <w:rFonts w:hint="eastAsia"/>
        </w:rPr>
        <w:t>нове</w:t>
      </w:r>
    </w:p>
    <w:p w:rsidR="00332915" w:rsidRDefault="00332915" w:rsidP="00332915">
      <w:r>
        <w:rPr>
          <w:rFonts w:hint="eastAsia"/>
        </w:rPr>
        <w:t>вирішення</w:t>
      </w:r>
      <w:r>
        <w:t></w:t>
      </w:r>
      <w:r>
        <w:rPr>
          <w:rFonts w:hint="eastAsia"/>
        </w:rPr>
        <w:t>наукової</w:t>
      </w:r>
      <w:r>
        <w:t></w:t>
      </w:r>
      <w:r>
        <w:rPr>
          <w:rFonts w:hint="eastAsia"/>
        </w:rPr>
        <w:t>проблеми</w:t>
      </w:r>
      <w:r>
        <w:t></w:t>
      </w:r>
      <w:r>
        <w:t></w:t>
      </w:r>
      <w:r>
        <w:rPr>
          <w:rFonts w:hint="eastAsia"/>
        </w:rPr>
        <w:t>що</w:t>
      </w:r>
      <w:r>
        <w:t></w:t>
      </w:r>
      <w:r>
        <w:rPr>
          <w:rFonts w:hint="eastAsia"/>
        </w:rPr>
        <w:t>виявляється</w:t>
      </w:r>
      <w:r>
        <w:t></w:t>
      </w:r>
      <w:r>
        <w:rPr>
          <w:rFonts w:hint="eastAsia"/>
        </w:rPr>
        <w:t>в</w:t>
      </w:r>
      <w:r>
        <w:t></w:t>
      </w:r>
      <w:r>
        <w:rPr>
          <w:rFonts w:hint="eastAsia"/>
        </w:rPr>
        <w:t>обґрунтуванні</w:t>
      </w:r>
      <w:r>
        <w:t></w:t>
      </w:r>
      <w:r>
        <w:rPr>
          <w:rFonts w:hint="eastAsia"/>
        </w:rPr>
        <w:t>визначення</w:t>
      </w:r>
    </w:p>
    <w:p w:rsidR="00332915" w:rsidRDefault="00332915" w:rsidP="00332915">
      <w:r>
        <w:rPr>
          <w:rFonts w:hint="eastAsia"/>
        </w:rPr>
        <w:t>рекламних</w:t>
      </w:r>
      <w:r>
        <w:t></w:t>
      </w:r>
      <w:r>
        <w:rPr>
          <w:rFonts w:hint="eastAsia"/>
        </w:rPr>
        <w:t>комунікацій</w:t>
      </w:r>
      <w:r>
        <w:t></w:t>
      </w:r>
      <w:r>
        <w:rPr>
          <w:rFonts w:hint="eastAsia"/>
        </w:rPr>
        <w:t>як</w:t>
      </w:r>
      <w:r>
        <w:t></w:t>
      </w:r>
      <w:r>
        <w:rPr>
          <w:rFonts w:hint="eastAsia"/>
        </w:rPr>
        <w:t>чинника</w:t>
      </w:r>
      <w:r>
        <w:t></w:t>
      </w:r>
      <w:r>
        <w:rPr>
          <w:rFonts w:hint="eastAsia"/>
        </w:rPr>
        <w:t>соціалізації</w:t>
      </w:r>
      <w:r>
        <w:t></w:t>
      </w:r>
      <w:r>
        <w:t></w:t>
      </w:r>
      <w:r>
        <w:rPr>
          <w:rFonts w:hint="eastAsia"/>
        </w:rPr>
        <w:t>який</w:t>
      </w:r>
      <w:r>
        <w:t></w:t>
      </w:r>
      <w:r>
        <w:rPr>
          <w:rFonts w:hint="eastAsia"/>
        </w:rPr>
        <w:t>задовольняє</w:t>
      </w:r>
      <w:r>
        <w:t></w:t>
      </w:r>
      <w:r>
        <w:rPr>
          <w:rFonts w:hint="eastAsia"/>
        </w:rPr>
        <w:t>потреби</w:t>
      </w:r>
    </w:p>
    <w:p w:rsidR="00332915" w:rsidRDefault="00332915" w:rsidP="00332915">
      <w:r>
        <w:rPr>
          <w:rFonts w:hint="eastAsia"/>
        </w:rPr>
        <w:t>цільової</w:t>
      </w:r>
      <w:r>
        <w:t></w:t>
      </w:r>
      <w:r>
        <w:rPr>
          <w:rFonts w:hint="eastAsia"/>
        </w:rPr>
        <w:t>аудиторії</w:t>
      </w:r>
      <w:r>
        <w:t></w:t>
      </w:r>
      <w:r>
        <w:rPr>
          <w:rFonts w:hint="eastAsia"/>
        </w:rPr>
        <w:t>в</w:t>
      </w:r>
      <w:r>
        <w:t></w:t>
      </w:r>
      <w:r>
        <w:rPr>
          <w:rFonts w:hint="eastAsia"/>
        </w:rPr>
        <w:t>отриманні</w:t>
      </w:r>
      <w:r>
        <w:t></w:t>
      </w:r>
      <w:r>
        <w:rPr>
          <w:rFonts w:hint="eastAsia"/>
        </w:rPr>
        <w:t>актуальних</w:t>
      </w:r>
      <w:r>
        <w:t></w:t>
      </w:r>
      <w:r>
        <w:rPr>
          <w:rFonts w:hint="eastAsia"/>
        </w:rPr>
        <w:t>знань</w:t>
      </w:r>
      <w:r>
        <w:t></w:t>
      </w:r>
      <w:r>
        <w:t></w:t>
      </w:r>
      <w:r>
        <w:rPr>
          <w:rFonts w:hint="eastAsia"/>
        </w:rPr>
        <w:t>вмінь</w:t>
      </w:r>
      <w:r>
        <w:t></w:t>
      </w:r>
      <w:r>
        <w:t></w:t>
      </w:r>
      <w:r>
        <w:rPr>
          <w:rFonts w:hint="eastAsia"/>
        </w:rPr>
        <w:t>норм</w:t>
      </w:r>
      <w:r>
        <w:t></w:t>
      </w:r>
      <w:r>
        <w:t></w:t>
      </w:r>
      <w:r>
        <w:rPr>
          <w:rFonts w:hint="eastAsia"/>
        </w:rPr>
        <w:t>ціннісних</w:t>
      </w:r>
    </w:p>
    <w:p w:rsidR="00332915" w:rsidRDefault="00332915" w:rsidP="00332915">
      <w:r>
        <w:rPr>
          <w:rFonts w:hint="eastAsia"/>
        </w:rPr>
        <w:t>орієнтацій</w:t>
      </w:r>
      <w:r>
        <w:t></w:t>
      </w:r>
      <w:r>
        <w:t></w:t>
      </w:r>
      <w:r>
        <w:rPr>
          <w:rFonts w:hint="eastAsia"/>
        </w:rPr>
        <w:t>моделей</w:t>
      </w:r>
      <w:r>
        <w:t></w:t>
      </w:r>
      <w:r>
        <w:rPr>
          <w:rFonts w:hint="eastAsia"/>
        </w:rPr>
        <w:t>поведінки</w:t>
      </w:r>
      <w:r>
        <w:t></w:t>
      </w:r>
    </w:p>
    <w:p w:rsidR="00332915" w:rsidRDefault="00332915" w:rsidP="00332915">
      <w:r>
        <w:rPr>
          <w:rFonts w:hint="eastAsia"/>
        </w:rPr>
        <w:t>Це</w:t>
      </w:r>
      <w:r>
        <w:t></w:t>
      </w:r>
      <w:r>
        <w:rPr>
          <w:rFonts w:hint="eastAsia"/>
        </w:rPr>
        <w:t>підтверджується</w:t>
      </w:r>
      <w:r>
        <w:t></w:t>
      </w:r>
      <w:r>
        <w:rPr>
          <w:rFonts w:hint="eastAsia"/>
        </w:rPr>
        <w:t>такими</w:t>
      </w:r>
      <w:r>
        <w:t></w:t>
      </w:r>
      <w:r>
        <w:rPr>
          <w:rFonts w:hint="eastAsia"/>
        </w:rPr>
        <w:t>висновками</w:t>
      </w:r>
      <w:r>
        <w:t></w:t>
      </w:r>
    </w:p>
    <w:p w:rsidR="00332915" w:rsidRDefault="00332915" w:rsidP="00332915">
      <w:r>
        <w:t></w:t>
      </w:r>
      <w:r>
        <w:t></w:t>
      </w:r>
      <w:r>
        <w:t></w:t>
      </w:r>
      <w:r>
        <w:rPr>
          <w:rFonts w:hint="eastAsia"/>
        </w:rPr>
        <w:t>З’ясовано</w:t>
      </w:r>
      <w:r>
        <w:t></w:t>
      </w:r>
      <w:r>
        <w:rPr>
          <w:rFonts w:hint="eastAsia"/>
        </w:rPr>
        <w:t>відмінності</w:t>
      </w:r>
      <w:r>
        <w:t></w:t>
      </w:r>
      <w:r>
        <w:rPr>
          <w:rFonts w:hint="eastAsia"/>
        </w:rPr>
        <w:t>в</w:t>
      </w:r>
      <w:r>
        <w:t></w:t>
      </w:r>
      <w:r>
        <w:rPr>
          <w:rFonts w:hint="eastAsia"/>
        </w:rPr>
        <w:t>соціалізаційному</w:t>
      </w:r>
      <w:r>
        <w:t></w:t>
      </w:r>
      <w:r>
        <w:rPr>
          <w:rFonts w:hint="eastAsia"/>
        </w:rPr>
        <w:t>впливі</w:t>
      </w:r>
      <w:r>
        <w:t></w:t>
      </w:r>
      <w:r>
        <w:rPr>
          <w:rFonts w:hint="eastAsia"/>
        </w:rPr>
        <w:t>соціальної</w:t>
      </w:r>
      <w:r>
        <w:t></w:t>
      </w:r>
      <w:r>
        <w:t></w:t>
      </w:r>
      <w:r>
        <w:rPr>
          <w:rFonts w:hint="eastAsia"/>
        </w:rPr>
        <w:t>політичної</w:t>
      </w:r>
    </w:p>
    <w:p w:rsidR="00332915" w:rsidRDefault="00332915" w:rsidP="00332915">
      <w:r>
        <w:rPr>
          <w:rFonts w:hint="eastAsia"/>
        </w:rPr>
        <w:t>та</w:t>
      </w:r>
      <w:r>
        <w:t></w:t>
      </w:r>
      <w:r>
        <w:rPr>
          <w:rFonts w:hint="eastAsia"/>
        </w:rPr>
        <w:t>комерційної</w:t>
      </w:r>
      <w:r>
        <w:t></w:t>
      </w:r>
      <w:r>
        <w:rPr>
          <w:rFonts w:hint="eastAsia"/>
        </w:rPr>
        <w:t>реклами</w:t>
      </w:r>
      <w:r>
        <w:t></w:t>
      </w:r>
      <w:r>
        <w:t></w:t>
      </w:r>
      <w:r>
        <w:rPr>
          <w:rFonts w:hint="eastAsia"/>
        </w:rPr>
        <w:t>які</w:t>
      </w:r>
      <w:r>
        <w:t></w:t>
      </w:r>
      <w:r>
        <w:rPr>
          <w:rFonts w:hint="eastAsia"/>
        </w:rPr>
        <w:t>полягають</w:t>
      </w:r>
      <w:r>
        <w:t></w:t>
      </w:r>
      <w:r>
        <w:rPr>
          <w:rFonts w:hint="eastAsia"/>
        </w:rPr>
        <w:t>у</w:t>
      </w:r>
      <w:r>
        <w:t></w:t>
      </w:r>
      <w:r>
        <w:rPr>
          <w:rFonts w:hint="eastAsia"/>
        </w:rPr>
        <w:t>різних</w:t>
      </w:r>
      <w:r>
        <w:t></w:t>
      </w:r>
      <w:r>
        <w:rPr>
          <w:rFonts w:hint="eastAsia"/>
        </w:rPr>
        <w:t>способах</w:t>
      </w:r>
      <w:r>
        <w:t></w:t>
      </w:r>
      <w:r>
        <w:rPr>
          <w:rFonts w:hint="eastAsia"/>
        </w:rPr>
        <w:t>конструювання</w:t>
      </w:r>
    </w:p>
    <w:p w:rsidR="00332915" w:rsidRDefault="00332915" w:rsidP="00332915">
      <w:r>
        <w:rPr>
          <w:rFonts w:hint="eastAsia"/>
        </w:rPr>
        <w:t>контенту</w:t>
      </w:r>
      <w:r>
        <w:t></w:t>
      </w:r>
      <w:r>
        <w:rPr>
          <w:rFonts w:hint="eastAsia"/>
        </w:rPr>
        <w:t>реклами</w:t>
      </w:r>
      <w:r>
        <w:t></w:t>
      </w:r>
      <w:r>
        <w:rPr>
          <w:rFonts w:hint="eastAsia"/>
        </w:rPr>
        <w:t>та</w:t>
      </w:r>
      <w:r>
        <w:t></w:t>
      </w:r>
      <w:r>
        <w:rPr>
          <w:rFonts w:hint="eastAsia"/>
        </w:rPr>
        <w:t>побудові</w:t>
      </w:r>
      <w:r>
        <w:t></w:t>
      </w:r>
      <w:r>
        <w:rPr>
          <w:rFonts w:hint="eastAsia"/>
        </w:rPr>
        <w:t>комунікацій</w:t>
      </w:r>
      <w:r>
        <w:t></w:t>
      </w:r>
      <w:r>
        <w:rPr>
          <w:rFonts w:hint="eastAsia"/>
        </w:rPr>
        <w:t>з</w:t>
      </w:r>
      <w:r>
        <w:t></w:t>
      </w:r>
      <w:r>
        <w:rPr>
          <w:rFonts w:hint="eastAsia"/>
        </w:rPr>
        <w:t>цільовою</w:t>
      </w:r>
      <w:r>
        <w:t></w:t>
      </w:r>
      <w:r>
        <w:rPr>
          <w:rFonts w:hint="eastAsia"/>
        </w:rPr>
        <w:t>аудиторією</w:t>
      </w:r>
      <w:r>
        <w:t></w:t>
      </w:r>
    </w:p>
    <w:p w:rsidR="00332915" w:rsidRDefault="00332915" w:rsidP="00332915">
      <w:r>
        <w:rPr>
          <w:rFonts w:hint="eastAsia"/>
        </w:rPr>
        <w:t>Соціалізаційні</w:t>
      </w:r>
      <w:r>
        <w:t></w:t>
      </w:r>
      <w:r>
        <w:rPr>
          <w:rFonts w:hint="eastAsia"/>
        </w:rPr>
        <w:t>особливості</w:t>
      </w:r>
      <w:r>
        <w:t></w:t>
      </w:r>
      <w:r>
        <w:rPr>
          <w:rFonts w:hint="eastAsia"/>
        </w:rPr>
        <w:t>соціальної</w:t>
      </w:r>
      <w:r>
        <w:t></w:t>
      </w:r>
      <w:r>
        <w:rPr>
          <w:rFonts w:hint="eastAsia"/>
        </w:rPr>
        <w:t>реклами</w:t>
      </w:r>
      <w:r>
        <w:t></w:t>
      </w:r>
      <w:r>
        <w:rPr>
          <w:rFonts w:hint="eastAsia"/>
        </w:rPr>
        <w:t>полягають</w:t>
      </w:r>
      <w:r>
        <w:t></w:t>
      </w:r>
      <w:r>
        <w:rPr>
          <w:rFonts w:hint="eastAsia"/>
        </w:rPr>
        <w:t>у</w:t>
      </w:r>
      <w:r>
        <w:t></w:t>
      </w:r>
      <w:r>
        <w:rPr>
          <w:rFonts w:hint="eastAsia"/>
        </w:rPr>
        <w:t>використанні</w:t>
      </w:r>
    </w:p>
    <w:p w:rsidR="00332915" w:rsidRDefault="00332915" w:rsidP="00332915">
      <w:r>
        <w:rPr>
          <w:rFonts w:hint="eastAsia"/>
        </w:rPr>
        <w:t>емоційних</w:t>
      </w:r>
      <w:r>
        <w:t></w:t>
      </w:r>
      <w:r>
        <w:rPr>
          <w:rFonts w:hint="eastAsia"/>
        </w:rPr>
        <w:t>мотивів</w:t>
      </w:r>
      <w:r>
        <w:t></w:t>
      </w:r>
      <w:r>
        <w:t></w:t>
      </w:r>
      <w:r>
        <w:rPr>
          <w:rFonts w:hint="eastAsia"/>
        </w:rPr>
        <w:t>залученні</w:t>
      </w:r>
      <w:r>
        <w:t></w:t>
      </w:r>
      <w:r>
        <w:rPr>
          <w:rFonts w:hint="eastAsia"/>
        </w:rPr>
        <w:t>вже</w:t>
      </w:r>
      <w:r>
        <w:t></w:t>
      </w:r>
      <w:r>
        <w:rPr>
          <w:rFonts w:hint="eastAsia"/>
        </w:rPr>
        <w:t>наявних</w:t>
      </w:r>
      <w:r>
        <w:t></w:t>
      </w:r>
      <w:r>
        <w:rPr>
          <w:rFonts w:hint="eastAsia"/>
        </w:rPr>
        <w:t>в</w:t>
      </w:r>
      <w:r>
        <w:t></w:t>
      </w:r>
      <w:r>
        <w:rPr>
          <w:rFonts w:hint="eastAsia"/>
        </w:rPr>
        <w:t>аудиторії</w:t>
      </w:r>
      <w:r>
        <w:t></w:t>
      </w:r>
      <w:r>
        <w:rPr>
          <w:rFonts w:hint="eastAsia"/>
        </w:rPr>
        <w:t>знань</w:t>
      </w:r>
      <w:r>
        <w:t></w:t>
      </w:r>
      <w:r>
        <w:rPr>
          <w:rFonts w:hint="eastAsia"/>
        </w:rPr>
        <w:t>і</w:t>
      </w:r>
      <w:r>
        <w:t></w:t>
      </w:r>
      <w:r>
        <w:rPr>
          <w:rFonts w:hint="eastAsia"/>
        </w:rPr>
        <w:t>вмінь</w:t>
      </w:r>
      <w:r>
        <w:t></w:t>
      </w:r>
      <w:r>
        <w:t></w:t>
      </w:r>
      <w:r>
        <w:rPr>
          <w:rFonts w:hint="eastAsia"/>
        </w:rPr>
        <w:t>зверненні</w:t>
      </w:r>
    </w:p>
    <w:p w:rsidR="00332915" w:rsidRDefault="00332915" w:rsidP="00332915">
      <w:r>
        <w:rPr>
          <w:rFonts w:hint="eastAsia"/>
        </w:rPr>
        <w:t>до</w:t>
      </w:r>
      <w:r>
        <w:t></w:t>
      </w:r>
      <w:r>
        <w:rPr>
          <w:rFonts w:hint="eastAsia"/>
        </w:rPr>
        <w:t>суспільних</w:t>
      </w:r>
      <w:r>
        <w:t></w:t>
      </w:r>
      <w:r>
        <w:rPr>
          <w:rFonts w:hint="eastAsia"/>
        </w:rPr>
        <w:t>стереотипів</w:t>
      </w:r>
      <w:r>
        <w:t></w:t>
      </w:r>
      <w:r>
        <w:t></w:t>
      </w:r>
      <w:r>
        <w:rPr>
          <w:rFonts w:hint="eastAsia"/>
        </w:rPr>
        <w:t>демонстрації</w:t>
      </w:r>
      <w:r>
        <w:t></w:t>
      </w:r>
      <w:r>
        <w:rPr>
          <w:rFonts w:hint="eastAsia"/>
        </w:rPr>
        <w:t>соціально</w:t>
      </w:r>
      <w:r>
        <w:t></w:t>
      </w:r>
      <w:r>
        <w:rPr>
          <w:rFonts w:hint="eastAsia"/>
        </w:rPr>
        <w:t>схвалюваних</w:t>
      </w:r>
      <w:r>
        <w:t></w:t>
      </w:r>
      <w:r>
        <w:rPr>
          <w:rFonts w:hint="eastAsia"/>
        </w:rPr>
        <w:t>моделей</w:t>
      </w:r>
    </w:p>
    <w:p w:rsidR="00332915" w:rsidRDefault="00332915" w:rsidP="00332915">
      <w:r>
        <w:rPr>
          <w:rFonts w:hint="eastAsia"/>
        </w:rPr>
        <w:t>поведінки</w:t>
      </w:r>
      <w:r>
        <w:t></w:t>
      </w:r>
      <w:r>
        <w:rPr>
          <w:rFonts w:hint="eastAsia"/>
        </w:rPr>
        <w:t>та</w:t>
      </w:r>
      <w:r>
        <w:t></w:t>
      </w:r>
      <w:r>
        <w:rPr>
          <w:rFonts w:hint="eastAsia"/>
        </w:rPr>
        <w:t>позитивних</w:t>
      </w:r>
      <w:r>
        <w:t></w:t>
      </w:r>
      <w:r>
        <w:rPr>
          <w:rFonts w:hint="eastAsia"/>
        </w:rPr>
        <w:t>прикладів</w:t>
      </w:r>
      <w:r>
        <w:t></w:t>
      </w:r>
      <w:r>
        <w:rPr>
          <w:rFonts w:hint="eastAsia"/>
        </w:rPr>
        <w:t>для</w:t>
      </w:r>
      <w:r>
        <w:t></w:t>
      </w:r>
      <w:r>
        <w:rPr>
          <w:rFonts w:hint="eastAsia"/>
        </w:rPr>
        <w:t>наслідування</w:t>
      </w:r>
      <w:r>
        <w:t></w:t>
      </w:r>
      <w:r>
        <w:t></w:t>
      </w:r>
      <w:r>
        <w:rPr>
          <w:rFonts w:hint="eastAsia"/>
        </w:rPr>
        <w:t>у</w:t>
      </w:r>
      <w:r>
        <w:t></w:t>
      </w:r>
      <w:r>
        <w:rPr>
          <w:rFonts w:hint="eastAsia"/>
        </w:rPr>
        <w:t>впливі</w:t>
      </w:r>
      <w:r>
        <w:t></w:t>
      </w:r>
      <w:r>
        <w:rPr>
          <w:rFonts w:hint="eastAsia"/>
        </w:rPr>
        <w:t>на</w:t>
      </w:r>
      <w:r>
        <w:t></w:t>
      </w:r>
      <w:r>
        <w:rPr>
          <w:rFonts w:hint="eastAsia"/>
        </w:rPr>
        <w:t>формування</w:t>
      </w:r>
      <w:r>
        <w:t></w:t>
      </w:r>
      <w:r>
        <w:rPr>
          <w:rFonts w:hint="eastAsia"/>
        </w:rPr>
        <w:t>в</w:t>
      </w:r>
    </w:p>
    <w:p w:rsidR="00332915" w:rsidRDefault="00332915" w:rsidP="00332915">
      <w:r>
        <w:rPr>
          <w:rFonts w:hint="eastAsia"/>
        </w:rPr>
        <w:t>цільової</w:t>
      </w:r>
      <w:r>
        <w:t></w:t>
      </w:r>
      <w:r>
        <w:rPr>
          <w:rFonts w:hint="eastAsia"/>
        </w:rPr>
        <w:t>аудиторії</w:t>
      </w:r>
      <w:r>
        <w:t></w:t>
      </w:r>
      <w:r>
        <w:rPr>
          <w:rFonts w:hint="eastAsia"/>
        </w:rPr>
        <w:t>відчуття</w:t>
      </w:r>
      <w:r>
        <w:t></w:t>
      </w:r>
      <w:r>
        <w:rPr>
          <w:rFonts w:hint="eastAsia"/>
        </w:rPr>
        <w:t>задоволеності</w:t>
      </w:r>
      <w:r>
        <w:t></w:t>
      </w:r>
      <w:r>
        <w:t></w:t>
      </w:r>
      <w:r>
        <w:rPr>
          <w:rFonts w:hint="eastAsia"/>
        </w:rPr>
        <w:t>Важливою</w:t>
      </w:r>
      <w:r>
        <w:t></w:t>
      </w:r>
      <w:r>
        <w:rPr>
          <w:rFonts w:hint="eastAsia"/>
        </w:rPr>
        <w:t>характеристикою</w:t>
      </w:r>
    </w:p>
    <w:p w:rsidR="00332915" w:rsidRDefault="00332915" w:rsidP="00332915">
      <w:r>
        <w:rPr>
          <w:rFonts w:hint="eastAsia"/>
        </w:rPr>
        <w:t>сучасної</w:t>
      </w:r>
      <w:r>
        <w:t></w:t>
      </w:r>
      <w:r>
        <w:rPr>
          <w:rFonts w:hint="eastAsia"/>
        </w:rPr>
        <w:t>соціальної</w:t>
      </w:r>
      <w:r>
        <w:t></w:t>
      </w:r>
      <w:r>
        <w:rPr>
          <w:rFonts w:hint="eastAsia"/>
        </w:rPr>
        <w:t>реклами</w:t>
      </w:r>
      <w:r>
        <w:t></w:t>
      </w:r>
      <w:r>
        <w:t></w:t>
      </w:r>
      <w:r>
        <w:rPr>
          <w:rFonts w:hint="eastAsia"/>
        </w:rPr>
        <w:t>на</w:t>
      </w:r>
      <w:r>
        <w:t></w:t>
      </w:r>
      <w:r>
        <w:rPr>
          <w:rFonts w:hint="eastAsia"/>
        </w:rPr>
        <w:t>відміну</w:t>
      </w:r>
      <w:r>
        <w:t></w:t>
      </w:r>
      <w:r>
        <w:rPr>
          <w:rFonts w:hint="eastAsia"/>
        </w:rPr>
        <w:t>від</w:t>
      </w:r>
      <w:r>
        <w:t></w:t>
      </w:r>
      <w:r>
        <w:rPr>
          <w:rFonts w:hint="eastAsia"/>
        </w:rPr>
        <w:t>комерційної</w:t>
      </w:r>
      <w:r>
        <w:t></w:t>
      </w:r>
      <w:r>
        <w:t></w:t>
      </w:r>
      <w:r>
        <w:rPr>
          <w:rFonts w:hint="eastAsia"/>
        </w:rPr>
        <w:t>є</w:t>
      </w:r>
      <w:r>
        <w:t></w:t>
      </w:r>
      <w:r>
        <w:rPr>
          <w:rFonts w:hint="eastAsia"/>
        </w:rPr>
        <w:t>імперативні</w:t>
      </w:r>
      <w:r>
        <w:t></w:t>
      </w:r>
      <w:r>
        <w:rPr>
          <w:rFonts w:hint="eastAsia"/>
        </w:rPr>
        <w:t>слогани</w:t>
      </w:r>
      <w:r>
        <w:t></w:t>
      </w:r>
    </w:p>
    <w:p w:rsidR="00332915" w:rsidRDefault="00332915" w:rsidP="00332915">
      <w:r>
        <w:rPr>
          <w:rFonts w:hint="eastAsia"/>
        </w:rPr>
        <w:t>що</w:t>
      </w:r>
      <w:r>
        <w:t></w:t>
      </w:r>
      <w:r>
        <w:rPr>
          <w:rFonts w:hint="eastAsia"/>
        </w:rPr>
        <w:t>пропонують</w:t>
      </w:r>
      <w:r>
        <w:t></w:t>
      </w:r>
      <w:r>
        <w:rPr>
          <w:rFonts w:hint="eastAsia"/>
        </w:rPr>
        <w:t>сформовані</w:t>
      </w:r>
      <w:r>
        <w:t></w:t>
      </w:r>
      <w:r>
        <w:rPr>
          <w:rFonts w:hint="eastAsia"/>
        </w:rPr>
        <w:t>відповіді</w:t>
      </w:r>
      <w:r>
        <w:t></w:t>
      </w:r>
      <w:r>
        <w:rPr>
          <w:rFonts w:hint="eastAsia"/>
        </w:rPr>
        <w:t>та</w:t>
      </w:r>
      <w:r>
        <w:t></w:t>
      </w:r>
      <w:r>
        <w:rPr>
          <w:rFonts w:hint="eastAsia"/>
        </w:rPr>
        <w:t>готові</w:t>
      </w:r>
      <w:r>
        <w:t></w:t>
      </w:r>
      <w:r>
        <w:rPr>
          <w:rFonts w:hint="eastAsia"/>
        </w:rPr>
        <w:t>варіанти</w:t>
      </w:r>
      <w:r>
        <w:t></w:t>
      </w:r>
      <w:r>
        <w:rPr>
          <w:rFonts w:hint="eastAsia"/>
        </w:rPr>
        <w:t>вирішення</w:t>
      </w:r>
      <w:r>
        <w:t></w:t>
      </w:r>
      <w:r>
        <w:rPr>
          <w:rFonts w:hint="eastAsia"/>
        </w:rPr>
        <w:t>проблеми</w:t>
      </w:r>
      <w:r>
        <w:t></w:t>
      </w:r>
    </w:p>
    <w:p w:rsidR="00332915" w:rsidRDefault="00332915" w:rsidP="00332915">
      <w:r>
        <w:rPr>
          <w:rFonts w:hint="eastAsia"/>
        </w:rPr>
        <w:t>Цільовій</w:t>
      </w:r>
      <w:r>
        <w:t></w:t>
      </w:r>
      <w:r>
        <w:rPr>
          <w:rFonts w:hint="eastAsia"/>
        </w:rPr>
        <w:t>аудиторії</w:t>
      </w:r>
      <w:r>
        <w:t></w:t>
      </w:r>
      <w:r>
        <w:rPr>
          <w:rFonts w:hint="eastAsia"/>
        </w:rPr>
        <w:t>у</w:t>
      </w:r>
      <w:r>
        <w:t></w:t>
      </w:r>
      <w:r>
        <w:rPr>
          <w:rFonts w:hint="eastAsia"/>
        </w:rPr>
        <w:t>сучасній</w:t>
      </w:r>
      <w:r>
        <w:t></w:t>
      </w:r>
      <w:r>
        <w:rPr>
          <w:rFonts w:hint="eastAsia"/>
        </w:rPr>
        <w:t>соціальній</w:t>
      </w:r>
      <w:r>
        <w:t></w:t>
      </w:r>
      <w:r>
        <w:rPr>
          <w:rFonts w:hint="eastAsia"/>
        </w:rPr>
        <w:t>рекламі</w:t>
      </w:r>
      <w:r>
        <w:t></w:t>
      </w:r>
      <w:r>
        <w:rPr>
          <w:rFonts w:hint="eastAsia"/>
        </w:rPr>
        <w:t>пропонуються</w:t>
      </w:r>
      <w:r>
        <w:t></w:t>
      </w:r>
      <w:r>
        <w:rPr>
          <w:rFonts w:hint="eastAsia"/>
        </w:rPr>
        <w:t>такі</w:t>
      </w:r>
    </w:p>
    <w:p w:rsidR="00332915" w:rsidRDefault="00332915" w:rsidP="00332915">
      <w:r>
        <w:rPr>
          <w:rFonts w:hint="eastAsia"/>
        </w:rPr>
        <w:t>моделі</w:t>
      </w:r>
      <w:r>
        <w:t></w:t>
      </w:r>
      <w:r>
        <w:rPr>
          <w:rFonts w:hint="eastAsia"/>
        </w:rPr>
        <w:t>соціалізації</w:t>
      </w:r>
      <w:r>
        <w:t></w:t>
      </w:r>
    </w:p>
    <w:p w:rsidR="00332915" w:rsidRDefault="00332915" w:rsidP="00332915">
      <w:r>
        <w:rPr>
          <w:rFonts w:hint="eastAsia"/>
        </w:rPr>
        <w:t>–</w:t>
      </w:r>
      <w:r>
        <w:t></w:t>
      </w:r>
      <w:r>
        <w:rPr>
          <w:rFonts w:hint="eastAsia"/>
        </w:rPr>
        <w:t>модель</w:t>
      </w:r>
      <w:r>
        <w:t></w:t>
      </w:r>
      <w:r>
        <w:t></w:t>
      </w:r>
      <w:r>
        <w:rPr>
          <w:rFonts w:hint="eastAsia"/>
        </w:rPr>
        <w:t>соціалізація</w:t>
      </w:r>
      <w:r>
        <w:t></w:t>
      </w:r>
      <w:r>
        <w:rPr>
          <w:rFonts w:hint="eastAsia"/>
        </w:rPr>
        <w:t>через</w:t>
      </w:r>
      <w:r>
        <w:t></w:t>
      </w:r>
      <w:r>
        <w:rPr>
          <w:rFonts w:hint="eastAsia"/>
        </w:rPr>
        <w:t>заборону</w:t>
      </w:r>
      <w:r>
        <w:t></w:t>
      </w:r>
      <w:r>
        <w:t></w:t>
      </w:r>
      <w:r>
        <w:rPr>
          <w:rFonts w:hint="eastAsia"/>
        </w:rPr>
        <w:t>передбачає</w:t>
      </w:r>
      <w:r>
        <w:t></w:t>
      </w:r>
      <w:r>
        <w:rPr>
          <w:rFonts w:hint="eastAsia"/>
        </w:rPr>
        <w:t>імперативні</w:t>
      </w:r>
      <w:r>
        <w:t></w:t>
      </w:r>
      <w:r>
        <w:rPr>
          <w:rFonts w:hint="eastAsia"/>
        </w:rPr>
        <w:t>слогани</w:t>
      </w:r>
      <w:r>
        <w:t></w:t>
      </w:r>
      <w:r>
        <w:rPr>
          <w:rFonts w:hint="eastAsia"/>
        </w:rPr>
        <w:t>та</w:t>
      </w:r>
    </w:p>
    <w:p w:rsidR="00332915" w:rsidRDefault="00332915" w:rsidP="00332915">
      <w:r>
        <w:rPr>
          <w:rFonts w:hint="eastAsia"/>
        </w:rPr>
        <w:t>демонстрацію</w:t>
      </w:r>
      <w:r>
        <w:t></w:t>
      </w:r>
      <w:r>
        <w:rPr>
          <w:rFonts w:hint="eastAsia"/>
        </w:rPr>
        <w:t>соціально</w:t>
      </w:r>
      <w:r>
        <w:t></w:t>
      </w:r>
      <w:r>
        <w:rPr>
          <w:rFonts w:hint="eastAsia"/>
        </w:rPr>
        <w:t>несхвалюваної</w:t>
      </w:r>
      <w:r>
        <w:t></w:t>
      </w:r>
      <w:r>
        <w:rPr>
          <w:rFonts w:hint="eastAsia"/>
        </w:rPr>
        <w:t>поведінки</w:t>
      </w:r>
      <w:r>
        <w:t></w:t>
      </w:r>
      <w:r>
        <w:t></w:t>
      </w:r>
      <w:r>
        <w:rPr>
          <w:rFonts w:hint="eastAsia"/>
        </w:rPr>
        <w:t>Основне</w:t>
      </w:r>
      <w:r>
        <w:t></w:t>
      </w:r>
      <w:r>
        <w:rPr>
          <w:rFonts w:hint="eastAsia"/>
        </w:rPr>
        <w:t>повідомлення</w:t>
      </w:r>
      <w:r>
        <w:t></w:t>
      </w:r>
      <w:r>
        <w:rPr>
          <w:rFonts w:hint="eastAsia"/>
        </w:rPr>
        <w:t>для</w:t>
      </w:r>
    </w:p>
    <w:p w:rsidR="00332915" w:rsidRDefault="00332915" w:rsidP="00332915">
      <w:r>
        <w:rPr>
          <w:rFonts w:hint="eastAsia"/>
        </w:rPr>
        <w:t>цільової</w:t>
      </w:r>
      <w:r>
        <w:t></w:t>
      </w:r>
      <w:r>
        <w:rPr>
          <w:rFonts w:hint="eastAsia"/>
        </w:rPr>
        <w:t>аудиторії</w:t>
      </w:r>
      <w:r>
        <w:t></w:t>
      </w:r>
      <w:r>
        <w:rPr>
          <w:rFonts w:hint="eastAsia"/>
        </w:rPr>
        <w:t>полягає</w:t>
      </w:r>
      <w:r>
        <w:t></w:t>
      </w:r>
      <w:r>
        <w:rPr>
          <w:rFonts w:hint="eastAsia"/>
        </w:rPr>
        <w:t>в</w:t>
      </w:r>
      <w:r>
        <w:t></w:t>
      </w:r>
      <w:r>
        <w:rPr>
          <w:rFonts w:hint="eastAsia"/>
        </w:rPr>
        <w:t>засудженні</w:t>
      </w:r>
      <w:r>
        <w:t></w:t>
      </w:r>
      <w:r>
        <w:rPr>
          <w:rFonts w:hint="eastAsia"/>
        </w:rPr>
        <w:t>негативних</w:t>
      </w:r>
      <w:r>
        <w:t></w:t>
      </w:r>
      <w:r>
        <w:rPr>
          <w:rFonts w:hint="eastAsia"/>
        </w:rPr>
        <w:t>явищ</w:t>
      </w:r>
      <w:r>
        <w:t></w:t>
      </w:r>
      <w:r>
        <w:t></w:t>
      </w:r>
      <w:r>
        <w:rPr>
          <w:rFonts w:hint="eastAsia"/>
        </w:rPr>
        <w:t>які</w:t>
      </w:r>
      <w:r>
        <w:t></w:t>
      </w:r>
      <w:r>
        <w:rPr>
          <w:rFonts w:hint="eastAsia"/>
        </w:rPr>
        <w:t>демонструються</w:t>
      </w:r>
      <w:r>
        <w:t></w:t>
      </w:r>
      <w:r>
        <w:rPr>
          <w:rFonts w:hint="eastAsia"/>
        </w:rPr>
        <w:t>в</w:t>
      </w:r>
    </w:p>
    <w:p w:rsidR="00332915" w:rsidRDefault="00332915" w:rsidP="00332915">
      <w:r>
        <w:rPr>
          <w:rFonts w:hint="eastAsia"/>
        </w:rPr>
        <w:t>соціальній</w:t>
      </w:r>
      <w:r>
        <w:t></w:t>
      </w:r>
      <w:r>
        <w:rPr>
          <w:rFonts w:hint="eastAsia"/>
        </w:rPr>
        <w:t>рекламі</w:t>
      </w:r>
      <w:r>
        <w:t></w:t>
      </w:r>
      <w:r>
        <w:t></w:t>
      </w:r>
      <w:r>
        <w:rPr>
          <w:rFonts w:hint="eastAsia"/>
        </w:rPr>
        <w:t>Запропонована</w:t>
      </w:r>
      <w:r>
        <w:t></w:t>
      </w:r>
      <w:r>
        <w:rPr>
          <w:rFonts w:hint="eastAsia"/>
        </w:rPr>
        <w:t>в</w:t>
      </w:r>
      <w:r>
        <w:t></w:t>
      </w:r>
      <w:r>
        <w:rPr>
          <w:rFonts w:hint="eastAsia"/>
        </w:rPr>
        <w:t>соціальній</w:t>
      </w:r>
      <w:r>
        <w:t></w:t>
      </w:r>
      <w:r>
        <w:rPr>
          <w:rFonts w:hint="eastAsia"/>
        </w:rPr>
        <w:t>рекламі</w:t>
      </w:r>
      <w:r>
        <w:t></w:t>
      </w:r>
      <w:r>
        <w:rPr>
          <w:rFonts w:hint="eastAsia"/>
        </w:rPr>
        <w:t>модель</w:t>
      </w:r>
      <w:r>
        <w:t></w:t>
      </w:r>
      <w:r>
        <w:rPr>
          <w:rFonts w:hint="eastAsia"/>
        </w:rPr>
        <w:t>поведінки</w:t>
      </w:r>
      <w:r>
        <w:t></w:t>
      </w:r>
      <w:r>
        <w:rPr>
          <w:rFonts w:hint="eastAsia"/>
        </w:rPr>
        <w:t>не</w:t>
      </w:r>
    </w:p>
    <w:p w:rsidR="00332915" w:rsidRDefault="00332915" w:rsidP="00332915">
      <w:r>
        <w:rPr>
          <w:rFonts w:hint="eastAsia"/>
        </w:rPr>
        <w:t>лише</w:t>
      </w:r>
      <w:r>
        <w:t></w:t>
      </w:r>
      <w:r>
        <w:rPr>
          <w:rFonts w:hint="eastAsia"/>
        </w:rPr>
        <w:t>забороняє</w:t>
      </w:r>
      <w:r>
        <w:t></w:t>
      </w:r>
      <w:r>
        <w:rPr>
          <w:rFonts w:hint="eastAsia"/>
        </w:rPr>
        <w:t>певні</w:t>
      </w:r>
      <w:r>
        <w:t></w:t>
      </w:r>
      <w:r>
        <w:rPr>
          <w:rFonts w:hint="eastAsia"/>
        </w:rPr>
        <w:t>вчинки</w:t>
      </w:r>
      <w:r>
        <w:t></w:t>
      </w:r>
      <w:r>
        <w:rPr>
          <w:rFonts w:hint="eastAsia"/>
        </w:rPr>
        <w:t>та</w:t>
      </w:r>
      <w:r>
        <w:t></w:t>
      </w:r>
      <w:r>
        <w:rPr>
          <w:rFonts w:hint="eastAsia"/>
        </w:rPr>
        <w:t>дії</w:t>
      </w:r>
      <w:r>
        <w:t></w:t>
      </w:r>
      <w:r>
        <w:t></w:t>
      </w:r>
      <w:r>
        <w:rPr>
          <w:rFonts w:hint="eastAsia"/>
        </w:rPr>
        <w:t>а</w:t>
      </w:r>
      <w:r>
        <w:t></w:t>
      </w:r>
      <w:r>
        <w:rPr>
          <w:rFonts w:hint="eastAsia"/>
        </w:rPr>
        <w:t>й</w:t>
      </w:r>
      <w:r>
        <w:t></w:t>
      </w:r>
      <w:r>
        <w:rPr>
          <w:rFonts w:hint="eastAsia"/>
        </w:rPr>
        <w:t>містить</w:t>
      </w:r>
      <w:r>
        <w:t></w:t>
      </w:r>
      <w:r>
        <w:rPr>
          <w:rFonts w:hint="eastAsia"/>
        </w:rPr>
        <w:t>обґрунтування</w:t>
      </w:r>
      <w:r>
        <w:t></w:t>
      </w:r>
      <w:r>
        <w:rPr>
          <w:rFonts w:hint="eastAsia"/>
        </w:rPr>
        <w:t>заборони</w:t>
      </w:r>
      <w:r>
        <w:t></w:t>
      </w:r>
    </w:p>
    <w:p w:rsidR="00332915" w:rsidRDefault="00332915" w:rsidP="00332915">
      <w:r>
        <w:rPr>
          <w:rFonts w:hint="eastAsia"/>
        </w:rPr>
        <w:t>–</w:t>
      </w:r>
      <w:r>
        <w:t></w:t>
      </w:r>
      <w:r>
        <w:rPr>
          <w:rFonts w:hint="eastAsia"/>
        </w:rPr>
        <w:t>модель</w:t>
      </w:r>
      <w:r>
        <w:t></w:t>
      </w:r>
      <w:r>
        <w:t></w:t>
      </w:r>
      <w:r>
        <w:rPr>
          <w:rFonts w:hint="eastAsia"/>
        </w:rPr>
        <w:t>соціалізація</w:t>
      </w:r>
      <w:r>
        <w:t></w:t>
      </w:r>
      <w:r>
        <w:rPr>
          <w:rFonts w:hint="eastAsia"/>
        </w:rPr>
        <w:t>через</w:t>
      </w:r>
      <w:r>
        <w:t></w:t>
      </w:r>
      <w:r>
        <w:rPr>
          <w:rFonts w:hint="eastAsia"/>
        </w:rPr>
        <w:t>альтернативу</w:t>
      </w:r>
      <w:r>
        <w:t></w:t>
      </w:r>
      <w:r>
        <w:t></w:t>
      </w:r>
      <w:r>
        <w:rPr>
          <w:rFonts w:hint="eastAsia"/>
        </w:rPr>
        <w:t>передбачає</w:t>
      </w:r>
      <w:r>
        <w:t></w:t>
      </w:r>
      <w:r>
        <w:rPr>
          <w:rFonts w:hint="eastAsia"/>
        </w:rPr>
        <w:t>демонстрацію</w:t>
      </w:r>
    </w:p>
    <w:p w:rsidR="00332915" w:rsidRDefault="00332915" w:rsidP="00332915">
      <w:r>
        <w:rPr>
          <w:rFonts w:hint="eastAsia"/>
        </w:rPr>
        <w:t>альтернативних</w:t>
      </w:r>
      <w:r>
        <w:t></w:t>
      </w:r>
      <w:r>
        <w:rPr>
          <w:rFonts w:hint="eastAsia"/>
        </w:rPr>
        <w:t>дій</w:t>
      </w:r>
      <w:r>
        <w:t></w:t>
      </w:r>
      <w:r>
        <w:t></w:t>
      </w:r>
      <w:r>
        <w:rPr>
          <w:rFonts w:hint="eastAsia"/>
        </w:rPr>
        <w:t>які</w:t>
      </w:r>
      <w:r>
        <w:t></w:t>
      </w:r>
      <w:r>
        <w:rPr>
          <w:rFonts w:hint="eastAsia"/>
        </w:rPr>
        <w:t>є</w:t>
      </w:r>
      <w:r>
        <w:t></w:t>
      </w:r>
      <w:r>
        <w:rPr>
          <w:rFonts w:hint="eastAsia"/>
        </w:rPr>
        <w:t>корисними</w:t>
      </w:r>
      <w:r>
        <w:t></w:t>
      </w:r>
      <w:r>
        <w:rPr>
          <w:rFonts w:hint="eastAsia"/>
        </w:rPr>
        <w:t>для</w:t>
      </w:r>
      <w:r>
        <w:t></w:t>
      </w:r>
      <w:r>
        <w:rPr>
          <w:rFonts w:hint="eastAsia"/>
        </w:rPr>
        <w:t>суспільства</w:t>
      </w:r>
      <w:r>
        <w:t></w:t>
      </w:r>
      <w:r>
        <w:rPr>
          <w:rFonts w:hint="eastAsia"/>
        </w:rPr>
        <w:t>й</w:t>
      </w:r>
      <w:r>
        <w:t></w:t>
      </w:r>
      <w:r>
        <w:rPr>
          <w:rFonts w:hint="eastAsia"/>
        </w:rPr>
        <w:t>тому</w:t>
      </w:r>
      <w:r>
        <w:t></w:t>
      </w:r>
      <w:r>
        <w:rPr>
          <w:rFonts w:hint="eastAsia"/>
        </w:rPr>
        <w:t>заслуговують</w:t>
      </w:r>
      <w:r>
        <w:t></w:t>
      </w:r>
      <w:r>
        <w:rPr>
          <w:rFonts w:hint="eastAsia"/>
        </w:rPr>
        <w:t>на</w:t>
      </w:r>
    </w:p>
    <w:p w:rsidR="00332915" w:rsidRDefault="00332915" w:rsidP="00332915">
      <w:r>
        <w:rPr>
          <w:rFonts w:hint="eastAsia"/>
        </w:rPr>
        <w:t>популяризацію</w:t>
      </w:r>
      <w:r>
        <w:t></w:t>
      </w:r>
      <w:r>
        <w:t></w:t>
      </w:r>
      <w:r>
        <w:rPr>
          <w:rFonts w:hint="eastAsia"/>
        </w:rPr>
        <w:t>а</w:t>
      </w:r>
      <w:r>
        <w:t></w:t>
      </w:r>
      <w:r>
        <w:rPr>
          <w:rFonts w:hint="eastAsia"/>
        </w:rPr>
        <w:t>також</w:t>
      </w:r>
      <w:r>
        <w:t></w:t>
      </w:r>
      <w:r>
        <w:rPr>
          <w:rFonts w:hint="eastAsia"/>
        </w:rPr>
        <w:t>розцінюються</w:t>
      </w:r>
      <w:r>
        <w:t></w:t>
      </w:r>
      <w:r>
        <w:rPr>
          <w:rFonts w:hint="eastAsia"/>
        </w:rPr>
        <w:t>як</w:t>
      </w:r>
      <w:r>
        <w:t></w:t>
      </w:r>
      <w:r>
        <w:rPr>
          <w:rFonts w:hint="eastAsia"/>
        </w:rPr>
        <w:t>протест</w:t>
      </w:r>
      <w:r>
        <w:t></w:t>
      </w:r>
      <w:r>
        <w:rPr>
          <w:rFonts w:hint="eastAsia"/>
        </w:rPr>
        <w:t>проти</w:t>
      </w:r>
      <w:r>
        <w:t></w:t>
      </w:r>
      <w:r>
        <w:rPr>
          <w:rFonts w:hint="eastAsia"/>
        </w:rPr>
        <w:t>недосконалості</w:t>
      </w:r>
    </w:p>
    <w:p w:rsidR="00332915" w:rsidRDefault="00332915" w:rsidP="00332915">
      <w:r>
        <w:rPr>
          <w:rFonts w:hint="eastAsia"/>
        </w:rPr>
        <w:t>суспільства</w:t>
      </w:r>
      <w:r>
        <w:t></w:t>
      </w:r>
      <w:r>
        <w:t></w:t>
      </w:r>
      <w:r>
        <w:rPr>
          <w:rFonts w:hint="eastAsia"/>
        </w:rPr>
        <w:t>техногенної</w:t>
      </w:r>
      <w:r>
        <w:t></w:t>
      </w:r>
      <w:r>
        <w:rPr>
          <w:rFonts w:hint="eastAsia"/>
        </w:rPr>
        <w:t>цивілізації</w:t>
      </w:r>
      <w:r>
        <w:t></w:t>
      </w:r>
    </w:p>
    <w:p w:rsidR="00332915" w:rsidRDefault="00332915" w:rsidP="00332915">
      <w:r>
        <w:t></w:t>
      </w:r>
      <w:r>
        <w:t></w:t>
      </w:r>
      <w:r>
        <w:t></w:t>
      </w:r>
    </w:p>
    <w:p w:rsidR="00332915" w:rsidRDefault="00332915" w:rsidP="00332915">
      <w:r>
        <w:rPr>
          <w:rFonts w:hint="eastAsia"/>
        </w:rPr>
        <w:t>–</w:t>
      </w:r>
      <w:r>
        <w:t></w:t>
      </w:r>
      <w:r>
        <w:rPr>
          <w:rFonts w:hint="eastAsia"/>
        </w:rPr>
        <w:t>модель</w:t>
      </w:r>
      <w:r>
        <w:t></w:t>
      </w:r>
      <w:r>
        <w:t></w:t>
      </w:r>
      <w:r>
        <w:rPr>
          <w:rFonts w:hint="eastAsia"/>
        </w:rPr>
        <w:t>соціалізація</w:t>
      </w:r>
      <w:r>
        <w:t></w:t>
      </w:r>
      <w:r>
        <w:rPr>
          <w:rFonts w:hint="eastAsia"/>
        </w:rPr>
        <w:t>через</w:t>
      </w:r>
      <w:r>
        <w:t></w:t>
      </w:r>
      <w:r>
        <w:rPr>
          <w:rFonts w:hint="eastAsia"/>
        </w:rPr>
        <w:t>наслідування</w:t>
      </w:r>
      <w:r>
        <w:t></w:t>
      </w:r>
      <w:r>
        <w:t></w:t>
      </w:r>
      <w:r>
        <w:rPr>
          <w:rFonts w:hint="eastAsia"/>
        </w:rPr>
        <w:t>містить</w:t>
      </w:r>
      <w:r>
        <w:t></w:t>
      </w:r>
      <w:r>
        <w:rPr>
          <w:rFonts w:hint="eastAsia"/>
        </w:rPr>
        <w:t>у</w:t>
      </w:r>
      <w:r>
        <w:t></w:t>
      </w:r>
      <w:r>
        <w:rPr>
          <w:rFonts w:hint="eastAsia"/>
        </w:rPr>
        <w:t>собі</w:t>
      </w:r>
      <w:r>
        <w:t></w:t>
      </w:r>
      <w:r>
        <w:rPr>
          <w:rFonts w:hint="eastAsia"/>
        </w:rPr>
        <w:t>заклик</w:t>
      </w:r>
      <w:r>
        <w:t></w:t>
      </w:r>
      <w:r>
        <w:rPr>
          <w:rFonts w:hint="eastAsia"/>
        </w:rPr>
        <w:t>діяти</w:t>
      </w:r>
      <w:r>
        <w:t></w:t>
      </w:r>
      <w:r>
        <w:rPr>
          <w:rFonts w:hint="eastAsia"/>
        </w:rPr>
        <w:t>як</w:t>
      </w:r>
    </w:p>
    <w:p w:rsidR="00332915" w:rsidRDefault="00332915" w:rsidP="00332915">
      <w:r>
        <w:rPr>
          <w:rFonts w:hint="eastAsia"/>
        </w:rPr>
        <w:t>герої</w:t>
      </w:r>
      <w:r>
        <w:t></w:t>
      </w:r>
      <w:r>
        <w:rPr>
          <w:rFonts w:hint="eastAsia"/>
        </w:rPr>
        <w:t>соціальної</w:t>
      </w:r>
      <w:r>
        <w:t></w:t>
      </w:r>
      <w:r>
        <w:rPr>
          <w:rFonts w:hint="eastAsia"/>
        </w:rPr>
        <w:t>реклами</w:t>
      </w:r>
      <w:r>
        <w:t></w:t>
      </w:r>
      <w:r>
        <w:t></w:t>
      </w:r>
      <w:r>
        <w:rPr>
          <w:rFonts w:hint="eastAsia"/>
        </w:rPr>
        <w:t>дотримуючись</w:t>
      </w:r>
      <w:r>
        <w:t></w:t>
      </w:r>
      <w:r>
        <w:rPr>
          <w:rFonts w:hint="eastAsia"/>
        </w:rPr>
        <w:t>запропонованої</w:t>
      </w:r>
      <w:r>
        <w:t></w:t>
      </w:r>
      <w:r>
        <w:rPr>
          <w:rFonts w:hint="eastAsia"/>
        </w:rPr>
        <w:t>моделі</w:t>
      </w:r>
      <w:r>
        <w:t></w:t>
      </w:r>
      <w:r>
        <w:rPr>
          <w:rFonts w:hint="eastAsia"/>
        </w:rPr>
        <w:t>поведінки</w:t>
      </w:r>
      <w:r>
        <w:t></w:t>
      </w:r>
      <w:r>
        <w:t></w:t>
      </w:r>
      <w:r>
        <w:rPr>
          <w:rFonts w:hint="eastAsia"/>
        </w:rPr>
        <w:t>У</w:t>
      </w:r>
    </w:p>
    <w:p w:rsidR="00332915" w:rsidRDefault="00332915" w:rsidP="00332915">
      <w:r>
        <w:rPr>
          <w:rFonts w:hint="eastAsia"/>
        </w:rPr>
        <w:t>рекламі</w:t>
      </w:r>
      <w:r>
        <w:t></w:t>
      </w:r>
      <w:r>
        <w:rPr>
          <w:rFonts w:hint="eastAsia"/>
        </w:rPr>
        <w:t>переважно</w:t>
      </w:r>
      <w:r>
        <w:t></w:t>
      </w:r>
      <w:r>
        <w:rPr>
          <w:rFonts w:hint="eastAsia"/>
        </w:rPr>
        <w:t>демонструється</w:t>
      </w:r>
      <w:r>
        <w:t></w:t>
      </w:r>
      <w:r>
        <w:rPr>
          <w:rFonts w:hint="eastAsia"/>
        </w:rPr>
        <w:t>соціально</w:t>
      </w:r>
      <w:r>
        <w:t></w:t>
      </w:r>
      <w:r>
        <w:rPr>
          <w:rFonts w:hint="eastAsia"/>
        </w:rPr>
        <w:t>схвалювана</w:t>
      </w:r>
      <w:r>
        <w:t></w:t>
      </w:r>
      <w:r>
        <w:rPr>
          <w:rFonts w:hint="eastAsia"/>
        </w:rPr>
        <w:t>поведінка</w:t>
      </w:r>
      <w:r>
        <w:t></w:t>
      </w:r>
      <w:r>
        <w:t></w:t>
      </w:r>
      <w:r>
        <w:rPr>
          <w:rFonts w:hint="eastAsia"/>
        </w:rPr>
        <w:t>часто</w:t>
      </w:r>
      <w:r>
        <w:t></w:t>
      </w:r>
      <w:r>
        <w:rPr>
          <w:rFonts w:hint="eastAsia"/>
        </w:rPr>
        <w:t>для</w:t>
      </w:r>
    </w:p>
    <w:p w:rsidR="00332915" w:rsidRDefault="00332915" w:rsidP="00332915">
      <w:r>
        <w:rPr>
          <w:rFonts w:hint="eastAsia"/>
        </w:rPr>
        <w:t>посилення</w:t>
      </w:r>
      <w:r>
        <w:t></w:t>
      </w:r>
      <w:r>
        <w:rPr>
          <w:rFonts w:hint="eastAsia"/>
        </w:rPr>
        <w:t>ефекту</w:t>
      </w:r>
      <w:r>
        <w:t></w:t>
      </w:r>
      <w:r>
        <w:rPr>
          <w:rFonts w:hint="eastAsia"/>
        </w:rPr>
        <w:t>до</w:t>
      </w:r>
      <w:r>
        <w:t></w:t>
      </w:r>
      <w:r>
        <w:rPr>
          <w:rFonts w:hint="eastAsia"/>
        </w:rPr>
        <w:t>соціальних</w:t>
      </w:r>
      <w:r>
        <w:t></w:t>
      </w:r>
      <w:r>
        <w:rPr>
          <w:rFonts w:hint="eastAsia"/>
        </w:rPr>
        <w:t>рекламних</w:t>
      </w:r>
      <w:r>
        <w:t></w:t>
      </w:r>
      <w:r>
        <w:rPr>
          <w:rFonts w:hint="eastAsia"/>
        </w:rPr>
        <w:t>кампаній</w:t>
      </w:r>
      <w:r>
        <w:t></w:t>
      </w:r>
      <w:r>
        <w:rPr>
          <w:rFonts w:hint="eastAsia"/>
        </w:rPr>
        <w:t>залучають</w:t>
      </w:r>
      <w:r>
        <w:t></w:t>
      </w:r>
      <w:r>
        <w:rPr>
          <w:rFonts w:hint="eastAsia"/>
        </w:rPr>
        <w:t>знаменитостей</w:t>
      </w:r>
      <w:r>
        <w:t></w:t>
      </w:r>
    </w:p>
    <w:p w:rsidR="00332915" w:rsidRDefault="00332915" w:rsidP="00332915">
      <w:r>
        <w:rPr>
          <w:rFonts w:hint="eastAsia"/>
        </w:rPr>
        <w:t>Створення</w:t>
      </w:r>
      <w:r>
        <w:t></w:t>
      </w:r>
      <w:r>
        <w:rPr>
          <w:rFonts w:hint="eastAsia"/>
        </w:rPr>
        <w:t>контенту</w:t>
      </w:r>
      <w:r>
        <w:t></w:t>
      </w:r>
      <w:r>
        <w:rPr>
          <w:rFonts w:hint="eastAsia"/>
        </w:rPr>
        <w:t>політичної</w:t>
      </w:r>
      <w:r>
        <w:t></w:t>
      </w:r>
      <w:r>
        <w:rPr>
          <w:rFonts w:hint="eastAsia"/>
        </w:rPr>
        <w:t>реклами</w:t>
      </w:r>
      <w:r>
        <w:t></w:t>
      </w:r>
      <w:r>
        <w:rPr>
          <w:rFonts w:hint="eastAsia"/>
        </w:rPr>
        <w:t>базується</w:t>
      </w:r>
      <w:r>
        <w:t></w:t>
      </w:r>
      <w:r>
        <w:rPr>
          <w:rFonts w:hint="eastAsia"/>
        </w:rPr>
        <w:t>на</w:t>
      </w:r>
      <w:r>
        <w:t></w:t>
      </w:r>
      <w:r>
        <w:rPr>
          <w:rFonts w:hint="eastAsia"/>
        </w:rPr>
        <w:t>актуалізації</w:t>
      </w:r>
    </w:p>
    <w:p w:rsidR="00332915" w:rsidRDefault="00332915" w:rsidP="00332915">
      <w:r>
        <w:rPr>
          <w:rFonts w:hint="eastAsia"/>
        </w:rPr>
        <w:t>найближчих</w:t>
      </w:r>
      <w:r>
        <w:t></w:t>
      </w:r>
      <w:r>
        <w:rPr>
          <w:rFonts w:hint="eastAsia"/>
        </w:rPr>
        <w:t>завдань</w:t>
      </w:r>
      <w:r>
        <w:t></w:t>
      </w:r>
      <w:r>
        <w:t></w:t>
      </w:r>
      <w:r>
        <w:rPr>
          <w:rFonts w:hint="eastAsia"/>
        </w:rPr>
        <w:t>переважно</w:t>
      </w:r>
      <w:r>
        <w:t></w:t>
      </w:r>
      <w:r>
        <w:rPr>
          <w:rFonts w:hint="eastAsia"/>
        </w:rPr>
        <w:t>це</w:t>
      </w:r>
      <w:r>
        <w:t></w:t>
      </w:r>
      <w:r>
        <w:rPr>
          <w:rFonts w:hint="eastAsia"/>
        </w:rPr>
        <w:t>перемога</w:t>
      </w:r>
      <w:r>
        <w:t></w:t>
      </w:r>
      <w:r>
        <w:rPr>
          <w:rFonts w:hint="eastAsia"/>
        </w:rPr>
        <w:t>на</w:t>
      </w:r>
      <w:r>
        <w:t></w:t>
      </w:r>
      <w:r>
        <w:rPr>
          <w:rFonts w:hint="eastAsia"/>
        </w:rPr>
        <w:t>виборах</w:t>
      </w:r>
      <w:r>
        <w:t></w:t>
      </w:r>
      <w:r>
        <w:t></w:t>
      </w:r>
      <w:r>
        <w:rPr>
          <w:rFonts w:hint="eastAsia"/>
        </w:rPr>
        <w:t>та</w:t>
      </w:r>
      <w:r>
        <w:t></w:t>
      </w:r>
      <w:r>
        <w:rPr>
          <w:rFonts w:hint="eastAsia"/>
        </w:rPr>
        <w:t>активному</w:t>
      </w:r>
    </w:p>
    <w:p w:rsidR="00332915" w:rsidRDefault="00332915" w:rsidP="00332915">
      <w:r>
        <w:rPr>
          <w:rFonts w:hint="eastAsia"/>
        </w:rPr>
        <w:t>використанні</w:t>
      </w:r>
      <w:r>
        <w:t></w:t>
      </w:r>
      <w:r>
        <w:rPr>
          <w:rFonts w:hint="eastAsia"/>
        </w:rPr>
        <w:t>імперативних</w:t>
      </w:r>
      <w:r>
        <w:t></w:t>
      </w:r>
      <w:r>
        <w:rPr>
          <w:rFonts w:hint="eastAsia"/>
        </w:rPr>
        <w:t>закликів</w:t>
      </w:r>
      <w:r>
        <w:t></w:t>
      </w:r>
      <w:r>
        <w:rPr>
          <w:rFonts w:hint="eastAsia"/>
        </w:rPr>
        <w:t>та</w:t>
      </w:r>
      <w:r>
        <w:t></w:t>
      </w:r>
      <w:r>
        <w:rPr>
          <w:rFonts w:hint="eastAsia"/>
        </w:rPr>
        <w:t>емоційних</w:t>
      </w:r>
      <w:r>
        <w:t></w:t>
      </w:r>
      <w:r>
        <w:rPr>
          <w:rFonts w:hint="eastAsia"/>
        </w:rPr>
        <w:t>мотивів</w:t>
      </w:r>
      <w:r>
        <w:t></w:t>
      </w:r>
      <w:r>
        <w:t></w:t>
      </w:r>
      <w:r>
        <w:rPr>
          <w:rFonts w:hint="eastAsia"/>
        </w:rPr>
        <w:t>зокрема</w:t>
      </w:r>
      <w:r>
        <w:t></w:t>
      </w:r>
      <w:r>
        <w:t></w:t>
      </w:r>
      <w:r>
        <w:rPr>
          <w:rFonts w:hint="eastAsia"/>
        </w:rPr>
        <w:t>мотиву</w:t>
      </w:r>
    </w:p>
    <w:p w:rsidR="00332915" w:rsidRDefault="00332915" w:rsidP="00332915">
      <w:r>
        <w:rPr>
          <w:rFonts w:hint="eastAsia"/>
        </w:rPr>
        <w:t>страху</w:t>
      </w:r>
      <w:r>
        <w:t></w:t>
      </w:r>
      <w:r>
        <w:t></w:t>
      </w:r>
      <w:r>
        <w:rPr>
          <w:rFonts w:hint="eastAsia"/>
        </w:rPr>
        <w:t>коли</w:t>
      </w:r>
      <w:r>
        <w:t></w:t>
      </w:r>
      <w:r>
        <w:rPr>
          <w:rFonts w:hint="eastAsia"/>
        </w:rPr>
        <w:t>цільовій</w:t>
      </w:r>
      <w:r>
        <w:t></w:t>
      </w:r>
      <w:r>
        <w:rPr>
          <w:rFonts w:hint="eastAsia"/>
        </w:rPr>
        <w:t>аудиторії</w:t>
      </w:r>
      <w:r>
        <w:t></w:t>
      </w:r>
      <w:r>
        <w:rPr>
          <w:rFonts w:hint="eastAsia"/>
        </w:rPr>
        <w:t>демонструється</w:t>
      </w:r>
      <w:r>
        <w:t></w:t>
      </w:r>
      <w:r>
        <w:rPr>
          <w:rFonts w:hint="eastAsia"/>
        </w:rPr>
        <w:t>найгірший</w:t>
      </w:r>
      <w:r>
        <w:t></w:t>
      </w:r>
      <w:r>
        <w:rPr>
          <w:rFonts w:hint="eastAsia"/>
        </w:rPr>
        <w:t>сценарій</w:t>
      </w:r>
    </w:p>
    <w:p w:rsidR="00332915" w:rsidRDefault="00332915" w:rsidP="00332915">
      <w:r>
        <w:rPr>
          <w:rFonts w:hint="eastAsia"/>
        </w:rPr>
        <w:t>майбутнього</w:t>
      </w:r>
      <w:r>
        <w:t></w:t>
      </w:r>
      <w:r>
        <w:t></w:t>
      </w:r>
      <w:r>
        <w:rPr>
          <w:rFonts w:hint="eastAsia"/>
        </w:rPr>
        <w:t>і</w:t>
      </w:r>
      <w:r>
        <w:t></w:t>
      </w:r>
      <w:r>
        <w:t></w:t>
      </w:r>
      <w:r>
        <w:rPr>
          <w:rFonts w:hint="eastAsia"/>
        </w:rPr>
        <w:t>як</w:t>
      </w:r>
      <w:r>
        <w:t></w:t>
      </w:r>
      <w:r>
        <w:rPr>
          <w:rFonts w:hint="eastAsia"/>
        </w:rPr>
        <w:t>антитеза</w:t>
      </w:r>
      <w:r>
        <w:t></w:t>
      </w:r>
      <w:r>
        <w:t></w:t>
      </w:r>
      <w:r>
        <w:rPr>
          <w:rFonts w:hint="eastAsia"/>
        </w:rPr>
        <w:t>значно</w:t>
      </w:r>
      <w:r>
        <w:t></w:t>
      </w:r>
      <w:r>
        <w:rPr>
          <w:rFonts w:hint="eastAsia"/>
        </w:rPr>
        <w:t>кращий</w:t>
      </w:r>
      <w:r>
        <w:t></w:t>
      </w:r>
      <w:r>
        <w:rPr>
          <w:rFonts w:hint="eastAsia"/>
        </w:rPr>
        <w:t>сценарій</w:t>
      </w:r>
      <w:r>
        <w:t></w:t>
      </w:r>
      <w:r>
        <w:t></w:t>
      </w:r>
      <w:r>
        <w:rPr>
          <w:rFonts w:hint="eastAsia"/>
        </w:rPr>
        <w:t>який</w:t>
      </w:r>
      <w:r>
        <w:t></w:t>
      </w:r>
      <w:r>
        <w:rPr>
          <w:rFonts w:hint="eastAsia"/>
        </w:rPr>
        <w:t>може</w:t>
      </w:r>
      <w:r>
        <w:t></w:t>
      </w:r>
      <w:r>
        <w:rPr>
          <w:rFonts w:hint="eastAsia"/>
        </w:rPr>
        <w:t>бути</w:t>
      </w:r>
      <w:r>
        <w:t></w:t>
      </w:r>
      <w:r>
        <w:rPr>
          <w:rFonts w:hint="eastAsia"/>
        </w:rPr>
        <w:t>втілено</w:t>
      </w:r>
    </w:p>
    <w:p w:rsidR="00332915" w:rsidRDefault="00332915" w:rsidP="00332915">
      <w:r>
        <w:rPr>
          <w:rFonts w:hint="eastAsia"/>
        </w:rPr>
        <w:t>лише</w:t>
      </w:r>
      <w:r>
        <w:t></w:t>
      </w:r>
      <w:r>
        <w:rPr>
          <w:rFonts w:hint="eastAsia"/>
        </w:rPr>
        <w:t>за</w:t>
      </w:r>
      <w:r>
        <w:t></w:t>
      </w:r>
      <w:r>
        <w:rPr>
          <w:rFonts w:hint="eastAsia"/>
        </w:rPr>
        <w:t>умови</w:t>
      </w:r>
      <w:r>
        <w:t></w:t>
      </w:r>
      <w:r>
        <w:rPr>
          <w:rFonts w:hint="eastAsia"/>
        </w:rPr>
        <w:t>перемоги</w:t>
      </w:r>
      <w:r>
        <w:t></w:t>
      </w:r>
      <w:r>
        <w:rPr>
          <w:rFonts w:hint="eastAsia"/>
        </w:rPr>
        <w:t>на</w:t>
      </w:r>
      <w:r>
        <w:t></w:t>
      </w:r>
      <w:r>
        <w:rPr>
          <w:rFonts w:hint="eastAsia"/>
        </w:rPr>
        <w:t>виборах</w:t>
      </w:r>
      <w:r>
        <w:t></w:t>
      </w:r>
      <w:r>
        <w:rPr>
          <w:rFonts w:hint="eastAsia"/>
        </w:rPr>
        <w:t>партії</w:t>
      </w:r>
      <w:r>
        <w:t></w:t>
      </w:r>
      <w:r>
        <w:rPr>
          <w:rFonts w:hint="eastAsia"/>
        </w:rPr>
        <w:t>рекламодавця</w:t>
      </w:r>
      <w:r>
        <w:t></w:t>
      </w:r>
      <w:r>
        <w:t></w:t>
      </w:r>
      <w:r>
        <w:rPr>
          <w:rFonts w:hint="eastAsia"/>
        </w:rPr>
        <w:t>Політична</w:t>
      </w:r>
      <w:r>
        <w:t></w:t>
      </w:r>
      <w:r>
        <w:rPr>
          <w:rFonts w:hint="eastAsia"/>
        </w:rPr>
        <w:t>реклама</w:t>
      </w:r>
    </w:p>
    <w:p w:rsidR="00332915" w:rsidRDefault="00332915" w:rsidP="00332915">
      <w:r>
        <w:rPr>
          <w:rFonts w:hint="eastAsia"/>
        </w:rPr>
        <w:t>впливає</w:t>
      </w:r>
      <w:r>
        <w:t></w:t>
      </w:r>
      <w:r>
        <w:rPr>
          <w:rFonts w:hint="eastAsia"/>
        </w:rPr>
        <w:t>на</w:t>
      </w:r>
      <w:r>
        <w:t></w:t>
      </w:r>
      <w:r>
        <w:rPr>
          <w:rFonts w:hint="eastAsia"/>
        </w:rPr>
        <w:t>формування</w:t>
      </w:r>
      <w:r>
        <w:t></w:t>
      </w:r>
      <w:r>
        <w:rPr>
          <w:rFonts w:hint="eastAsia"/>
        </w:rPr>
        <w:t>відчуття</w:t>
      </w:r>
      <w:r>
        <w:t></w:t>
      </w:r>
      <w:r>
        <w:rPr>
          <w:rFonts w:hint="eastAsia"/>
        </w:rPr>
        <w:t>задоволеності</w:t>
      </w:r>
      <w:r>
        <w:t></w:t>
      </w:r>
      <w:r>
        <w:rPr>
          <w:rFonts w:hint="eastAsia"/>
        </w:rPr>
        <w:t>в</w:t>
      </w:r>
      <w:r>
        <w:t></w:t>
      </w:r>
      <w:r>
        <w:rPr>
          <w:rFonts w:hint="eastAsia"/>
        </w:rPr>
        <w:t>цільової</w:t>
      </w:r>
      <w:r>
        <w:t></w:t>
      </w:r>
      <w:r>
        <w:rPr>
          <w:rFonts w:hint="eastAsia"/>
        </w:rPr>
        <w:t>аудиторії</w:t>
      </w:r>
      <w:r>
        <w:t></w:t>
      </w:r>
      <w:r>
        <w:rPr>
          <w:rFonts w:hint="eastAsia"/>
        </w:rPr>
        <w:t>шляхом</w:t>
      </w:r>
    </w:p>
    <w:p w:rsidR="00332915" w:rsidRDefault="00332915" w:rsidP="00332915">
      <w:r>
        <w:rPr>
          <w:rFonts w:hint="eastAsia"/>
        </w:rPr>
        <w:t>візуалізації</w:t>
      </w:r>
      <w:r>
        <w:t></w:t>
      </w:r>
      <w:r>
        <w:rPr>
          <w:rFonts w:hint="eastAsia"/>
        </w:rPr>
        <w:t>політичних</w:t>
      </w:r>
      <w:r>
        <w:t></w:t>
      </w:r>
      <w:r>
        <w:rPr>
          <w:rFonts w:hint="eastAsia"/>
        </w:rPr>
        <w:t>ідей</w:t>
      </w:r>
      <w:r>
        <w:t></w:t>
      </w:r>
      <w:r>
        <w:rPr>
          <w:rFonts w:hint="eastAsia"/>
        </w:rPr>
        <w:t>та</w:t>
      </w:r>
      <w:r>
        <w:t></w:t>
      </w:r>
      <w:r>
        <w:rPr>
          <w:rFonts w:hint="eastAsia"/>
        </w:rPr>
        <w:t>демонстрації</w:t>
      </w:r>
      <w:r>
        <w:t></w:t>
      </w:r>
      <w:r>
        <w:rPr>
          <w:rFonts w:hint="eastAsia"/>
        </w:rPr>
        <w:t>образу</w:t>
      </w:r>
      <w:r>
        <w:t></w:t>
      </w:r>
      <w:r>
        <w:rPr>
          <w:rFonts w:hint="eastAsia"/>
        </w:rPr>
        <w:t>бажаного</w:t>
      </w:r>
      <w:r>
        <w:t></w:t>
      </w:r>
      <w:r>
        <w:rPr>
          <w:rFonts w:hint="eastAsia"/>
        </w:rPr>
        <w:t>майбутнього</w:t>
      </w:r>
      <w:r>
        <w:t></w:t>
      </w:r>
    </w:p>
    <w:p w:rsidR="00332915" w:rsidRDefault="00332915" w:rsidP="00332915">
      <w:r>
        <w:rPr>
          <w:rFonts w:hint="eastAsia"/>
        </w:rPr>
        <w:t>ототожнення</w:t>
      </w:r>
      <w:r>
        <w:t></w:t>
      </w:r>
      <w:r>
        <w:rPr>
          <w:rFonts w:hint="eastAsia"/>
        </w:rPr>
        <w:t>індивіда</w:t>
      </w:r>
      <w:r>
        <w:t></w:t>
      </w:r>
      <w:r>
        <w:rPr>
          <w:rFonts w:hint="eastAsia"/>
        </w:rPr>
        <w:t>з</w:t>
      </w:r>
      <w:r>
        <w:t></w:t>
      </w:r>
      <w:r>
        <w:rPr>
          <w:rFonts w:hint="eastAsia"/>
        </w:rPr>
        <w:t>політиком</w:t>
      </w:r>
      <w:r>
        <w:t></w:t>
      </w:r>
      <w:r>
        <w:rPr>
          <w:rFonts w:hint="eastAsia"/>
        </w:rPr>
        <w:t>чи</w:t>
      </w:r>
      <w:r>
        <w:t></w:t>
      </w:r>
      <w:r>
        <w:rPr>
          <w:rFonts w:hint="eastAsia"/>
        </w:rPr>
        <w:t>політичною</w:t>
      </w:r>
      <w:r>
        <w:t></w:t>
      </w:r>
      <w:r>
        <w:rPr>
          <w:rFonts w:hint="eastAsia"/>
        </w:rPr>
        <w:t>партією</w:t>
      </w:r>
      <w:r>
        <w:t></w:t>
      </w:r>
      <w:r>
        <w:t></w:t>
      </w:r>
      <w:r>
        <w:rPr>
          <w:rFonts w:hint="eastAsia"/>
        </w:rPr>
        <w:t>результатом</w:t>
      </w:r>
      <w:r>
        <w:t></w:t>
      </w:r>
      <w:r>
        <w:rPr>
          <w:rFonts w:hint="eastAsia"/>
        </w:rPr>
        <w:t>чого</w:t>
      </w:r>
    </w:p>
    <w:p w:rsidR="00332915" w:rsidRDefault="00332915" w:rsidP="00332915">
      <w:r>
        <w:rPr>
          <w:rFonts w:hint="eastAsia"/>
        </w:rPr>
        <w:t>можуть</w:t>
      </w:r>
      <w:r>
        <w:t></w:t>
      </w:r>
      <w:r>
        <w:rPr>
          <w:rFonts w:hint="eastAsia"/>
        </w:rPr>
        <w:t>бути</w:t>
      </w:r>
      <w:r>
        <w:t></w:t>
      </w:r>
      <w:r>
        <w:rPr>
          <w:rFonts w:hint="eastAsia"/>
        </w:rPr>
        <w:t>активні</w:t>
      </w:r>
      <w:r>
        <w:t></w:t>
      </w:r>
      <w:r>
        <w:rPr>
          <w:rFonts w:hint="eastAsia"/>
        </w:rPr>
        <w:t>дії</w:t>
      </w:r>
      <w:r>
        <w:t></w:t>
      </w:r>
      <w:r>
        <w:rPr>
          <w:rFonts w:hint="eastAsia"/>
        </w:rPr>
        <w:t>індивіда</w:t>
      </w:r>
      <w:r>
        <w:t></w:t>
      </w:r>
      <w:r>
        <w:t></w:t>
      </w:r>
      <w:r>
        <w:rPr>
          <w:rFonts w:hint="eastAsia"/>
        </w:rPr>
        <w:t>зокрема</w:t>
      </w:r>
      <w:r>
        <w:t></w:t>
      </w:r>
      <w:r>
        <w:t></w:t>
      </w:r>
      <w:r>
        <w:rPr>
          <w:rFonts w:hint="eastAsia"/>
        </w:rPr>
        <w:t>участь</w:t>
      </w:r>
      <w:r>
        <w:t></w:t>
      </w:r>
      <w:r>
        <w:rPr>
          <w:rFonts w:hint="eastAsia"/>
        </w:rPr>
        <w:t>у</w:t>
      </w:r>
      <w:r>
        <w:t></w:t>
      </w:r>
      <w:r>
        <w:rPr>
          <w:rFonts w:hint="eastAsia"/>
        </w:rPr>
        <w:t>голосуванні</w:t>
      </w:r>
      <w:r>
        <w:t></w:t>
      </w:r>
      <w:r>
        <w:rPr>
          <w:rFonts w:hint="eastAsia"/>
        </w:rPr>
        <w:t>на</w:t>
      </w:r>
      <w:r>
        <w:t></w:t>
      </w:r>
      <w:r>
        <w:rPr>
          <w:rFonts w:hint="eastAsia"/>
        </w:rPr>
        <w:t>виборах</w:t>
      </w:r>
      <w:r>
        <w:t></w:t>
      </w:r>
    </w:p>
    <w:p w:rsidR="00332915" w:rsidRDefault="00332915" w:rsidP="00332915">
      <w:r>
        <w:rPr>
          <w:rFonts w:hint="eastAsia"/>
        </w:rPr>
        <w:t>проведення</w:t>
      </w:r>
      <w:r>
        <w:t></w:t>
      </w:r>
      <w:r>
        <w:rPr>
          <w:rFonts w:hint="eastAsia"/>
        </w:rPr>
        <w:t>агітації</w:t>
      </w:r>
      <w:r>
        <w:t></w:t>
      </w:r>
      <w:r>
        <w:rPr>
          <w:rFonts w:hint="eastAsia"/>
        </w:rPr>
        <w:t>серед</w:t>
      </w:r>
      <w:r>
        <w:t></w:t>
      </w:r>
      <w:r>
        <w:rPr>
          <w:rFonts w:hint="eastAsia"/>
        </w:rPr>
        <w:t>рідних</w:t>
      </w:r>
      <w:r>
        <w:t></w:t>
      </w:r>
      <w:r>
        <w:t></w:t>
      </w:r>
      <w:r>
        <w:rPr>
          <w:rFonts w:hint="eastAsia"/>
        </w:rPr>
        <w:t>друзів</w:t>
      </w:r>
      <w:r>
        <w:t></w:t>
      </w:r>
      <w:r>
        <w:rPr>
          <w:rFonts w:hint="eastAsia"/>
        </w:rPr>
        <w:t>і</w:t>
      </w:r>
      <w:r>
        <w:t></w:t>
      </w:r>
      <w:r>
        <w:rPr>
          <w:rFonts w:hint="eastAsia"/>
        </w:rPr>
        <w:t>знайомих</w:t>
      </w:r>
      <w:r>
        <w:t></w:t>
      </w:r>
      <w:r>
        <w:t></w:t>
      </w:r>
      <w:r>
        <w:rPr>
          <w:rFonts w:hint="eastAsia"/>
        </w:rPr>
        <w:t>участь</w:t>
      </w:r>
      <w:r>
        <w:t></w:t>
      </w:r>
      <w:r>
        <w:rPr>
          <w:rFonts w:hint="eastAsia"/>
        </w:rPr>
        <w:t>у</w:t>
      </w:r>
      <w:r>
        <w:t></w:t>
      </w:r>
      <w:r>
        <w:rPr>
          <w:rFonts w:hint="eastAsia"/>
        </w:rPr>
        <w:t>політичних</w:t>
      </w:r>
      <w:r>
        <w:t></w:t>
      </w:r>
      <w:r>
        <w:rPr>
          <w:rFonts w:hint="eastAsia"/>
        </w:rPr>
        <w:t>акціях</w:t>
      </w:r>
      <w:r>
        <w:t></w:t>
      </w:r>
    </w:p>
    <w:p w:rsidR="00332915" w:rsidRDefault="00332915" w:rsidP="00332915">
      <w:r>
        <w:rPr>
          <w:rFonts w:hint="eastAsia"/>
        </w:rPr>
        <w:t>Серед</w:t>
      </w:r>
      <w:r>
        <w:t></w:t>
      </w:r>
      <w:r>
        <w:rPr>
          <w:rFonts w:hint="eastAsia"/>
        </w:rPr>
        <w:t>соціалізаційних</w:t>
      </w:r>
      <w:r>
        <w:t></w:t>
      </w:r>
      <w:r>
        <w:rPr>
          <w:rFonts w:hint="eastAsia"/>
        </w:rPr>
        <w:t>особливостей</w:t>
      </w:r>
      <w:r>
        <w:t></w:t>
      </w:r>
      <w:r>
        <w:rPr>
          <w:rFonts w:hint="eastAsia"/>
        </w:rPr>
        <w:t>політичної</w:t>
      </w:r>
      <w:r>
        <w:t></w:t>
      </w:r>
      <w:r>
        <w:rPr>
          <w:rFonts w:hint="eastAsia"/>
        </w:rPr>
        <w:t>реклами</w:t>
      </w:r>
      <w:r>
        <w:t></w:t>
      </w:r>
      <w:r>
        <w:rPr>
          <w:rFonts w:hint="eastAsia"/>
        </w:rPr>
        <w:t>варто</w:t>
      </w:r>
      <w:r>
        <w:t></w:t>
      </w:r>
      <w:r>
        <w:rPr>
          <w:rFonts w:hint="eastAsia"/>
        </w:rPr>
        <w:t>відзначити</w:t>
      </w:r>
    </w:p>
    <w:p w:rsidR="00332915" w:rsidRDefault="00332915" w:rsidP="00332915">
      <w:r>
        <w:rPr>
          <w:rFonts w:hint="eastAsia"/>
        </w:rPr>
        <w:t>збільшення</w:t>
      </w:r>
      <w:r>
        <w:t></w:t>
      </w:r>
      <w:r>
        <w:rPr>
          <w:rFonts w:hint="eastAsia"/>
        </w:rPr>
        <w:t>знань</w:t>
      </w:r>
      <w:r>
        <w:t></w:t>
      </w:r>
      <w:r>
        <w:rPr>
          <w:rFonts w:hint="eastAsia"/>
        </w:rPr>
        <w:t>цільової</w:t>
      </w:r>
      <w:r>
        <w:t></w:t>
      </w:r>
      <w:r>
        <w:rPr>
          <w:rFonts w:hint="eastAsia"/>
        </w:rPr>
        <w:t>аудиторії</w:t>
      </w:r>
      <w:r>
        <w:t></w:t>
      </w:r>
      <w:r>
        <w:rPr>
          <w:rFonts w:hint="eastAsia"/>
        </w:rPr>
        <w:t>про</w:t>
      </w:r>
      <w:r>
        <w:t></w:t>
      </w:r>
      <w:r>
        <w:rPr>
          <w:rFonts w:hint="eastAsia"/>
        </w:rPr>
        <w:t>політиків</w:t>
      </w:r>
      <w:r>
        <w:t></w:t>
      </w:r>
      <w:r>
        <w:rPr>
          <w:rFonts w:hint="eastAsia"/>
        </w:rPr>
        <w:t>і</w:t>
      </w:r>
      <w:r>
        <w:t></w:t>
      </w:r>
      <w:r>
        <w:rPr>
          <w:rFonts w:hint="eastAsia"/>
        </w:rPr>
        <w:t>політичні</w:t>
      </w:r>
      <w:r>
        <w:t></w:t>
      </w:r>
      <w:r>
        <w:rPr>
          <w:rFonts w:hint="eastAsia"/>
        </w:rPr>
        <w:t>партії</w:t>
      </w:r>
      <w:r>
        <w:t></w:t>
      </w:r>
      <w:r>
        <w:rPr>
          <w:rFonts w:hint="eastAsia"/>
        </w:rPr>
        <w:t>та</w:t>
      </w:r>
    </w:p>
    <w:p w:rsidR="00332915" w:rsidRDefault="00332915" w:rsidP="00332915">
      <w:r>
        <w:rPr>
          <w:rFonts w:hint="eastAsia"/>
        </w:rPr>
        <w:t>демонстрацію</w:t>
      </w:r>
      <w:r>
        <w:t></w:t>
      </w:r>
      <w:r>
        <w:rPr>
          <w:rFonts w:hint="eastAsia"/>
        </w:rPr>
        <w:t>соціально</w:t>
      </w:r>
      <w:r>
        <w:t></w:t>
      </w:r>
      <w:r>
        <w:rPr>
          <w:rFonts w:hint="eastAsia"/>
        </w:rPr>
        <w:t>схвалюваних</w:t>
      </w:r>
      <w:r>
        <w:t></w:t>
      </w:r>
      <w:r>
        <w:rPr>
          <w:rFonts w:hint="eastAsia"/>
        </w:rPr>
        <w:t>моделей</w:t>
      </w:r>
      <w:r>
        <w:t></w:t>
      </w:r>
      <w:r>
        <w:rPr>
          <w:rFonts w:hint="eastAsia"/>
        </w:rPr>
        <w:t>поведінки</w:t>
      </w:r>
      <w:r>
        <w:t></w:t>
      </w:r>
      <w:r>
        <w:t></w:t>
      </w:r>
      <w:r>
        <w:rPr>
          <w:rFonts w:hint="eastAsia"/>
        </w:rPr>
        <w:t>що</w:t>
      </w:r>
      <w:r>
        <w:t></w:t>
      </w:r>
      <w:r>
        <w:rPr>
          <w:rFonts w:hint="eastAsia"/>
        </w:rPr>
        <w:t>впливають</w:t>
      </w:r>
      <w:r>
        <w:t></w:t>
      </w:r>
      <w:r>
        <w:rPr>
          <w:rFonts w:hint="eastAsia"/>
        </w:rPr>
        <w:t>на</w:t>
      </w:r>
    </w:p>
    <w:p w:rsidR="00332915" w:rsidRDefault="00332915" w:rsidP="00332915">
      <w:r>
        <w:rPr>
          <w:rFonts w:hint="eastAsia"/>
        </w:rPr>
        <w:t>процес</w:t>
      </w:r>
      <w:r>
        <w:t></w:t>
      </w:r>
      <w:r>
        <w:rPr>
          <w:rFonts w:hint="eastAsia"/>
        </w:rPr>
        <w:t>політичної</w:t>
      </w:r>
      <w:r>
        <w:t></w:t>
      </w:r>
      <w:r>
        <w:rPr>
          <w:rFonts w:hint="eastAsia"/>
        </w:rPr>
        <w:t>соціалізації</w:t>
      </w:r>
      <w:r>
        <w:t></w:t>
      </w:r>
      <w:r>
        <w:rPr>
          <w:rFonts w:hint="eastAsia"/>
        </w:rPr>
        <w:t>індивіда</w:t>
      </w:r>
      <w:r>
        <w:t></w:t>
      </w:r>
    </w:p>
    <w:p w:rsidR="00332915" w:rsidRDefault="00332915" w:rsidP="00332915">
      <w:r>
        <w:rPr>
          <w:rFonts w:hint="eastAsia"/>
        </w:rPr>
        <w:t>Комерційна</w:t>
      </w:r>
      <w:r>
        <w:t></w:t>
      </w:r>
      <w:r>
        <w:rPr>
          <w:rFonts w:hint="eastAsia"/>
        </w:rPr>
        <w:t>реклама</w:t>
      </w:r>
      <w:r>
        <w:t></w:t>
      </w:r>
      <w:r>
        <w:rPr>
          <w:rFonts w:hint="eastAsia"/>
        </w:rPr>
        <w:t>конструює</w:t>
      </w:r>
      <w:r>
        <w:t></w:t>
      </w:r>
      <w:r>
        <w:rPr>
          <w:rFonts w:hint="eastAsia"/>
        </w:rPr>
        <w:t>потреби</w:t>
      </w:r>
      <w:r>
        <w:t></w:t>
      </w:r>
      <w:r>
        <w:rPr>
          <w:rFonts w:hint="eastAsia"/>
        </w:rPr>
        <w:t>українського</w:t>
      </w:r>
      <w:r>
        <w:t></w:t>
      </w:r>
      <w:r>
        <w:rPr>
          <w:rFonts w:hint="eastAsia"/>
        </w:rPr>
        <w:t>споживача</w:t>
      </w:r>
      <w:r>
        <w:t></w:t>
      </w:r>
      <w:r>
        <w:t></w:t>
      </w:r>
      <w:r>
        <w:rPr>
          <w:rFonts w:hint="eastAsia"/>
        </w:rPr>
        <w:t>насичує</w:t>
      </w:r>
    </w:p>
    <w:p w:rsidR="00332915" w:rsidRDefault="00332915" w:rsidP="00332915">
      <w:r>
        <w:rPr>
          <w:rFonts w:hint="eastAsia"/>
        </w:rPr>
        <w:t>його</w:t>
      </w:r>
      <w:r>
        <w:t></w:t>
      </w:r>
      <w:r>
        <w:rPr>
          <w:rFonts w:hint="eastAsia"/>
        </w:rPr>
        <w:t>інформаційний</w:t>
      </w:r>
      <w:r>
        <w:t></w:t>
      </w:r>
      <w:r>
        <w:rPr>
          <w:rFonts w:hint="eastAsia"/>
        </w:rPr>
        <w:t>простір</w:t>
      </w:r>
      <w:r>
        <w:t></w:t>
      </w:r>
      <w:r>
        <w:rPr>
          <w:rFonts w:hint="eastAsia"/>
        </w:rPr>
        <w:t>рекламованими</w:t>
      </w:r>
      <w:r>
        <w:t></w:t>
      </w:r>
      <w:r>
        <w:rPr>
          <w:rFonts w:hint="eastAsia"/>
        </w:rPr>
        <w:t>брендами</w:t>
      </w:r>
      <w:r>
        <w:t></w:t>
      </w:r>
      <w:r>
        <w:t></w:t>
      </w:r>
      <w:r>
        <w:rPr>
          <w:rFonts w:hint="eastAsia"/>
        </w:rPr>
        <w:t>тож</w:t>
      </w:r>
      <w:r>
        <w:t></w:t>
      </w:r>
      <w:r>
        <w:rPr>
          <w:rFonts w:hint="eastAsia"/>
        </w:rPr>
        <w:t>її</w:t>
      </w:r>
      <w:r>
        <w:t></w:t>
      </w:r>
      <w:r>
        <w:rPr>
          <w:rFonts w:hint="eastAsia"/>
        </w:rPr>
        <w:t>соціалізаційний</w:t>
      </w:r>
    </w:p>
    <w:p w:rsidR="00332915" w:rsidRDefault="00332915" w:rsidP="00332915">
      <w:r>
        <w:rPr>
          <w:rFonts w:hint="eastAsia"/>
        </w:rPr>
        <w:t>вплив</w:t>
      </w:r>
      <w:r>
        <w:t></w:t>
      </w:r>
      <w:r>
        <w:rPr>
          <w:rFonts w:hint="eastAsia"/>
        </w:rPr>
        <w:t>полягає</w:t>
      </w:r>
      <w:r>
        <w:t></w:t>
      </w:r>
      <w:r>
        <w:rPr>
          <w:rFonts w:hint="eastAsia"/>
        </w:rPr>
        <w:t>в</w:t>
      </w:r>
      <w:r>
        <w:t></w:t>
      </w:r>
      <w:r>
        <w:rPr>
          <w:rFonts w:hint="eastAsia"/>
        </w:rPr>
        <w:t>уподібненні</w:t>
      </w:r>
      <w:r>
        <w:t></w:t>
      </w:r>
      <w:r>
        <w:rPr>
          <w:rFonts w:hint="eastAsia"/>
        </w:rPr>
        <w:t>цільової</w:t>
      </w:r>
      <w:r>
        <w:t></w:t>
      </w:r>
      <w:r>
        <w:rPr>
          <w:rFonts w:hint="eastAsia"/>
        </w:rPr>
        <w:t>аудиторії</w:t>
      </w:r>
      <w:r>
        <w:t></w:t>
      </w:r>
      <w:r>
        <w:rPr>
          <w:rFonts w:hint="eastAsia"/>
        </w:rPr>
        <w:t>героям</w:t>
      </w:r>
      <w:r>
        <w:t></w:t>
      </w:r>
      <w:r>
        <w:rPr>
          <w:rFonts w:hint="eastAsia"/>
        </w:rPr>
        <w:t>реклами</w:t>
      </w:r>
      <w:r>
        <w:t></w:t>
      </w:r>
      <w:r>
        <w:t></w:t>
      </w:r>
      <w:r>
        <w:rPr>
          <w:rFonts w:hint="eastAsia"/>
        </w:rPr>
        <w:t>формуванні</w:t>
      </w:r>
    </w:p>
    <w:p w:rsidR="00332915" w:rsidRDefault="00332915" w:rsidP="00332915">
      <w:r>
        <w:rPr>
          <w:rFonts w:hint="eastAsia"/>
        </w:rPr>
        <w:t>споживацьких</w:t>
      </w:r>
      <w:r>
        <w:t></w:t>
      </w:r>
      <w:r>
        <w:rPr>
          <w:rFonts w:hint="eastAsia"/>
        </w:rPr>
        <w:t>звичок</w:t>
      </w:r>
      <w:r>
        <w:t></w:t>
      </w:r>
      <w:r>
        <w:rPr>
          <w:rFonts w:hint="eastAsia"/>
        </w:rPr>
        <w:t>та</w:t>
      </w:r>
      <w:r>
        <w:t></w:t>
      </w:r>
      <w:r>
        <w:rPr>
          <w:rFonts w:hint="eastAsia"/>
        </w:rPr>
        <w:t>побудові</w:t>
      </w:r>
      <w:r>
        <w:t></w:t>
      </w:r>
      <w:r>
        <w:rPr>
          <w:rFonts w:hint="eastAsia"/>
        </w:rPr>
        <w:t>власного</w:t>
      </w:r>
      <w:r>
        <w:t></w:t>
      </w:r>
      <w:r>
        <w:rPr>
          <w:rFonts w:hint="eastAsia"/>
        </w:rPr>
        <w:t>життя</w:t>
      </w:r>
      <w:r>
        <w:t></w:t>
      </w:r>
      <w:r>
        <w:rPr>
          <w:rFonts w:hint="eastAsia"/>
        </w:rPr>
        <w:t>на</w:t>
      </w:r>
      <w:r>
        <w:t></w:t>
      </w:r>
      <w:r>
        <w:rPr>
          <w:rFonts w:hint="eastAsia"/>
        </w:rPr>
        <w:t>основі</w:t>
      </w:r>
      <w:r>
        <w:t></w:t>
      </w:r>
      <w:r>
        <w:rPr>
          <w:rFonts w:hint="eastAsia"/>
        </w:rPr>
        <w:t>рекламного</w:t>
      </w:r>
    </w:p>
    <w:p w:rsidR="00332915" w:rsidRDefault="00332915" w:rsidP="00332915">
      <w:r>
        <w:rPr>
          <w:rFonts w:hint="eastAsia"/>
        </w:rPr>
        <w:t>сюжету</w:t>
      </w:r>
      <w:r>
        <w:t></w:t>
      </w:r>
      <w:r>
        <w:t></w:t>
      </w:r>
      <w:r>
        <w:rPr>
          <w:rFonts w:hint="eastAsia"/>
        </w:rPr>
        <w:t>У</w:t>
      </w:r>
      <w:r>
        <w:t></w:t>
      </w:r>
      <w:r>
        <w:rPr>
          <w:rFonts w:hint="eastAsia"/>
        </w:rPr>
        <w:t>сучасній</w:t>
      </w:r>
      <w:r>
        <w:t></w:t>
      </w:r>
      <w:r>
        <w:rPr>
          <w:rFonts w:hint="eastAsia"/>
        </w:rPr>
        <w:t>українській</w:t>
      </w:r>
      <w:r>
        <w:t></w:t>
      </w:r>
      <w:r>
        <w:rPr>
          <w:rFonts w:hint="eastAsia"/>
        </w:rPr>
        <w:t>рекламі</w:t>
      </w:r>
      <w:r>
        <w:t></w:t>
      </w:r>
      <w:r>
        <w:rPr>
          <w:rFonts w:hint="eastAsia"/>
        </w:rPr>
        <w:t>активно</w:t>
      </w:r>
      <w:r>
        <w:t></w:t>
      </w:r>
      <w:r>
        <w:rPr>
          <w:rFonts w:hint="eastAsia"/>
        </w:rPr>
        <w:t>використовуються</w:t>
      </w:r>
      <w:r>
        <w:t></w:t>
      </w:r>
      <w:r>
        <w:rPr>
          <w:rFonts w:hint="eastAsia"/>
        </w:rPr>
        <w:t>патріотичні</w:t>
      </w:r>
    </w:p>
    <w:p w:rsidR="00332915" w:rsidRDefault="00332915" w:rsidP="00332915">
      <w:r>
        <w:rPr>
          <w:rFonts w:hint="eastAsia"/>
        </w:rPr>
        <w:t>мотиви</w:t>
      </w:r>
      <w:r>
        <w:t></w:t>
      </w:r>
      <w:r>
        <w:rPr>
          <w:rFonts w:hint="eastAsia"/>
        </w:rPr>
        <w:t>та</w:t>
      </w:r>
      <w:r>
        <w:t></w:t>
      </w:r>
      <w:r>
        <w:rPr>
          <w:rFonts w:hint="eastAsia"/>
        </w:rPr>
        <w:t>елементи</w:t>
      </w:r>
      <w:r>
        <w:t></w:t>
      </w:r>
      <w:r>
        <w:rPr>
          <w:rFonts w:hint="eastAsia"/>
        </w:rPr>
        <w:t>національної</w:t>
      </w:r>
      <w:r>
        <w:t></w:t>
      </w:r>
      <w:r>
        <w:rPr>
          <w:rFonts w:hint="eastAsia"/>
        </w:rPr>
        <w:t>культури</w:t>
      </w:r>
      <w:r>
        <w:t></w:t>
      </w:r>
      <w:r>
        <w:t></w:t>
      </w:r>
      <w:r>
        <w:rPr>
          <w:rFonts w:hint="eastAsia"/>
        </w:rPr>
        <w:t>креатив</w:t>
      </w:r>
      <w:r>
        <w:t></w:t>
      </w:r>
      <w:r>
        <w:rPr>
          <w:rFonts w:hint="eastAsia"/>
        </w:rPr>
        <w:t>у</w:t>
      </w:r>
      <w:r>
        <w:t></w:t>
      </w:r>
      <w:r>
        <w:rPr>
          <w:rFonts w:hint="eastAsia"/>
        </w:rPr>
        <w:t>рекламі</w:t>
      </w:r>
      <w:r>
        <w:t></w:t>
      </w:r>
      <w:r>
        <w:rPr>
          <w:rFonts w:hint="eastAsia"/>
        </w:rPr>
        <w:t>багатьох</w:t>
      </w:r>
    </w:p>
    <w:p w:rsidR="00332915" w:rsidRDefault="00332915" w:rsidP="00332915">
      <w:r>
        <w:rPr>
          <w:rFonts w:hint="eastAsia"/>
        </w:rPr>
        <w:t>українських</w:t>
      </w:r>
      <w:r>
        <w:t></w:t>
      </w:r>
      <w:r>
        <w:rPr>
          <w:rFonts w:hint="eastAsia"/>
        </w:rPr>
        <w:t>брендів</w:t>
      </w:r>
      <w:r>
        <w:t></w:t>
      </w:r>
      <w:r>
        <w:rPr>
          <w:rFonts w:hint="eastAsia"/>
        </w:rPr>
        <w:t>побудований</w:t>
      </w:r>
      <w:r>
        <w:t></w:t>
      </w:r>
      <w:r>
        <w:rPr>
          <w:rFonts w:hint="eastAsia"/>
        </w:rPr>
        <w:t>на</w:t>
      </w:r>
      <w:r>
        <w:t></w:t>
      </w:r>
      <w:r>
        <w:rPr>
          <w:rFonts w:hint="eastAsia"/>
        </w:rPr>
        <w:t>традиційних</w:t>
      </w:r>
      <w:r>
        <w:t></w:t>
      </w:r>
      <w:r>
        <w:rPr>
          <w:rFonts w:hint="eastAsia"/>
        </w:rPr>
        <w:t>цінностях</w:t>
      </w:r>
      <w:r>
        <w:t></w:t>
      </w:r>
      <w:r>
        <w:t></w:t>
      </w:r>
      <w:r>
        <w:rPr>
          <w:rFonts w:hint="eastAsia"/>
        </w:rPr>
        <w:t>тому</w:t>
      </w:r>
      <w:r>
        <w:t></w:t>
      </w:r>
      <w:r>
        <w:rPr>
          <w:rFonts w:hint="eastAsia"/>
        </w:rPr>
        <w:t>він</w:t>
      </w:r>
      <w:r>
        <w:t></w:t>
      </w:r>
      <w:r>
        <w:rPr>
          <w:rFonts w:hint="eastAsia"/>
        </w:rPr>
        <w:t>є</w:t>
      </w:r>
      <w:r>
        <w:t></w:t>
      </w:r>
      <w:r>
        <w:rPr>
          <w:rFonts w:hint="eastAsia"/>
        </w:rPr>
        <w:t>більш</w:t>
      </w:r>
    </w:p>
    <w:p w:rsidR="00332915" w:rsidRDefault="00332915" w:rsidP="00332915">
      <w:r>
        <w:rPr>
          <w:rFonts w:hint="eastAsia"/>
        </w:rPr>
        <w:t>консервативним</w:t>
      </w:r>
      <w:r>
        <w:t></w:t>
      </w:r>
      <w:r>
        <w:t></w:t>
      </w:r>
      <w:r>
        <w:rPr>
          <w:rFonts w:hint="eastAsia"/>
        </w:rPr>
        <w:t>ніж</w:t>
      </w:r>
      <w:r>
        <w:t></w:t>
      </w:r>
      <w:r>
        <w:rPr>
          <w:rFonts w:hint="eastAsia"/>
        </w:rPr>
        <w:t>рекламні</w:t>
      </w:r>
      <w:r>
        <w:t></w:t>
      </w:r>
      <w:r>
        <w:rPr>
          <w:rFonts w:hint="eastAsia"/>
        </w:rPr>
        <w:t>повідомлення</w:t>
      </w:r>
      <w:r>
        <w:t></w:t>
      </w:r>
      <w:r>
        <w:rPr>
          <w:rFonts w:hint="eastAsia"/>
        </w:rPr>
        <w:t>міжнародних</w:t>
      </w:r>
      <w:r>
        <w:t></w:t>
      </w:r>
      <w:r>
        <w:rPr>
          <w:rFonts w:hint="eastAsia"/>
        </w:rPr>
        <w:t>брендів</w:t>
      </w:r>
      <w:r>
        <w:t></w:t>
      </w:r>
      <w:r>
        <w:t></w:t>
      </w:r>
      <w:r>
        <w:rPr>
          <w:rFonts w:hint="eastAsia"/>
        </w:rPr>
        <w:t>що</w:t>
      </w:r>
      <w:r>
        <w:t></w:t>
      </w:r>
      <w:r>
        <w:rPr>
          <w:rFonts w:hint="eastAsia"/>
        </w:rPr>
        <w:t>часто</w:t>
      </w:r>
    </w:p>
    <w:p w:rsidR="00332915" w:rsidRDefault="00332915" w:rsidP="00332915">
      <w:r>
        <w:rPr>
          <w:rFonts w:hint="eastAsia"/>
        </w:rPr>
        <w:t>базуються</w:t>
      </w:r>
      <w:r>
        <w:t></w:t>
      </w:r>
      <w:r>
        <w:rPr>
          <w:rFonts w:hint="eastAsia"/>
        </w:rPr>
        <w:t>на</w:t>
      </w:r>
      <w:r>
        <w:t></w:t>
      </w:r>
      <w:r>
        <w:rPr>
          <w:rFonts w:hint="eastAsia"/>
        </w:rPr>
        <w:t>провокуванні</w:t>
      </w:r>
      <w:r>
        <w:t></w:t>
      </w:r>
      <w:r>
        <w:rPr>
          <w:rFonts w:hint="eastAsia"/>
        </w:rPr>
        <w:t>аудиторії</w:t>
      </w:r>
      <w:r>
        <w:t></w:t>
      </w:r>
    </w:p>
    <w:p w:rsidR="00332915" w:rsidRDefault="00332915" w:rsidP="00332915">
      <w:r>
        <w:t></w:t>
      </w:r>
      <w:r>
        <w:t></w:t>
      </w:r>
      <w:r>
        <w:t></w:t>
      </w:r>
      <w:r>
        <w:rPr>
          <w:rFonts w:hint="eastAsia"/>
        </w:rPr>
        <w:t>Визначено</w:t>
      </w:r>
      <w:r>
        <w:t></w:t>
      </w:r>
      <w:r>
        <w:rPr>
          <w:rFonts w:hint="eastAsia"/>
        </w:rPr>
        <w:t>особливості</w:t>
      </w:r>
      <w:r>
        <w:t></w:t>
      </w:r>
      <w:r>
        <w:rPr>
          <w:rFonts w:hint="eastAsia"/>
        </w:rPr>
        <w:t>інструментів</w:t>
      </w:r>
      <w:r>
        <w:t></w:t>
      </w:r>
      <w:r>
        <w:rPr>
          <w:rFonts w:hint="eastAsia"/>
        </w:rPr>
        <w:t>і</w:t>
      </w:r>
      <w:r>
        <w:t></w:t>
      </w:r>
      <w:r>
        <w:rPr>
          <w:rFonts w:hint="eastAsia"/>
        </w:rPr>
        <w:t>технологій</w:t>
      </w:r>
      <w:r>
        <w:t></w:t>
      </w:r>
      <w:r>
        <w:rPr>
          <w:rFonts w:hint="eastAsia"/>
        </w:rPr>
        <w:t>сучасних</w:t>
      </w:r>
      <w:r>
        <w:t></w:t>
      </w:r>
      <w:r>
        <w:rPr>
          <w:rFonts w:hint="eastAsia"/>
        </w:rPr>
        <w:t>рекламних</w:t>
      </w:r>
    </w:p>
    <w:p w:rsidR="00332915" w:rsidRDefault="00332915" w:rsidP="00332915">
      <w:r>
        <w:rPr>
          <w:rFonts w:hint="eastAsia"/>
        </w:rPr>
        <w:t>комунікацій</w:t>
      </w:r>
      <w:r>
        <w:t></w:t>
      </w:r>
      <w:r>
        <w:rPr>
          <w:rFonts w:hint="eastAsia"/>
        </w:rPr>
        <w:t>як</w:t>
      </w:r>
      <w:r>
        <w:t></w:t>
      </w:r>
      <w:r>
        <w:rPr>
          <w:rFonts w:hint="eastAsia"/>
        </w:rPr>
        <w:t>чинника</w:t>
      </w:r>
      <w:r>
        <w:t></w:t>
      </w:r>
      <w:r>
        <w:rPr>
          <w:rFonts w:hint="eastAsia"/>
        </w:rPr>
        <w:t>соціалізації</w:t>
      </w:r>
      <w:r>
        <w:t></w:t>
      </w:r>
      <w:r>
        <w:t></w:t>
      </w:r>
      <w:r>
        <w:rPr>
          <w:rFonts w:hint="eastAsia"/>
        </w:rPr>
        <w:t>зокрема</w:t>
      </w:r>
      <w:r>
        <w:t></w:t>
      </w:r>
    </w:p>
    <w:p w:rsidR="00332915" w:rsidRDefault="00332915" w:rsidP="00332915">
      <w:r>
        <w:t></w:t>
      </w:r>
      <w:r>
        <w:t></w:t>
      </w:r>
      <w:r>
        <w:t></w:t>
      </w:r>
    </w:p>
    <w:p w:rsidR="00332915" w:rsidRDefault="00332915" w:rsidP="00332915">
      <w:r>
        <w:t></w:t>
      </w:r>
      <w:r>
        <w:t></w:t>
      </w:r>
      <w:r>
        <w:rPr>
          <w:rFonts w:hint="eastAsia"/>
        </w:rPr>
        <w:t>особливості</w:t>
      </w:r>
      <w:r>
        <w:t></w:t>
      </w:r>
      <w:r>
        <w:rPr>
          <w:rFonts w:hint="eastAsia"/>
        </w:rPr>
        <w:t>традиційних</w:t>
      </w:r>
      <w:r>
        <w:t></w:t>
      </w:r>
      <w:r>
        <w:rPr>
          <w:rFonts w:hint="eastAsia"/>
        </w:rPr>
        <w:t>каналів</w:t>
      </w:r>
      <w:r>
        <w:t></w:t>
      </w:r>
      <w:r>
        <w:rPr>
          <w:rFonts w:hint="eastAsia"/>
        </w:rPr>
        <w:t>рекламного</w:t>
      </w:r>
      <w:r>
        <w:t></w:t>
      </w:r>
      <w:r>
        <w:rPr>
          <w:rFonts w:hint="eastAsia"/>
        </w:rPr>
        <w:t>впливу</w:t>
      </w:r>
      <w:r>
        <w:t></w:t>
      </w:r>
      <w:r>
        <w:t></w:t>
      </w:r>
      <w:r>
        <w:rPr>
          <w:rFonts w:hint="eastAsia"/>
        </w:rPr>
        <w:t>друкована</w:t>
      </w:r>
      <w:r>
        <w:t></w:t>
      </w:r>
      <w:r>
        <w:rPr>
          <w:rFonts w:hint="eastAsia"/>
        </w:rPr>
        <w:t>преса</w:t>
      </w:r>
      <w:r>
        <w:t></w:t>
      </w:r>
    </w:p>
    <w:p w:rsidR="00332915" w:rsidRDefault="00332915" w:rsidP="00332915">
      <w:r>
        <w:rPr>
          <w:rFonts w:hint="eastAsia"/>
        </w:rPr>
        <w:t>радіо</w:t>
      </w:r>
      <w:r>
        <w:t></w:t>
      </w:r>
      <w:r>
        <w:t></w:t>
      </w:r>
      <w:r>
        <w:rPr>
          <w:rFonts w:hint="eastAsia"/>
        </w:rPr>
        <w:t>телебачення</w:t>
      </w:r>
      <w:r>
        <w:t></w:t>
      </w:r>
      <w:r>
        <w:t></w:t>
      </w:r>
      <w:r>
        <w:rPr>
          <w:rFonts w:hint="eastAsia"/>
        </w:rPr>
        <w:t>зовнішня</w:t>
      </w:r>
      <w:r>
        <w:t></w:t>
      </w:r>
      <w:r>
        <w:rPr>
          <w:rFonts w:hint="eastAsia"/>
        </w:rPr>
        <w:t>реклама</w:t>
      </w:r>
      <w:r>
        <w:t></w:t>
      </w:r>
      <w:r>
        <w:t></w:t>
      </w:r>
      <w:r>
        <w:rPr>
          <w:rFonts w:hint="eastAsia"/>
        </w:rPr>
        <w:t>транспортна</w:t>
      </w:r>
      <w:r>
        <w:t></w:t>
      </w:r>
      <w:r>
        <w:rPr>
          <w:rFonts w:hint="eastAsia"/>
        </w:rPr>
        <w:t>реклама</w:t>
      </w:r>
      <w:r>
        <w:t></w:t>
      </w:r>
      <w:r>
        <w:t></w:t>
      </w:r>
      <w:r>
        <w:rPr>
          <w:rFonts w:hint="eastAsia"/>
        </w:rPr>
        <w:t>рекламна</w:t>
      </w:r>
    </w:p>
    <w:p w:rsidR="00332915" w:rsidRDefault="00332915" w:rsidP="00332915">
      <w:r>
        <w:rPr>
          <w:rFonts w:hint="eastAsia"/>
        </w:rPr>
        <w:t>поліграфія</w:t>
      </w:r>
      <w:r>
        <w:t></w:t>
      </w:r>
      <w:r>
        <w:t></w:t>
      </w:r>
      <w:r>
        <w:rPr>
          <w:rFonts w:hint="eastAsia"/>
        </w:rPr>
        <w:t>сувенірна</w:t>
      </w:r>
      <w:r>
        <w:t></w:t>
      </w:r>
      <w:r>
        <w:rPr>
          <w:rFonts w:hint="eastAsia"/>
        </w:rPr>
        <w:t>реклама</w:t>
      </w:r>
      <w:r>
        <w:t></w:t>
      </w:r>
      <w:r>
        <w:t></w:t>
      </w:r>
      <w:r>
        <w:rPr>
          <w:rFonts w:hint="eastAsia"/>
        </w:rPr>
        <w:t>характеризуються</w:t>
      </w:r>
      <w:r>
        <w:t></w:t>
      </w:r>
      <w:r>
        <w:rPr>
          <w:rFonts w:hint="eastAsia"/>
        </w:rPr>
        <w:t>впливом</w:t>
      </w:r>
      <w:r>
        <w:t></w:t>
      </w:r>
      <w:r>
        <w:rPr>
          <w:rFonts w:hint="eastAsia"/>
        </w:rPr>
        <w:t>на</w:t>
      </w:r>
      <w:r>
        <w:t></w:t>
      </w:r>
      <w:r>
        <w:rPr>
          <w:rFonts w:hint="eastAsia"/>
        </w:rPr>
        <w:t>масову</w:t>
      </w:r>
      <w:r>
        <w:t></w:t>
      </w:r>
      <w:r>
        <w:rPr>
          <w:rFonts w:hint="eastAsia"/>
        </w:rPr>
        <w:t>аудиторію</w:t>
      </w:r>
    </w:p>
    <w:p w:rsidR="00332915" w:rsidRDefault="00332915" w:rsidP="00332915">
      <w:r>
        <w:rPr>
          <w:rFonts w:hint="eastAsia"/>
        </w:rPr>
        <w:t>та</w:t>
      </w:r>
      <w:r>
        <w:t></w:t>
      </w:r>
      <w:r>
        <w:rPr>
          <w:rFonts w:hint="eastAsia"/>
        </w:rPr>
        <w:t>мінімальними</w:t>
      </w:r>
      <w:r>
        <w:t></w:t>
      </w:r>
      <w:r>
        <w:rPr>
          <w:rFonts w:hint="eastAsia"/>
        </w:rPr>
        <w:t>можливостями</w:t>
      </w:r>
      <w:r>
        <w:t></w:t>
      </w:r>
      <w:r>
        <w:rPr>
          <w:rFonts w:hint="eastAsia"/>
        </w:rPr>
        <w:t>персоніфікації</w:t>
      </w:r>
      <w:r>
        <w:t></w:t>
      </w:r>
      <w:r>
        <w:rPr>
          <w:rFonts w:hint="eastAsia"/>
        </w:rPr>
        <w:t>рекламного</w:t>
      </w:r>
      <w:r>
        <w:t></w:t>
      </w:r>
      <w:r>
        <w:rPr>
          <w:rFonts w:hint="eastAsia"/>
        </w:rPr>
        <w:t>повідомлення</w:t>
      </w:r>
      <w:r>
        <w:t></w:t>
      </w:r>
    </w:p>
    <w:p w:rsidR="00332915" w:rsidRDefault="00332915" w:rsidP="00332915">
      <w:r>
        <w:t></w:t>
      </w:r>
      <w:r>
        <w:t></w:t>
      </w:r>
      <w:r>
        <w:rPr>
          <w:rFonts w:hint="eastAsia"/>
        </w:rPr>
        <w:t>реклама</w:t>
      </w:r>
      <w:r>
        <w:t></w:t>
      </w:r>
      <w:r>
        <w:rPr>
          <w:rFonts w:hint="eastAsia"/>
        </w:rPr>
        <w:t>в</w:t>
      </w:r>
      <w:r>
        <w:t></w:t>
      </w:r>
      <w:r>
        <w:rPr>
          <w:rFonts w:hint="eastAsia"/>
        </w:rPr>
        <w:t>сучасних</w:t>
      </w:r>
      <w:r>
        <w:t></w:t>
      </w:r>
      <w:r>
        <w:rPr>
          <w:rFonts w:hint="eastAsia"/>
        </w:rPr>
        <w:t>ЗМІ</w:t>
      </w:r>
      <w:r>
        <w:t></w:t>
      </w:r>
      <w:r>
        <w:rPr>
          <w:rFonts w:hint="eastAsia"/>
        </w:rPr>
        <w:t>є</w:t>
      </w:r>
      <w:r>
        <w:t></w:t>
      </w:r>
      <w:r>
        <w:rPr>
          <w:rFonts w:hint="eastAsia"/>
        </w:rPr>
        <w:t>чинником</w:t>
      </w:r>
      <w:r>
        <w:t></w:t>
      </w:r>
      <w:r>
        <w:rPr>
          <w:rFonts w:hint="eastAsia"/>
        </w:rPr>
        <w:t>соціалізації</w:t>
      </w:r>
      <w:r>
        <w:t></w:t>
      </w:r>
      <w:r>
        <w:rPr>
          <w:rFonts w:hint="eastAsia"/>
        </w:rPr>
        <w:t>в</w:t>
      </w:r>
      <w:r>
        <w:t></w:t>
      </w:r>
      <w:r>
        <w:rPr>
          <w:rFonts w:hint="eastAsia"/>
        </w:rPr>
        <w:t>разі</w:t>
      </w:r>
      <w:r>
        <w:t></w:t>
      </w:r>
      <w:r>
        <w:rPr>
          <w:rFonts w:hint="eastAsia"/>
        </w:rPr>
        <w:t>придбання</w:t>
      </w:r>
    </w:p>
    <w:p w:rsidR="00332915" w:rsidRDefault="00332915" w:rsidP="00332915">
      <w:r>
        <w:rPr>
          <w:rFonts w:hint="eastAsia"/>
        </w:rPr>
        <w:t>цільовою</w:t>
      </w:r>
      <w:r>
        <w:t></w:t>
      </w:r>
      <w:r>
        <w:rPr>
          <w:rFonts w:hint="eastAsia"/>
        </w:rPr>
        <w:t>аудиторією</w:t>
      </w:r>
      <w:r>
        <w:t></w:t>
      </w:r>
      <w:r>
        <w:rPr>
          <w:rFonts w:hint="eastAsia"/>
        </w:rPr>
        <w:t>рекламованого</w:t>
      </w:r>
      <w:r>
        <w:t></w:t>
      </w:r>
      <w:r>
        <w:rPr>
          <w:rFonts w:hint="eastAsia"/>
        </w:rPr>
        <w:t>продукту</w:t>
      </w:r>
      <w:r>
        <w:t></w:t>
      </w:r>
      <w:r>
        <w:t></w:t>
      </w:r>
      <w:r>
        <w:rPr>
          <w:rFonts w:hint="eastAsia"/>
        </w:rPr>
        <w:t>формування</w:t>
      </w:r>
      <w:r>
        <w:t></w:t>
      </w:r>
      <w:r>
        <w:rPr>
          <w:rFonts w:hint="eastAsia"/>
        </w:rPr>
        <w:t>споживчих</w:t>
      </w:r>
    </w:p>
    <w:p w:rsidR="00332915" w:rsidRDefault="00332915" w:rsidP="00332915">
      <w:r>
        <w:rPr>
          <w:rFonts w:hint="eastAsia"/>
        </w:rPr>
        <w:t>звичок</w:t>
      </w:r>
      <w:r>
        <w:t></w:t>
      </w:r>
      <w:r>
        <w:t></w:t>
      </w:r>
      <w:r>
        <w:t></w:t>
      </w:r>
      <w:r>
        <w:rPr>
          <w:rFonts w:hint="eastAsia"/>
        </w:rPr>
        <w:t>у</w:t>
      </w:r>
      <w:r>
        <w:t></w:t>
      </w:r>
      <w:r>
        <w:rPr>
          <w:rFonts w:hint="eastAsia"/>
        </w:rPr>
        <w:t>разі</w:t>
      </w:r>
      <w:r>
        <w:t></w:t>
      </w:r>
      <w:r>
        <w:rPr>
          <w:rFonts w:hint="eastAsia"/>
        </w:rPr>
        <w:t>уподібнення</w:t>
      </w:r>
      <w:r>
        <w:t></w:t>
      </w:r>
      <w:r>
        <w:rPr>
          <w:rFonts w:hint="eastAsia"/>
        </w:rPr>
        <w:t>героям</w:t>
      </w:r>
      <w:r>
        <w:t></w:t>
      </w:r>
      <w:r>
        <w:rPr>
          <w:rFonts w:hint="eastAsia"/>
        </w:rPr>
        <w:t>реклами</w:t>
      </w:r>
      <w:r>
        <w:t></w:t>
      </w:r>
      <w:r>
        <w:t></w:t>
      </w:r>
      <w:r>
        <w:rPr>
          <w:rFonts w:hint="eastAsia"/>
        </w:rPr>
        <w:t>в</w:t>
      </w:r>
      <w:r>
        <w:t></w:t>
      </w:r>
      <w:r>
        <w:rPr>
          <w:rFonts w:hint="eastAsia"/>
        </w:rPr>
        <w:t>одязі</w:t>
      </w:r>
      <w:r>
        <w:t></w:t>
      </w:r>
      <w:r>
        <w:t></w:t>
      </w:r>
      <w:r>
        <w:rPr>
          <w:rFonts w:hint="eastAsia"/>
        </w:rPr>
        <w:t>зовнішньому</w:t>
      </w:r>
      <w:r>
        <w:t></w:t>
      </w:r>
      <w:r>
        <w:rPr>
          <w:rFonts w:hint="eastAsia"/>
        </w:rPr>
        <w:t>вигляді</w:t>
      </w:r>
      <w:r>
        <w:t></w:t>
      </w:r>
    </w:p>
    <w:p w:rsidR="00332915" w:rsidRDefault="00332915" w:rsidP="00332915">
      <w:r>
        <w:rPr>
          <w:rFonts w:hint="eastAsia"/>
        </w:rPr>
        <w:t>стилі</w:t>
      </w:r>
      <w:r>
        <w:t></w:t>
      </w:r>
      <w:r>
        <w:t></w:t>
      </w:r>
      <w:r>
        <w:rPr>
          <w:rFonts w:hint="eastAsia"/>
        </w:rPr>
        <w:t>аксесуарах</w:t>
      </w:r>
      <w:r>
        <w:t></w:t>
      </w:r>
      <w:r>
        <w:rPr>
          <w:rFonts w:hint="eastAsia"/>
        </w:rPr>
        <w:t>тощо</w:t>
      </w:r>
      <w:r>
        <w:t></w:t>
      </w:r>
      <w:r>
        <w:t></w:t>
      </w:r>
      <w:r>
        <w:rPr>
          <w:rFonts w:hint="eastAsia"/>
        </w:rPr>
        <w:t>та</w:t>
      </w:r>
      <w:r>
        <w:t></w:t>
      </w:r>
      <w:r>
        <w:rPr>
          <w:rFonts w:hint="eastAsia"/>
        </w:rPr>
        <w:t>у</w:t>
      </w:r>
      <w:r>
        <w:t></w:t>
      </w:r>
      <w:r>
        <w:rPr>
          <w:rFonts w:hint="eastAsia"/>
        </w:rPr>
        <w:t>разі</w:t>
      </w:r>
      <w:r>
        <w:t></w:t>
      </w:r>
      <w:r>
        <w:t></w:t>
      </w:r>
      <w:r>
        <w:rPr>
          <w:rFonts w:hint="eastAsia"/>
        </w:rPr>
        <w:t>коли</w:t>
      </w:r>
      <w:r>
        <w:t></w:t>
      </w:r>
      <w:r>
        <w:rPr>
          <w:rFonts w:hint="eastAsia"/>
        </w:rPr>
        <w:t>споживачі</w:t>
      </w:r>
      <w:r>
        <w:t></w:t>
      </w:r>
      <w:r>
        <w:rPr>
          <w:rFonts w:hint="eastAsia"/>
        </w:rPr>
        <w:t>починають</w:t>
      </w:r>
      <w:r>
        <w:t></w:t>
      </w:r>
      <w:r>
        <w:rPr>
          <w:rFonts w:hint="eastAsia"/>
        </w:rPr>
        <w:t>діяти</w:t>
      </w:r>
      <w:r>
        <w:t></w:t>
      </w:r>
      <w:r>
        <w:rPr>
          <w:rFonts w:hint="eastAsia"/>
        </w:rPr>
        <w:t>так</w:t>
      </w:r>
      <w:r>
        <w:t></w:t>
      </w:r>
      <w:r>
        <w:t></w:t>
      </w:r>
      <w:r>
        <w:rPr>
          <w:rFonts w:hint="eastAsia"/>
        </w:rPr>
        <w:t>як</w:t>
      </w:r>
      <w:r>
        <w:t></w:t>
      </w:r>
      <w:r>
        <w:rPr>
          <w:rFonts w:hint="eastAsia"/>
        </w:rPr>
        <w:t>могли</w:t>
      </w:r>
    </w:p>
    <w:p w:rsidR="00332915" w:rsidRDefault="00332915" w:rsidP="00332915">
      <w:r>
        <w:rPr>
          <w:rFonts w:hint="eastAsia"/>
        </w:rPr>
        <w:t>б</w:t>
      </w:r>
      <w:r>
        <w:t></w:t>
      </w:r>
      <w:r>
        <w:rPr>
          <w:rFonts w:hint="eastAsia"/>
        </w:rPr>
        <w:t>діяти</w:t>
      </w:r>
      <w:r>
        <w:t></w:t>
      </w:r>
      <w:r>
        <w:rPr>
          <w:rFonts w:hint="eastAsia"/>
        </w:rPr>
        <w:t>в</w:t>
      </w:r>
      <w:r>
        <w:t></w:t>
      </w:r>
      <w:r>
        <w:rPr>
          <w:rFonts w:hint="eastAsia"/>
        </w:rPr>
        <w:t>подібній</w:t>
      </w:r>
      <w:r>
        <w:t></w:t>
      </w:r>
      <w:r>
        <w:rPr>
          <w:rFonts w:hint="eastAsia"/>
        </w:rPr>
        <w:t>ситуації</w:t>
      </w:r>
      <w:r>
        <w:t></w:t>
      </w:r>
      <w:r>
        <w:rPr>
          <w:rFonts w:hint="eastAsia"/>
        </w:rPr>
        <w:t>герої</w:t>
      </w:r>
      <w:r>
        <w:t></w:t>
      </w:r>
      <w:r>
        <w:rPr>
          <w:rFonts w:hint="eastAsia"/>
        </w:rPr>
        <w:t>реклами</w:t>
      </w:r>
      <w:r>
        <w:t></w:t>
      </w:r>
      <w:r>
        <w:t></w:t>
      </w:r>
      <w:r>
        <w:rPr>
          <w:rFonts w:hint="eastAsia"/>
        </w:rPr>
        <w:t>побудова</w:t>
      </w:r>
      <w:r>
        <w:t></w:t>
      </w:r>
      <w:r>
        <w:rPr>
          <w:rFonts w:hint="eastAsia"/>
        </w:rPr>
        <w:t>власного</w:t>
      </w:r>
      <w:r>
        <w:t></w:t>
      </w:r>
      <w:r>
        <w:rPr>
          <w:rFonts w:hint="eastAsia"/>
        </w:rPr>
        <w:t>життя</w:t>
      </w:r>
      <w:r>
        <w:t></w:t>
      </w:r>
      <w:r>
        <w:rPr>
          <w:rFonts w:hint="eastAsia"/>
        </w:rPr>
        <w:t>на</w:t>
      </w:r>
      <w:r>
        <w:t></w:t>
      </w:r>
      <w:r>
        <w:rPr>
          <w:rFonts w:hint="eastAsia"/>
        </w:rPr>
        <w:t>основі</w:t>
      </w:r>
    </w:p>
    <w:p w:rsidR="00332915" w:rsidRDefault="00332915" w:rsidP="00332915">
      <w:r>
        <w:rPr>
          <w:rFonts w:hint="eastAsia"/>
        </w:rPr>
        <w:t>рекламного</w:t>
      </w:r>
      <w:r>
        <w:t></w:t>
      </w:r>
      <w:r>
        <w:rPr>
          <w:rFonts w:hint="eastAsia"/>
        </w:rPr>
        <w:t>сюжету</w:t>
      </w:r>
      <w:r>
        <w:t></w:t>
      </w:r>
      <w:r>
        <w:t></w:t>
      </w:r>
      <w:r>
        <w:rPr>
          <w:rFonts w:hint="eastAsia"/>
        </w:rPr>
        <w:t>прийняття</w:t>
      </w:r>
      <w:r>
        <w:t></w:t>
      </w:r>
      <w:r>
        <w:rPr>
          <w:rFonts w:hint="eastAsia"/>
        </w:rPr>
        <w:t>рекомендованої</w:t>
      </w:r>
      <w:r>
        <w:t></w:t>
      </w:r>
      <w:r>
        <w:rPr>
          <w:rFonts w:hint="eastAsia"/>
        </w:rPr>
        <w:t>моделі</w:t>
      </w:r>
      <w:r>
        <w:t></w:t>
      </w:r>
      <w:r>
        <w:rPr>
          <w:rFonts w:hint="eastAsia"/>
        </w:rPr>
        <w:t>поведінки</w:t>
      </w:r>
      <w:r>
        <w:t></w:t>
      </w:r>
      <w:r>
        <w:t></w:t>
      </w:r>
    </w:p>
    <w:p w:rsidR="00332915" w:rsidRDefault="00332915" w:rsidP="00332915">
      <w:r>
        <w:t></w:t>
      </w:r>
      <w:r>
        <w:t></w:t>
      </w:r>
      <w:r>
        <w:rPr>
          <w:rFonts w:hint="eastAsia"/>
        </w:rPr>
        <w:t>соціалізаційний</w:t>
      </w:r>
      <w:r>
        <w:t></w:t>
      </w:r>
      <w:r>
        <w:rPr>
          <w:rFonts w:hint="eastAsia"/>
        </w:rPr>
        <w:t>вплив</w:t>
      </w:r>
      <w:r>
        <w:t></w:t>
      </w:r>
      <w:r>
        <w:rPr>
          <w:rFonts w:hint="eastAsia"/>
        </w:rPr>
        <w:t>зовнішньої</w:t>
      </w:r>
      <w:r>
        <w:t></w:t>
      </w:r>
      <w:r>
        <w:rPr>
          <w:rFonts w:hint="eastAsia"/>
        </w:rPr>
        <w:t>та</w:t>
      </w:r>
      <w:r>
        <w:t></w:t>
      </w:r>
      <w:r>
        <w:rPr>
          <w:rFonts w:hint="eastAsia"/>
        </w:rPr>
        <w:t>транспортної</w:t>
      </w:r>
      <w:r>
        <w:t></w:t>
      </w:r>
      <w:r>
        <w:rPr>
          <w:rFonts w:hint="eastAsia"/>
        </w:rPr>
        <w:t>реклами</w:t>
      </w:r>
      <w:r>
        <w:t></w:t>
      </w:r>
      <w:r>
        <w:rPr>
          <w:rFonts w:hint="eastAsia"/>
        </w:rPr>
        <w:t>полягає</w:t>
      </w:r>
      <w:r>
        <w:t></w:t>
      </w:r>
      <w:r>
        <w:rPr>
          <w:rFonts w:hint="eastAsia"/>
        </w:rPr>
        <w:t>у</w:t>
      </w:r>
    </w:p>
    <w:p w:rsidR="00332915" w:rsidRDefault="00332915" w:rsidP="00332915">
      <w:r>
        <w:rPr>
          <w:rFonts w:hint="eastAsia"/>
        </w:rPr>
        <w:t>тому</w:t>
      </w:r>
      <w:r>
        <w:t></w:t>
      </w:r>
      <w:r>
        <w:t></w:t>
      </w:r>
      <w:r>
        <w:rPr>
          <w:rFonts w:hint="eastAsia"/>
        </w:rPr>
        <w:t>що</w:t>
      </w:r>
      <w:r>
        <w:t></w:t>
      </w:r>
      <w:r>
        <w:rPr>
          <w:rFonts w:hint="eastAsia"/>
        </w:rPr>
        <w:t>транслюються</w:t>
      </w:r>
      <w:r>
        <w:t></w:t>
      </w:r>
      <w:r>
        <w:rPr>
          <w:rFonts w:hint="eastAsia"/>
        </w:rPr>
        <w:t>нові</w:t>
      </w:r>
      <w:r>
        <w:t></w:t>
      </w:r>
      <w:r>
        <w:rPr>
          <w:rFonts w:hint="eastAsia"/>
        </w:rPr>
        <w:t>для</w:t>
      </w:r>
      <w:r>
        <w:t></w:t>
      </w:r>
      <w:r>
        <w:rPr>
          <w:rFonts w:hint="eastAsia"/>
        </w:rPr>
        <w:t>цільової</w:t>
      </w:r>
      <w:r>
        <w:t></w:t>
      </w:r>
      <w:r>
        <w:rPr>
          <w:rFonts w:hint="eastAsia"/>
        </w:rPr>
        <w:t>аудиторії</w:t>
      </w:r>
      <w:r>
        <w:t></w:t>
      </w:r>
      <w:r>
        <w:rPr>
          <w:rFonts w:hint="eastAsia"/>
        </w:rPr>
        <w:t>знання</w:t>
      </w:r>
      <w:r>
        <w:t></w:t>
      </w:r>
      <w:r>
        <w:rPr>
          <w:rFonts w:hint="eastAsia"/>
        </w:rPr>
        <w:t>про</w:t>
      </w:r>
      <w:r>
        <w:t></w:t>
      </w:r>
      <w:r>
        <w:rPr>
          <w:rFonts w:hint="eastAsia"/>
        </w:rPr>
        <w:t>товари</w:t>
      </w:r>
      <w:r>
        <w:t></w:t>
      </w:r>
      <w:r>
        <w:rPr>
          <w:rFonts w:hint="eastAsia"/>
        </w:rPr>
        <w:t>і</w:t>
      </w:r>
    </w:p>
    <w:p w:rsidR="00332915" w:rsidRDefault="00332915" w:rsidP="00332915">
      <w:r>
        <w:rPr>
          <w:rFonts w:hint="eastAsia"/>
        </w:rPr>
        <w:t>послуги</w:t>
      </w:r>
      <w:r>
        <w:t></w:t>
      </w:r>
      <w:r>
        <w:t></w:t>
      </w:r>
      <w:r>
        <w:rPr>
          <w:rFonts w:hint="eastAsia"/>
        </w:rPr>
        <w:t>про</w:t>
      </w:r>
      <w:r>
        <w:t></w:t>
      </w:r>
      <w:r>
        <w:rPr>
          <w:rFonts w:hint="eastAsia"/>
        </w:rPr>
        <w:t>акції</w:t>
      </w:r>
      <w:r>
        <w:t></w:t>
      </w:r>
      <w:r>
        <w:t></w:t>
      </w:r>
      <w:r>
        <w:rPr>
          <w:rFonts w:hint="eastAsia"/>
        </w:rPr>
        <w:t>знижки</w:t>
      </w:r>
      <w:r>
        <w:t></w:t>
      </w:r>
      <w:r>
        <w:rPr>
          <w:rFonts w:hint="eastAsia"/>
        </w:rPr>
        <w:t>тощо</w:t>
      </w:r>
      <w:r>
        <w:t></w:t>
      </w:r>
      <w:r>
        <w:t></w:t>
      </w:r>
      <w:r>
        <w:rPr>
          <w:rFonts w:hint="eastAsia"/>
        </w:rPr>
        <w:t>соціалізаційний</w:t>
      </w:r>
      <w:r>
        <w:t></w:t>
      </w:r>
      <w:r>
        <w:rPr>
          <w:rFonts w:hint="eastAsia"/>
        </w:rPr>
        <w:t>вплив</w:t>
      </w:r>
      <w:r>
        <w:t></w:t>
      </w:r>
      <w:r>
        <w:rPr>
          <w:rFonts w:hint="eastAsia"/>
        </w:rPr>
        <w:t>рекламної</w:t>
      </w:r>
      <w:r>
        <w:t></w:t>
      </w:r>
      <w:r>
        <w:rPr>
          <w:rFonts w:hint="eastAsia"/>
        </w:rPr>
        <w:t>поліграфії</w:t>
      </w:r>
    </w:p>
    <w:p w:rsidR="00332915" w:rsidRDefault="00332915" w:rsidP="00332915">
      <w:r>
        <w:rPr>
          <w:rFonts w:hint="eastAsia"/>
        </w:rPr>
        <w:t>базується</w:t>
      </w:r>
      <w:r>
        <w:t></w:t>
      </w:r>
      <w:r>
        <w:rPr>
          <w:rFonts w:hint="eastAsia"/>
        </w:rPr>
        <w:t>на</w:t>
      </w:r>
      <w:r>
        <w:t></w:t>
      </w:r>
      <w:r>
        <w:rPr>
          <w:rFonts w:hint="eastAsia"/>
        </w:rPr>
        <w:t>довірі</w:t>
      </w:r>
      <w:r>
        <w:t></w:t>
      </w:r>
      <w:r>
        <w:rPr>
          <w:rFonts w:hint="eastAsia"/>
        </w:rPr>
        <w:t>до</w:t>
      </w:r>
      <w:r>
        <w:t></w:t>
      </w:r>
      <w:r>
        <w:rPr>
          <w:rFonts w:hint="eastAsia"/>
        </w:rPr>
        <w:t>друкованого</w:t>
      </w:r>
      <w:r>
        <w:t></w:t>
      </w:r>
      <w:r>
        <w:rPr>
          <w:rFonts w:hint="eastAsia"/>
        </w:rPr>
        <w:t>слова</w:t>
      </w:r>
      <w:r>
        <w:t></w:t>
      </w:r>
      <w:r>
        <w:rPr>
          <w:rFonts w:hint="eastAsia"/>
        </w:rPr>
        <w:t>у</w:t>
      </w:r>
      <w:r>
        <w:t></w:t>
      </w:r>
      <w:r>
        <w:rPr>
          <w:rFonts w:hint="eastAsia"/>
        </w:rPr>
        <w:t>певного</w:t>
      </w:r>
      <w:r>
        <w:t></w:t>
      </w:r>
      <w:r>
        <w:rPr>
          <w:rFonts w:hint="eastAsia"/>
        </w:rPr>
        <w:t>сегмента</w:t>
      </w:r>
      <w:r>
        <w:t></w:t>
      </w:r>
      <w:r>
        <w:rPr>
          <w:rFonts w:hint="eastAsia"/>
        </w:rPr>
        <w:t>цільової</w:t>
      </w:r>
      <w:r>
        <w:t></w:t>
      </w:r>
      <w:r>
        <w:rPr>
          <w:rFonts w:hint="eastAsia"/>
        </w:rPr>
        <w:t>аудиторії</w:t>
      </w:r>
      <w:r>
        <w:t></w:t>
      </w:r>
    </w:p>
    <w:p w:rsidR="00332915" w:rsidRDefault="00332915" w:rsidP="00332915">
      <w:r>
        <w:rPr>
          <w:rFonts w:hint="eastAsia"/>
        </w:rPr>
        <w:t>а</w:t>
      </w:r>
      <w:r>
        <w:t></w:t>
      </w:r>
      <w:r>
        <w:rPr>
          <w:rFonts w:hint="eastAsia"/>
        </w:rPr>
        <w:t>також</w:t>
      </w:r>
      <w:r>
        <w:t></w:t>
      </w:r>
      <w:r>
        <w:rPr>
          <w:rFonts w:hint="eastAsia"/>
        </w:rPr>
        <w:t>на</w:t>
      </w:r>
      <w:r>
        <w:t></w:t>
      </w:r>
      <w:r>
        <w:rPr>
          <w:rFonts w:hint="eastAsia"/>
        </w:rPr>
        <w:t>можливості</w:t>
      </w:r>
      <w:r>
        <w:t></w:t>
      </w:r>
      <w:r>
        <w:rPr>
          <w:rFonts w:hint="eastAsia"/>
        </w:rPr>
        <w:t>багаторазового</w:t>
      </w:r>
      <w:r>
        <w:t></w:t>
      </w:r>
      <w:r>
        <w:rPr>
          <w:rFonts w:hint="eastAsia"/>
        </w:rPr>
        <w:t>контакту</w:t>
      </w:r>
      <w:r>
        <w:t></w:t>
      </w:r>
      <w:r>
        <w:rPr>
          <w:rFonts w:hint="eastAsia"/>
        </w:rPr>
        <w:t>аудиторії</w:t>
      </w:r>
      <w:r>
        <w:t></w:t>
      </w:r>
      <w:r>
        <w:rPr>
          <w:rFonts w:hint="eastAsia"/>
        </w:rPr>
        <w:t>з</w:t>
      </w:r>
      <w:r>
        <w:t></w:t>
      </w:r>
      <w:r>
        <w:rPr>
          <w:rFonts w:hint="eastAsia"/>
        </w:rPr>
        <w:t>рекламою</w:t>
      </w:r>
      <w:r>
        <w:t></w:t>
      </w:r>
    </w:p>
    <w:p w:rsidR="00332915" w:rsidRDefault="00332915" w:rsidP="00332915">
      <w:r>
        <w:rPr>
          <w:rFonts w:hint="eastAsia"/>
        </w:rPr>
        <w:t>соціалізаційний</w:t>
      </w:r>
      <w:r>
        <w:t></w:t>
      </w:r>
      <w:r>
        <w:rPr>
          <w:rFonts w:hint="eastAsia"/>
        </w:rPr>
        <w:t>вплив</w:t>
      </w:r>
      <w:r>
        <w:t></w:t>
      </w:r>
      <w:r>
        <w:rPr>
          <w:rFonts w:hint="eastAsia"/>
        </w:rPr>
        <w:t>сувенірної</w:t>
      </w:r>
      <w:r>
        <w:t></w:t>
      </w:r>
      <w:r>
        <w:rPr>
          <w:rFonts w:hint="eastAsia"/>
        </w:rPr>
        <w:t>реклами</w:t>
      </w:r>
      <w:r>
        <w:t></w:t>
      </w:r>
      <w:r>
        <w:rPr>
          <w:rFonts w:hint="eastAsia"/>
        </w:rPr>
        <w:t>зводиться</w:t>
      </w:r>
      <w:r>
        <w:t></w:t>
      </w:r>
      <w:r>
        <w:rPr>
          <w:rFonts w:hint="eastAsia"/>
        </w:rPr>
        <w:t>переважно</w:t>
      </w:r>
      <w:r>
        <w:t></w:t>
      </w:r>
      <w:r>
        <w:rPr>
          <w:rFonts w:hint="eastAsia"/>
        </w:rPr>
        <w:t>до</w:t>
      </w:r>
      <w:r>
        <w:t></w:t>
      </w:r>
      <w:r>
        <w:rPr>
          <w:rFonts w:hint="eastAsia"/>
        </w:rPr>
        <w:t>позитивних</w:t>
      </w:r>
    </w:p>
    <w:p w:rsidR="00332915" w:rsidRDefault="00332915" w:rsidP="00332915">
      <w:r>
        <w:rPr>
          <w:rFonts w:hint="eastAsia"/>
        </w:rPr>
        <w:t>емоцій</w:t>
      </w:r>
      <w:r>
        <w:t></w:t>
      </w:r>
      <w:r>
        <w:rPr>
          <w:rFonts w:hint="eastAsia"/>
        </w:rPr>
        <w:t>в</w:t>
      </w:r>
      <w:r>
        <w:t></w:t>
      </w:r>
      <w:r>
        <w:rPr>
          <w:rFonts w:hint="eastAsia"/>
        </w:rPr>
        <w:t>одержувача</w:t>
      </w:r>
      <w:r>
        <w:t></w:t>
      </w:r>
      <w:r>
        <w:rPr>
          <w:rFonts w:hint="eastAsia"/>
        </w:rPr>
        <w:t>подарунка</w:t>
      </w:r>
      <w:r>
        <w:t></w:t>
      </w:r>
    </w:p>
    <w:p w:rsidR="00332915" w:rsidRDefault="00332915" w:rsidP="00332915">
      <w:r>
        <w:t></w:t>
      </w:r>
      <w:r>
        <w:t></w:t>
      </w:r>
      <w:r>
        <w:rPr>
          <w:rFonts w:hint="eastAsia"/>
        </w:rPr>
        <w:t>особливостями</w:t>
      </w:r>
      <w:r>
        <w:t></w:t>
      </w:r>
      <w:r>
        <w:rPr>
          <w:rFonts w:hint="eastAsia"/>
        </w:rPr>
        <w:t>впливу</w:t>
      </w:r>
      <w:r>
        <w:t></w:t>
      </w:r>
      <w:r>
        <w:rPr>
          <w:rFonts w:hint="eastAsia"/>
        </w:rPr>
        <w:t>бренд</w:t>
      </w:r>
      <w:r>
        <w:t></w:t>
      </w:r>
      <w:r>
        <w:rPr>
          <w:rFonts w:hint="eastAsia"/>
        </w:rPr>
        <w:t>комунікацій</w:t>
      </w:r>
      <w:r>
        <w:t></w:t>
      </w:r>
      <w:r>
        <w:rPr>
          <w:rFonts w:hint="eastAsia"/>
        </w:rPr>
        <w:t>на</w:t>
      </w:r>
      <w:r>
        <w:t></w:t>
      </w:r>
      <w:r>
        <w:rPr>
          <w:rFonts w:hint="eastAsia"/>
        </w:rPr>
        <w:t>соціалізацію</w:t>
      </w:r>
      <w:r>
        <w:t></w:t>
      </w:r>
      <w:r>
        <w:rPr>
          <w:rFonts w:hint="eastAsia"/>
        </w:rPr>
        <w:t>сучасної</w:t>
      </w:r>
    </w:p>
    <w:p w:rsidR="00332915" w:rsidRDefault="00332915" w:rsidP="00332915">
      <w:r>
        <w:rPr>
          <w:rFonts w:hint="eastAsia"/>
        </w:rPr>
        <w:t>людини</w:t>
      </w:r>
      <w:r>
        <w:t></w:t>
      </w:r>
      <w:r>
        <w:rPr>
          <w:rFonts w:hint="eastAsia"/>
        </w:rPr>
        <w:t>є</w:t>
      </w:r>
      <w:r>
        <w:t></w:t>
      </w:r>
      <w:r>
        <w:rPr>
          <w:rFonts w:hint="eastAsia"/>
        </w:rPr>
        <w:t>формування</w:t>
      </w:r>
      <w:r>
        <w:t></w:t>
      </w:r>
      <w:r>
        <w:rPr>
          <w:rFonts w:hint="eastAsia"/>
        </w:rPr>
        <w:t>споживацьких</w:t>
      </w:r>
      <w:r>
        <w:t></w:t>
      </w:r>
      <w:r>
        <w:rPr>
          <w:rFonts w:hint="eastAsia"/>
        </w:rPr>
        <w:t>звичок</w:t>
      </w:r>
      <w:r>
        <w:t></w:t>
      </w:r>
      <w:r>
        <w:t></w:t>
      </w:r>
      <w:r>
        <w:rPr>
          <w:rFonts w:hint="eastAsia"/>
        </w:rPr>
        <w:t>вибір</w:t>
      </w:r>
      <w:r>
        <w:t></w:t>
      </w:r>
      <w:r>
        <w:rPr>
          <w:rFonts w:hint="eastAsia"/>
        </w:rPr>
        <w:t>певного</w:t>
      </w:r>
      <w:r>
        <w:t></w:t>
      </w:r>
      <w:r>
        <w:rPr>
          <w:rFonts w:hint="eastAsia"/>
        </w:rPr>
        <w:t>бренда</w:t>
      </w:r>
      <w:r>
        <w:t></w:t>
      </w:r>
      <w:r>
        <w:t></w:t>
      </w:r>
      <w:r>
        <w:rPr>
          <w:rFonts w:hint="eastAsia"/>
        </w:rPr>
        <w:t>лояльність</w:t>
      </w:r>
    </w:p>
    <w:p w:rsidR="00332915" w:rsidRDefault="00332915" w:rsidP="00332915">
      <w:r>
        <w:rPr>
          <w:rFonts w:hint="eastAsia"/>
        </w:rPr>
        <w:t>до</w:t>
      </w:r>
      <w:r>
        <w:t></w:t>
      </w:r>
      <w:r>
        <w:rPr>
          <w:rFonts w:hint="eastAsia"/>
        </w:rPr>
        <w:t>нього</w:t>
      </w:r>
      <w:r>
        <w:t></w:t>
      </w:r>
      <w:r>
        <w:rPr>
          <w:rFonts w:hint="eastAsia"/>
        </w:rPr>
        <w:t>тощо</w:t>
      </w:r>
      <w:r>
        <w:t></w:t>
      </w:r>
      <w:r>
        <w:t></w:t>
      </w:r>
      <w:r>
        <w:t></w:t>
      </w:r>
      <w:r>
        <w:rPr>
          <w:rFonts w:hint="eastAsia"/>
        </w:rPr>
        <w:t>уподібнення</w:t>
      </w:r>
      <w:r>
        <w:t></w:t>
      </w:r>
      <w:r>
        <w:rPr>
          <w:rFonts w:hint="eastAsia"/>
        </w:rPr>
        <w:t>героям</w:t>
      </w:r>
      <w:r>
        <w:t></w:t>
      </w:r>
      <w:r>
        <w:rPr>
          <w:rFonts w:hint="eastAsia"/>
        </w:rPr>
        <w:t>реклами</w:t>
      </w:r>
      <w:r>
        <w:t></w:t>
      </w:r>
      <w:r>
        <w:rPr>
          <w:rFonts w:hint="eastAsia"/>
        </w:rPr>
        <w:t>та</w:t>
      </w:r>
      <w:r>
        <w:t></w:t>
      </w:r>
      <w:r>
        <w:rPr>
          <w:rFonts w:hint="eastAsia"/>
        </w:rPr>
        <w:t>використання</w:t>
      </w:r>
      <w:r>
        <w:t></w:t>
      </w:r>
      <w:r>
        <w:rPr>
          <w:rFonts w:hint="eastAsia"/>
        </w:rPr>
        <w:t>у</w:t>
      </w:r>
      <w:r>
        <w:t></w:t>
      </w:r>
      <w:r>
        <w:rPr>
          <w:rFonts w:hint="eastAsia"/>
        </w:rPr>
        <w:t>комунікаціях</w:t>
      </w:r>
      <w:r>
        <w:t></w:t>
      </w:r>
      <w:r>
        <w:rPr>
          <w:rFonts w:hint="eastAsia"/>
        </w:rPr>
        <w:t>із</w:t>
      </w:r>
    </w:p>
    <w:p w:rsidR="00332915" w:rsidRDefault="00332915" w:rsidP="00332915">
      <w:r>
        <w:rPr>
          <w:rFonts w:hint="eastAsia"/>
        </w:rPr>
        <w:t>цільовою</w:t>
      </w:r>
      <w:r>
        <w:t></w:t>
      </w:r>
      <w:r>
        <w:rPr>
          <w:rFonts w:hint="eastAsia"/>
        </w:rPr>
        <w:t>аудиторією</w:t>
      </w:r>
      <w:r>
        <w:t></w:t>
      </w:r>
      <w:r>
        <w:rPr>
          <w:rFonts w:hint="eastAsia"/>
        </w:rPr>
        <w:t>бренд</w:t>
      </w:r>
      <w:r>
        <w:t></w:t>
      </w:r>
      <w:r>
        <w:rPr>
          <w:rFonts w:hint="eastAsia"/>
        </w:rPr>
        <w:t>ідентифікаторів</w:t>
      </w:r>
      <w:r>
        <w:t></w:t>
      </w:r>
      <w:r>
        <w:t></w:t>
      </w:r>
      <w:r>
        <w:rPr>
          <w:rFonts w:hint="eastAsia"/>
        </w:rPr>
        <w:t>які</w:t>
      </w:r>
      <w:r>
        <w:t></w:t>
      </w:r>
      <w:r>
        <w:rPr>
          <w:rFonts w:hint="eastAsia"/>
        </w:rPr>
        <w:t>можуть</w:t>
      </w:r>
      <w:r>
        <w:t></w:t>
      </w:r>
      <w:r>
        <w:rPr>
          <w:rFonts w:hint="eastAsia"/>
        </w:rPr>
        <w:t>підкреслити</w:t>
      </w:r>
      <w:r>
        <w:t></w:t>
      </w:r>
      <w:r>
        <w:rPr>
          <w:rFonts w:hint="eastAsia"/>
        </w:rPr>
        <w:t>статус</w:t>
      </w:r>
    </w:p>
    <w:p w:rsidR="00332915" w:rsidRDefault="00332915" w:rsidP="00332915">
      <w:r>
        <w:rPr>
          <w:rFonts w:hint="eastAsia"/>
        </w:rPr>
        <w:t>особи</w:t>
      </w:r>
      <w:r>
        <w:t></w:t>
      </w:r>
      <w:r>
        <w:rPr>
          <w:rFonts w:hint="eastAsia"/>
        </w:rPr>
        <w:t>або</w:t>
      </w:r>
      <w:r>
        <w:t></w:t>
      </w:r>
      <w:r>
        <w:rPr>
          <w:rFonts w:hint="eastAsia"/>
        </w:rPr>
        <w:t>засвідчити</w:t>
      </w:r>
      <w:r>
        <w:t></w:t>
      </w:r>
      <w:r>
        <w:rPr>
          <w:rFonts w:hint="eastAsia"/>
        </w:rPr>
        <w:t>її</w:t>
      </w:r>
      <w:r>
        <w:t></w:t>
      </w:r>
      <w:r>
        <w:rPr>
          <w:rFonts w:hint="eastAsia"/>
        </w:rPr>
        <w:t>належність</w:t>
      </w:r>
      <w:r>
        <w:t></w:t>
      </w:r>
      <w:r>
        <w:rPr>
          <w:rFonts w:hint="eastAsia"/>
        </w:rPr>
        <w:t>до</w:t>
      </w:r>
      <w:r>
        <w:t></w:t>
      </w:r>
      <w:r>
        <w:rPr>
          <w:rFonts w:hint="eastAsia"/>
        </w:rPr>
        <w:t>певної</w:t>
      </w:r>
      <w:r>
        <w:t></w:t>
      </w:r>
      <w:r>
        <w:rPr>
          <w:rFonts w:hint="eastAsia"/>
        </w:rPr>
        <w:t>соціальної</w:t>
      </w:r>
      <w:r>
        <w:t></w:t>
      </w:r>
      <w:r>
        <w:rPr>
          <w:rFonts w:hint="eastAsia"/>
        </w:rPr>
        <w:t>групи</w:t>
      </w:r>
      <w:r>
        <w:t></w:t>
      </w:r>
      <w:r>
        <w:t></w:t>
      </w:r>
      <w:r>
        <w:rPr>
          <w:rFonts w:hint="eastAsia"/>
        </w:rPr>
        <w:t>Простежено</w:t>
      </w:r>
    </w:p>
    <w:p w:rsidR="00332915" w:rsidRDefault="00332915" w:rsidP="00332915">
      <w:r>
        <w:rPr>
          <w:rFonts w:hint="eastAsia"/>
        </w:rPr>
        <w:t>причини</w:t>
      </w:r>
      <w:r>
        <w:t></w:t>
      </w:r>
      <w:r>
        <w:rPr>
          <w:rFonts w:hint="eastAsia"/>
        </w:rPr>
        <w:t>змін</w:t>
      </w:r>
      <w:r>
        <w:t></w:t>
      </w:r>
      <w:r>
        <w:rPr>
          <w:rFonts w:hint="eastAsia"/>
        </w:rPr>
        <w:t>у</w:t>
      </w:r>
      <w:r>
        <w:t></w:t>
      </w:r>
      <w:r>
        <w:rPr>
          <w:rFonts w:hint="eastAsia"/>
        </w:rPr>
        <w:t>комунікаційних</w:t>
      </w:r>
      <w:r>
        <w:t></w:t>
      </w:r>
      <w:r>
        <w:rPr>
          <w:rFonts w:hint="eastAsia"/>
        </w:rPr>
        <w:t>стратегіях</w:t>
      </w:r>
      <w:r>
        <w:t></w:t>
      </w:r>
      <w:r>
        <w:rPr>
          <w:rFonts w:hint="eastAsia"/>
        </w:rPr>
        <w:t>успішних</w:t>
      </w:r>
      <w:r>
        <w:t></w:t>
      </w:r>
      <w:r>
        <w:rPr>
          <w:rFonts w:hint="eastAsia"/>
        </w:rPr>
        <w:t>брендів</w:t>
      </w:r>
      <w:r>
        <w:t></w:t>
      </w:r>
      <w:r>
        <w:t></w:t>
      </w:r>
      <w:r>
        <w:rPr>
          <w:rFonts w:hint="eastAsia"/>
        </w:rPr>
        <w:t>зокрема</w:t>
      </w:r>
      <w:r>
        <w:t></w:t>
      </w:r>
      <w:r>
        <w:t></w:t>
      </w:r>
      <w:r>
        <w:rPr>
          <w:rFonts w:hint="eastAsia"/>
        </w:rPr>
        <w:t>вплив</w:t>
      </w:r>
    </w:p>
    <w:p w:rsidR="00332915" w:rsidRDefault="00332915" w:rsidP="00332915">
      <w:r>
        <w:rPr>
          <w:rFonts w:hint="eastAsia"/>
        </w:rPr>
        <w:t>суспільства</w:t>
      </w:r>
      <w:r>
        <w:t></w:t>
      </w:r>
      <w:r>
        <w:rPr>
          <w:rFonts w:hint="eastAsia"/>
        </w:rPr>
        <w:t>на</w:t>
      </w:r>
      <w:r>
        <w:t></w:t>
      </w:r>
      <w:r>
        <w:rPr>
          <w:rFonts w:hint="eastAsia"/>
        </w:rPr>
        <w:t>бренд</w:t>
      </w:r>
      <w:r>
        <w:t></w:t>
      </w:r>
      <w:r>
        <w:rPr>
          <w:rFonts w:hint="eastAsia"/>
        </w:rPr>
        <w:t>комунікації</w:t>
      </w:r>
      <w:r>
        <w:t></w:t>
      </w:r>
      <w:r>
        <w:t></w:t>
      </w:r>
      <w:r>
        <w:rPr>
          <w:rFonts w:hint="eastAsia"/>
        </w:rPr>
        <w:t>що</w:t>
      </w:r>
      <w:r>
        <w:t></w:t>
      </w:r>
      <w:r>
        <w:rPr>
          <w:rFonts w:hint="eastAsia"/>
        </w:rPr>
        <w:t>змушує</w:t>
      </w:r>
      <w:r>
        <w:t></w:t>
      </w:r>
      <w:r>
        <w:rPr>
          <w:rFonts w:hint="eastAsia"/>
        </w:rPr>
        <w:t>компанії</w:t>
      </w:r>
      <w:r>
        <w:t></w:t>
      </w:r>
      <w:r>
        <w:rPr>
          <w:rFonts w:hint="eastAsia"/>
        </w:rPr>
        <w:t>змінювати</w:t>
      </w:r>
      <w:r>
        <w:t></w:t>
      </w:r>
      <w:r>
        <w:rPr>
          <w:rFonts w:hint="eastAsia"/>
        </w:rPr>
        <w:t>стратегії</w:t>
      </w:r>
    </w:p>
    <w:p w:rsidR="00332915" w:rsidRDefault="00332915" w:rsidP="00332915">
      <w:r>
        <w:rPr>
          <w:rFonts w:hint="eastAsia"/>
        </w:rPr>
        <w:t>рекламних</w:t>
      </w:r>
      <w:r>
        <w:t></w:t>
      </w:r>
      <w:r>
        <w:rPr>
          <w:rFonts w:hint="eastAsia"/>
        </w:rPr>
        <w:t>кампаній</w:t>
      </w:r>
      <w:r>
        <w:t></w:t>
      </w:r>
      <w:r>
        <w:t></w:t>
      </w:r>
      <w:r>
        <w:rPr>
          <w:rFonts w:hint="eastAsia"/>
        </w:rPr>
        <w:t>образи</w:t>
      </w:r>
      <w:r>
        <w:t></w:t>
      </w:r>
      <w:r>
        <w:rPr>
          <w:rFonts w:hint="eastAsia"/>
        </w:rPr>
        <w:t>та</w:t>
      </w:r>
      <w:r>
        <w:t></w:t>
      </w:r>
      <w:r>
        <w:rPr>
          <w:rFonts w:hint="eastAsia"/>
        </w:rPr>
        <w:t>цінності</w:t>
      </w:r>
      <w:r>
        <w:t></w:t>
      </w:r>
      <w:r>
        <w:t></w:t>
      </w:r>
      <w:r>
        <w:rPr>
          <w:rFonts w:hint="eastAsia"/>
        </w:rPr>
        <w:t>які</w:t>
      </w:r>
      <w:r>
        <w:t></w:t>
      </w:r>
      <w:r>
        <w:rPr>
          <w:rFonts w:hint="eastAsia"/>
        </w:rPr>
        <w:t>використовуються</w:t>
      </w:r>
      <w:r>
        <w:t></w:t>
      </w:r>
      <w:r>
        <w:rPr>
          <w:rFonts w:hint="eastAsia"/>
        </w:rPr>
        <w:t>брендами</w:t>
      </w:r>
      <w:r>
        <w:t></w:t>
      </w:r>
    </w:p>
    <w:p w:rsidR="00332915" w:rsidRDefault="00332915" w:rsidP="00332915">
      <w:r>
        <w:rPr>
          <w:rFonts w:hint="eastAsia"/>
        </w:rPr>
        <w:t>переорієнтація</w:t>
      </w:r>
      <w:r>
        <w:t></w:t>
      </w:r>
      <w:r>
        <w:rPr>
          <w:rFonts w:hint="eastAsia"/>
        </w:rPr>
        <w:t>брендів</w:t>
      </w:r>
      <w:r>
        <w:t></w:t>
      </w:r>
      <w:r>
        <w:rPr>
          <w:rFonts w:hint="eastAsia"/>
        </w:rPr>
        <w:t>на</w:t>
      </w:r>
      <w:r>
        <w:t></w:t>
      </w:r>
      <w:r>
        <w:rPr>
          <w:rFonts w:hint="eastAsia"/>
        </w:rPr>
        <w:t>іншу</w:t>
      </w:r>
      <w:r>
        <w:t></w:t>
      </w:r>
      <w:r>
        <w:rPr>
          <w:rFonts w:hint="eastAsia"/>
        </w:rPr>
        <w:t>цільову</w:t>
      </w:r>
      <w:r>
        <w:t></w:t>
      </w:r>
      <w:r>
        <w:rPr>
          <w:rFonts w:hint="eastAsia"/>
        </w:rPr>
        <w:t>аудиторію</w:t>
      </w:r>
      <w:r>
        <w:t></w:t>
      </w:r>
      <w:r>
        <w:t></w:t>
      </w:r>
      <w:r>
        <w:rPr>
          <w:rFonts w:hint="eastAsia"/>
        </w:rPr>
        <w:t>початок</w:t>
      </w:r>
      <w:r>
        <w:t></w:t>
      </w:r>
      <w:r>
        <w:rPr>
          <w:rFonts w:hint="eastAsia"/>
        </w:rPr>
        <w:t>співробітництва</w:t>
      </w:r>
      <w:r>
        <w:t></w:t>
      </w:r>
      <w:r>
        <w:rPr>
          <w:rFonts w:hint="eastAsia"/>
        </w:rPr>
        <w:t>із</w:t>
      </w:r>
    </w:p>
    <w:p w:rsidR="00332915" w:rsidRDefault="00332915" w:rsidP="00332915">
      <w:r>
        <w:rPr>
          <w:rFonts w:hint="eastAsia"/>
        </w:rPr>
        <w:t>новим</w:t>
      </w:r>
      <w:r>
        <w:t></w:t>
      </w:r>
      <w:r>
        <w:rPr>
          <w:rFonts w:hint="eastAsia"/>
        </w:rPr>
        <w:t>рекламним</w:t>
      </w:r>
      <w:r>
        <w:t></w:t>
      </w:r>
      <w:r>
        <w:rPr>
          <w:rFonts w:hint="eastAsia"/>
        </w:rPr>
        <w:t>агентством</w:t>
      </w:r>
      <w:r>
        <w:t></w:t>
      </w:r>
      <w:r>
        <w:t></w:t>
      </w:r>
      <w:r>
        <w:rPr>
          <w:rFonts w:hint="eastAsia"/>
        </w:rPr>
        <w:t>Проведення</w:t>
      </w:r>
      <w:r>
        <w:t></w:t>
      </w:r>
      <w:r>
        <w:rPr>
          <w:rFonts w:hint="eastAsia"/>
        </w:rPr>
        <w:t>ребрендингу</w:t>
      </w:r>
      <w:r>
        <w:t></w:t>
      </w:r>
      <w:r>
        <w:rPr>
          <w:rFonts w:hint="eastAsia"/>
        </w:rPr>
        <w:t>також</w:t>
      </w:r>
      <w:r>
        <w:t></w:t>
      </w:r>
      <w:r>
        <w:rPr>
          <w:rFonts w:hint="eastAsia"/>
        </w:rPr>
        <w:t>впливає</w:t>
      </w:r>
      <w:r>
        <w:t></w:t>
      </w:r>
      <w:r>
        <w:rPr>
          <w:rFonts w:hint="eastAsia"/>
        </w:rPr>
        <w:t>на</w:t>
      </w:r>
    </w:p>
    <w:p w:rsidR="00332915" w:rsidRDefault="00332915" w:rsidP="00332915">
      <w:r>
        <w:rPr>
          <w:rFonts w:hint="eastAsia"/>
        </w:rPr>
        <w:t>соціалізацію</w:t>
      </w:r>
      <w:r>
        <w:t></w:t>
      </w:r>
      <w:r>
        <w:rPr>
          <w:rFonts w:hint="eastAsia"/>
        </w:rPr>
        <w:t>споживачів</w:t>
      </w:r>
      <w:r>
        <w:t></w:t>
      </w:r>
      <w:r>
        <w:t></w:t>
      </w:r>
      <w:r>
        <w:rPr>
          <w:rFonts w:hint="eastAsia"/>
        </w:rPr>
        <w:t>які</w:t>
      </w:r>
      <w:r>
        <w:t></w:t>
      </w:r>
      <w:r>
        <w:rPr>
          <w:rFonts w:hint="eastAsia"/>
        </w:rPr>
        <w:t>через</w:t>
      </w:r>
      <w:r>
        <w:t></w:t>
      </w:r>
      <w:r>
        <w:rPr>
          <w:rFonts w:hint="eastAsia"/>
        </w:rPr>
        <w:t>рекламну</w:t>
      </w:r>
      <w:r>
        <w:t></w:t>
      </w:r>
      <w:r>
        <w:rPr>
          <w:rFonts w:hint="eastAsia"/>
        </w:rPr>
        <w:t>комунікацію</w:t>
      </w:r>
      <w:r>
        <w:t></w:t>
      </w:r>
      <w:r>
        <w:rPr>
          <w:rFonts w:hint="eastAsia"/>
        </w:rPr>
        <w:t>із</w:t>
      </w:r>
      <w:r>
        <w:t></w:t>
      </w:r>
      <w:r>
        <w:rPr>
          <w:rFonts w:hint="eastAsia"/>
        </w:rPr>
        <w:t>брендом</w:t>
      </w:r>
    </w:p>
    <w:p w:rsidR="00332915" w:rsidRDefault="00332915" w:rsidP="00332915">
      <w:r>
        <w:rPr>
          <w:rFonts w:hint="eastAsia"/>
        </w:rPr>
        <w:t>одержують</w:t>
      </w:r>
      <w:r>
        <w:t></w:t>
      </w:r>
      <w:r>
        <w:rPr>
          <w:rFonts w:hint="eastAsia"/>
        </w:rPr>
        <w:t>нові</w:t>
      </w:r>
      <w:r>
        <w:t></w:t>
      </w:r>
      <w:r>
        <w:rPr>
          <w:rFonts w:hint="eastAsia"/>
        </w:rPr>
        <w:t>знання</w:t>
      </w:r>
      <w:r>
        <w:t></w:t>
      </w:r>
      <w:r>
        <w:rPr>
          <w:rFonts w:hint="eastAsia"/>
        </w:rPr>
        <w:t>про</w:t>
      </w:r>
      <w:r>
        <w:t></w:t>
      </w:r>
      <w:r>
        <w:rPr>
          <w:rFonts w:hint="eastAsia"/>
        </w:rPr>
        <w:t>продукт</w:t>
      </w:r>
      <w:r>
        <w:t></w:t>
      </w:r>
      <w:r>
        <w:t></w:t>
      </w:r>
      <w:r>
        <w:rPr>
          <w:rFonts w:hint="eastAsia"/>
        </w:rPr>
        <w:t>нові</w:t>
      </w:r>
      <w:r>
        <w:t></w:t>
      </w:r>
      <w:r>
        <w:rPr>
          <w:rFonts w:hint="eastAsia"/>
        </w:rPr>
        <w:t>способи</w:t>
      </w:r>
      <w:r>
        <w:t></w:t>
      </w:r>
      <w:r>
        <w:rPr>
          <w:rFonts w:hint="eastAsia"/>
        </w:rPr>
        <w:t>його</w:t>
      </w:r>
      <w:r>
        <w:t></w:t>
      </w:r>
      <w:r>
        <w:rPr>
          <w:rFonts w:hint="eastAsia"/>
        </w:rPr>
        <w:t>споживання</w:t>
      </w:r>
      <w:r>
        <w:t></w:t>
      </w:r>
      <w:r>
        <w:t></w:t>
      </w:r>
      <w:r>
        <w:rPr>
          <w:rFonts w:hint="eastAsia"/>
        </w:rPr>
        <w:t>певні</w:t>
      </w:r>
    </w:p>
    <w:p w:rsidR="00332915" w:rsidRDefault="00332915" w:rsidP="00332915">
      <w:r>
        <w:rPr>
          <w:rFonts w:hint="eastAsia"/>
        </w:rPr>
        <w:t>цінності</w:t>
      </w:r>
      <w:r>
        <w:t></w:t>
      </w:r>
      <w:r>
        <w:rPr>
          <w:rFonts w:hint="eastAsia"/>
        </w:rPr>
        <w:t>та</w:t>
      </w:r>
      <w:r>
        <w:t></w:t>
      </w:r>
      <w:r>
        <w:rPr>
          <w:rFonts w:hint="eastAsia"/>
        </w:rPr>
        <w:t>моделі</w:t>
      </w:r>
      <w:r>
        <w:t></w:t>
      </w:r>
      <w:r>
        <w:rPr>
          <w:rFonts w:hint="eastAsia"/>
        </w:rPr>
        <w:t>поведінки</w:t>
      </w:r>
      <w:r>
        <w:t></w:t>
      </w:r>
    </w:p>
    <w:p w:rsidR="00332915" w:rsidRDefault="00332915" w:rsidP="00332915">
      <w:r>
        <w:t></w:t>
      </w:r>
      <w:r>
        <w:t></w:t>
      </w:r>
      <w:r>
        <w:t></w:t>
      </w:r>
    </w:p>
    <w:p w:rsidR="00332915" w:rsidRDefault="00332915" w:rsidP="00332915">
      <w:r>
        <w:t></w:t>
      </w:r>
      <w:r>
        <w:t></w:t>
      </w:r>
      <w:r>
        <w:rPr>
          <w:rFonts w:hint="eastAsia"/>
        </w:rPr>
        <w:t>рекламна</w:t>
      </w:r>
      <w:r>
        <w:t></w:t>
      </w:r>
      <w:r>
        <w:rPr>
          <w:rFonts w:hint="eastAsia"/>
        </w:rPr>
        <w:t>упаковка</w:t>
      </w:r>
      <w:r>
        <w:t></w:t>
      </w:r>
      <w:r>
        <w:rPr>
          <w:rFonts w:hint="eastAsia"/>
        </w:rPr>
        <w:t>відіграє</w:t>
      </w:r>
      <w:r>
        <w:t></w:t>
      </w:r>
      <w:r>
        <w:rPr>
          <w:rFonts w:hint="eastAsia"/>
        </w:rPr>
        <w:t>значну</w:t>
      </w:r>
      <w:r>
        <w:t></w:t>
      </w:r>
      <w:r>
        <w:rPr>
          <w:rFonts w:hint="eastAsia"/>
        </w:rPr>
        <w:t>роль</w:t>
      </w:r>
      <w:r>
        <w:t></w:t>
      </w:r>
      <w:r>
        <w:rPr>
          <w:rFonts w:hint="eastAsia"/>
        </w:rPr>
        <w:t>у</w:t>
      </w:r>
      <w:r>
        <w:t></w:t>
      </w:r>
      <w:r>
        <w:rPr>
          <w:rFonts w:hint="eastAsia"/>
        </w:rPr>
        <w:t>процесі</w:t>
      </w:r>
      <w:r>
        <w:t></w:t>
      </w:r>
      <w:r>
        <w:rPr>
          <w:rFonts w:hint="eastAsia"/>
        </w:rPr>
        <w:t>побудови</w:t>
      </w:r>
      <w:r>
        <w:t></w:t>
      </w:r>
      <w:r>
        <w:rPr>
          <w:rFonts w:hint="eastAsia"/>
        </w:rPr>
        <w:t>ефективних</w:t>
      </w:r>
    </w:p>
    <w:p w:rsidR="00332915" w:rsidRDefault="00332915" w:rsidP="00332915">
      <w:r>
        <w:rPr>
          <w:rFonts w:hint="eastAsia"/>
        </w:rPr>
        <w:t>комунікацій</w:t>
      </w:r>
      <w:r>
        <w:t></w:t>
      </w:r>
      <w:r>
        <w:rPr>
          <w:rFonts w:hint="eastAsia"/>
        </w:rPr>
        <w:t>зі</w:t>
      </w:r>
      <w:r>
        <w:t></w:t>
      </w:r>
      <w:r>
        <w:rPr>
          <w:rFonts w:hint="eastAsia"/>
        </w:rPr>
        <w:t>споживачами</w:t>
      </w:r>
      <w:r>
        <w:t></w:t>
      </w:r>
      <w:r>
        <w:rPr>
          <w:rFonts w:hint="eastAsia"/>
        </w:rPr>
        <w:t>та</w:t>
      </w:r>
      <w:r>
        <w:t></w:t>
      </w:r>
      <w:r>
        <w:rPr>
          <w:rFonts w:hint="eastAsia"/>
        </w:rPr>
        <w:t>впливає</w:t>
      </w:r>
      <w:r>
        <w:t></w:t>
      </w:r>
      <w:r>
        <w:rPr>
          <w:rFonts w:hint="eastAsia"/>
        </w:rPr>
        <w:t>на</w:t>
      </w:r>
      <w:r>
        <w:t></w:t>
      </w:r>
      <w:r>
        <w:rPr>
          <w:rFonts w:hint="eastAsia"/>
        </w:rPr>
        <w:t>процес</w:t>
      </w:r>
      <w:r>
        <w:t></w:t>
      </w:r>
      <w:r>
        <w:rPr>
          <w:rFonts w:hint="eastAsia"/>
        </w:rPr>
        <w:t>соціалізації</w:t>
      </w:r>
      <w:r>
        <w:t></w:t>
      </w:r>
      <w:r>
        <w:rPr>
          <w:rFonts w:hint="eastAsia"/>
        </w:rPr>
        <w:t>завдяки</w:t>
      </w:r>
      <w:r>
        <w:t></w:t>
      </w:r>
      <w:r>
        <w:rPr>
          <w:rFonts w:hint="eastAsia"/>
        </w:rPr>
        <w:t>формі</w:t>
      </w:r>
    </w:p>
    <w:p w:rsidR="00332915" w:rsidRDefault="00332915" w:rsidP="00332915">
      <w:r>
        <w:rPr>
          <w:rFonts w:hint="eastAsia"/>
        </w:rPr>
        <w:t>упаковки</w:t>
      </w:r>
      <w:r>
        <w:t></w:t>
      </w:r>
      <w:r>
        <w:rPr>
          <w:rFonts w:hint="eastAsia"/>
        </w:rPr>
        <w:t>або</w:t>
      </w:r>
      <w:r>
        <w:t></w:t>
      </w:r>
      <w:r>
        <w:rPr>
          <w:rFonts w:hint="eastAsia"/>
        </w:rPr>
        <w:t>її</w:t>
      </w:r>
      <w:r>
        <w:t></w:t>
      </w:r>
      <w:r>
        <w:rPr>
          <w:rFonts w:hint="eastAsia"/>
        </w:rPr>
        <w:t>дизайнерському</w:t>
      </w:r>
      <w:r>
        <w:t></w:t>
      </w:r>
      <w:r>
        <w:rPr>
          <w:rFonts w:hint="eastAsia"/>
        </w:rPr>
        <w:t>рішенню</w:t>
      </w:r>
      <w:r>
        <w:t></w:t>
      </w:r>
      <w:r>
        <w:t></w:t>
      </w:r>
      <w:r>
        <w:rPr>
          <w:rFonts w:hint="eastAsia"/>
        </w:rPr>
        <w:t>Рекламна</w:t>
      </w:r>
      <w:r>
        <w:t></w:t>
      </w:r>
      <w:r>
        <w:rPr>
          <w:rFonts w:hint="eastAsia"/>
        </w:rPr>
        <w:t>упаковка</w:t>
      </w:r>
      <w:r>
        <w:t></w:t>
      </w:r>
      <w:r>
        <w:rPr>
          <w:rFonts w:hint="eastAsia"/>
        </w:rPr>
        <w:t>візуалізує</w:t>
      </w:r>
    </w:p>
    <w:p w:rsidR="00332915" w:rsidRDefault="00332915" w:rsidP="00332915">
      <w:r>
        <w:rPr>
          <w:rFonts w:hint="eastAsia"/>
        </w:rPr>
        <w:t>складові</w:t>
      </w:r>
      <w:r>
        <w:t></w:t>
      </w:r>
      <w:r>
        <w:rPr>
          <w:rFonts w:hint="eastAsia"/>
        </w:rPr>
        <w:t>продукту</w:t>
      </w:r>
      <w:r>
        <w:t></w:t>
      </w:r>
      <w:r>
        <w:rPr>
          <w:rFonts w:hint="eastAsia"/>
        </w:rPr>
        <w:t>та</w:t>
      </w:r>
      <w:r>
        <w:t></w:t>
      </w:r>
      <w:r>
        <w:rPr>
          <w:rFonts w:hint="eastAsia"/>
        </w:rPr>
        <w:t>відображає</w:t>
      </w:r>
      <w:r>
        <w:t></w:t>
      </w:r>
      <w:r>
        <w:rPr>
          <w:rFonts w:hint="eastAsia"/>
        </w:rPr>
        <w:t>певні</w:t>
      </w:r>
      <w:r>
        <w:t></w:t>
      </w:r>
      <w:r>
        <w:rPr>
          <w:rFonts w:hint="eastAsia"/>
        </w:rPr>
        <w:t>цінності</w:t>
      </w:r>
      <w:r>
        <w:t></w:t>
      </w:r>
      <w:r>
        <w:rPr>
          <w:rFonts w:hint="eastAsia"/>
        </w:rPr>
        <w:t>через</w:t>
      </w:r>
      <w:r>
        <w:t></w:t>
      </w:r>
      <w:r>
        <w:rPr>
          <w:rFonts w:hint="eastAsia"/>
        </w:rPr>
        <w:t>використання</w:t>
      </w:r>
      <w:r>
        <w:t></w:t>
      </w:r>
      <w:r>
        <w:rPr>
          <w:rFonts w:hint="eastAsia"/>
        </w:rPr>
        <w:t>зображень</w:t>
      </w:r>
    </w:p>
    <w:p w:rsidR="00332915" w:rsidRDefault="00332915" w:rsidP="00332915">
      <w:r>
        <w:rPr>
          <w:rFonts w:hint="eastAsia"/>
        </w:rPr>
        <w:t>героїв</w:t>
      </w:r>
      <w:r>
        <w:t></w:t>
      </w:r>
      <w:r>
        <w:rPr>
          <w:rFonts w:hint="eastAsia"/>
        </w:rPr>
        <w:t>реклами</w:t>
      </w:r>
      <w:r>
        <w:t></w:t>
      </w:r>
      <w:r>
        <w:t></w:t>
      </w:r>
      <w:r>
        <w:rPr>
          <w:rFonts w:hint="eastAsia"/>
        </w:rPr>
        <w:t>Упаковка</w:t>
      </w:r>
      <w:r>
        <w:t></w:t>
      </w:r>
      <w:r>
        <w:rPr>
          <w:rFonts w:hint="eastAsia"/>
        </w:rPr>
        <w:t>транслює</w:t>
      </w:r>
      <w:r>
        <w:t></w:t>
      </w:r>
      <w:r>
        <w:rPr>
          <w:rFonts w:hint="eastAsia"/>
        </w:rPr>
        <w:t>цільовій</w:t>
      </w:r>
      <w:r>
        <w:t></w:t>
      </w:r>
      <w:r>
        <w:rPr>
          <w:rFonts w:hint="eastAsia"/>
        </w:rPr>
        <w:t>аудиторії</w:t>
      </w:r>
      <w:r>
        <w:t></w:t>
      </w:r>
      <w:r>
        <w:rPr>
          <w:rFonts w:hint="eastAsia"/>
        </w:rPr>
        <w:t>рекламне</w:t>
      </w:r>
      <w:r>
        <w:t></w:t>
      </w:r>
      <w:r>
        <w:rPr>
          <w:rFonts w:hint="eastAsia"/>
        </w:rPr>
        <w:t>повідомлення</w:t>
      </w:r>
      <w:r>
        <w:t></w:t>
      </w:r>
    </w:p>
    <w:p w:rsidR="00332915" w:rsidRDefault="00332915" w:rsidP="00332915">
      <w:r>
        <w:rPr>
          <w:rFonts w:hint="eastAsia"/>
        </w:rPr>
        <w:t>що</w:t>
      </w:r>
      <w:r>
        <w:t></w:t>
      </w:r>
      <w:r>
        <w:rPr>
          <w:rFonts w:hint="eastAsia"/>
        </w:rPr>
        <w:t>ґрунтується</w:t>
      </w:r>
      <w:r>
        <w:t></w:t>
      </w:r>
      <w:r>
        <w:rPr>
          <w:rFonts w:hint="eastAsia"/>
        </w:rPr>
        <w:t>на</w:t>
      </w:r>
      <w:r>
        <w:t></w:t>
      </w:r>
      <w:r>
        <w:rPr>
          <w:rFonts w:hint="eastAsia"/>
        </w:rPr>
        <w:t>використанні</w:t>
      </w:r>
      <w:r>
        <w:t></w:t>
      </w:r>
      <w:r>
        <w:rPr>
          <w:rFonts w:hint="eastAsia"/>
        </w:rPr>
        <w:t>раціональних</w:t>
      </w:r>
      <w:r>
        <w:t></w:t>
      </w:r>
      <w:r>
        <w:rPr>
          <w:rFonts w:hint="eastAsia"/>
        </w:rPr>
        <w:t>або</w:t>
      </w:r>
      <w:r>
        <w:t></w:t>
      </w:r>
      <w:r>
        <w:rPr>
          <w:rFonts w:hint="eastAsia"/>
        </w:rPr>
        <w:t>емоційних</w:t>
      </w:r>
      <w:r>
        <w:t></w:t>
      </w:r>
      <w:r>
        <w:rPr>
          <w:rFonts w:hint="eastAsia"/>
        </w:rPr>
        <w:t>мотивів</w:t>
      </w:r>
      <w:r>
        <w:t></w:t>
      </w:r>
    </w:p>
    <w:p w:rsidR="00332915" w:rsidRDefault="00332915" w:rsidP="00332915">
      <w:r>
        <w:rPr>
          <w:rFonts w:hint="eastAsia"/>
        </w:rPr>
        <w:t>відповідно</w:t>
      </w:r>
      <w:r>
        <w:t></w:t>
      </w:r>
      <w:r>
        <w:rPr>
          <w:rFonts w:hint="eastAsia"/>
        </w:rPr>
        <w:t>рекламна</w:t>
      </w:r>
      <w:r>
        <w:t></w:t>
      </w:r>
      <w:r>
        <w:rPr>
          <w:rFonts w:hint="eastAsia"/>
        </w:rPr>
        <w:t>упаковка</w:t>
      </w:r>
      <w:r>
        <w:t></w:t>
      </w:r>
      <w:r>
        <w:rPr>
          <w:rFonts w:hint="eastAsia"/>
        </w:rPr>
        <w:t>здійснює</w:t>
      </w:r>
      <w:r>
        <w:t></w:t>
      </w:r>
      <w:r>
        <w:rPr>
          <w:rFonts w:hint="eastAsia"/>
        </w:rPr>
        <w:t>вплив</w:t>
      </w:r>
      <w:r>
        <w:t></w:t>
      </w:r>
      <w:r>
        <w:rPr>
          <w:rFonts w:hint="eastAsia"/>
        </w:rPr>
        <w:t>на</w:t>
      </w:r>
      <w:r>
        <w:t></w:t>
      </w:r>
      <w:r>
        <w:rPr>
          <w:rFonts w:hint="eastAsia"/>
        </w:rPr>
        <w:t>соціалізацію</w:t>
      </w:r>
      <w:r>
        <w:t></w:t>
      </w:r>
      <w:r>
        <w:rPr>
          <w:rFonts w:hint="eastAsia"/>
        </w:rPr>
        <w:t>індивіда</w:t>
      </w:r>
      <w:r>
        <w:t></w:t>
      </w:r>
      <w:r>
        <w:rPr>
          <w:rFonts w:hint="eastAsia"/>
        </w:rPr>
        <w:t>через</w:t>
      </w:r>
    </w:p>
    <w:p w:rsidR="00332915" w:rsidRDefault="00332915" w:rsidP="00332915">
      <w:r>
        <w:rPr>
          <w:rFonts w:hint="eastAsia"/>
        </w:rPr>
        <w:t>демонстрацію</w:t>
      </w:r>
      <w:r>
        <w:t></w:t>
      </w:r>
      <w:r>
        <w:rPr>
          <w:rFonts w:hint="eastAsia"/>
        </w:rPr>
        <w:t>соціально</w:t>
      </w:r>
      <w:r>
        <w:t></w:t>
      </w:r>
      <w:r>
        <w:rPr>
          <w:rFonts w:hint="eastAsia"/>
        </w:rPr>
        <w:t>привабливих</w:t>
      </w:r>
      <w:r>
        <w:t></w:t>
      </w:r>
      <w:r>
        <w:rPr>
          <w:rFonts w:hint="eastAsia"/>
        </w:rPr>
        <w:t>образів</w:t>
      </w:r>
      <w:r>
        <w:t></w:t>
      </w:r>
      <w:r>
        <w:rPr>
          <w:rFonts w:hint="eastAsia"/>
        </w:rPr>
        <w:t>та</w:t>
      </w:r>
      <w:r>
        <w:t></w:t>
      </w:r>
      <w:r>
        <w:rPr>
          <w:rFonts w:hint="eastAsia"/>
        </w:rPr>
        <w:t>зміцнення</w:t>
      </w:r>
      <w:r>
        <w:t></w:t>
      </w:r>
      <w:r>
        <w:rPr>
          <w:rFonts w:hint="eastAsia"/>
        </w:rPr>
        <w:t>зв’язку</w:t>
      </w:r>
      <w:r>
        <w:t></w:t>
      </w:r>
      <w:r>
        <w:rPr>
          <w:rFonts w:hint="eastAsia"/>
        </w:rPr>
        <w:t>бренда</w:t>
      </w:r>
      <w:r>
        <w:t></w:t>
      </w:r>
      <w:r>
        <w:rPr>
          <w:rFonts w:hint="eastAsia"/>
        </w:rPr>
        <w:t>із</w:t>
      </w:r>
    </w:p>
    <w:p w:rsidR="00332915" w:rsidRDefault="00332915" w:rsidP="00332915">
      <w:r>
        <w:rPr>
          <w:rFonts w:hint="eastAsia"/>
        </w:rPr>
        <w:t>споживачами</w:t>
      </w:r>
      <w:r>
        <w:t></w:t>
      </w:r>
    </w:p>
    <w:p w:rsidR="00332915" w:rsidRDefault="00332915" w:rsidP="00332915">
      <w:r>
        <w:t></w:t>
      </w:r>
      <w:r>
        <w:t></w:t>
      </w:r>
      <w:r>
        <w:t></w:t>
      </w:r>
      <w:r>
        <w:rPr>
          <w:rFonts w:hint="eastAsia"/>
        </w:rPr>
        <w:t>Визначено</w:t>
      </w:r>
      <w:r>
        <w:t></w:t>
      </w:r>
      <w:r>
        <w:rPr>
          <w:rFonts w:hint="eastAsia"/>
        </w:rPr>
        <w:t>низку</w:t>
      </w:r>
      <w:r>
        <w:t></w:t>
      </w:r>
      <w:r>
        <w:rPr>
          <w:rFonts w:hint="eastAsia"/>
        </w:rPr>
        <w:t>людиноцентричних</w:t>
      </w:r>
      <w:r>
        <w:t></w:t>
      </w:r>
      <w:r>
        <w:rPr>
          <w:rFonts w:hint="eastAsia"/>
        </w:rPr>
        <w:t>комунікаційних</w:t>
      </w:r>
      <w:r>
        <w:t></w:t>
      </w:r>
      <w:r>
        <w:rPr>
          <w:rFonts w:hint="eastAsia"/>
        </w:rPr>
        <w:t>технологій</w:t>
      </w:r>
      <w:r>
        <w:t></w:t>
      </w:r>
      <w:r>
        <w:t></w:t>
      </w:r>
      <w:r>
        <w:rPr>
          <w:rFonts w:hint="eastAsia"/>
        </w:rPr>
        <w:t>які</w:t>
      </w:r>
    </w:p>
    <w:p w:rsidR="00332915" w:rsidRDefault="00332915" w:rsidP="00332915">
      <w:r>
        <w:rPr>
          <w:rFonts w:hint="eastAsia"/>
        </w:rPr>
        <w:t>орієнтовані</w:t>
      </w:r>
      <w:r>
        <w:t></w:t>
      </w:r>
      <w:r>
        <w:rPr>
          <w:rFonts w:hint="eastAsia"/>
        </w:rPr>
        <w:t>на</w:t>
      </w:r>
      <w:r>
        <w:t></w:t>
      </w:r>
      <w:r>
        <w:rPr>
          <w:rFonts w:hint="eastAsia"/>
        </w:rPr>
        <w:t>потреби</w:t>
      </w:r>
      <w:r>
        <w:t></w:t>
      </w:r>
      <w:r>
        <w:rPr>
          <w:rFonts w:hint="eastAsia"/>
        </w:rPr>
        <w:t>та</w:t>
      </w:r>
      <w:r>
        <w:t></w:t>
      </w:r>
      <w:r>
        <w:rPr>
          <w:rFonts w:hint="eastAsia"/>
        </w:rPr>
        <w:t>інтереси</w:t>
      </w:r>
      <w:r>
        <w:t></w:t>
      </w:r>
      <w:r>
        <w:rPr>
          <w:rFonts w:hint="eastAsia"/>
        </w:rPr>
        <w:t>цільової</w:t>
      </w:r>
      <w:r>
        <w:t></w:t>
      </w:r>
      <w:r>
        <w:rPr>
          <w:rFonts w:hint="eastAsia"/>
        </w:rPr>
        <w:t>аудиторії</w:t>
      </w:r>
      <w:r>
        <w:t></w:t>
      </w:r>
      <w:r>
        <w:rPr>
          <w:rFonts w:hint="eastAsia"/>
        </w:rPr>
        <w:t>реклами</w:t>
      </w:r>
      <w:r>
        <w:t></w:t>
      </w:r>
      <w:r>
        <w:t></w:t>
      </w:r>
      <w:r>
        <w:rPr>
          <w:rFonts w:hint="eastAsia"/>
        </w:rPr>
        <w:t>зокрема</w:t>
      </w:r>
      <w:r>
        <w:t></w:t>
      </w:r>
    </w:p>
    <w:p w:rsidR="00332915" w:rsidRDefault="00332915" w:rsidP="00332915">
      <w:r>
        <w:rPr>
          <w:rFonts w:hint="eastAsia"/>
        </w:rPr>
        <w:t>сторітеллінг</w:t>
      </w:r>
      <w:r>
        <w:t></w:t>
      </w:r>
      <w:r>
        <w:t></w:t>
      </w:r>
      <w:r>
        <w:rPr>
          <w:rFonts w:hint="eastAsia"/>
        </w:rPr>
        <w:t>інфографіка</w:t>
      </w:r>
      <w:r>
        <w:t></w:t>
      </w:r>
      <w:r>
        <w:t></w:t>
      </w:r>
      <w:r>
        <w:rPr>
          <w:rFonts w:hint="eastAsia"/>
        </w:rPr>
        <w:t>тизерна</w:t>
      </w:r>
      <w:r>
        <w:t></w:t>
      </w:r>
      <w:r>
        <w:rPr>
          <w:rFonts w:hint="eastAsia"/>
        </w:rPr>
        <w:t>реклама</w:t>
      </w:r>
      <w:r>
        <w:t></w:t>
      </w:r>
      <w:r>
        <w:t></w:t>
      </w:r>
      <w:r>
        <w:rPr>
          <w:rFonts w:hint="eastAsia"/>
        </w:rPr>
        <w:t>нативна</w:t>
      </w:r>
      <w:r>
        <w:t></w:t>
      </w:r>
      <w:r>
        <w:rPr>
          <w:rFonts w:hint="eastAsia"/>
        </w:rPr>
        <w:t>реклама</w:t>
      </w:r>
      <w:r>
        <w:t></w:t>
      </w:r>
      <w:r>
        <w:t></w:t>
      </w:r>
      <w:r>
        <w:rPr>
          <w:rFonts w:hint="eastAsia"/>
        </w:rPr>
        <w:t>та</w:t>
      </w:r>
      <w:r>
        <w:t></w:t>
      </w:r>
      <w:r>
        <w:rPr>
          <w:rFonts w:hint="eastAsia"/>
        </w:rPr>
        <w:t>є</w:t>
      </w:r>
      <w:r>
        <w:t></w:t>
      </w:r>
      <w:r>
        <w:rPr>
          <w:rFonts w:hint="eastAsia"/>
        </w:rPr>
        <w:t>важливим</w:t>
      </w:r>
    </w:p>
    <w:p w:rsidR="00332915" w:rsidRDefault="00332915" w:rsidP="00332915">
      <w:r>
        <w:rPr>
          <w:rFonts w:hint="eastAsia"/>
        </w:rPr>
        <w:t>чинником</w:t>
      </w:r>
      <w:r>
        <w:t></w:t>
      </w:r>
      <w:r>
        <w:rPr>
          <w:rFonts w:hint="eastAsia"/>
        </w:rPr>
        <w:t>сучасної</w:t>
      </w:r>
      <w:r>
        <w:t></w:t>
      </w:r>
      <w:r>
        <w:rPr>
          <w:rFonts w:hint="eastAsia"/>
        </w:rPr>
        <w:t>соціалізації</w:t>
      </w:r>
      <w:r>
        <w:t></w:t>
      </w:r>
    </w:p>
    <w:p w:rsidR="00332915" w:rsidRDefault="00332915" w:rsidP="00332915">
      <w:r>
        <w:rPr>
          <w:rFonts w:hint="eastAsia"/>
        </w:rPr>
        <w:t>Соціалізаційний</w:t>
      </w:r>
      <w:r>
        <w:t></w:t>
      </w:r>
      <w:r>
        <w:rPr>
          <w:rFonts w:hint="eastAsia"/>
        </w:rPr>
        <w:t>вплив</w:t>
      </w:r>
      <w:r>
        <w:t></w:t>
      </w:r>
      <w:r>
        <w:rPr>
          <w:rFonts w:hint="eastAsia"/>
        </w:rPr>
        <w:t>сторітеллінгу</w:t>
      </w:r>
      <w:r>
        <w:t></w:t>
      </w:r>
      <w:r>
        <w:rPr>
          <w:rFonts w:hint="eastAsia"/>
        </w:rPr>
        <w:t>на</w:t>
      </w:r>
      <w:r>
        <w:t></w:t>
      </w:r>
      <w:r>
        <w:rPr>
          <w:rFonts w:hint="eastAsia"/>
        </w:rPr>
        <w:t>цільову</w:t>
      </w:r>
      <w:r>
        <w:t></w:t>
      </w:r>
      <w:r>
        <w:rPr>
          <w:rFonts w:hint="eastAsia"/>
        </w:rPr>
        <w:t>аудиторію</w:t>
      </w:r>
      <w:r>
        <w:t></w:t>
      </w:r>
      <w:r>
        <w:rPr>
          <w:rFonts w:hint="eastAsia"/>
        </w:rPr>
        <w:t>полягає</w:t>
      </w:r>
      <w:r>
        <w:t></w:t>
      </w:r>
      <w:r>
        <w:rPr>
          <w:rFonts w:hint="eastAsia"/>
        </w:rPr>
        <w:t>у</w:t>
      </w:r>
    </w:p>
    <w:p w:rsidR="00332915" w:rsidRDefault="00332915" w:rsidP="00332915">
      <w:r>
        <w:rPr>
          <w:rFonts w:hint="eastAsia"/>
        </w:rPr>
        <w:t>демонстрації</w:t>
      </w:r>
      <w:r>
        <w:t></w:t>
      </w:r>
      <w:r>
        <w:rPr>
          <w:rFonts w:hint="eastAsia"/>
        </w:rPr>
        <w:t>соціально</w:t>
      </w:r>
      <w:r>
        <w:t></w:t>
      </w:r>
      <w:r>
        <w:rPr>
          <w:rFonts w:hint="eastAsia"/>
        </w:rPr>
        <w:t>схвалюваних</w:t>
      </w:r>
      <w:r>
        <w:t></w:t>
      </w:r>
      <w:r>
        <w:rPr>
          <w:rFonts w:hint="eastAsia"/>
        </w:rPr>
        <w:t>моделей</w:t>
      </w:r>
      <w:r>
        <w:t></w:t>
      </w:r>
      <w:r>
        <w:rPr>
          <w:rFonts w:hint="eastAsia"/>
        </w:rPr>
        <w:t>поведінки</w:t>
      </w:r>
      <w:r>
        <w:t></w:t>
      </w:r>
      <w:r>
        <w:t></w:t>
      </w:r>
      <w:r>
        <w:rPr>
          <w:rFonts w:hint="eastAsia"/>
        </w:rPr>
        <w:t>відповідно</w:t>
      </w:r>
      <w:r>
        <w:t></w:t>
      </w:r>
      <w:r>
        <w:rPr>
          <w:rFonts w:hint="eastAsia"/>
        </w:rPr>
        <w:t>у</w:t>
      </w:r>
    </w:p>
    <w:p w:rsidR="00332915" w:rsidRDefault="00332915" w:rsidP="00332915">
      <w:r>
        <w:rPr>
          <w:rFonts w:hint="eastAsia"/>
        </w:rPr>
        <w:t>рекламному</w:t>
      </w:r>
      <w:r>
        <w:t></w:t>
      </w:r>
      <w:r>
        <w:rPr>
          <w:rFonts w:hint="eastAsia"/>
        </w:rPr>
        <w:t>сторітеллінгу</w:t>
      </w:r>
      <w:r>
        <w:t></w:t>
      </w:r>
      <w:r>
        <w:rPr>
          <w:rFonts w:hint="eastAsia"/>
        </w:rPr>
        <w:t>акцент</w:t>
      </w:r>
      <w:r>
        <w:t></w:t>
      </w:r>
      <w:r>
        <w:rPr>
          <w:rFonts w:hint="eastAsia"/>
        </w:rPr>
        <w:t>робиться</w:t>
      </w:r>
      <w:r>
        <w:t></w:t>
      </w:r>
      <w:r>
        <w:rPr>
          <w:rFonts w:hint="eastAsia"/>
        </w:rPr>
        <w:t>на</w:t>
      </w:r>
      <w:r>
        <w:t></w:t>
      </w:r>
      <w:r>
        <w:rPr>
          <w:rFonts w:hint="eastAsia"/>
        </w:rPr>
        <w:t>позитивних</w:t>
      </w:r>
      <w:r>
        <w:t></w:t>
      </w:r>
      <w:r>
        <w:rPr>
          <w:rFonts w:hint="eastAsia"/>
        </w:rPr>
        <w:t>якостях</w:t>
      </w:r>
      <w:r>
        <w:t></w:t>
      </w:r>
      <w:r>
        <w:rPr>
          <w:rFonts w:hint="eastAsia"/>
        </w:rPr>
        <w:t>героя</w:t>
      </w:r>
      <w:r>
        <w:t></w:t>
      </w:r>
    </w:p>
    <w:p w:rsidR="00332915" w:rsidRDefault="00332915" w:rsidP="00332915">
      <w:r>
        <w:rPr>
          <w:rFonts w:hint="eastAsia"/>
        </w:rPr>
        <w:t>Відзначено</w:t>
      </w:r>
      <w:r>
        <w:t></w:t>
      </w:r>
      <w:r>
        <w:rPr>
          <w:rFonts w:hint="eastAsia"/>
        </w:rPr>
        <w:t>схожість</w:t>
      </w:r>
      <w:r>
        <w:t></w:t>
      </w:r>
      <w:r>
        <w:rPr>
          <w:rFonts w:hint="eastAsia"/>
        </w:rPr>
        <w:t>побудови</w:t>
      </w:r>
      <w:r>
        <w:t></w:t>
      </w:r>
      <w:r>
        <w:rPr>
          <w:rFonts w:hint="eastAsia"/>
        </w:rPr>
        <w:t>комунікації</w:t>
      </w:r>
      <w:r>
        <w:t></w:t>
      </w:r>
      <w:r>
        <w:rPr>
          <w:rFonts w:hint="eastAsia"/>
        </w:rPr>
        <w:t>із</w:t>
      </w:r>
      <w:r>
        <w:t></w:t>
      </w:r>
      <w:r>
        <w:rPr>
          <w:rFonts w:hint="eastAsia"/>
        </w:rPr>
        <w:t>цільовою</w:t>
      </w:r>
      <w:r>
        <w:t></w:t>
      </w:r>
      <w:r>
        <w:rPr>
          <w:rFonts w:hint="eastAsia"/>
        </w:rPr>
        <w:t>аудиторією</w:t>
      </w:r>
      <w:r>
        <w:t></w:t>
      </w:r>
      <w:r>
        <w:rPr>
          <w:rFonts w:hint="eastAsia"/>
        </w:rPr>
        <w:t>у</w:t>
      </w:r>
    </w:p>
    <w:p w:rsidR="00332915" w:rsidRDefault="00332915" w:rsidP="00332915">
      <w:r>
        <w:rPr>
          <w:rFonts w:hint="eastAsia"/>
        </w:rPr>
        <w:t>сторітелінгу</w:t>
      </w:r>
      <w:r>
        <w:t></w:t>
      </w:r>
      <w:r>
        <w:rPr>
          <w:rFonts w:hint="eastAsia"/>
        </w:rPr>
        <w:t>та</w:t>
      </w:r>
      <w:r>
        <w:t></w:t>
      </w:r>
      <w:r>
        <w:rPr>
          <w:rFonts w:hint="eastAsia"/>
        </w:rPr>
        <w:t>інфографіці</w:t>
      </w:r>
      <w:r>
        <w:t></w:t>
      </w:r>
      <w:r>
        <w:t></w:t>
      </w:r>
      <w:r>
        <w:rPr>
          <w:rFonts w:hint="eastAsia"/>
        </w:rPr>
        <w:t>зокрема</w:t>
      </w:r>
      <w:r>
        <w:t></w:t>
      </w:r>
      <w:r>
        <w:rPr>
          <w:rFonts w:hint="eastAsia"/>
        </w:rPr>
        <w:t>орієнтованість</w:t>
      </w:r>
      <w:r>
        <w:t></w:t>
      </w:r>
      <w:r>
        <w:rPr>
          <w:rFonts w:hint="eastAsia"/>
        </w:rPr>
        <w:t>на</w:t>
      </w:r>
      <w:r>
        <w:t></w:t>
      </w:r>
      <w:r>
        <w:rPr>
          <w:rFonts w:hint="eastAsia"/>
        </w:rPr>
        <w:t>особливості</w:t>
      </w:r>
      <w:r>
        <w:t></w:t>
      </w:r>
      <w:r>
        <w:rPr>
          <w:rFonts w:hint="eastAsia"/>
        </w:rPr>
        <w:t>сприйняття</w:t>
      </w:r>
    </w:p>
    <w:p w:rsidR="00332915" w:rsidRDefault="00332915" w:rsidP="00332915">
      <w:r>
        <w:rPr>
          <w:rFonts w:hint="eastAsia"/>
        </w:rPr>
        <w:t>інформації</w:t>
      </w:r>
      <w:r>
        <w:t></w:t>
      </w:r>
      <w:r>
        <w:rPr>
          <w:rFonts w:hint="eastAsia"/>
        </w:rPr>
        <w:t>сучасною</w:t>
      </w:r>
      <w:r>
        <w:t></w:t>
      </w:r>
      <w:r>
        <w:rPr>
          <w:rFonts w:hint="eastAsia"/>
        </w:rPr>
        <w:t>людиною</w:t>
      </w:r>
      <w:r>
        <w:t></w:t>
      </w:r>
      <w:r>
        <w:t></w:t>
      </w:r>
      <w:r>
        <w:rPr>
          <w:rFonts w:hint="eastAsia"/>
        </w:rPr>
        <w:t>Соціалізаційний</w:t>
      </w:r>
      <w:r>
        <w:t></w:t>
      </w:r>
      <w:r>
        <w:rPr>
          <w:rFonts w:hint="eastAsia"/>
        </w:rPr>
        <w:t>вплив</w:t>
      </w:r>
      <w:r>
        <w:t></w:t>
      </w:r>
      <w:r>
        <w:rPr>
          <w:rFonts w:hint="eastAsia"/>
        </w:rPr>
        <w:t>інфографіки</w:t>
      </w:r>
      <w:r>
        <w:t></w:t>
      </w:r>
      <w:r>
        <w:rPr>
          <w:rFonts w:hint="eastAsia"/>
        </w:rPr>
        <w:t>на</w:t>
      </w:r>
      <w:r>
        <w:t></w:t>
      </w:r>
      <w:r>
        <w:rPr>
          <w:rFonts w:hint="eastAsia"/>
        </w:rPr>
        <w:t>цільову</w:t>
      </w:r>
    </w:p>
    <w:p w:rsidR="00332915" w:rsidRDefault="00332915" w:rsidP="00332915">
      <w:r>
        <w:rPr>
          <w:rFonts w:hint="eastAsia"/>
        </w:rPr>
        <w:t>аудиторію</w:t>
      </w:r>
      <w:r>
        <w:t></w:t>
      </w:r>
      <w:r>
        <w:rPr>
          <w:rFonts w:hint="eastAsia"/>
        </w:rPr>
        <w:t>полягає</w:t>
      </w:r>
      <w:r>
        <w:t></w:t>
      </w:r>
      <w:r>
        <w:rPr>
          <w:rFonts w:hint="eastAsia"/>
        </w:rPr>
        <w:t>у</w:t>
      </w:r>
      <w:r>
        <w:t></w:t>
      </w:r>
      <w:r>
        <w:rPr>
          <w:rFonts w:hint="eastAsia"/>
        </w:rPr>
        <w:t>трансляції</w:t>
      </w:r>
      <w:r>
        <w:t></w:t>
      </w:r>
      <w:r>
        <w:rPr>
          <w:rFonts w:hint="eastAsia"/>
        </w:rPr>
        <w:t>знань</w:t>
      </w:r>
      <w:r>
        <w:t></w:t>
      </w:r>
      <w:r>
        <w:t></w:t>
      </w:r>
      <w:r>
        <w:rPr>
          <w:rFonts w:hint="eastAsia"/>
        </w:rPr>
        <w:t>вмінь</w:t>
      </w:r>
      <w:r>
        <w:t></w:t>
      </w:r>
      <w:r>
        <w:t></w:t>
      </w:r>
      <w:r>
        <w:rPr>
          <w:rFonts w:hint="eastAsia"/>
        </w:rPr>
        <w:t>цінностей</w:t>
      </w:r>
      <w:r>
        <w:t></w:t>
      </w:r>
      <w:r>
        <w:rPr>
          <w:rFonts w:hint="eastAsia"/>
        </w:rPr>
        <w:t>та</w:t>
      </w:r>
      <w:r>
        <w:t></w:t>
      </w:r>
      <w:r>
        <w:rPr>
          <w:rFonts w:hint="eastAsia"/>
        </w:rPr>
        <w:t>моделей</w:t>
      </w:r>
      <w:r>
        <w:t></w:t>
      </w:r>
      <w:r>
        <w:rPr>
          <w:rFonts w:hint="eastAsia"/>
        </w:rPr>
        <w:t>поведінки</w:t>
      </w:r>
    </w:p>
    <w:p w:rsidR="00332915" w:rsidRDefault="00332915" w:rsidP="00332915">
      <w:r>
        <w:rPr>
          <w:rFonts w:hint="eastAsia"/>
        </w:rPr>
        <w:t>через</w:t>
      </w:r>
      <w:r>
        <w:t></w:t>
      </w:r>
      <w:r>
        <w:rPr>
          <w:rFonts w:hint="eastAsia"/>
        </w:rPr>
        <w:t>контент</w:t>
      </w:r>
      <w:r>
        <w:t></w:t>
      </w:r>
      <w:r>
        <w:t></w:t>
      </w:r>
      <w:r>
        <w:rPr>
          <w:rFonts w:hint="eastAsia"/>
        </w:rPr>
        <w:t>спонсором</w:t>
      </w:r>
      <w:r>
        <w:t></w:t>
      </w:r>
      <w:r>
        <w:rPr>
          <w:rFonts w:hint="eastAsia"/>
        </w:rPr>
        <w:t>якого</w:t>
      </w:r>
      <w:r>
        <w:t></w:t>
      </w:r>
      <w:r>
        <w:rPr>
          <w:rFonts w:hint="eastAsia"/>
        </w:rPr>
        <w:t>може</w:t>
      </w:r>
      <w:r>
        <w:t></w:t>
      </w:r>
      <w:r>
        <w:rPr>
          <w:rFonts w:hint="eastAsia"/>
        </w:rPr>
        <w:t>бути</w:t>
      </w:r>
      <w:r>
        <w:t></w:t>
      </w:r>
      <w:r>
        <w:rPr>
          <w:rFonts w:hint="eastAsia"/>
        </w:rPr>
        <w:t>компанія</w:t>
      </w:r>
      <w:r>
        <w:t></w:t>
      </w:r>
      <w:r>
        <w:rPr>
          <w:rFonts w:hint="eastAsia"/>
        </w:rPr>
        <w:t>рекламодавець</w:t>
      </w:r>
      <w:r>
        <w:t></w:t>
      </w:r>
      <w:r>
        <w:rPr>
          <w:rFonts w:hint="eastAsia"/>
        </w:rPr>
        <w:t>або</w:t>
      </w:r>
      <w:r>
        <w:t></w:t>
      </w:r>
      <w:r>
        <w:rPr>
          <w:rFonts w:hint="eastAsia"/>
        </w:rPr>
        <w:t>бренд</w:t>
      </w:r>
      <w:r>
        <w:t></w:t>
      </w:r>
    </w:p>
    <w:p w:rsidR="00332915" w:rsidRDefault="00332915" w:rsidP="00332915">
      <w:r>
        <w:rPr>
          <w:rFonts w:hint="eastAsia"/>
        </w:rPr>
        <w:t>Розглядаючи</w:t>
      </w:r>
      <w:r>
        <w:t></w:t>
      </w:r>
      <w:r>
        <w:rPr>
          <w:rFonts w:hint="eastAsia"/>
        </w:rPr>
        <w:t>інфографіку</w:t>
      </w:r>
      <w:r>
        <w:t></w:t>
      </w:r>
      <w:r>
        <w:rPr>
          <w:rFonts w:hint="eastAsia"/>
        </w:rPr>
        <w:t>як</w:t>
      </w:r>
      <w:r>
        <w:t></w:t>
      </w:r>
      <w:r>
        <w:rPr>
          <w:rFonts w:hint="eastAsia"/>
        </w:rPr>
        <w:t>чинник</w:t>
      </w:r>
      <w:r>
        <w:t></w:t>
      </w:r>
      <w:r>
        <w:rPr>
          <w:rFonts w:hint="eastAsia"/>
        </w:rPr>
        <w:t>соціалізації</w:t>
      </w:r>
      <w:r>
        <w:t></w:t>
      </w:r>
      <w:r>
        <w:t></w:t>
      </w:r>
      <w:r>
        <w:rPr>
          <w:rFonts w:hint="eastAsia"/>
        </w:rPr>
        <w:t>варто</w:t>
      </w:r>
      <w:r>
        <w:t></w:t>
      </w:r>
      <w:r>
        <w:rPr>
          <w:rFonts w:hint="eastAsia"/>
        </w:rPr>
        <w:t>особливо</w:t>
      </w:r>
      <w:r>
        <w:t></w:t>
      </w:r>
      <w:r>
        <w:rPr>
          <w:rFonts w:hint="eastAsia"/>
        </w:rPr>
        <w:t>відзначити</w:t>
      </w:r>
    </w:p>
    <w:p w:rsidR="00332915" w:rsidRDefault="00332915" w:rsidP="00332915">
      <w:r>
        <w:rPr>
          <w:rFonts w:hint="eastAsia"/>
        </w:rPr>
        <w:t>такі</w:t>
      </w:r>
      <w:r>
        <w:t></w:t>
      </w:r>
      <w:r>
        <w:rPr>
          <w:rFonts w:hint="eastAsia"/>
        </w:rPr>
        <w:t>її</w:t>
      </w:r>
      <w:r>
        <w:t></w:t>
      </w:r>
      <w:r>
        <w:rPr>
          <w:rFonts w:hint="eastAsia"/>
        </w:rPr>
        <w:t>види</w:t>
      </w:r>
      <w:r>
        <w:t></w:t>
      </w:r>
      <w:r>
        <w:t></w:t>
      </w:r>
      <w:r>
        <w:rPr>
          <w:rFonts w:hint="eastAsia"/>
        </w:rPr>
        <w:t>як</w:t>
      </w:r>
      <w:r>
        <w:t></w:t>
      </w:r>
      <w:r>
        <w:t></w:t>
      </w:r>
      <w:r>
        <w:rPr>
          <w:rFonts w:hint="eastAsia"/>
        </w:rPr>
        <w:t>алгоритм</w:t>
      </w:r>
      <w:r>
        <w:t></w:t>
      </w:r>
      <w:r>
        <w:t></w:t>
      </w:r>
      <w:r>
        <w:rPr>
          <w:rFonts w:hint="eastAsia"/>
        </w:rPr>
        <w:t>і</w:t>
      </w:r>
      <w:r>
        <w:t></w:t>
      </w:r>
      <w:r>
        <w:t></w:t>
      </w:r>
      <w:r>
        <w:rPr>
          <w:rFonts w:hint="eastAsia"/>
        </w:rPr>
        <w:t>тайм</w:t>
      </w:r>
      <w:r>
        <w:t></w:t>
      </w:r>
      <w:r>
        <w:rPr>
          <w:rFonts w:hint="eastAsia"/>
        </w:rPr>
        <w:t>лайн</w:t>
      </w:r>
      <w:r>
        <w:t></w:t>
      </w:r>
      <w:r>
        <w:t></w:t>
      </w:r>
      <w:r>
        <w:t></w:t>
      </w:r>
      <w:r>
        <w:rPr>
          <w:rFonts w:hint="eastAsia"/>
        </w:rPr>
        <w:t>Соціалізаційний</w:t>
      </w:r>
      <w:r>
        <w:t></w:t>
      </w:r>
      <w:r>
        <w:rPr>
          <w:rFonts w:hint="eastAsia"/>
        </w:rPr>
        <w:t>вплив</w:t>
      </w:r>
      <w:r>
        <w:t></w:t>
      </w:r>
      <w:r>
        <w:rPr>
          <w:rFonts w:hint="eastAsia"/>
        </w:rPr>
        <w:t>тизерної</w:t>
      </w:r>
    </w:p>
    <w:p w:rsidR="00332915" w:rsidRDefault="00332915" w:rsidP="00332915">
      <w:r>
        <w:rPr>
          <w:rFonts w:hint="eastAsia"/>
        </w:rPr>
        <w:t>реклами</w:t>
      </w:r>
      <w:r>
        <w:t></w:t>
      </w:r>
      <w:r>
        <w:rPr>
          <w:rFonts w:hint="eastAsia"/>
        </w:rPr>
        <w:t>на</w:t>
      </w:r>
      <w:r>
        <w:t></w:t>
      </w:r>
      <w:r>
        <w:rPr>
          <w:rFonts w:hint="eastAsia"/>
        </w:rPr>
        <w:t>цільову</w:t>
      </w:r>
      <w:r>
        <w:t></w:t>
      </w:r>
      <w:r>
        <w:rPr>
          <w:rFonts w:hint="eastAsia"/>
        </w:rPr>
        <w:t>аудиторію</w:t>
      </w:r>
      <w:r>
        <w:t></w:t>
      </w:r>
      <w:r>
        <w:rPr>
          <w:rFonts w:hint="eastAsia"/>
        </w:rPr>
        <w:t>полягає</w:t>
      </w:r>
      <w:r>
        <w:t></w:t>
      </w:r>
      <w:r>
        <w:rPr>
          <w:rFonts w:hint="eastAsia"/>
        </w:rPr>
        <w:t>у</w:t>
      </w:r>
      <w:r>
        <w:t></w:t>
      </w:r>
      <w:r>
        <w:rPr>
          <w:rFonts w:hint="eastAsia"/>
        </w:rPr>
        <w:t>пропозиції</w:t>
      </w:r>
      <w:r>
        <w:t></w:t>
      </w:r>
      <w:r>
        <w:rPr>
          <w:rFonts w:hint="eastAsia"/>
        </w:rPr>
        <w:t>звернути</w:t>
      </w:r>
      <w:r>
        <w:t></w:t>
      </w:r>
      <w:r>
        <w:rPr>
          <w:rFonts w:hint="eastAsia"/>
        </w:rPr>
        <w:t>увагу</w:t>
      </w:r>
      <w:r>
        <w:t></w:t>
      </w:r>
      <w:r>
        <w:rPr>
          <w:rFonts w:hint="eastAsia"/>
        </w:rPr>
        <w:t>на</w:t>
      </w:r>
      <w:r>
        <w:t></w:t>
      </w:r>
      <w:r>
        <w:rPr>
          <w:rFonts w:hint="eastAsia"/>
        </w:rPr>
        <w:t>тизер</w:t>
      </w:r>
      <w:r>
        <w:t></w:t>
      </w:r>
      <w:r>
        <w:rPr>
          <w:rFonts w:hint="eastAsia"/>
        </w:rPr>
        <w:t>та</w:t>
      </w:r>
    </w:p>
    <w:p w:rsidR="00332915" w:rsidRDefault="00332915" w:rsidP="00332915">
      <w:r>
        <w:rPr>
          <w:rFonts w:hint="eastAsia"/>
        </w:rPr>
        <w:t>гейміфікації</w:t>
      </w:r>
      <w:r>
        <w:t></w:t>
      </w:r>
      <w:r>
        <w:t></w:t>
      </w:r>
      <w:r>
        <w:rPr>
          <w:rFonts w:hint="eastAsia"/>
        </w:rPr>
        <w:t>пропозиція</w:t>
      </w:r>
      <w:r>
        <w:t></w:t>
      </w:r>
      <w:r>
        <w:rPr>
          <w:rFonts w:hint="eastAsia"/>
        </w:rPr>
        <w:t>взяти</w:t>
      </w:r>
      <w:r>
        <w:t></w:t>
      </w:r>
      <w:r>
        <w:rPr>
          <w:rFonts w:hint="eastAsia"/>
        </w:rPr>
        <w:t>участь</w:t>
      </w:r>
      <w:r>
        <w:t></w:t>
      </w:r>
      <w:r>
        <w:rPr>
          <w:rFonts w:hint="eastAsia"/>
        </w:rPr>
        <w:t>у</w:t>
      </w:r>
      <w:r>
        <w:t></w:t>
      </w:r>
      <w:r>
        <w:rPr>
          <w:rFonts w:hint="eastAsia"/>
        </w:rPr>
        <w:t>своєрідній</w:t>
      </w:r>
      <w:r>
        <w:t></w:t>
      </w:r>
      <w:r>
        <w:rPr>
          <w:rFonts w:hint="eastAsia"/>
        </w:rPr>
        <w:t>рекламній</w:t>
      </w:r>
      <w:r>
        <w:t></w:t>
      </w:r>
      <w:r>
        <w:rPr>
          <w:rFonts w:hint="eastAsia"/>
        </w:rPr>
        <w:t>грі</w:t>
      </w:r>
      <w:r>
        <w:t></w:t>
      </w:r>
      <w:r>
        <w:rPr>
          <w:rFonts w:hint="eastAsia"/>
        </w:rPr>
        <w:t>–</w:t>
      </w:r>
      <w:r>
        <w:t></w:t>
      </w:r>
      <w:r>
        <w:rPr>
          <w:rFonts w:hint="eastAsia"/>
        </w:rPr>
        <w:t>розгадати</w:t>
      </w:r>
    </w:p>
    <w:p w:rsidR="00332915" w:rsidRDefault="00332915" w:rsidP="00332915">
      <w:r>
        <w:rPr>
          <w:rFonts w:hint="eastAsia"/>
        </w:rPr>
        <w:t>загадку</w:t>
      </w:r>
      <w:r>
        <w:t></w:t>
      </w:r>
      <w:r>
        <w:t></w:t>
      </w:r>
      <w:r>
        <w:rPr>
          <w:rFonts w:hint="eastAsia"/>
        </w:rPr>
        <w:t>спробувати</w:t>
      </w:r>
      <w:r>
        <w:t></w:t>
      </w:r>
      <w:r>
        <w:rPr>
          <w:rFonts w:hint="eastAsia"/>
        </w:rPr>
        <w:t>зрозуміти</w:t>
      </w:r>
      <w:r>
        <w:t></w:t>
      </w:r>
      <w:r>
        <w:rPr>
          <w:rFonts w:hint="eastAsia"/>
        </w:rPr>
        <w:t>трансльований</w:t>
      </w:r>
      <w:r>
        <w:t></w:t>
      </w:r>
      <w:r>
        <w:rPr>
          <w:rFonts w:hint="eastAsia"/>
        </w:rPr>
        <w:t>елемент</w:t>
      </w:r>
      <w:r>
        <w:t></w:t>
      </w:r>
      <w:r>
        <w:rPr>
          <w:rFonts w:hint="eastAsia"/>
        </w:rPr>
        <w:t>реклами</w:t>
      </w:r>
      <w:r>
        <w:t></w:t>
      </w:r>
      <w:r>
        <w:t></w:t>
      </w:r>
      <w:r>
        <w:rPr>
          <w:rFonts w:hint="eastAsia"/>
        </w:rPr>
        <w:t>що</w:t>
      </w:r>
      <w:r>
        <w:t></w:t>
      </w:r>
      <w:r>
        <w:rPr>
          <w:rFonts w:hint="eastAsia"/>
        </w:rPr>
        <w:t>міститься</w:t>
      </w:r>
      <w:r>
        <w:t></w:t>
      </w:r>
      <w:r>
        <w:rPr>
          <w:rFonts w:hint="eastAsia"/>
        </w:rPr>
        <w:t>у</w:t>
      </w:r>
    </w:p>
    <w:p w:rsidR="00332915" w:rsidRDefault="00332915" w:rsidP="00332915">
      <w:r>
        <w:rPr>
          <w:rFonts w:hint="eastAsia"/>
        </w:rPr>
        <w:t>першому</w:t>
      </w:r>
      <w:r>
        <w:t></w:t>
      </w:r>
      <w:r>
        <w:rPr>
          <w:rFonts w:hint="eastAsia"/>
        </w:rPr>
        <w:t>рекламному</w:t>
      </w:r>
      <w:r>
        <w:t></w:t>
      </w:r>
      <w:r>
        <w:rPr>
          <w:rFonts w:hint="eastAsia"/>
        </w:rPr>
        <w:t>повідомленні</w:t>
      </w:r>
      <w:r>
        <w:t></w:t>
      </w:r>
      <w:r>
        <w:t></w:t>
      </w:r>
      <w:r>
        <w:t></w:t>
      </w:r>
      <w:r>
        <w:rPr>
          <w:rFonts w:hint="eastAsia"/>
        </w:rPr>
        <w:t>Через</w:t>
      </w:r>
      <w:r>
        <w:t></w:t>
      </w:r>
      <w:r>
        <w:rPr>
          <w:rFonts w:hint="eastAsia"/>
        </w:rPr>
        <w:t>тизерну</w:t>
      </w:r>
      <w:r>
        <w:t></w:t>
      </w:r>
      <w:r>
        <w:rPr>
          <w:rFonts w:hint="eastAsia"/>
        </w:rPr>
        <w:t>рекламу</w:t>
      </w:r>
      <w:r>
        <w:t></w:t>
      </w:r>
      <w:r>
        <w:rPr>
          <w:rFonts w:hint="eastAsia"/>
        </w:rPr>
        <w:t>передається</w:t>
      </w:r>
      <w:r>
        <w:t></w:t>
      </w:r>
      <w:r>
        <w:rPr>
          <w:rFonts w:hint="eastAsia"/>
        </w:rPr>
        <w:t>знання</w:t>
      </w:r>
    </w:p>
    <w:p w:rsidR="00332915" w:rsidRDefault="00332915" w:rsidP="00332915">
      <w:r>
        <w:rPr>
          <w:rFonts w:hint="eastAsia"/>
        </w:rPr>
        <w:t>про</w:t>
      </w:r>
      <w:r>
        <w:t></w:t>
      </w:r>
      <w:r>
        <w:rPr>
          <w:rFonts w:hint="eastAsia"/>
        </w:rPr>
        <w:t>частину</w:t>
      </w:r>
      <w:r>
        <w:t></w:t>
      </w:r>
      <w:r>
        <w:rPr>
          <w:rFonts w:hint="eastAsia"/>
        </w:rPr>
        <w:t>як</w:t>
      </w:r>
      <w:r>
        <w:t></w:t>
      </w:r>
      <w:r>
        <w:rPr>
          <w:rFonts w:hint="eastAsia"/>
        </w:rPr>
        <w:t>складову</w:t>
      </w:r>
      <w:r>
        <w:t></w:t>
      </w:r>
      <w:r>
        <w:rPr>
          <w:rFonts w:hint="eastAsia"/>
        </w:rPr>
        <w:t>цілого</w:t>
      </w:r>
      <w:r>
        <w:t></w:t>
      </w:r>
      <w:r>
        <w:t></w:t>
      </w:r>
      <w:r>
        <w:rPr>
          <w:rFonts w:hint="eastAsia"/>
        </w:rPr>
        <w:t>вміння</w:t>
      </w:r>
      <w:r>
        <w:t></w:t>
      </w:r>
      <w:r>
        <w:rPr>
          <w:rFonts w:hint="eastAsia"/>
        </w:rPr>
        <w:t>будувати</w:t>
      </w:r>
      <w:r>
        <w:t></w:t>
      </w:r>
      <w:r>
        <w:rPr>
          <w:rFonts w:hint="eastAsia"/>
        </w:rPr>
        <w:t>логічний</w:t>
      </w:r>
      <w:r>
        <w:t></w:t>
      </w:r>
      <w:r>
        <w:rPr>
          <w:rFonts w:hint="eastAsia"/>
        </w:rPr>
        <w:t>ланцюжок</w:t>
      </w:r>
      <w:r>
        <w:t></w:t>
      </w:r>
    </w:p>
    <w:p w:rsidR="00332915" w:rsidRPr="00332915" w:rsidRDefault="00332915" w:rsidP="00332915">
      <w:r>
        <w:rPr>
          <w:rFonts w:hint="eastAsia"/>
        </w:rPr>
        <w:t>асоціативний</w:t>
      </w:r>
      <w:r>
        <w:t></w:t>
      </w:r>
      <w:r>
        <w:rPr>
          <w:rFonts w:hint="eastAsia"/>
        </w:rPr>
        <w:t>ряд</w:t>
      </w:r>
      <w:r>
        <w:t></w:t>
      </w:r>
      <w:r>
        <w:rPr>
          <w:rFonts w:hint="eastAsia"/>
        </w:rPr>
        <w:t>тощо</w:t>
      </w:r>
      <w:r>
        <w:t></w:t>
      </w:r>
    </w:p>
    <w:sectPr w:rsidR="00332915" w:rsidRPr="0033291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332915" w:rsidRPr="00332915">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E289C-655F-4E9E-AB2D-27260C05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2021-09-15T19:29:00Z</dcterms:created>
  <dcterms:modified xsi:type="dcterms:W3CDTF">2021-09-15T19:58:00Z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