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8F2751" w:rsidRDefault="008F2751" w:rsidP="008F2751">
      <w:r w:rsidRPr="004435F9">
        <w:rPr>
          <w:rFonts w:ascii="Times New Roman" w:eastAsia="Times New Roman" w:hAnsi="Times New Roman" w:cs="Times New Roman"/>
          <w:b/>
          <w:bCs/>
          <w:sz w:val="24"/>
          <w:szCs w:val="24"/>
          <w:lang w:eastAsia="ru-RU"/>
        </w:rPr>
        <w:t xml:space="preserve">Сергієнко Руслан Олексійович, </w:t>
      </w:r>
      <w:r w:rsidRPr="004435F9">
        <w:rPr>
          <w:rFonts w:ascii="Times New Roman" w:eastAsia="Times New Roman" w:hAnsi="Times New Roman" w:cs="Times New Roman"/>
          <w:bCs/>
          <w:sz w:val="24"/>
          <w:szCs w:val="24"/>
          <w:lang w:eastAsia="ru-RU"/>
        </w:rPr>
        <w:t>лікар ортопед-травматолог малого приватного підприємства фірма «Реабілітація» МОЗ України, м. Київ</w:t>
      </w:r>
      <w:r w:rsidRPr="004435F9">
        <w:rPr>
          <w:rFonts w:ascii="Times New Roman" w:eastAsia="Times New Roman" w:hAnsi="Times New Roman" w:cs="Times New Roman"/>
          <w:sz w:val="24"/>
          <w:szCs w:val="24"/>
          <w:lang w:eastAsia="ru-RU"/>
        </w:rPr>
        <w:t xml:space="preserve">. Назва дисертації – «Профілактика, діагностика та лікування остеоартрозу плечового суглоба».  </w:t>
      </w:r>
      <w:r w:rsidRPr="004435F9">
        <w:rPr>
          <w:rFonts w:ascii="Times New Roman" w:eastAsia="Times New Roman" w:hAnsi="Times New Roman" w:cs="Times New Roman"/>
          <w:bCs/>
          <w:sz w:val="24"/>
          <w:szCs w:val="24"/>
          <w:lang w:eastAsia="ru-RU"/>
        </w:rPr>
        <w:t>Шифр та назва спеціальності</w:t>
      </w:r>
      <w:r w:rsidRPr="004435F9">
        <w:rPr>
          <w:rFonts w:ascii="Times New Roman" w:eastAsia="Times New Roman" w:hAnsi="Times New Roman" w:cs="Times New Roman"/>
          <w:sz w:val="24"/>
          <w:szCs w:val="24"/>
          <w:lang w:eastAsia="ru-RU"/>
        </w:rPr>
        <w:t xml:space="preserve"> – 14.01.21 – травматологія та ортопедія. Спецрада  Д 26.606.01  Державної установи «Інститут травматології та ортопедії Національної академії медичних наук України»</w:t>
      </w:r>
    </w:p>
    <w:sectPr w:rsidR="004111C7" w:rsidRPr="008F2751"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361661">
    <w:pPr>
      <w:rPr>
        <w:sz w:val="2"/>
        <w:szCs w:val="2"/>
      </w:rPr>
    </w:pPr>
    <w:r w:rsidRPr="0036166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361661">
                <w:pPr>
                  <w:spacing w:line="240" w:lineRule="auto"/>
                </w:pPr>
                <w:fldSimple w:instr=" PAGE \* MERGEFORMAT ">
                  <w:r w:rsidR="00463446">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361661">
    <w:pPr>
      <w:rPr>
        <w:sz w:val="2"/>
        <w:szCs w:val="2"/>
      </w:rPr>
    </w:pPr>
    <w:r w:rsidRPr="0036166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361661">
                <w:pPr>
                  <w:spacing w:line="240" w:lineRule="auto"/>
                </w:pPr>
                <w:fldSimple w:instr=" PAGE \* MERGEFORMAT ">
                  <w:r w:rsidR="008F2751" w:rsidRPr="008F275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361661">
      <w:pPr>
        <w:rPr>
          <w:sz w:val="2"/>
          <w:szCs w:val="2"/>
        </w:rPr>
      </w:pPr>
      <w:r w:rsidRPr="0036166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361661">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361661">
      <w:pPr>
        <w:rPr>
          <w:sz w:val="2"/>
          <w:szCs w:val="2"/>
        </w:rPr>
      </w:pPr>
      <w:r w:rsidRPr="0036166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72"/>
    <w:rsid w:val="00174007"/>
    <w:rsid w:val="001741A2"/>
    <w:rsid w:val="0017427B"/>
    <w:rsid w:val="00174315"/>
    <w:rsid w:val="0017455F"/>
    <w:rsid w:val="001746C3"/>
    <w:rsid w:val="00174702"/>
    <w:rsid w:val="0017475F"/>
    <w:rsid w:val="00174832"/>
    <w:rsid w:val="00174914"/>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5F0"/>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519F8-B378-4006-B024-86CFE8D0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62</Words>
  <Characters>354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30</cp:revision>
  <cp:lastPrinted>2009-02-06T05:36:00Z</cp:lastPrinted>
  <dcterms:created xsi:type="dcterms:W3CDTF">2021-04-02T09:37:00Z</dcterms:created>
  <dcterms:modified xsi:type="dcterms:W3CDTF">2021-04-02T13:10:00Z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