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ACA75" w14:textId="1914006F" w:rsidR="00EF0D96" w:rsidRDefault="007675A0" w:rsidP="007675A0">
      <w:r w:rsidRPr="007675A0">
        <w:rPr>
          <w:rFonts w:hint="eastAsia"/>
        </w:rPr>
        <w:t>Вакуленко</w:t>
      </w:r>
      <w:r w:rsidRPr="007675A0">
        <w:t xml:space="preserve"> </w:t>
      </w:r>
      <w:r w:rsidRPr="007675A0">
        <w:rPr>
          <w:rFonts w:hint="eastAsia"/>
        </w:rPr>
        <w:t>Елена</w:t>
      </w:r>
      <w:r w:rsidRPr="007675A0">
        <w:t xml:space="preserve"> </w:t>
      </w:r>
      <w:r w:rsidRPr="007675A0">
        <w:rPr>
          <w:rFonts w:hint="eastAsia"/>
        </w:rPr>
        <w:t>Сергеевна</w:t>
      </w:r>
      <w:r>
        <w:t xml:space="preserve"> </w:t>
      </w:r>
      <w:r w:rsidRPr="007675A0">
        <w:rPr>
          <w:rFonts w:hint="eastAsia"/>
        </w:rPr>
        <w:t>Моделирование</w:t>
      </w:r>
      <w:r w:rsidRPr="007675A0">
        <w:t xml:space="preserve"> </w:t>
      </w:r>
      <w:r w:rsidRPr="007675A0">
        <w:rPr>
          <w:rFonts w:hint="eastAsia"/>
        </w:rPr>
        <w:t>миграции</w:t>
      </w:r>
      <w:r w:rsidRPr="007675A0">
        <w:t xml:space="preserve"> </w:t>
      </w:r>
      <w:r w:rsidRPr="007675A0">
        <w:rPr>
          <w:rFonts w:hint="eastAsia"/>
        </w:rPr>
        <w:t>населения</w:t>
      </w:r>
      <w:r w:rsidRPr="007675A0">
        <w:t xml:space="preserve"> </w:t>
      </w:r>
      <w:r w:rsidRPr="007675A0">
        <w:rPr>
          <w:rFonts w:hint="eastAsia"/>
        </w:rPr>
        <w:t>и</w:t>
      </w:r>
      <w:r w:rsidRPr="007675A0">
        <w:t xml:space="preserve"> </w:t>
      </w:r>
      <w:r w:rsidRPr="007675A0">
        <w:rPr>
          <w:rFonts w:hint="eastAsia"/>
        </w:rPr>
        <w:t>рынков</w:t>
      </w:r>
      <w:r w:rsidRPr="007675A0">
        <w:t xml:space="preserve"> </w:t>
      </w:r>
      <w:r w:rsidRPr="007675A0">
        <w:rPr>
          <w:rFonts w:hint="eastAsia"/>
        </w:rPr>
        <w:t>труда</w:t>
      </w:r>
      <w:r w:rsidRPr="007675A0">
        <w:t xml:space="preserve"> </w:t>
      </w:r>
      <w:r w:rsidRPr="007675A0">
        <w:rPr>
          <w:rFonts w:hint="eastAsia"/>
        </w:rPr>
        <w:t>в</w:t>
      </w:r>
      <w:r w:rsidRPr="007675A0">
        <w:t xml:space="preserve"> </w:t>
      </w:r>
      <w:r w:rsidRPr="007675A0">
        <w:rPr>
          <w:rFonts w:hint="eastAsia"/>
        </w:rPr>
        <w:t>России</w:t>
      </w:r>
    </w:p>
    <w:p w14:paraId="7A184185" w14:textId="77777777" w:rsidR="007675A0" w:rsidRDefault="007675A0" w:rsidP="007675A0">
      <w:r>
        <w:rPr>
          <w:rFonts w:hint="eastAsia"/>
        </w:rPr>
        <w:t>ОГЛАВЛЕНИЕ</w:t>
      </w:r>
      <w:r>
        <w:t xml:space="preserve"> </w:t>
      </w:r>
      <w:r>
        <w:rPr>
          <w:rFonts w:hint="eastAsia"/>
        </w:rPr>
        <w:t>ДИССЕРТАЦИИ</w:t>
      </w:r>
    </w:p>
    <w:p w14:paraId="0F967365" w14:textId="77777777" w:rsidR="007675A0" w:rsidRDefault="007675A0" w:rsidP="007675A0">
      <w:r>
        <w:rPr>
          <w:rFonts w:hint="eastAsia"/>
        </w:rPr>
        <w:t>доктор</w:t>
      </w:r>
      <w:r>
        <w:t xml:space="preserve"> </w:t>
      </w:r>
      <w:r>
        <w:rPr>
          <w:rFonts w:hint="eastAsia"/>
        </w:rPr>
        <w:t>наук</w:t>
      </w:r>
      <w:r>
        <w:t xml:space="preserve"> </w:t>
      </w:r>
      <w:r>
        <w:rPr>
          <w:rFonts w:hint="eastAsia"/>
        </w:rPr>
        <w:t>Вакуленко</w:t>
      </w:r>
      <w:r>
        <w:t xml:space="preserve"> </w:t>
      </w:r>
      <w:r>
        <w:rPr>
          <w:rFonts w:hint="eastAsia"/>
        </w:rPr>
        <w:t>Елена</w:t>
      </w:r>
      <w:r>
        <w:t xml:space="preserve"> </w:t>
      </w:r>
      <w:r>
        <w:rPr>
          <w:rFonts w:hint="eastAsia"/>
        </w:rPr>
        <w:t>Сергеевна</w:t>
      </w:r>
    </w:p>
    <w:p w14:paraId="19D5A8B5" w14:textId="77777777" w:rsidR="007675A0" w:rsidRDefault="007675A0" w:rsidP="007675A0">
      <w:r>
        <w:rPr>
          <w:rFonts w:hint="eastAsia"/>
        </w:rPr>
        <w:t>Введение</w:t>
      </w:r>
    </w:p>
    <w:p w14:paraId="34B5F861" w14:textId="77777777" w:rsidR="007675A0" w:rsidRDefault="007675A0" w:rsidP="007675A0"/>
    <w:p w14:paraId="440665CC" w14:textId="77777777" w:rsidR="007675A0" w:rsidRDefault="007675A0" w:rsidP="007675A0">
      <w:r>
        <w:rPr>
          <w:rFonts w:hint="eastAsia"/>
        </w:rPr>
        <w:t>Научная</w:t>
      </w:r>
      <w:r>
        <w:t xml:space="preserve"> </w:t>
      </w:r>
      <w:r>
        <w:rPr>
          <w:rFonts w:hint="eastAsia"/>
        </w:rPr>
        <w:t>новизна</w:t>
      </w:r>
    </w:p>
    <w:p w14:paraId="447C24AB" w14:textId="77777777" w:rsidR="007675A0" w:rsidRDefault="007675A0" w:rsidP="007675A0"/>
    <w:p w14:paraId="69977AA0" w14:textId="77777777" w:rsidR="007675A0" w:rsidRDefault="007675A0" w:rsidP="007675A0">
      <w:r>
        <w:rPr>
          <w:rFonts w:hint="eastAsia"/>
        </w:rPr>
        <w:t>Основные</w:t>
      </w:r>
      <w:r>
        <w:t xml:space="preserve"> </w:t>
      </w:r>
      <w:r>
        <w:rPr>
          <w:rFonts w:hint="eastAsia"/>
        </w:rPr>
        <w:t>результаты</w:t>
      </w:r>
    </w:p>
    <w:p w14:paraId="73484967" w14:textId="77777777" w:rsidR="007675A0" w:rsidRDefault="007675A0" w:rsidP="007675A0"/>
    <w:p w14:paraId="3734E93B" w14:textId="77777777" w:rsidR="007675A0" w:rsidRDefault="007675A0" w:rsidP="007675A0">
      <w:r>
        <w:rPr>
          <w:rFonts w:hint="eastAsia"/>
        </w:rPr>
        <w:t>Список</w:t>
      </w:r>
      <w:r>
        <w:t xml:space="preserve"> </w:t>
      </w:r>
      <w:r>
        <w:rPr>
          <w:rFonts w:hint="eastAsia"/>
        </w:rPr>
        <w:t>публикаций</w:t>
      </w:r>
    </w:p>
    <w:p w14:paraId="03E45D2C" w14:textId="77777777" w:rsidR="007675A0" w:rsidRDefault="007675A0" w:rsidP="007675A0"/>
    <w:p w14:paraId="6AD70134" w14:textId="77777777" w:rsidR="007675A0" w:rsidRDefault="007675A0" w:rsidP="007675A0">
      <w:r>
        <w:rPr>
          <w:rFonts w:hint="eastAsia"/>
        </w:rPr>
        <w:t>Список</w:t>
      </w:r>
      <w:r>
        <w:t xml:space="preserve"> </w:t>
      </w:r>
      <w:r>
        <w:rPr>
          <w:rFonts w:hint="eastAsia"/>
        </w:rPr>
        <w:t>литературы</w:t>
      </w:r>
    </w:p>
    <w:p w14:paraId="555605C6" w14:textId="77777777" w:rsidR="007675A0" w:rsidRDefault="007675A0" w:rsidP="007675A0"/>
    <w:p w14:paraId="60286DB2" w14:textId="77777777" w:rsidR="007675A0" w:rsidRDefault="007675A0" w:rsidP="007675A0">
      <w:r>
        <w:rPr>
          <w:rFonts w:hint="eastAsia"/>
        </w:rPr>
        <w:t>Приложение</w:t>
      </w:r>
      <w:r>
        <w:t xml:space="preserve"> 1. </w:t>
      </w:r>
      <w:r>
        <w:rPr>
          <w:rFonts w:hint="eastAsia"/>
        </w:rPr>
        <w:t>«</w:t>
      </w:r>
      <w:r>
        <w:rPr>
          <w:rFonts w:hint="eastAsia"/>
        </w:rPr>
        <w:t>Сравнительный</w:t>
      </w:r>
      <w:r>
        <w:t xml:space="preserve"> </w:t>
      </w:r>
      <w:r>
        <w:rPr>
          <w:rFonts w:hint="eastAsia"/>
        </w:rPr>
        <w:t>анализ</w:t>
      </w:r>
      <w:r>
        <w:t xml:space="preserve"> </w:t>
      </w:r>
      <w:r>
        <w:rPr>
          <w:rFonts w:hint="eastAsia"/>
        </w:rPr>
        <w:t>межрегиональной</w:t>
      </w:r>
      <w:r>
        <w:t xml:space="preserve"> </w:t>
      </w:r>
      <w:r>
        <w:rPr>
          <w:rFonts w:hint="eastAsia"/>
        </w:rPr>
        <w:t>и</w:t>
      </w:r>
      <w:r>
        <w:t xml:space="preserve"> </w:t>
      </w:r>
      <w:r>
        <w:rPr>
          <w:rFonts w:hint="eastAsia"/>
        </w:rPr>
        <w:t>межсекторной</w:t>
      </w:r>
    </w:p>
    <w:p w14:paraId="0A052DAB" w14:textId="77777777" w:rsidR="007675A0" w:rsidRDefault="007675A0" w:rsidP="007675A0"/>
    <w:p w14:paraId="03B5B119" w14:textId="77777777" w:rsidR="007675A0" w:rsidRDefault="007675A0" w:rsidP="007675A0">
      <w:r>
        <w:rPr>
          <w:rFonts w:hint="eastAsia"/>
        </w:rPr>
        <w:t>мобильности</w:t>
      </w:r>
      <w:r>
        <w:t xml:space="preserve"> </w:t>
      </w:r>
      <w:r>
        <w:rPr>
          <w:rFonts w:hint="eastAsia"/>
        </w:rPr>
        <w:t>в</w:t>
      </w:r>
      <w:r>
        <w:t xml:space="preserve"> </w:t>
      </w:r>
      <w:r>
        <w:rPr>
          <w:rFonts w:hint="eastAsia"/>
        </w:rPr>
        <w:t>России</w:t>
      </w:r>
      <w:r>
        <w:rPr>
          <w:rFonts w:hint="eastAsia"/>
        </w:rPr>
        <w:t>»</w:t>
      </w:r>
    </w:p>
    <w:p w14:paraId="6C57B37E" w14:textId="77777777" w:rsidR="007675A0" w:rsidRDefault="007675A0" w:rsidP="007675A0"/>
    <w:p w14:paraId="7B8DD770" w14:textId="77777777" w:rsidR="007675A0" w:rsidRDefault="007675A0" w:rsidP="007675A0">
      <w:r>
        <w:rPr>
          <w:rFonts w:hint="eastAsia"/>
        </w:rPr>
        <w:t>Приложение</w:t>
      </w:r>
      <w:r>
        <w:t xml:space="preserve"> 2. </w:t>
      </w:r>
      <w:r>
        <w:rPr>
          <w:rFonts w:hint="eastAsia"/>
        </w:rPr>
        <w:t>«</w:t>
      </w:r>
      <w:r>
        <w:t>Estimating and interpreting internal migration flows in Russia by</w:t>
      </w:r>
    </w:p>
    <w:p w14:paraId="0B8EEED5" w14:textId="77777777" w:rsidR="007675A0" w:rsidRDefault="007675A0" w:rsidP="007675A0"/>
    <w:p w14:paraId="056D20B2" w14:textId="77777777" w:rsidR="007675A0" w:rsidRDefault="007675A0" w:rsidP="007675A0">
      <w:r>
        <w:t>accounting for network effects</w:t>
      </w:r>
      <w:r>
        <w:rPr>
          <w:rFonts w:hint="eastAsia"/>
        </w:rPr>
        <w:t>»</w:t>
      </w:r>
    </w:p>
    <w:p w14:paraId="468C12CC" w14:textId="77777777" w:rsidR="007675A0" w:rsidRDefault="007675A0" w:rsidP="007675A0"/>
    <w:p w14:paraId="06B9F68D" w14:textId="77777777" w:rsidR="007675A0" w:rsidRDefault="007675A0" w:rsidP="007675A0">
      <w:r>
        <w:rPr>
          <w:rFonts w:hint="eastAsia"/>
        </w:rPr>
        <w:t>Приложение</w:t>
      </w:r>
      <w:r>
        <w:t xml:space="preserve"> 3. </w:t>
      </w:r>
      <w:r>
        <w:rPr>
          <w:rFonts w:hint="eastAsia"/>
        </w:rPr>
        <w:t>«</w:t>
      </w:r>
      <w:r>
        <w:t>Factors of Interregional Migration in Russia Disaggregated by</w:t>
      </w:r>
    </w:p>
    <w:p w14:paraId="27343BEB" w14:textId="77777777" w:rsidR="007675A0" w:rsidRDefault="007675A0" w:rsidP="007675A0"/>
    <w:p w14:paraId="19EB5ECB" w14:textId="77777777" w:rsidR="007675A0" w:rsidRDefault="007675A0" w:rsidP="007675A0">
      <w:r>
        <w:t>Age</w:t>
      </w:r>
      <w:r>
        <w:rPr>
          <w:rFonts w:hint="eastAsia"/>
        </w:rPr>
        <w:t>»</w:t>
      </w:r>
    </w:p>
    <w:p w14:paraId="75A062F7" w14:textId="77777777" w:rsidR="007675A0" w:rsidRDefault="007675A0" w:rsidP="007675A0"/>
    <w:p w14:paraId="25019A0A" w14:textId="77777777" w:rsidR="007675A0" w:rsidRDefault="007675A0" w:rsidP="007675A0">
      <w:r>
        <w:rPr>
          <w:rFonts w:hint="eastAsia"/>
        </w:rPr>
        <w:t>Приложение</w:t>
      </w:r>
      <w:r>
        <w:t xml:space="preserve"> 4. </w:t>
      </w:r>
      <w:r>
        <w:rPr>
          <w:rFonts w:hint="eastAsia"/>
        </w:rPr>
        <w:t>«</w:t>
      </w:r>
      <w:r>
        <w:rPr>
          <w:rFonts w:hint="eastAsia"/>
        </w:rPr>
        <w:t>Мотивы</w:t>
      </w:r>
      <w:r>
        <w:t xml:space="preserve"> </w:t>
      </w:r>
      <w:r>
        <w:rPr>
          <w:rFonts w:hint="eastAsia"/>
        </w:rPr>
        <w:t>внутренней</w:t>
      </w:r>
      <w:r>
        <w:t xml:space="preserve"> </w:t>
      </w:r>
      <w:r>
        <w:rPr>
          <w:rFonts w:hint="eastAsia"/>
        </w:rPr>
        <w:t>миграции</w:t>
      </w:r>
      <w:r>
        <w:t xml:space="preserve"> </w:t>
      </w:r>
      <w:r>
        <w:rPr>
          <w:rFonts w:hint="eastAsia"/>
        </w:rPr>
        <w:t>населения</w:t>
      </w:r>
      <w:r>
        <w:t xml:space="preserve"> </w:t>
      </w:r>
      <w:r>
        <w:rPr>
          <w:rFonts w:hint="eastAsia"/>
        </w:rPr>
        <w:t>в</w:t>
      </w:r>
      <w:r>
        <w:t xml:space="preserve"> </w:t>
      </w:r>
      <w:r>
        <w:rPr>
          <w:rFonts w:hint="eastAsia"/>
        </w:rPr>
        <w:t>России</w:t>
      </w:r>
      <w:r>
        <w:t xml:space="preserve">: </w:t>
      </w:r>
      <w:r>
        <w:rPr>
          <w:rFonts w:hint="eastAsia"/>
        </w:rPr>
        <w:t>что</w:t>
      </w:r>
    </w:p>
    <w:p w14:paraId="497F324C" w14:textId="77777777" w:rsidR="007675A0" w:rsidRDefault="007675A0" w:rsidP="007675A0"/>
    <w:p w14:paraId="2FB95E15" w14:textId="77777777" w:rsidR="007675A0" w:rsidRDefault="007675A0" w:rsidP="007675A0">
      <w:r>
        <w:rPr>
          <w:rFonts w:hint="eastAsia"/>
        </w:rPr>
        <w:t>изменилось</w:t>
      </w:r>
      <w:r>
        <w:t xml:space="preserve"> </w:t>
      </w:r>
      <w:r>
        <w:rPr>
          <w:rFonts w:hint="eastAsia"/>
        </w:rPr>
        <w:t>в</w:t>
      </w:r>
      <w:r>
        <w:t xml:space="preserve"> </w:t>
      </w:r>
      <w:r>
        <w:rPr>
          <w:rFonts w:hint="eastAsia"/>
        </w:rPr>
        <w:t>последние</w:t>
      </w:r>
      <w:r>
        <w:t xml:space="preserve"> </w:t>
      </w:r>
      <w:r>
        <w:rPr>
          <w:rFonts w:hint="eastAsia"/>
        </w:rPr>
        <w:t>годы</w:t>
      </w:r>
      <w:r>
        <w:t>?</w:t>
      </w:r>
      <w:r>
        <w:rPr>
          <w:rFonts w:hint="eastAsia"/>
        </w:rPr>
        <w:t>»</w:t>
      </w:r>
    </w:p>
    <w:p w14:paraId="755B289D" w14:textId="77777777" w:rsidR="007675A0" w:rsidRDefault="007675A0" w:rsidP="007675A0"/>
    <w:p w14:paraId="4531F8D5" w14:textId="77777777" w:rsidR="007675A0" w:rsidRDefault="007675A0" w:rsidP="007675A0">
      <w:r>
        <w:rPr>
          <w:rFonts w:hint="eastAsia"/>
        </w:rPr>
        <w:lastRenderedPageBreak/>
        <w:t>Приложение</w:t>
      </w:r>
      <w:r>
        <w:t xml:space="preserve"> 5. </w:t>
      </w:r>
      <w:r>
        <w:rPr>
          <w:rFonts w:hint="eastAsia"/>
        </w:rPr>
        <w:t>«</w:t>
      </w:r>
      <w:r>
        <w:t>Interregional migration in Russia at different stages of the life</w:t>
      </w:r>
    </w:p>
    <w:p w14:paraId="2923EF81" w14:textId="77777777" w:rsidR="007675A0" w:rsidRDefault="007675A0" w:rsidP="007675A0"/>
    <w:p w14:paraId="62A7DF75" w14:textId="77777777" w:rsidR="007675A0" w:rsidRDefault="007675A0" w:rsidP="007675A0">
      <w:r>
        <w:t>cycle</w:t>
      </w:r>
      <w:r>
        <w:rPr>
          <w:rFonts w:hint="eastAsia"/>
        </w:rPr>
        <w:t>»</w:t>
      </w:r>
    </w:p>
    <w:p w14:paraId="5D34832A" w14:textId="77777777" w:rsidR="007675A0" w:rsidRDefault="007675A0" w:rsidP="007675A0"/>
    <w:p w14:paraId="4298BF2B" w14:textId="77777777" w:rsidR="007675A0" w:rsidRDefault="007675A0" w:rsidP="007675A0">
      <w:r>
        <w:rPr>
          <w:rFonts w:hint="eastAsia"/>
        </w:rPr>
        <w:t>Приложение</w:t>
      </w:r>
      <w:r>
        <w:t xml:space="preserve"> 6. </w:t>
      </w:r>
      <w:r>
        <w:rPr>
          <w:rFonts w:hint="eastAsia"/>
        </w:rPr>
        <w:t>«</w:t>
      </w:r>
      <w:r>
        <w:rPr>
          <w:rFonts w:hint="eastAsia"/>
        </w:rPr>
        <w:t>Исследования</w:t>
      </w:r>
      <w:r>
        <w:t xml:space="preserve"> </w:t>
      </w:r>
      <w:r>
        <w:rPr>
          <w:rFonts w:hint="eastAsia"/>
        </w:rPr>
        <w:t>российского</w:t>
      </w:r>
      <w:r>
        <w:t xml:space="preserve"> </w:t>
      </w:r>
      <w:r>
        <w:rPr>
          <w:rFonts w:hint="eastAsia"/>
        </w:rPr>
        <w:t>рынка</w:t>
      </w:r>
      <w:r>
        <w:t xml:space="preserve"> </w:t>
      </w:r>
      <w:r>
        <w:rPr>
          <w:rFonts w:hint="eastAsia"/>
        </w:rPr>
        <w:t>труда</w:t>
      </w:r>
      <w:r>
        <w:t xml:space="preserve"> </w:t>
      </w:r>
      <w:r>
        <w:rPr>
          <w:rFonts w:hint="eastAsia"/>
        </w:rPr>
        <w:t>и</w:t>
      </w:r>
      <w:r>
        <w:t xml:space="preserve"> </w:t>
      </w:r>
      <w:r>
        <w:rPr>
          <w:rFonts w:hint="eastAsia"/>
        </w:rPr>
        <w:t>экономическая</w:t>
      </w:r>
    </w:p>
    <w:p w14:paraId="78EAB773" w14:textId="77777777" w:rsidR="007675A0" w:rsidRDefault="007675A0" w:rsidP="007675A0"/>
    <w:p w14:paraId="5F8CA705" w14:textId="77777777" w:rsidR="007675A0" w:rsidRDefault="007675A0" w:rsidP="007675A0">
      <w:r>
        <w:rPr>
          <w:rFonts w:hint="eastAsia"/>
        </w:rPr>
        <w:t>политика</w:t>
      </w:r>
      <w:r>
        <w:rPr>
          <w:rFonts w:hint="eastAsia"/>
        </w:rPr>
        <w:t>»</w:t>
      </w:r>
    </w:p>
    <w:p w14:paraId="31F0488E" w14:textId="77777777" w:rsidR="007675A0" w:rsidRDefault="007675A0" w:rsidP="007675A0"/>
    <w:p w14:paraId="6A1C2BFA" w14:textId="77777777" w:rsidR="007675A0" w:rsidRDefault="007675A0" w:rsidP="007675A0">
      <w:r>
        <w:rPr>
          <w:rFonts w:hint="eastAsia"/>
        </w:rPr>
        <w:t>Приложение</w:t>
      </w:r>
      <w:r>
        <w:t xml:space="preserve"> 7. </w:t>
      </w:r>
      <w:r>
        <w:rPr>
          <w:rFonts w:hint="eastAsia"/>
        </w:rPr>
        <w:t>«</w:t>
      </w:r>
      <w:r>
        <w:t>A model of interregional migration under the presence of natural</w:t>
      </w:r>
    </w:p>
    <w:p w14:paraId="55CFFF18" w14:textId="77777777" w:rsidR="007675A0" w:rsidRDefault="007675A0" w:rsidP="007675A0"/>
    <w:p w14:paraId="277A1D6D" w14:textId="77777777" w:rsidR="007675A0" w:rsidRDefault="007675A0" w:rsidP="007675A0">
      <w:r>
        <w:t>resources: theory and evidence from Russia</w:t>
      </w:r>
      <w:r>
        <w:rPr>
          <w:rFonts w:hint="eastAsia"/>
        </w:rPr>
        <w:t>»</w:t>
      </w:r>
    </w:p>
    <w:p w14:paraId="12C7B30C" w14:textId="77777777" w:rsidR="007675A0" w:rsidRDefault="007675A0" w:rsidP="007675A0"/>
    <w:p w14:paraId="122C7BAD" w14:textId="77777777" w:rsidR="007675A0" w:rsidRDefault="007675A0" w:rsidP="007675A0">
      <w:r>
        <w:rPr>
          <w:rFonts w:hint="eastAsia"/>
        </w:rPr>
        <w:t>Приложение</w:t>
      </w:r>
      <w:r>
        <w:t xml:space="preserve"> 8. </w:t>
      </w:r>
      <w:r>
        <w:rPr>
          <w:rFonts w:hint="eastAsia"/>
        </w:rPr>
        <w:t>«</w:t>
      </w:r>
      <w:r>
        <w:t>Macroeconomic and structural properties of the Russian labor</w:t>
      </w:r>
    </w:p>
    <w:p w14:paraId="4F9144AF" w14:textId="77777777" w:rsidR="007675A0" w:rsidRDefault="007675A0" w:rsidP="007675A0"/>
    <w:p w14:paraId="1304C731" w14:textId="77777777" w:rsidR="007675A0" w:rsidRDefault="007675A0" w:rsidP="007675A0">
      <w:r>
        <w:t>market: A cross-country comparison</w:t>
      </w:r>
      <w:r>
        <w:rPr>
          <w:rFonts w:hint="eastAsia"/>
        </w:rPr>
        <w:t>»</w:t>
      </w:r>
    </w:p>
    <w:p w14:paraId="395A5F92" w14:textId="77777777" w:rsidR="007675A0" w:rsidRDefault="007675A0" w:rsidP="007675A0"/>
    <w:p w14:paraId="5B11236D" w14:textId="77777777" w:rsidR="007675A0" w:rsidRDefault="007675A0" w:rsidP="007675A0">
      <w:r>
        <w:rPr>
          <w:rFonts w:hint="eastAsia"/>
        </w:rPr>
        <w:t>Приложение</w:t>
      </w:r>
      <w:r>
        <w:t xml:space="preserve"> 9. </w:t>
      </w:r>
      <w:r>
        <w:rPr>
          <w:rFonts w:hint="eastAsia"/>
        </w:rPr>
        <w:t>«</w:t>
      </w:r>
      <w:r>
        <w:t>Wage discrimination against foreign workers in Russia</w:t>
      </w:r>
      <w:r>
        <w:rPr>
          <w:rFonts w:hint="eastAsia"/>
        </w:rPr>
        <w:t>»</w:t>
      </w:r>
    </w:p>
    <w:p w14:paraId="3B890010" w14:textId="77777777" w:rsidR="007675A0" w:rsidRDefault="007675A0" w:rsidP="007675A0"/>
    <w:p w14:paraId="11D43C22" w14:textId="77777777" w:rsidR="007675A0" w:rsidRDefault="007675A0" w:rsidP="007675A0">
      <w:r>
        <w:rPr>
          <w:rFonts w:hint="eastAsia"/>
        </w:rPr>
        <w:t>Приложение</w:t>
      </w:r>
      <w:r>
        <w:t xml:space="preserve"> 10. </w:t>
      </w:r>
      <w:r>
        <w:rPr>
          <w:rFonts w:hint="eastAsia"/>
        </w:rPr>
        <w:t>«</w:t>
      </w:r>
      <w:r>
        <w:t>Does migration lead to regional convergence in Russia?</w:t>
      </w:r>
      <w:r>
        <w:rPr>
          <w:rFonts w:hint="eastAsia"/>
        </w:rPr>
        <w:t>»</w:t>
      </w:r>
      <w:r>
        <w:t xml:space="preserve"> ... 232 </w:t>
      </w:r>
      <w:r>
        <w:rPr>
          <w:rFonts w:hint="eastAsia"/>
        </w:rPr>
        <w:t>Приложение</w:t>
      </w:r>
      <w:r>
        <w:t xml:space="preserve"> 11. </w:t>
      </w:r>
      <w:r>
        <w:rPr>
          <w:rFonts w:hint="eastAsia"/>
        </w:rPr>
        <w:t>«</w:t>
      </w:r>
      <w:r>
        <w:t>Econometric analysis of factors of internal migration in Russia</w:t>
      </w:r>
      <w:r>
        <w:rPr>
          <w:rFonts w:hint="eastAsia"/>
        </w:rPr>
        <w:t>»</w:t>
      </w:r>
    </w:p>
    <w:p w14:paraId="1613A16C" w14:textId="77777777" w:rsidR="007675A0" w:rsidRDefault="007675A0" w:rsidP="007675A0"/>
    <w:p w14:paraId="0A246123" w14:textId="77777777" w:rsidR="007675A0" w:rsidRDefault="007675A0" w:rsidP="007675A0">
      <w:r>
        <w:rPr>
          <w:rFonts w:hint="eastAsia"/>
        </w:rPr>
        <w:t>Приложение</w:t>
      </w:r>
      <w:r>
        <w:t xml:space="preserve"> 12. </w:t>
      </w:r>
      <w:r>
        <w:rPr>
          <w:rFonts w:hint="eastAsia"/>
        </w:rPr>
        <w:t>«</w:t>
      </w:r>
      <w:r>
        <w:t>Interregional migration within Russia and east-west divide:</w:t>
      </w:r>
    </w:p>
    <w:p w14:paraId="30AF3855" w14:textId="77777777" w:rsidR="007675A0" w:rsidRDefault="007675A0" w:rsidP="007675A0"/>
    <w:p w14:paraId="4D10ECB2" w14:textId="77777777" w:rsidR="007675A0" w:rsidRDefault="007675A0" w:rsidP="007675A0">
      <w:r>
        <w:t>evidence from spatial panel regressions</w:t>
      </w:r>
      <w:r>
        <w:rPr>
          <w:rFonts w:hint="eastAsia"/>
        </w:rPr>
        <w:t>»</w:t>
      </w:r>
    </w:p>
    <w:p w14:paraId="1D553E03" w14:textId="77777777" w:rsidR="007675A0" w:rsidRDefault="007675A0" w:rsidP="007675A0"/>
    <w:p w14:paraId="6A38A84B" w14:textId="77777777" w:rsidR="007675A0" w:rsidRDefault="007675A0" w:rsidP="007675A0">
      <w:r>
        <w:rPr>
          <w:rFonts w:hint="eastAsia"/>
        </w:rPr>
        <w:t>Приложение</w:t>
      </w:r>
      <w:r>
        <w:t xml:space="preserve"> 13. </w:t>
      </w:r>
      <w:r>
        <w:rPr>
          <w:rFonts w:hint="eastAsia"/>
        </w:rPr>
        <w:t>«</w:t>
      </w:r>
      <w:r>
        <w:rPr>
          <w:rFonts w:hint="eastAsia"/>
        </w:rPr>
        <w:t>Гибкость</w:t>
      </w:r>
      <w:r>
        <w:t xml:space="preserve"> </w:t>
      </w:r>
      <w:r>
        <w:rPr>
          <w:rFonts w:hint="eastAsia"/>
        </w:rPr>
        <w:t>реальной</w:t>
      </w:r>
      <w:r>
        <w:t xml:space="preserve"> </w:t>
      </w:r>
      <w:r>
        <w:rPr>
          <w:rFonts w:hint="eastAsia"/>
        </w:rPr>
        <w:t>заработной</w:t>
      </w:r>
      <w:r>
        <w:t xml:space="preserve"> </w:t>
      </w:r>
      <w:r>
        <w:rPr>
          <w:rFonts w:hint="eastAsia"/>
        </w:rPr>
        <w:t>платы</w:t>
      </w:r>
      <w:r>
        <w:t xml:space="preserve"> </w:t>
      </w:r>
      <w:r>
        <w:rPr>
          <w:rFonts w:hint="eastAsia"/>
        </w:rPr>
        <w:t>в</w:t>
      </w:r>
      <w:r>
        <w:t xml:space="preserve"> </w:t>
      </w:r>
      <w:r>
        <w:rPr>
          <w:rFonts w:hint="eastAsia"/>
        </w:rPr>
        <w:t>России</w:t>
      </w:r>
      <w:r>
        <w:t>:</w:t>
      </w:r>
    </w:p>
    <w:p w14:paraId="1A9D2FB9" w14:textId="77777777" w:rsidR="007675A0" w:rsidRDefault="007675A0" w:rsidP="007675A0"/>
    <w:p w14:paraId="1B3C83F5" w14:textId="77777777" w:rsidR="007675A0" w:rsidRDefault="007675A0" w:rsidP="007675A0">
      <w:r>
        <w:rPr>
          <w:rFonts w:hint="eastAsia"/>
        </w:rPr>
        <w:t>сравнительный</w:t>
      </w:r>
      <w:r>
        <w:t xml:space="preserve"> </w:t>
      </w:r>
      <w:r>
        <w:rPr>
          <w:rFonts w:hint="eastAsia"/>
        </w:rPr>
        <w:t>анализ</w:t>
      </w:r>
      <w:r>
        <w:rPr>
          <w:rFonts w:hint="eastAsia"/>
        </w:rPr>
        <w:t>»</w:t>
      </w:r>
    </w:p>
    <w:p w14:paraId="7B9F06DF" w14:textId="77777777" w:rsidR="007675A0" w:rsidRDefault="007675A0" w:rsidP="007675A0"/>
    <w:p w14:paraId="1ED7940C" w14:textId="77777777" w:rsidR="007675A0" w:rsidRDefault="007675A0" w:rsidP="007675A0">
      <w:r>
        <w:t>2</w:t>
      </w:r>
    </w:p>
    <w:p w14:paraId="4F574DBA" w14:textId="77777777" w:rsidR="007675A0" w:rsidRDefault="007675A0" w:rsidP="007675A0"/>
    <w:p w14:paraId="634DA957" w14:textId="77777777" w:rsidR="007675A0" w:rsidRDefault="007675A0" w:rsidP="007675A0">
      <w:r>
        <w:rPr>
          <w:rFonts w:hint="eastAsia"/>
        </w:rPr>
        <w:t>Приложение</w:t>
      </w:r>
      <w:r>
        <w:t xml:space="preserve"> 14. </w:t>
      </w:r>
      <w:r>
        <w:rPr>
          <w:rFonts w:hint="eastAsia"/>
        </w:rPr>
        <w:t>«</w:t>
      </w:r>
      <w:r>
        <w:t>Breaking out of poverty traps: Internal migration and</w:t>
      </w:r>
    </w:p>
    <w:p w14:paraId="35666777" w14:textId="77777777" w:rsidR="007675A0" w:rsidRDefault="007675A0" w:rsidP="007675A0"/>
    <w:p w14:paraId="349C198C" w14:textId="77777777" w:rsidR="007675A0" w:rsidRDefault="007675A0" w:rsidP="007675A0">
      <w:r>
        <w:t>interregional convergence in Russia</w:t>
      </w:r>
      <w:r>
        <w:rPr>
          <w:rFonts w:hint="eastAsia"/>
        </w:rPr>
        <w:t>»</w:t>
      </w:r>
    </w:p>
    <w:p w14:paraId="638CD71D" w14:textId="77777777" w:rsidR="007675A0" w:rsidRDefault="007675A0" w:rsidP="007675A0"/>
    <w:p w14:paraId="2D2569C6" w14:textId="77777777" w:rsidR="007675A0" w:rsidRDefault="007675A0" w:rsidP="007675A0">
      <w:r>
        <w:rPr>
          <w:rFonts w:hint="eastAsia"/>
        </w:rPr>
        <w:t>Приложение</w:t>
      </w:r>
      <w:r>
        <w:t xml:space="preserve"> 15. </w:t>
      </w:r>
      <w:r>
        <w:rPr>
          <w:rFonts w:hint="eastAsia"/>
        </w:rPr>
        <w:t>«</w:t>
      </w:r>
      <w:r>
        <w:rPr>
          <w:rFonts w:hint="eastAsia"/>
        </w:rPr>
        <w:t>Моделирование</w:t>
      </w:r>
      <w:r>
        <w:t xml:space="preserve"> </w:t>
      </w:r>
      <w:r>
        <w:rPr>
          <w:rFonts w:hint="eastAsia"/>
        </w:rPr>
        <w:t>механизмов</w:t>
      </w:r>
      <w:r>
        <w:t xml:space="preserve"> </w:t>
      </w:r>
      <w:r>
        <w:rPr>
          <w:rFonts w:hint="eastAsia"/>
        </w:rPr>
        <w:t>российского</w:t>
      </w:r>
      <w:r>
        <w:t xml:space="preserve"> </w:t>
      </w:r>
      <w:r>
        <w:rPr>
          <w:rFonts w:hint="eastAsia"/>
        </w:rPr>
        <w:t>рынка</w:t>
      </w:r>
      <w:r>
        <w:t xml:space="preserve"> </w:t>
      </w:r>
      <w:r>
        <w:rPr>
          <w:rFonts w:hint="eastAsia"/>
        </w:rPr>
        <w:t>труда</w:t>
      </w:r>
      <w:r>
        <w:rPr>
          <w:rFonts w:hint="eastAsia"/>
        </w:rPr>
        <w:t>»</w:t>
      </w:r>
      <w:r>
        <w:t xml:space="preserve">..349 </w:t>
      </w:r>
      <w:r>
        <w:rPr>
          <w:rFonts w:hint="eastAsia"/>
        </w:rPr>
        <w:t>Приложение</w:t>
      </w:r>
      <w:r>
        <w:t xml:space="preserve"> 16. </w:t>
      </w:r>
      <w:r>
        <w:rPr>
          <w:rFonts w:hint="eastAsia"/>
        </w:rPr>
        <w:t>«</w:t>
      </w:r>
      <w:r>
        <w:rPr>
          <w:rFonts w:hint="eastAsia"/>
        </w:rPr>
        <w:t>Взаимосвязь</w:t>
      </w:r>
      <w:r>
        <w:t xml:space="preserve"> </w:t>
      </w:r>
      <w:r>
        <w:rPr>
          <w:rFonts w:hint="eastAsia"/>
        </w:rPr>
        <w:t>ВВП</w:t>
      </w:r>
      <w:r>
        <w:t xml:space="preserve">, </w:t>
      </w:r>
      <w:r>
        <w:rPr>
          <w:rFonts w:hint="eastAsia"/>
        </w:rPr>
        <w:t>безработицы</w:t>
      </w:r>
      <w:r>
        <w:t xml:space="preserve"> </w:t>
      </w:r>
      <w:r>
        <w:rPr>
          <w:rFonts w:hint="eastAsia"/>
        </w:rPr>
        <w:t>и</w:t>
      </w:r>
      <w:r>
        <w:t xml:space="preserve"> </w:t>
      </w:r>
      <w:r>
        <w:rPr>
          <w:rFonts w:hint="eastAsia"/>
        </w:rPr>
        <w:t>занятости</w:t>
      </w:r>
      <w:r>
        <w:t xml:space="preserve">: </w:t>
      </w:r>
      <w:r>
        <w:rPr>
          <w:rFonts w:hint="eastAsia"/>
        </w:rPr>
        <w:t>углубленный</w:t>
      </w:r>
    </w:p>
    <w:p w14:paraId="0F579C89" w14:textId="77777777" w:rsidR="007675A0" w:rsidRDefault="007675A0" w:rsidP="007675A0"/>
    <w:p w14:paraId="2F1CF1D0" w14:textId="77777777" w:rsidR="007675A0" w:rsidRDefault="007675A0" w:rsidP="007675A0">
      <w:r>
        <w:rPr>
          <w:rFonts w:hint="eastAsia"/>
        </w:rPr>
        <w:t>анализ</w:t>
      </w:r>
      <w:r>
        <w:t xml:space="preserve"> </w:t>
      </w:r>
      <w:r>
        <w:rPr>
          <w:rFonts w:hint="eastAsia"/>
        </w:rPr>
        <w:t>закона</w:t>
      </w:r>
      <w:r>
        <w:t xml:space="preserve"> </w:t>
      </w:r>
      <w:r>
        <w:rPr>
          <w:rFonts w:hint="eastAsia"/>
        </w:rPr>
        <w:t>Оукена</w:t>
      </w:r>
      <w:r>
        <w:t xml:space="preserve"> </w:t>
      </w:r>
      <w:r>
        <w:rPr>
          <w:rFonts w:hint="eastAsia"/>
        </w:rPr>
        <w:t>для</w:t>
      </w:r>
      <w:r>
        <w:t xml:space="preserve"> </w:t>
      </w:r>
      <w:r>
        <w:rPr>
          <w:rFonts w:hint="eastAsia"/>
        </w:rPr>
        <w:t>России</w:t>
      </w:r>
      <w:r>
        <w:rPr>
          <w:rFonts w:hint="eastAsia"/>
        </w:rPr>
        <w:t>»</w:t>
      </w:r>
    </w:p>
    <w:p w14:paraId="04757B54" w14:textId="77777777" w:rsidR="007675A0" w:rsidRDefault="007675A0" w:rsidP="007675A0"/>
    <w:p w14:paraId="2A08F2ED" w14:textId="77777777" w:rsidR="007675A0" w:rsidRDefault="007675A0" w:rsidP="007675A0">
      <w:r>
        <w:rPr>
          <w:rFonts w:hint="eastAsia"/>
        </w:rPr>
        <w:t>Приложение</w:t>
      </w:r>
      <w:r>
        <w:t xml:space="preserve"> 17. </w:t>
      </w:r>
      <w:r>
        <w:rPr>
          <w:rFonts w:hint="eastAsia"/>
        </w:rPr>
        <w:t>«</w:t>
      </w:r>
      <w:r>
        <w:rPr>
          <w:rFonts w:hint="eastAsia"/>
        </w:rPr>
        <w:t>Анализ</w:t>
      </w:r>
      <w:r>
        <w:t xml:space="preserve"> </w:t>
      </w:r>
      <w:r>
        <w:rPr>
          <w:rFonts w:hint="eastAsia"/>
        </w:rPr>
        <w:t>связи</w:t>
      </w:r>
      <w:r>
        <w:t xml:space="preserve"> </w:t>
      </w:r>
      <w:r>
        <w:rPr>
          <w:rFonts w:hint="eastAsia"/>
        </w:rPr>
        <w:t>между</w:t>
      </w:r>
      <w:r>
        <w:t xml:space="preserve"> </w:t>
      </w:r>
      <w:r>
        <w:rPr>
          <w:rFonts w:hint="eastAsia"/>
        </w:rPr>
        <w:t>региональными</w:t>
      </w:r>
      <w:r>
        <w:t xml:space="preserve"> </w:t>
      </w:r>
      <w:r>
        <w:rPr>
          <w:rFonts w:hint="eastAsia"/>
        </w:rPr>
        <w:t>рынками</w:t>
      </w:r>
      <w:r>
        <w:t xml:space="preserve"> </w:t>
      </w:r>
      <w:r>
        <w:rPr>
          <w:rFonts w:hint="eastAsia"/>
        </w:rPr>
        <w:t>труда</w:t>
      </w:r>
      <w:r>
        <w:t xml:space="preserve"> </w:t>
      </w:r>
      <w:r>
        <w:rPr>
          <w:rFonts w:hint="eastAsia"/>
        </w:rPr>
        <w:t>в</w:t>
      </w:r>
    </w:p>
    <w:p w14:paraId="345C246C" w14:textId="77777777" w:rsidR="007675A0" w:rsidRDefault="007675A0" w:rsidP="007675A0"/>
    <w:p w14:paraId="4DEE1129" w14:textId="77777777" w:rsidR="007675A0" w:rsidRDefault="007675A0" w:rsidP="007675A0">
      <w:r>
        <w:rPr>
          <w:rFonts w:hint="eastAsia"/>
        </w:rPr>
        <w:t>России</w:t>
      </w:r>
      <w:r>
        <w:t xml:space="preserve"> </w:t>
      </w:r>
      <w:r>
        <w:rPr>
          <w:rFonts w:hint="eastAsia"/>
        </w:rPr>
        <w:t>с</w:t>
      </w:r>
      <w:r>
        <w:t xml:space="preserve"> </w:t>
      </w:r>
      <w:r>
        <w:rPr>
          <w:rFonts w:hint="eastAsia"/>
        </w:rPr>
        <w:t>использованием</w:t>
      </w:r>
      <w:r>
        <w:t xml:space="preserve"> </w:t>
      </w:r>
      <w:r>
        <w:rPr>
          <w:rFonts w:hint="eastAsia"/>
        </w:rPr>
        <w:t>модели</w:t>
      </w:r>
      <w:r>
        <w:t xml:space="preserve"> </w:t>
      </w:r>
      <w:r>
        <w:rPr>
          <w:rFonts w:hint="eastAsia"/>
        </w:rPr>
        <w:t>Оукена</w:t>
      </w:r>
      <w:r>
        <w:rPr>
          <w:rFonts w:hint="eastAsia"/>
        </w:rPr>
        <w:t>»</w:t>
      </w:r>
    </w:p>
    <w:p w14:paraId="41152823" w14:textId="77777777" w:rsidR="007675A0" w:rsidRDefault="007675A0" w:rsidP="007675A0"/>
    <w:p w14:paraId="47E2A014" w14:textId="63B1A32D" w:rsidR="007675A0" w:rsidRPr="007675A0" w:rsidRDefault="007675A0" w:rsidP="007675A0">
      <w:r>
        <w:rPr>
          <w:rFonts w:hint="eastAsia"/>
        </w:rPr>
        <w:t>Приложение</w:t>
      </w:r>
      <w:r>
        <w:t xml:space="preserve"> 18. </w:t>
      </w:r>
      <w:r>
        <w:rPr>
          <w:rFonts w:hint="eastAsia"/>
        </w:rPr>
        <w:t>«</w:t>
      </w:r>
      <w:r>
        <w:rPr>
          <w:rFonts w:hint="eastAsia"/>
        </w:rPr>
        <w:t>Исследование</w:t>
      </w:r>
      <w:r>
        <w:t xml:space="preserve"> </w:t>
      </w:r>
      <w:r>
        <w:rPr>
          <w:rFonts w:hint="eastAsia"/>
        </w:rPr>
        <w:t>спроса</w:t>
      </w:r>
      <w:r>
        <w:t xml:space="preserve"> </w:t>
      </w:r>
      <w:r>
        <w:rPr>
          <w:rFonts w:hint="eastAsia"/>
        </w:rPr>
        <w:t>на</w:t>
      </w:r>
      <w:r>
        <w:t xml:space="preserve"> </w:t>
      </w:r>
      <w:r>
        <w:rPr>
          <w:rFonts w:hint="eastAsia"/>
        </w:rPr>
        <w:t>труд</w:t>
      </w:r>
      <w:r>
        <w:t xml:space="preserve"> </w:t>
      </w:r>
      <w:r>
        <w:rPr>
          <w:rFonts w:hint="eastAsia"/>
        </w:rPr>
        <w:t>иностранных</w:t>
      </w:r>
      <w:r>
        <w:t xml:space="preserve"> </w:t>
      </w:r>
      <w:r>
        <w:rPr>
          <w:rFonts w:hint="eastAsia"/>
        </w:rPr>
        <w:t>мигрантов</w:t>
      </w:r>
      <w:r>
        <w:t xml:space="preserve"> </w:t>
      </w:r>
      <w:r>
        <w:rPr>
          <w:rFonts w:hint="eastAsia"/>
        </w:rPr>
        <w:t>в</w:t>
      </w:r>
      <w:r>
        <w:t xml:space="preserve"> </w:t>
      </w:r>
      <w:r>
        <w:rPr>
          <w:rFonts w:hint="eastAsia"/>
        </w:rPr>
        <w:t>российских</w:t>
      </w:r>
      <w:r>
        <w:t xml:space="preserve"> </w:t>
      </w:r>
      <w:r>
        <w:rPr>
          <w:rFonts w:hint="eastAsia"/>
        </w:rPr>
        <w:t>регионах</w:t>
      </w:r>
      <w:r>
        <w:t xml:space="preserve"> </w:t>
      </w:r>
      <w:r>
        <w:rPr>
          <w:rFonts w:hint="eastAsia"/>
        </w:rPr>
        <w:t>по</w:t>
      </w:r>
      <w:r>
        <w:t xml:space="preserve"> </w:t>
      </w:r>
      <w:r>
        <w:rPr>
          <w:rFonts w:hint="eastAsia"/>
        </w:rPr>
        <w:t>поданным</w:t>
      </w:r>
      <w:r>
        <w:t xml:space="preserve"> </w:t>
      </w:r>
      <w:r>
        <w:rPr>
          <w:rFonts w:hint="eastAsia"/>
        </w:rPr>
        <w:t>заявкам</w:t>
      </w:r>
      <w:r>
        <w:t xml:space="preserve"> </w:t>
      </w:r>
      <w:r>
        <w:rPr>
          <w:rFonts w:hint="eastAsia"/>
        </w:rPr>
        <w:t>на</w:t>
      </w:r>
      <w:r>
        <w:t xml:space="preserve"> </w:t>
      </w:r>
      <w:r>
        <w:rPr>
          <w:rFonts w:hint="eastAsia"/>
        </w:rPr>
        <w:t>квоты</w:t>
      </w:r>
      <w:r>
        <w:rPr>
          <w:rFonts w:hint="eastAsia"/>
        </w:rPr>
        <w:t>»</w:t>
      </w:r>
    </w:p>
    <w:sectPr w:rsidR="007675A0" w:rsidRPr="007675A0" w:rsidSect="00AE775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03ADA" w14:textId="77777777" w:rsidR="00AE7759" w:rsidRDefault="00AE7759">
      <w:pPr>
        <w:spacing w:after="0" w:line="240" w:lineRule="auto"/>
      </w:pPr>
      <w:r>
        <w:separator/>
      </w:r>
    </w:p>
  </w:endnote>
  <w:endnote w:type="continuationSeparator" w:id="0">
    <w:p w14:paraId="5AE893DA" w14:textId="77777777" w:rsidR="00AE7759" w:rsidRDefault="00AE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9FFD3" w14:textId="77777777" w:rsidR="00AE7759" w:rsidRDefault="00AE7759"/>
    <w:p w14:paraId="2DE808D6" w14:textId="77777777" w:rsidR="00AE7759" w:rsidRDefault="00AE7759"/>
    <w:p w14:paraId="39A7C2A6" w14:textId="77777777" w:rsidR="00AE7759" w:rsidRDefault="00AE7759"/>
    <w:p w14:paraId="73E32A07" w14:textId="77777777" w:rsidR="00AE7759" w:rsidRDefault="00AE7759"/>
    <w:p w14:paraId="6CD03292" w14:textId="77777777" w:rsidR="00AE7759" w:rsidRDefault="00AE7759"/>
    <w:p w14:paraId="0A30F7C3" w14:textId="77777777" w:rsidR="00AE7759" w:rsidRDefault="00AE7759"/>
    <w:p w14:paraId="139DBCE6" w14:textId="77777777" w:rsidR="00AE7759" w:rsidRDefault="00AE775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C08DC24" wp14:editId="6AF2282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9B86F" w14:textId="77777777" w:rsidR="00AE7759" w:rsidRDefault="00AE775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08DC2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089B86F" w14:textId="77777777" w:rsidR="00AE7759" w:rsidRDefault="00AE775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5647ADB" w14:textId="77777777" w:rsidR="00AE7759" w:rsidRDefault="00AE7759"/>
    <w:p w14:paraId="1AC9D8FC" w14:textId="77777777" w:rsidR="00AE7759" w:rsidRDefault="00AE7759"/>
    <w:p w14:paraId="4C960294" w14:textId="77777777" w:rsidR="00AE7759" w:rsidRDefault="00AE775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6FAEFD3" wp14:editId="43CF708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D4C7" w14:textId="77777777" w:rsidR="00AE7759" w:rsidRDefault="00AE7759"/>
                          <w:p w14:paraId="7A478592" w14:textId="77777777" w:rsidR="00AE7759" w:rsidRDefault="00AE775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FAEFD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738D4C7" w14:textId="77777777" w:rsidR="00AE7759" w:rsidRDefault="00AE7759"/>
                    <w:p w14:paraId="7A478592" w14:textId="77777777" w:rsidR="00AE7759" w:rsidRDefault="00AE775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1EDC919" w14:textId="77777777" w:rsidR="00AE7759" w:rsidRDefault="00AE7759"/>
    <w:p w14:paraId="0A489C0D" w14:textId="77777777" w:rsidR="00AE7759" w:rsidRDefault="00AE7759">
      <w:pPr>
        <w:rPr>
          <w:sz w:val="2"/>
          <w:szCs w:val="2"/>
        </w:rPr>
      </w:pPr>
    </w:p>
    <w:p w14:paraId="1E975BA4" w14:textId="77777777" w:rsidR="00AE7759" w:rsidRDefault="00AE7759"/>
    <w:p w14:paraId="2FA36FE8" w14:textId="77777777" w:rsidR="00AE7759" w:rsidRDefault="00AE7759">
      <w:pPr>
        <w:spacing w:after="0" w:line="240" w:lineRule="auto"/>
      </w:pPr>
    </w:p>
  </w:footnote>
  <w:footnote w:type="continuationSeparator" w:id="0">
    <w:p w14:paraId="33352ECB" w14:textId="77777777" w:rsidR="00AE7759" w:rsidRDefault="00AE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759"/>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17477</TotalTime>
  <Pages>3</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2813</cp:revision>
  <cp:lastPrinted>2009-02-06T05:36:00Z</cp:lastPrinted>
  <dcterms:created xsi:type="dcterms:W3CDTF">2024-04-09T10:20:00Z</dcterms:created>
  <dcterms:modified xsi:type="dcterms:W3CDTF">2024-04-30T23:01:00Z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