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0B08" w14:textId="7C20632B" w:rsidR="00CE2C4F" w:rsidRDefault="00CB016A" w:rsidP="00CB016A">
      <w:r w:rsidRPr="00CB016A">
        <w:rPr>
          <w:rFonts w:hint="eastAsia"/>
        </w:rPr>
        <w:t>Савельева</w:t>
      </w:r>
      <w:r w:rsidRPr="00CB016A">
        <w:t xml:space="preserve"> </w:t>
      </w:r>
      <w:r w:rsidRPr="00CB016A">
        <w:rPr>
          <w:rFonts w:hint="eastAsia"/>
        </w:rPr>
        <w:t>Людмила</w:t>
      </w:r>
      <w:r w:rsidRPr="00CB016A">
        <w:t xml:space="preserve"> </w:t>
      </w:r>
      <w:r w:rsidRPr="00CB016A">
        <w:rPr>
          <w:rFonts w:hint="eastAsia"/>
        </w:rPr>
        <w:t>Антоновна</w:t>
      </w:r>
      <w:r>
        <w:t xml:space="preserve"> </w:t>
      </w:r>
      <w:r w:rsidRPr="00CB016A">
        <w:rPr>
          <w:rFonts w:hint="eastAsia"/>
        </w:rPr>
        <w:t>Частицы</w:t>
      </w:r>
      <w:r w:rsidRPr="00CB016A">
        <w:t xml:space="preserve"> </w:t>
      </w:r>
      <w:r w:rsidRPr="00CB016A">
        <w:rPr>
          <w:rFonts w:hint="eastAsia"/>
        </w:rPr>
        <w:t>в</w:t>
      </w:r>
      <w:r w:rsidRPr="00CB016A">
        <w:t xml:space="preserve"> </w:t>
      </w:r>
      <w:r w:rsidRPr="00CB016A">
        <w:rPr>
          <w:rFonts w:hint="eastAsia"/>
        </w:rPr>
        <w:t>русском</w:t>
      </w:r>
      <w:r w:rsidRPr="00CB016A">
        <w:t xml:space="preserve">, </w:t>
      </w:r>
      <w:r w:rsidRPr="00CB016A">
        <w:rPr>
          <w:rFonts w:hint="eastAsia"/>
        </w:rPr>
        <w:t>немецком</w:t>
      </w:r>
      <w:r w:rsidRPr="00CB016A">
        <w:t xml:space="preserve"> </w:t>
      </w:r>
      <w:r w:rsidRPr="00CB016A">
        <w:rPr>
          <w:rFonts w:hint="eastAsia"/>
        </w:rPr>
        <w:t>и</w:t>
      </w:r>
      <w:r w:rsidRPr="00CB016A">
        <w:t xml:space="preserve"> </w:t>
      </w:r>
      <w:r w:rsidRPr="00CB016A">
        <w:rPr>
          <w:rFonts w:hint="eastAsia"/>
        </w:rPr>
        <w:t>английском</w:t>
      </w:r>
      <w:r w:rsidRPr="00CB016A">
        <w:t xml:space="preserve"> </w:t>
      </w:r>
      <w:r w:rsidRPr="00CB016A">
        <w:rPr>
          <w:rFonts w:hint="eastAsia"/>
        </w:rPr>
        <w:t>языках</w:t>
      </w:r>
      <w:r w:rsidRPr="00CB016A">
        <w:t xml:space="preserve"> (</w:t>
      </w:r>
      <w:r w:rsidRPr="00CB016A">
        <w:rPr>
          <w:rFonts w:hint="eastAsia"/>
        </w:rPr>
        <w:t>на</w:t>
      </w:r>
      <w:r w:rsidRPr="00CB016A">
        <w:t xml:space="preserve"> </w:t>
      </w:r>
      <w:r w:rsidRPr="00CB016A">
        <w:rPr>
          <w:rFonts w:hint="eastAsia"/>
        </w:rPr>
        <w:t>примере</w:t>
      </w:r>
      <w:r w:rsidRPr="00CB016A">
        <w:t xml:space="preserve"> </w:t>
      </w:r>
      <w:r w:rsidRPr="00CB016A">
        <w:rPr>
          <w:rFonts w:hint="eastAsia"/>
        </w:rPr>
        <w:t>текстов</w:t>
      </w:r>
      <w:r w:rsidRPr="00CB016A">
        <w:t xml:space="preserve"> </w:t>
      </w:r>
      <w:r w:rsidRPr="00CB016A">
        <w:rPr>
          <w:rFonts w:hint="eastAsia"/>
        </w:rPr>
        <w:t>русской</w:t>
      </w:r>
      <w:r w:rsidRPr="00CB016A">
        <w:t xml:space="preserve">, </w:t>
      </w:r>
      <w:r w:rsidRPr="00CB016A">
        <w:rPr>
          <w:rFonts w:hint="eastAsia"/>
        </w:rPr>
        <w:t>немецкой</w:t>
      </w:r>
      <w:r w:rsidRPr="00CB016A">
        <w:t xml:space="preserve"> </w:t>
      </w:r>
      <w:r w:rsidRPr="00CB016A">
        <w:rPr>
          <w:rFonts w:hint="eastAsia"/>
        </w:rPr>
        <w:t>и</w:t>
      </w:r>
      <w:r w:rsidRPr="00CB016A">
        <w:t xml:space="preserve"> </w:t>
      </w:r>
      <w:r w:rsidRPr="00CB016A">
        <w:rPr>
          <w:rFonts w:hint="eastAsia"/>
        </w:rPr>
        <w:t>английской</w:t>
      </w:r>
      <w:r w:rsidRPr="00CB016A">
        <w:t xml:space="preserve"> </w:t>
      </w:r>
      <w:r w:rsidRPr="00CB016A">
        <w:rPr>
          <w:rFonts w:hint="eastAsia"/>
        </w:rPr>
        <w:t>художественной</w:t>
      </w:r>
      <w:r w:rsidRPr="00CB016A">
        <w:t xml:space="preserve"> </w:t>
      </w:r>
      <w:r w:rsidRPr="00CB016A">
        <w:rPr>
          <w:rFonts w:hint="eastAsia"/>
        </w:rPr>
        <w:t>литературы</w:t>
      </w:r>
      <w:r w:rsidRPr="00CB016A">
        <w:t>)</w:t>
      </w:r>
    </w:p>
    <w:p w14:paraId="0086BA3D" w14:textId="77777777" w:rsidR="00CB016A" w:rsidRDefault="00CB016A" w:rsidP="00CB016A">
      <w:r>
        <w:rPr>
          <w:rFonts w:hint="eastAsia"/>
        </w:rPr>
        <w:t>ОГЛАВЛЕНИЕ</w:t>
      </w:r>
      <w:r>
        <w:t xml:space="preserve"> </w:t>
      </w:r>
      <w:r>
        <w:rPr>
          <w:rFonts w:hint="eastAsia"/>
        </w:rPr>
        <w:t>ДИССЕРТАЦИИ</w:t>
      </w:r>
    </w:p>
    <w:p w14:paraId="4BA36178" w14:textId="77777777" w:rsidR="00CB016A" w:rsidRDefault="00CB016A" w:rsidP="00CB016A">
      <w:r>
        <w:rPr>
          <w:rFonts w:hint="eastAsia"/>
        </w:rPr>
        <w:t>кандидат</w:t>
      </w:r>
      <w:r>
        <w:t xml:space="preserve"> </w:t>
      </w:r>
      <w:r>
        <w:rPr>
          <w:rFonts w:hint="eastAsia"/>
        </w:rPr>
        <w:t>наук</w:t>
      </w:r>
      <w:r>
        <w:t xml:space="preserve"> </w:t>
      </w:r>
      <w:r>
        <w:rPr>
          <w:rFonts w:hint="eastAsia"/>
        </w:rPr>
        <w:t>Савельева</w:t>
      </w:r>
      <w:r>
        <w:t xml:space="preserve"> </w:t>
      </w:r>
      <w:r>
        <w:rPr>
          <w:rFonts w:hint="eastAsia"/>
        </w:rPr>
        <w:t>Людмила</w:t>
      </w:r>
      <w:r>
        <w:t xml:space="preserve"> </w:t>
      </w:r>
      <w:r>
        <w:rPr>
          <w:rFonts w:hint="eastAsia"/>
        </w:rPr>
        <w:t>Антоновна</w:t>
      </w:r>
    </w:p>
    <w:p w14:paraId="55DF11FC" w14:textId="77777777" w:rsidR="00CB016A" w:rsidRDefault="00CB016A" w:rsidP="00CB016A">
      <w:r>
        <w:rPr>
          <w:rFonts w:hint="eastAsia"/>
        </w:rPr>
        <w:t>ВВЕДЕНИЕ</w:t>
      </w:r>
    </w:p>
    <w:p w14:paraId="69C1CA3C" w14:textId="77777777" w:rsidR="00CB016A" w:rsidRDefault="00CB016A" w:rsidP="00CB016A"/>
    <w:p w14:paraId="4A7849E5" w14:textId="77777777" w:rsidR="00CB016A" w:rsidRDefault="00CB016A" w:rsidP="00CB016A">
      <w:r>
        <w:rPr>
          <w:rFonts w:hint="eastAsia"/>
        </w:rPr>
        <w:t>ГЛАВА</w:t>
      </w:r>
      <w:r>
        <w:t xml:space="preserve"> 1. </w:t>
      </w:r>
      <w:r>
        <w:rPr>
          <w:rFonts w:hint="eastAsia"/>
        </w:rPr>
        <w:t>ЧАСТИЦЫ</w:t>
      </w:r>
      <w:r>
        <w:t xml:space="preserve"> </w:t>
      </w:r>
      <w:r>
        <w:rPr>
          <w:rFonts w:hint="eastAsia"/>
        </w:rPr>
        <w:t>В</w:t>
      </w:r>
      <w:r>
        <w:t xml:space="preserve"> </w:t>
      </w:r>
      <w:r>
        <w:rPr>
          <w:rFonts w:hint="eastAsia"/>
        </w:rPr>
        <w:t>СИСТЕМЕ</w:t>
      </w:r>
      <w:r>
        <w:t xml:space="preserve"> </w:t>
      </w:r>
      <w:r>
        <w:rPr>
          <w:rFonts w:hint="eastAsia"/>
        </w:rPr>
        <w:t>ЧАСТЕЙ</w:t>
      </w:r>
      <w:r>
        <w:t xml:space="preserve"> </w:t>
      </w:r>
      <w:r>
        <w:rPr>
          <w:rFonts w:hint="eastAsia"/>
        </w:rPr>
        <w:t>РЕЧИ</w:t>
      </w:r>
    </w:p>
    <w:p w14:paraId="03B7B7D4" w14:textId="77777777" w:rsidR="00CB016A" w:rsidRDefault="00CB016A" w:rsidP="00CB016A"/>
    <w:p w14:paraId="3A13E721" w14:textId="77777777" w:rsidR="00CB016A" w:rsidRDefault="00CB016A" w:rsidP="00CB016A">
      <w:r>
        <w:rPr>
          <w:rFonts w:hint="eastAsia"/>
        </w:rPr>
        <w:t>В</w:t>
      </w:r>
      <w:r>
        <w:t xml:space="preserve"> </w:t>
      </w:r>
      <w:r>
        <w:rPr>
          <w:rFonts w:hint="eastAsia"/>
        </w:rPr>
        <w:t>СОПОСТАВЛЯЕМЫХ</w:t>
      </w:r>
      <w:r>
        <w:t xml:space="preserve"> </w:t>
      </w:r>
      <w:r>
        <w:rPr>
          <w:rFonts w:hint="eastAsia"/>
        </w:rPr>
        <w:t>ЯЗЫКАХ</w:t>
      </w:r>
    </w:p>
    <w:p w14:paraId="2896AFC9" w14:textId="77777777" w:rsidR="00CB016A" w:rsidRDefault="00CB016A" w:rsidP="00CB016A"/>
    <w:p w14:paraId="37E280D8" w14:textId="77777777" w:rsidR="00CB016A" w:rsidRDefault="00CB016A" w:rsidP="00CB016A">
      <w:r>
        <w:t xml:space="preserve">1.1. </w:t>
      </w:r>
      <w:r>
        <w:rPr>
          <w:rFonts w:hint="eastAsia"/>
        </w:rPr>
        <w:t>Части</w:t>
      </w:r>
      <w:r>
        <w:t xml:space="preserve"> </w:t>
      </w:r>
      <w:r>
        <w:rPr>
          <w:rFonts w:hint="eastAsia"/>
        </w:rPr>
        <w:t>речи</w:t>
      </w:r>
      <w:r>
        <w:t xml:space="preserve">: </w:t>
      </w:r>
      <w:r>
        <w:rPr>
          <w:rFonts w:hint="eastAsia"/>
        </w:rPr>
        <w:t>проблема</w:t>
      </w:r>
      <w:r>
        <w:t xml:space="preserve"> </w:t>
      </w:r>
      <w:r>
        <w:rPr>
          <w:rFonts w:hint="eastAsia"/>
        </w:rPr>
        <w:t>на</w:t>
      </w:r>
      <w:r>
        <w:t xml:space="preserve"> </w:t>
      </w:r>
      <w:r>
        <w:rPr>
          <w:rFonts w:hint="eastAsia"/>
        </w:rPr>
        <w:t>стыке</w:t>
      </w:r>
      <w:r>
        <w:t xml:space="preserve"> </w:t>
      </w:r>
      <w:r>
        <w:rPr>
          <w:rFonts w:hint="eastAsia"/>
        </w:rPr>
        <w:t>философии</w:t>
      </w:r>
      <w:r>
        <w:t xml:space="preserve">, </w:t>
      </w:r>
      <w:r>
        <w:rPr>
          <w:rFonts w:hint="eastAsia"/>
        </w:rPr>
        <w:t>логики</w:t>
      </w:r>
      <w:r>
        <w:t xml:space="preserve"> </w:t>
      </w:r>
      <w:r>
        <w:rPr>
          <w:rFonts w:hint="eastAsia"/>
        </w:rPr>
        <w:t>и</w:t>
      </w:r>
      <w:r>
        <w:t xml:space="preserve"> </w:t>
      </w:r>
      <w:r>
        <w:rPr>
          <w:rFonts w:hint="eastAsia"/>
        </w:rPr>
        <w:t>лингвистики</w:t>
      </w:r>
    </w:p>
    <w:p w14:paraId="0775BB9C" w14:textId="77777777" w:rsidR="00CB016A" w:rsidRDefault="00CB016A" w:rsidP="00CB016A"/>
    <w:p w14:paraId="4AAAFAAE" w14:textId="77777777" w:rsidR="00CB016A" w:rsidRDefault="00CB016A" w:rsidP="00CB016A">
      <w:r>
        <w:t xml:space="preserve">1.2. </w:t>
      </w:r>
      <w:r>
        <w:rPr>
          <w:rFonts w:hint="eastAsia"/>
        </w:rPr>
        <w:t>Частица</w:t>
      </w:r>
      <w:r>
        <w:t xml:space="preserve"> </w:t>
      </w:r>
      <w:r>
        <w:rPr>
          <w:rFonts w:hint="eastAsia"/>
        </w:rPr>
        <w:t>как</w:t>
      </w:r>
      <w:r>
        <w:t xml:space="preserve"> </w:t>
      </w:r>
      <w:r>
        <w:rPr>
          <w:rFonts w:hint="eastAsia"/>
        </w:rPr>
        <w:t>объект</w:t>
      </w:r>
      <w:r>
        <w:t xml:space="preserve"> </w:t>
      </w:r>
      <w:r>
        <w:rPr>
          <w:rFonts w:hint="eastAsia"/>
        </w:rPr>
        <w:t>сопоставительного</w:t>
      </w:r>
      <w:r>
        <w:t xml:space="preserve"> </w:t>
      </w:r>
      <w:r>
        <w:rPr>
          <w:rFonts w:hint="eastAsia"/>
        </w:rPr>
        <w:t>исследования</w:t>
      </w:r>
    </w:p>
    <w:p w14:paraId="1C5FC918" w14:textId="77777777" w:rsidR="00CB016A" w:rsidRDefault="00CB016A" w:rsidP="00CB016A"/>
    <w:p w14:paraId="21B25611" w14:textId="77777777" w:rsidR="00CB016A" w:rsidRDefault="00CB016A" w:rsidP="00CB016A">
      <w:r>
        <w:t xml:space="preserve">1.3. </w:t>
      </w:r>
      <w:r>
        <w:rPr>
          <w:rFonts w:hint="eastAsia"/>
        </w:rPr>
        <w:t>Частицы</w:t>
      </w:r>
      <w:r>
        <w:t xml:space="preserve"> </w:t>
      </w:r>
      <w:r>
        <w:rPr>
          <w:rFonts w:hint="eastAsia"/>
        </w:rPr>
        <w:t>в</w:t>
      </w:r>
      <w:r>
        <w:t xml:space="preserve"> </w:t>
      </w:r>
      <w:r>
        <w:rPr>
          <w:rFonts w:hint="eastAsia"/>
        </w:rPr>
        <w:t>системе</w:t>
      </w:r>
      <w:r>
        <w:t xml:space="preserve"> </w:t>
      </w:r>
      <w:r>
        <w:rPr>
          <w:rFonts w:hint="eastAsia"/>
        </w:rPr>
        <w:t>частей</w:t>
      </w:r>
      <w:r>
        <w:t xml:space="preserve"> </w:t>
      </w:r>
      <w:r>
        <w:rPr>
          <w:rFonts w:hint="eastAsia"/>
        </w:rPr>
        <w:t>речи</w:t>
      </w:r>
      <w:r>
        <w:t xml:space="preserve"> </w:t>
      </w:r>
      <w:r>
        <w:rPr>
          <w:rFonts w:hint="eastAsia"/>
        </w:rPr>
        <w:t>русского</w:t>
      </w:r>
      <w:r>
        <w:t xml:space="preserve"> </w:t>
      </w:r>
      <w:r>
        <w:rPr>
          <w:rFonts w:hint="eastAsia"/>
        </w:rPr>
        <w:t>языка</w:t>
      </w:r>
    </w:p>
    <w:p w14:paraId="519C946E" w14:textId="77777777" w:rsidR="00CB016A" w:rsidRDefault="00CB016A" w:rsidP="00CB016A"/>
    <w:p w14:paraId="7EF71A05" w14:textId="77777777" w:rsidR="00CB016A" w:rsidRDefault="00CB016A" w:rsidP="00CB016A">
      <w:r>
        <w:t xml:space="preserve">1.4. </w:t>
      </w:r>
      <w:r>
        <w:rPr>
          <w:rFonts w:hint="eastAsia"/>
        </w:rPr>
        <w:t>Частицы</w:t>
      </w:r>
      <w:r>
        <w:t xml:space="preserve"> </w:t>
      </w:r>
      <w:r>
        <w:rPr>
          <w:rFonts w:hint="eastAsia"/>
        </w:rPr>
        <w:t>в</w:t>
      </w:r>
      <w:r>
        <w:t xml:space="preserve"> </w:t>
      </w:r>
      <w:r>
        <w:rPr>
          <w:rFonts w:hint="eastAsia"/>
        </w:rPr>
        <w:t>системе</w:t>
      </w:r>
      <w:r>
        <w:t xml:space="preserve"> </w:t>
      </w:r>
      <w:r>
        <w:rPr>
          <w:rFonts w:hint="eastAsia"/>
        </w:rPr>
        <w:t>частей</w:t>
      </w:r>
      <w:r>
        <w:t xml:space="preserve"> </w:t>
      </w:r>
      <w:r>
        <w:rPr>
          <w:rFonts w:hint="eastAsia"/>
        </w:rPr>
        <w:t>речи</w:t>
      </w:r>
      <w:r>
        <w:t xml:space="preserve"> </w:t>
      </w:r>
      <w:r>
        <w:rPr>
          <w:rFonts w:hint="eastAsia"/>
        </w:rPr>
        <w:t>немецкого</w:t>
      </w:r>
      <w:r>
        <w:t xml:space="preserve"> </w:t>
      </w:r>
      <w:r>
        <w:rPr>
          <w:rFonts w:hint="eastAsia"/>
        </w:rPr>
        <w:t>языка</w:t>
      </w:r>
    </w:p>
    <w:p w14:paraId="68AE3EC1" w14:textId="77777777" w:rsidR="00CB016A" w:rsidRDefault="00CB016A" w:rsidP="00CB016A"/>
    <w:p w14:paraId="7FAA6593" w14:textId="77777777" w:rsidR="00CB016A" w:rsidRDefault="00CB016A" w:rsidP="00CB016A">
      <w:r>
        <w:t xml:space="preserve">1.5. </w:t>
      </w:r>
      <w:r>
        <w:rPr>
          <w:rFonts w:hint="eastAsia"/>
        </w:rPr>
        <w:t>Частицы</w:t>
      </w:r>
      <w:r>
        <w:t xml:space="preserve"> </w:t>
      </w:r>
      <w:r>
        <w:rPr>
          <w:rFonts w:hint="eastAsia"/>
        </w:rPr>
        <w:t>в</w:t>
      </w:r>
      <w:r>
        <w:t xml:space="preserve"> </w:t>
      </w:r>
      <w:r>
        <w:rPr>
          <w:rFonts w:hint="eastAsia"/>
        </w:rPr>
        <w:t>системе</w:t>
      </w:r>
      <w:r>
        <w:t xml:space="preserve"> </w:t>
      </w:r>
      <w:r>
        <w:rPr>
          <w:rFonts w:hint="eastAsia"/>
        </w:rPr>
        <w:t>частей</w:t>
      </w:r>
      <w:r>
        <w:t xml:space="preserve"> </w:t>
      </w:r>
      <w:r>
        <w:rPr>
          <w:rFonts w:hint="eastAsia"/>
        </w:rPr>
        <w:t>речи</w:t>
      </w:r>
      <w:r>
        <w:t xml:space="preserve"> </w:t>
      </w:r>
      <w:r>
        <w:rPr>
          <w:rFonts w:hint="eastAsia"/>
        </w:rPr>
        <w:t>английского</w:t>
      </w:r>
      <w:r>
        <w:t xml:space="preserve"> </w:t>
      </w:r>
      <w:r>
        <w:rPr>
          <w:rFonts w:hint="eastAsia"/>
        </w:rPr>
        <w:t>языка</w:t>
      </w:r>
    </w:p>
    <w:p w14:paraId="4707B515" w14:textId="77777777" w:rsidR="00CB016A" w:rsidRDefault="00CB016A" w:rsidP="00CB016A"/>
    <w:p w14:paraId="0DBACA10" w14:textId="77777777" w:rsidR="00CB016A" w:rsidRDefault="00CB016A" w:rsidP="00CB016A">
      <w:r>
        <w:rPr>
          <w:rFonts w:hint="eastAsia"/>
        </w:rPr>
        <w:t>Выводы</w:t>
      </w:r>
      <w:r>
        <w:t xml:space="preserve"> </w:t>
      </w:r>
      <w:r>
        <w:rPr>
          <w:rFonts w:hint="eastAsia"/>
        </w:rPr>
        <w:t>по</w:t>
      </w:r>
      <w:r>
        <w:t xml:space="preserve"> </w:t>
      </w:r>
      <w:r>
        <w:rPr>
          <w:rFonts w:hint="eastAsia"/>
        </w:rPr>
        <w:t>главе</w:t>
      </w:r>
    </w:p>
    <w:p w14:paraId="51E67CB6" w14:textId="77777777" w:rsidR="00CB016A" w:rsidRDefault="00CB016A" w:rsidP="00CB016A"/>
    <w:p w14:paraId="124B351A" w14:textId="77777777" w:rsidR="00CB016A" w:rsidRDefault="00CB016A" w:rsidP="00CB016A">
      <w:r>
        <w:rPr>
          <w:rFonts w:hint="eastAsia"/>
        </w:rPr>
        <w:t>ГЛАВА</w:t>
      </w:r>
      <w:r>
        <w:t xml:space="preserve"> 2. </w:t>
      </w:r>
      <w:r>
        <w:rPr>
          <w:rFonts w:hint="eastAsia"/>
        </w:rPr>
        <w:t>ФУНКЦИОНАЛЬНЫЙ</w:t>
      </w:r>
      <w:r>
        <w:t xml:space="preserve"> </w:t>
      </w:r>
      <w:r>
        <w:rPr>
          <w:rFonts w:hint="eastAsia"/>
        </w:rPr>
        <w:t>ПОТЕНЦИАЛ</w:t>
      </w:r>
      <w:r>
        <w:t xml:space="preserve"> </w:t>
      </w:r>
      <w:r>
        <w:rPr>
          <w:rFonts w:hint="eastAsia"/>
        </w:rPr>
        <w:t>ЧАСТИЦ</w:t>
      </w:r>
      <w:r>
        <w:t xml:space="preserve"> </w:t>
      </w:r>
      <w:r>
        <w:rPr>
          <w:rFonts w:hint="eastAsia"/>
        </w:rPr>
        <w:t>В</w:t>
      </w:r>
      <w:r>
        <w:t xml:space="preserve"> </w:t>
      </w:r>
      <w:r>
        <w:rPr>
          <w:rFonts w:hint="eastAsia"/>
        </w:rPr>
        <w:t>ХУДОЖЕСТВЕННЫХ</w:t>
      </w:r>
      <w:r>
        <w:t xml:space="preserve"> </w:t>
      </w:r>
      <w:r>
        <w:rPr>
          <w:rFonts w:hint="eastAsia"/>
        </w:rPr>
        <w:t>ТЕКСТАХ</w:t>
      </w:r>
    </w:p>
    <w:p w14:paraId="6A40D7E5" w14:textId="77777777" w:rsidR="00CB016A" w:rsidRDefault="00CB016A" w:rsidP="00CB016A"/>
    <w:p w14:paraId="54A767E6" w14:textId="77777777" w:rsidR="00CB016A" w:rsidRDefault="00CB016A" w:rsidP="00CB016A">
      <w:r>
        <w:t xml:space="preserve">2.1. </w:t>
      </w:r>
      <w:r>
        <w:rPr>
          <w:rFonts w:hint="eastAsia"/>
        </w:rPr>
        <w:t>Художественный</w:t>
      </w:r>
      <w:r>
        <w:t xml:space="preserve"> </w:t>
      </w:r>
      <w:r>
        <w:rPr>
          <w:rFonts w:hint="eastAsia"/>
        </w:rPr>
        <w:t>текст</w:t>
      </w:r>
      <w:r>
        <w:t xml:space="preserve"> </w:t>
      </w:r>
      <w:r>
        <w:rPr>
          <w:rFonts w:hint="eastAsia"/>
        </w:rPr>
        <w:t>как</w:t>
      </w:r>
      <w:r>
        <w:t xml:space="preserve"> </w:t>
      </w:r>
      <w:r>
        <w:rPr>
          <w:rFonts w:hint="eastAsia"/>
        </w:rPr>
        <w:t>пространство</w:t>
      </w:r>
      <w:r>
        <w:t xml:space="preserve"> </w:t>
      </w:r>
      <w:r>
        <w:rPr>
          <w:rFonts w:hint="eastAsia"/>
        </w:rPr>
        <w:t>реализации</w:t>
      </w:r>
      <w:r>
        <w:t xml:space="preserve"> </w:t>
      </w:r>
      <w:r>
        <w:rPr>
          <w:rFonts w:hint="eastAsia"/>
        </w:rPr>
        <w:t>функционального</w:t>
      </w:r>
      <w:r>
        <w:t xml:space="preserve"> </w:t>
      </w:r>
      <w:r>
        <w:rPr>
          <w:rFonts w:hint="eastAsia"/>
        </w:rPr>
        <w:t>потенциала</w:t>
      </w:r>
      <w:r>
        <w:t xml:space="preserve"> </w:t>
      </w:r>
      <w:r>
        <w:rPr>
          <w:rFonts w:hint="eastAsia"/>
        </w:rPr>
        <w:t>частиц</w:t>
      </w:r>
    </w:p>
    <w:p w14:paraId="3549B820" w14:textId="77777777" w:rsidR="00CB016A" w:rsidRDefault="00CB016A" w:rsidP="00CB016A"/>
    <w:p w14:paraId="682967BC" w14:textId="77777777" w:rsidR="00CB016A" w:rsidRDefault="00CB016A" w:rsidP="00CB016A">
      <w:r>
        <w:t xml:space="preserve">2.2. </w:t>
      </w:r>
      <w:r>
        <w:rPr>
          <w:rFonts w:hint="eastAsia"/>
        </w:rPr>
        <w:t>Частицы</w:t>
      </w:r>
      <w:r>
        <w:t xml:space="preserve"> </w:t>
      </w:r>
      <w:r>
        <w:rPr>
          <w:rFonts w:hint="eastAsia"/>
        </w:rPr>
        <w:t>как</w:t>
      </w:r>
      <w:r>
        <w:t xml:space="preserve"> </w:t>
      </w:r>
      <w:r>
        <w:rPr>
          <w:rFonts w:hint="eastAsia"/>
        </w:rPr>
        <w:t>маркеры</w:t>
      </w:r>
      <w:r>
        <w:t xml:space="preserve"> </w:t>
      </w:r>
      <w:r>
        <w:rPr>
          <w:rFonts w:hint="eastAsia"/>
        </w:rPr>
        <w:t>речевых</w:t>
      </w:r>
      <w:r>
        <w:t xml:space="preserve"> </w:t>
      </w:r>
      <w:r>
        <w:rPr>
          <w:rFonts w:hint="eastAsia"/>
        </w:rPr>
        <w:t>портретов</w:t>
      </w:r>
      <w:r>
        <w:t xml:space="preserve"> </w:t>
      </w:r>
      <w:r>
        <w:rPr>
          <w:rFonts w:hint="eastAsia"/>
        </w:rPr>
        <w:t>в</w:t>
      </w:r>
      <w:r>
        <w:t xml:space="preserve"> </w:t>
      </w:r>
      <w:r>
        <w:rPr>
          <w:rFonts w:hint="eastAsia"/>
        </w:rPr>
        <w:t>роман</w:t>
      </w:r>
      <w:r>
        <w:rPr>
          <w:rFonts w:hint="eastAsia"/>
        </w:rPr>
        <w:lastRenderedPageBreak/>
        <w:t>е</w:t>
      </w:r>
      <w:r>
        <w:t xml:space="preserve"> </w:t>
      </w:r>
      <w:r>
        <w:rPr>
          <w:rFonts w:hint="eastAsia"/>
        </w:rPr>
        <w:t>М</w:t>
      </w:r>
      <w:r>
        <w:t>.</w:t>
      </w:r>
      <w:r>
        <w:rPr>
          <w:rFonts w:hint="eastAsia"/>
        </w:rPr>
        <w:t>А</w:t>
      </w:r>
      <w:r>
        <w:t xml:space="preserve">. </w:t>
      </w:r>
      <w:r>
        <w:rPr>
          <w:rFonts w:hint="eastAsia"/>
        </w:rPr>
        <w:t>Булгакова</w:t>
      </w:r>
      <w:r>
        <w:t xml:space="preserve"> </w:t>
      </w:r>
      <w:r>
        <w:rPr>
          <w:rFonts w:hint="eastAsia"/>
        </w:rPr>
        <w:t>«</w:t>
      </w:r>
      <w:r>
        <w:rPr>
          <w:rFonts w:hint="eastAsia"/>
        </w:rPr>
        <w:t>Мастер</w:t>
      </w:r>
      <w:r>
        <w:t xml:space="preserve"> </w:t>
      </w:r>
      <w:r>
        <w:rPr>
          <w:rFonts w:hint="eastAsia"/>
        </w:rPr>
        <w:t>и</w:t>
      </w:r>
      <w:r>
        <w:t xml:space="preserve"> </w:t>
      </w:r>
      <w:r>
        <w:rPr>
          <w:rFonts w:hint="eastAsia"/>
        </w:rPr>
        <w:t>Маргарита</w:t>
      </w:r>
      <w:r>
        <w:rPr>
          <w:rFonts w:hint="eastAsia"/>
        </w:rPr>
        <w:t>»</w:t>
      </w:r>
    </w:p>
    <w:p w14:paraId="177D7569" w14:textId="77777777" w:rsidR="00CB016A" w:rsidRDefault="00CB016A" w:rsidP="00CB016A"/>
    <w:p w14:paraId="430DF604" w14:textId="77777777" w:rsidR="00CB016A" w:rsidRDefault="00CB016A" w:rsidP="00CB016A">
      <w:r>
        <w:t xml:space="preserve">2.2.1. </w:t>
      </w:r>
      <w:r>
        <w:rPr>
          <w:rFonts w:hint="eastAsia"/>
        </w:rPr>
        <w:t>Частицы</w:t>
      </w:r>
      <w:r>
        <w:t xml:space="preserve"> </w:t>
      </w:r>
      <w:r>
        <w:rPr>
          <w:rFonts w:hint="eastAsia"/>
        </w:rPr>
        <w:t>в</w:t>
      </w:r>
      <w:r>
        <w:t xml:space="preserve"> </w:t>
      </w:r>
      <w:r>
        <w:rPr>
          <w:rFonts w:hint="eastAsia"/>
        </w:rPr>
        <w:t>речи</w:t>
      </w:r>
      <w:r>
        <w:t xml:space="preserve"> </w:t>
      </w:r>
      <w:r>
        <w:rPr>
          <w:rFonts w:hint="eastAsia"/>
        </w:rPr>
        <w:t>Воланда</w:t>
      </w:r>
      <w:r>
        <w:t xml:space="preserve"> </w:t>
      </w:r>
      <w:r>
        <w:rPr>
          <w:rFonts w:hint="eastAsia"/>
        </w:rPr>
        <w:t>и</w:t>
      </w:r>
      <w:r>
        <w:t xml:space="preserve"> </w:t>
      </w:r>
      <w:r>
        <w:rPr>
          <w:rFonts w:hint="eastAsia"/>
        </w:rPr>
        <w:t>его</w:t>
      </w:r>
      <w:r>
        <w:t xml:space="preserve"> </w:t>
      </w:r>
      <w:r>
        <w:rPr>
          <w:rFonts w:hint="eastAsia"/>
        </w:rPr>
        <w:t>свиты</w:t>
      </w:r>
    </w:p>
    <w:p w14:paraId="09A3CC20" w14:textId="77777777" w:rsidR="00CB016A" w:rsidRDefault="00CB016A" w:rsidP="00CB016A"/>
    <w:p w14:paraId="6BDAA4D7" w14:textId="77777777" w:rsidR="00CB016A" w:rsidRDefault="00CB016A" w:rsidP="00CB016A">
      <w:r>
        <w:t xml:space="preserve">2.2.2. </w:t>
      </w:r>
      <w:r>
        <w:rPr>
          <w:rFonts w:hint="eastAsia"/>
        </w:rPr>
        <w:t>Частицы</w:t>
      </w:r>
      <w:r>
        <w:t xml:space="preserve"> </w:t>
      </w:r>
      <w:r>
        <w:rPr>
          <w:rFonts w:hint="eastAsia"/>
        </w:rPr>
        <w:t>в</w:t>
      </w:r>
      <w:r>
        <w:t xml:space="preserve"> </w:t>
      </w:r>
      <w:r>
        <w:rPr>
          <w:rFonts w:hint="eastAsia"/>
        </w:rPr>
        <w:t>речевых</w:t>
      </w:r>
      <w:r>
        <w:t xml:space="preserve"> </w:t>
      </w:r>
      <w:r>
        <w:rPr>
          <w:rFonts w:hint="eastAsia"/>
        </w:rPr>
        <w:t>портретах</w:t>
      </w:r>
      <w:r>
        <w:t xml:space="preserve"> </w:t>
      </w:r>
      <w:r>
        <w:rPr>
          <w:rFonts w:hint="eastAsia"/>
        </w:rPr>
        <w:t>Понтия</w:t>
      </w:r>
      <w:r>
        <w:t xml:space="preserve"> </w:t>
      </w:r>
      <w:r>
        <w:rPr>
          <w:rFonts w:hint="eastAsia"/>
        </w:rPr>
        <w:t>Пилата</w:t>
      </w:r>
      <w:r>
        <w:t xml:space="preserve"> </w:t>
      </w:r>
      <w:r>
        <w:rPr>
          <w:rFonts w:hint="eastAsia"/>
        </w:rPr>
        <w:t>и</w:t>
      </w:r>
      <w:r>
        <w:t xml:space="preserve"> </w:t>
      </w:r>
      <w:r>
        <w:rPr>
          <w:rFonts w:hint="eastAsia"/>
        </w:rPr>
        <w:t>Иешуа</w:t>
      </w:r>
      <w:r>
        <w:t xml:space="preserve"> </w:t>
      </w:r>
      <w:r>
        <w:rPr>
          <w:rFonts w:hint="eastAsia"/>
        </w:rPr>
        <w:t>Га</w:t>
      </w:r>
      <w:r>
        <w:t>-</w:t>
      </w:r>
      <w:r>
        <w:rPr>
          <w:rFonts w:hint="eastAsia"/>
        </w:rPr>
        <w:t>Ноцри</w:t>
      </w:r>
    </w:p>
    <w:p w14:paraId="3DF2B54E" w14:textId="77777777" w:rsidR="00CB016A" w:rsidRDefault="00CB016A" w:rsidP="00CB016A"/>
    <w:p w14:paraId="23224C14" w14:textId="77777777" w:rsidR="00CB016A" w:rsidRDefault="00CB016A" w:rsidP="00CB016A">
      <w:r>
        <w:t xml:space="preserve">2.3. </w:t>
      </w:r>
      <w:r>
        <w:rPr>
          <w:rFonts w:hint="eastAsia"/>
        </w:rPr>
        <w:t>Частицы</w:t>
      </w:r>
      <w:r>
        <w:t xml:space="preserve"> </w:t>
      </w:r>
      <w:r>
        <w:rPr>
          <w:rFonts w:hint="eastAsia"/>
        </w:rPr>
        <w:t>в</w:t>
      </w:r>
      <w:r>
        <w:t xml:space="preserve"> </w:t>
      </w:r>
      <w:r>
        <w:rPr>
          <w:rFonts w:hint="eastAsia"/>
        </w:rPr>
        <w:t>речи</w:t>
      </w:r>
      <w:r>
        <w:t xml:space="preserve"> </w:t>
      </w:r>
      <w:r>
        <w:rPr>
          <w:rFonts w:hint="eastAsia"/>
        </w:rPr>
        <w:t>персонажей</w:t>
      </w:r>
      <w:r>
        <w:t xml:space="preserve"> </w:t>
      </w:r>
      <w:r>
        <w:rPr>
          <w:rFonts w:hint="eastAsia"/>
        </w:rPr>
        <w:t>романа</w:t>
      </w:r>
      <w:r>
        <w:t xml:space="preserve"> </w:t>
      </w:r>
      <w:r>
        <w:rPr>
          <w:rFonts w:hint="eastAsia"/>
        </w:rPr>
        <w:t>Э</w:t>
      </w:r>
      <w:r>
        <w:t xml:space="preserve">. </w:t>
      </w:r>
      <w:r>
        <w:rPr>
          <w:rFonts w:hint="eastAsia"/>
        </w:rPr>
        <w:t>М</w:t>
      </w:r>
      <w:r>
        <w:t xml:space="preserve">. </w:t>
      </w:r>
      <w:r>
        <w:rPr>
          <w:rFonts w:hint="eastAsia"/>
        </w:rPr>
        <w:t>Ремарка</w:t>
      </w:r>
      <w:r>
        <w:t xml:space="preserve"> </w:t>
      </w:r>
      <w:r>
        <w:rPr>
          <w:rFonts w:hint="eastAsia"/>
        </w:rPr>
        <w:t>«</w:t>
      </w:r>
      <w:r>
        <w:rPr>
          <w:rFonts w:hint="eastAsia"/>
        </w:rPr>
        <w:t>Три</w:t>
      </w:r>
      <w:r>
        <w:t xml:space="preserve"> </w:t>
      </w:r>
      <w:r>
        <w:rPr>
          <w:rFonts w:hint="eastAsia"/>
        </w:rPr>
        <w:t>товарища</w:t>
      </w:r>
      <w:r>
        <w:rPr>
          <w:rFonts w:hint="eastAsia"/>
        </w:rPr>
        <w:t>»</w:t>
      </w:r>
    </w:p>
    <w:p w14:paraId="75CD4D77" w14:textId="77777777" w:rsidR="00CB016A" w:rsidRDefault="00CB016A" w:rsidP="00CB016A"/>
    <w:p w14:paraId="6021C2E4" w14:textId="77777777" w:rsidR="00CB016A" w:rsidRDefault="00CB016A" w:rsidP="00CB016A">
      <w:r>
        <w:t xml:space="preserve">2.3.1. </w:t>
      </w:r>
      <w:r>
        <w:rPr>
          <w:rFonts w:hint="eastAsia"/>
        </w:rPr>
        <w:t>Частицы</w:t>
      </w:r>
      <w:r>
        <w:t xml:space="preserve"> </w:t>
      </w:r>
      <w:r>
        <w:rPr>
          <w:rFonts w:hint="eastAsia"/>
        </w:rPr>
        <w:t>в</w:t>
      </w:r>
      <w:r>
        <w:t xml:space="preserve"> </w:t>
      </w:r>
      <w:r>
        <w:rPr>
          <w:rFonts w:hint="eastAsia"/>
        </w:rPr>
        <w:t>речевых</w:t>
      </w:r>
      <w:r>
        <w:t xml:space="preserve"> </w:t>
      </w:r>
      <w:r>
        <w:rPr>
          <w:rFonts w:hint="eastAsia"/>
        </w:rPr>
        <w:t>портретах</w:t>
      </w:r>
      <w:r>
        <w:t xml:space="preserve"> </w:t>
      </w:r>
      <w:r>
        <w:rPr>
          <w:rFonts w:hint="eastAsia"/>
        </w:rPr>
        <w:t>Роберта</w:t>
      </w:r>
      <w:r>
        <w:t xml:space="preserve"> </w:t>
      </w:r>
      <w:r>
        <w:rPr>
          <w:rFonts w:hint="eastAsia"/>
        </w:rPr>
        <w:t>Локампа</w:t>
      </w:r>
      <w:r>
        <w:t xml:space="preserve"> </w:t>
      </w:r>
      <w:r>
        <w:rPr>
          <w:rFonts w:hint="eastAsia"/>
        </w:rPr>
        <w:t>и</w:t>
      </w:r>
      <w:r>
        <w:t xml:space="preserve"> </w:t>
      </w:r>
      <w:r>
        <w:rPr>
          <w:rFonts w:hint="eastAsia"/>
        </w:rPr>
        <w:t>Патриции</w:t>
      </w:r>
      <w:r>
        <w:t xml:space="preserve"> </w:t>
      </w:r>
      <w:r>
        <w:rPr>
          <w:rFonts w:hint="eastAsia"/>
        </w:rPr>
        <w:t>Хольман</w:t>
      </w:r>
    </w:p>
    <w:p w14:paraId="0A3E9DFE" w14:textId="77777777" w:rsidR="00CB016A" w:rsidRDefault="00CB016A" w:rsidP="00CB016A"/>
    <w:p w14:paraId="1F3FC1BD" w14:textId="77777777" w:rsidR="00CB016A" w:rsidRDefault="00CB016A" w:rsidP="00CB016A">
      <w:r>
        <w:t xml:space="preserve">2.3.2. </w:t>
      </w:r>
      <w:r>
        <w:rPr>
          <w:rFonts w:hint="eastAsia"/>
        </w:rPr>
        <w:t>Частицы</w:t>
      </w:r>
      <w:r>
        <w:t xml:space="preserve"> </w:t>
      </w:r>
      <w:r>
        <w:rPr>
          <w:rFonts w:hint="eastAsia"/>
        </w:rPr>
        <w:t>в</w:t>
      </w:r>
      <w:r>
        <w:t xml:space="preserve"> </w:t>
      </w:r>
      <w:r>
        <w:rPr>
          <w:rFonts w:hint="eastAsia"/>
        </w:rPr>
        <w:t>речевых</w:t>
      </w:r>
      <w:r>
        <w:t xml:space="preserve"> </w:t>
      </w:r>
      <w:r>
        <w:rPr>
          <w:rFonts w:hint="eastAsia"/>
        </w:rPr>
        <w:t>портретах</w:t>
      </w:r>
      <w:r>
        <w:t xml:space="preserve"> </w:t>
      </w:r>
      <w:r>
        <w:rPr>
          <w:rFonts w:hint="eastAsia"/>
        </w:rPr>
        <w:t>Роберта</w:t>
      </w:r>
      <w:r>
        <w:t xml:space="preserve"> </w:t>
      </w:r>
      <w:r>
        <w:rPr>
          <w:rFonts w:hint="eastAsia"/>
        </w:rPr>
        <w:t>Локампа</w:t>
      </w:r>
      <w:r>
        <w:t xml:space="preserve">, </w:t>
      </w:r>
      <w:r>
        <w:rPr>
          <w:rFonts w:hint="eastAsia"/>
        </w:rPr>
        <w:t>Готфрида</w:t>
      </w:r>
      <w:r>
        <w:t xml:space="preserve"> </w:t>
      </w:r>
      <w:r>
        <w:rPr>
          <w:rFonts w:hint="eastAsia"/>
        </w:rPr>
        <w:t>Ленца</w:t>
      </w:r>
      <w:r>
        <w:t xml:space="preserve"> </w:t>
      </w:r>
      <w:r>
        <w:rPr>
          <w:rFonts w:hint="eastAsia"/>
        </w:rPr>
        <w:t>и</w:t>
      </w:r>
      <w:r>
        <w:t xml:space="preserve"> </w:t>
      </w:r>
      <w:r>
        <w:rPr>
          <w:rFonts w:hint="eastAsia"/>
        </w:rPr>
        <w:t>Отто</w:t>
      </w:r>
      <w:r>
        <w:t xml:space="preserve"> </w:t>
      </w:r>
      <w:r>
        <w:rPr>
          <w:rFonts w:hint="eastAsia"/>
        </w:rPr>
        <w:t>Кёстера</w:t>
      </w:r>
    </w:p>
    <w:p w14:paraId="6BF8266E" w14:textId="77777777" w:rsidR="00CB016A" w:rsidRDefault="00CB016A" w:rsidP="00CB016A"/>
    <w:p w14:paraId="29E741B3" w14:textId="77777777" w:rsidR="00CB016A" w:rsidRDefault="00CB016A" w:rsidP="00CB016A">
      <w:r>
        <w:t xml:space="preserve">2.3.3. </w:t>
      </w:r>
      <w:r>
        <w:rPr>
          <w:rFonts w:hint="eastAsia"/>
        </w:rPr>
        <w:t>Частицы</w:t>
      </w:r>
      <w:r>
        <w:t xml:space="preserve"> </w:t>
      </w:r>
      <w:r>
        <w:rPr>
          <w:rFonts w:hint="eastAsia"/>
        </w:rPr>
        <w:t>в</w:t>
      </w:r>
      <w:r>
        <w:t xml:space="preserve"> </w:t>
      </w:r>
      <w:r>
        <w:rPr>
          <w:rFonts w:hint="eastAsia"/>
        </w:rPr>
        <w:t>речи</w:t>
      </w:r>
      <w:r>
        <w:t xml:space="preserve"> </w:t>
      </w:r>
      <w:r>
        <w:rPr>
          <w:rFonts w:hint="eastAsia"/>
        </w:rPr>
        <w:t>второстепенных</w:t>
      </w:r>
      <w:r>
        <w:t xml:space="preserve"> </w:t>
      </w:r>
      <w:r>
        <w:rPr>
          <w:rFonts w:hint="eastAsia"/>
        </w:rPr>
        <w:t>персонажей</w:t>
      </w:r>
    </w:p>
    <w:p w14:paraId="27D02DB2" w14:textId="77777777" w:rsidR="00CB016A" w:rsidRDefault="00CB016A" w:rsidP="00CB016A"/>
    <w:p w14:paraId="7875CBF2" w14:textId="77777777" w:rsidR="00CB016A" w:rsidRDefault="00CB016A" w:rsidP="00CB016A">
      <w:r>
        <w:t xml:space="preserve">2.4. </w:t>
      </w:r>
      <w:r>
        <w:rPr>
          <w:rFonts w:hint="eastAsia"/>
        </w:rPr>
        <w:t>Частицы</w:t>
      </w:r>
      <w:r>
        <w:t xml:space="preserve"> </w:t>
      </w:r>
      <w:r>
        <w:rPr>
          <w:rFonts w:hint="eastAsia"/>
        </w:rPr>
        <w:t>в</w:t>
      </w:r>
      <w:r>
        <w:t xml:space="preserve"> </w:t>
      </w:r>
      <w:r>
        <w:rPr>
          <w:rFonts w:hint="eastAsia"/>
        </w:rPr>
        <w:t>речевых</w:t>
      </w:r>
      <w:r>
        <w:t xml:space="preserve"> </w:t>
      </w:r>
      <w:r>
        <w:rPr>
          <w:rFonts w:hint="eastAsia"/>
        </w:rPr>
        <w:t>портретах</w:t>
      </w:r>
      <w:r>
        <w:t xml:space="preserve"> </w:t>
      </w:r>
      <w:r>
        <w:rPr>
          <w:rFonts w:hint="eastAsia"/>
        </w:rPr>
        <w:t>персонажей</w:t>
      </w:r>
      <w:r>
        <w:t xml:space="preserve"> </w:t>
      </w:r>
      <w:r>
        <w:rPr>
          <w:rFonts w:hint="eastAsia"/>
        </w:rPr>
        <w:t>повести</w:t>
      </w:r>
      <w:r>
        <w:t xml:space="preserve"> </w:t>
      </w:r>
      <w:r>
        <w:rPr>
          <w:rFonts w:hint="eastAsia"/>
        </w:rPr>
        <w:t>«</w:t>
      </w:r>
      <w:r>
        <w:rPr>
          <w:rFonts w:hint="eastAsia"/>
        </w:rPr>
        <w:t>О</w:t>
      </w:r>
      <w:r>
        <w:t xml:space="preserve"> </w:t>
      </w:r>
      <w:r>
        <w:rPr>
          <w:rFonts w:hint="eastAsia"/>
        </w:rPr>
        <w:t>мышах</w:t>
      </w:r>
      <w:r>
        <w:t xml:space="preserve"> </w:t>
      </w:r>
      <w:r>
        <w:rPr>
          <w:rFonts w:hint="eastAsia"/>
        </w:rPr>
        <w:t>и</w:t>
      </w:r>
      <w:r>
        <w:t xml:space="preserve"> </w:t>
      </w:r>
      <w:r>
        <w:rPr>
          <w:rFonts w:hint="eastAsia"/>
        </w:rPr>
        <w:t>людях</w:t>
      </w:r>
      <w:r>
        <w:rPr>
          <w:rFonts w:hint="eastAsia"/>
        </w:rPr>
        <w:t>»</w:t>
      </w:r>
      <w:r>
        <w:t xml:space="preserve"> </w:t>
      </w:r>
      <w:r>
        <w:rPr>
          <w:rFonts w:hint="eastAsia"/>
        </w:rPr>
        <w:t>Дж</w:t>
      </w:r>
      <w:r>
        <w:t xml:space="preserve">. </w:t>
      </w:r>
      <w:r>
        <w:rPr>
          <w:rFonts w:hint="eastAsia"/>
        </w:rPr>
        <w:t>Стейнбека</w:t>
      </w:r>
    </w:p>
    <w:p w14:paraId="5A1DEB4A" w14:textId="77777777" w:rsidR="00CB016A" w:rsidRDefault="00CB016A" w:rsidP="00CB016A"/>
    <w:p w14:paraId="48D850C5" w14:textId="77777777" w:rsidR="00CB016A" w:rsidRDefault="00CB016A" w:rsidP="00CB016A">
      <w:r>
        <w:t xml:space="preserve">2.4.1. </w:t>
      </w:r>
      <w:r>
        <w:rPr>
          <w:rFonts w:hint="eastAsia"/>
        </w:rPr>
        <w:t>Частицы</w:t>
      </w:r>
      <w:r>
        <w:t xml:space="preserve"> </w:t>
      </w:r>
      <w:r>
        <w:rPr>
          <w:rFonts w:hint="eastAsia"/>
        </w:rPr>
        <w:t>в</w:t>
      </w:r>
      <w:r>
        <w:t xml:space="preserve"> </w:t>
      </w:r>
      <w:r>
        <w:rPr>
          <w:rFonts w:hint="eastAsia"/>
        </w:rPr>
        <w:t>речевых</w:t>
      </w:r>
      <w:r>
        <w:t xml:space="preserve"> </w:t>
      </w:r>
      <w:r>
        <w:rPr>
          <w:rFonts w:hint="eastAsia"/>
        </w:rPr>
        <w:t>портретах</w:t>
      </w:r>
      <w:r>
        <w:t xml:space="preserve"> </w:t>
      </w:r>
      <w:r>
        <w:rPr>
          <w:rFonts w:hint="eastAsia"/>
        </w:rPr>
        <w:t>Джорджа</w:t>
      </w:r>
      <w:r>
        <w:t xml:space="preserve"> </w:t>
      </w:r>
      <w:r>
        <w:rPr>
          <w:rFonts w:hint="eastAsia"/>
        </w:rPr>
        <w:t>Милтона</w:t>
      </w:r>
      <w:r>
        <w:t xml:space="preserve"> </w:t>
      </w:r>
      <w:r>
        <w:rPr>
          <w:rFonts w:hint="eastAsia"/>
        </w:rPr>
        <w:t>и</w:t>
      </w:r>
      <w:r>
        <w:t xml:space="preserve"> </w:t>
      </w:r>
      <w:r>
        <w:rPr>
          <w:rFonts w:hint="eastAsia"/>
        </w:rPr>
        <w:t>Ленни</w:t>
      </w:r>
      <w:r>
        <w:t xml:space="preserve"> </w:t>
      </w:r>
      <w:r>
        <w:rPr>
          <w:rFonts w:hint="eastAsia"/>
        </w:rPr>
        <w:t>Смолла</w:t>
      </w:r>
    </w:p>
    <w:p w14:paraId="2D9F7C12" w14:textId="77777777" w:rsidR="00CB016A" w:rsidRDefault="00CB016A" w:rsidP="00CB016A"/>
    <w:p w14:paraId="5A678499" w14:textId="77777777" w:rsidR="00CB016A" w:rsidRDefault="00CB016A" w:rsidP="00CB016A">
      <w:r>
        <w:t xml:space="preserve">2.4.2. </w:t>
      </w:r>
      <w:r>
        <w:rPr>
          <w:rFonts w:hint="eastAsia"/>
        </w:rPr>
        <w:t>Частицы</w:t>
      </w:r>
      <w:r>
        <w:t xml:space="preserve"> </w:t>
      </w:r>
      <w:r>
        <w:rPr>
          <w:rFonts w:hint="eastAsia"/>
        </w:rPr>
        <w:t>в</w:t>
      </w:r>
      <w:r>
        <w:t xml:space="preserve"> </w:t>
      </w:r>
      <w:r>
        <w:rPr>
          <w:rFonts w:hint="eastAsia"/>
        </w:rPr>
        <w:t>речевых</w:t>
      </w:r>
      <w:r>
        <w:t xml:space="preserve"> </w:t>
      </w:r>
      <w:r>
        <w:rPr>
          <w:rFonts w:hint="eastAsia"/>
        </w:rPr>
        <w:t>портретах</w:t>
      </w:r>
      <w:r>
        <w:t xml:space="preserve"> </w:t>
      </w:r>
      <w:r>
        <w:rPr>
          <w:rFonts w:hint="eastAsia"/>
        </w:rPr>
        <w:t>работников</w:t>
      </w:r>
      <w:r>
        <w:t xml:space="preserve"> </w:t>
      </w:r>
      <w:r>
        <w:rPr>
          <w:rFonts w:hint="eastAsia"/>
        </w:rPr>
        <w:t>ранчо</w:t>
      </w:r>
    </w:p>
    <w:p w14:paraId="5056B50D" w14:textId="77777777" w:rsidR="00CB016A" w:rsidRDefault="00CB016A" w:rsidP="00CB016A"/>
    <w:p w14:paraId="296C9AE7" w14:textId="77777777" w:rsidR="00CB016A" w:rsidRDefault="00CB016A" w:rsidP="00CB016A">
      <w:r>
        <w:rPr>
          <w:rFonts w:hint="eastAsia"/>
        </w:rPr>
        <w:t>Выводы</w:t>
      </w:r>
      <w:r>
        <w:t xml:space="preserve"> </w:t>
      </w:r>
      <w:r>
        <w:rPr>
          <w:rFonts w:hint="eastAsia"/>
        </w:rPr>
        <w:t>по</w:t>
      </w:r>
      <w:r>
        <w:t xml:space="preserve"> </w:t>
      </w:r>
      <w:r>
        <w:rPr>
          <w:rFonts w:hint="eastAsia"/>
        </w:rPr>
        <w:t>главе</w:t>
      </w:r>
    </w:p>
    <w:p w14:paraId="467F47F7" w14:textId="77777777" w:rsidR="00CB016A" w:rsidRDefault="00CB016A" w:rsidP="00CB016A"/>
    <w:p w14:paraId="1BF8A37A" w14:textId="77777777" w:rsidR="00CB016A" w:rsidRDefault="00CB016A" w:rsidP="00CB016A">
      <w:r>
        <w:rPr>
          <w:rFonts w:hint="eastAsia"/>
        </w:rPr>
        <w:t>ГЛАВА</w:t>
      </w:r>
      <w:r>
        <w:t xml:space="preserve"> 3. </w:t>
      </w:r>
      <w:r>
        <w:rPr>
          <w:rFonts w:hint="eastAsia"/>
        </w:rPr>
        <w:t>ПЕРЕВОД</w:t>
      </w:r>
      <w:r>
        <w:t xml:space="preserve"> </w:t>
      </w:r>
      <w:r>
        <w:rPr>
          <w:rFonts w:hint="eastAsia"/>
        </w:rPr>
        <w:t>ЧАСТИЦ</w:t>
      </w:r>
      <w:r>
        <w:t xml:space="preserve"> </w:t>
      </w:r>
      <w:r>
        <w:rPr>
          <w:rFonts w:hint="eastAsia"/>
        </w:rPr>
        <w:t>В</w:t>
      </w:r>
      <w:r>
        <w:t xml:space="preserve"> </w:t>
      </w:r>
      <w:r>
        <w:rPr>
          <w:rFonts w:hint="eastAsia"/>
        </w:rPr>
        <w:t>ХУДОЖЕСТВЕННЫХ</w:t>
      </w:r>
      <w:r>
        <w:t xml:space="preserve"> </w:t>
      </w:r>
      <w:r>
        <w:rPr>
          <w:rFonts w:hint="eastAsia"/>
        </w:rPr>
        <w:t>ТЕКСТАХ</w:t>
      </w:r>
    </w:p>
    <w:p w14:paraId="2CA44382" w14:textId="77777777" w:rsidR="00CB016A" w:rsidRDefault="00CB016A" w:rsidP="00CB016A"/>
    <w:p w14:paraId="34BE90F1" w14:textId="77777777" w:rsidR="00CB016A" w:rsidRDefault="00CB016A" w:rsidP="00CB016A">
      <w:r>
        <w:t xml:space="preserve">3.1. </w:t>
      </w:r>
      <w:r>
        <w:rPr>
          <w:rFonts w:hint="eastAsia"/>
        </w:rPr>
        <w:t>Частица</w:t>
      </w:r>
      <w:r>
        <w:t xml:space="preserve"> </w:t>
      </w:r>
      <w:r>
        <w:rPr>
          <w:rFonts w:hint="eastAsia"/>
        </w:rPr>
        <w:t>как</w:t>
      </w:r>
      <w:r>
        <w:t xml:space="preserve"> </w:t>
      </w:r>
      <w:r>
        <w:rPr>
          <w:rFonts w:hint="eastAsia"/>
        </w:rPr>
        <w:t>носитель</w:t>
      </w:r>
      <w:r>
        <w:t xml:space="preserve"> </w:t>
      </w:r>
      <w:r>
        <w:rPr>
          <w:rFonts w:hint="eastAsia"/>
        </w:rPr>
        <w:t>культурного</w:t>
      </w:r>
      <w:r>
        <w:t xml:space="preserve"> </w:t>
      </w:r>
      <w:r>
        <w:rPr>
          <w:rFonts w:hint="eastAsia"/>
        </w:rPr>
        <w:t>кода</w:t>
      </w:r>
      <w:r>
        <w:t xml:space="preserve">. </w:t>
      </w:r>
      <w:r>
        <w:rPr>
          <w:rFonts w:hint="eastAsia"/>
        </w:rPr>
        <w:t>Значимость</w:t>
      </w:r>
      <w:r>
        <w:t xml:space="preserve"> </w:t>
      </w:r>
      <w:r>
        <w:rPr>
          <w:rFonts w:hint="eastAsia"/>
        </w:rPr>
        <w:t>частиц</w:t>
      </w:r>
      <w:r>
        <w:t xml:space="preserve"> </w:t>
      </w:r>
      <w:r>
        <w:rPr>
          <w:rFonts w:hint="eastAsia"/>
        </w:rPr>
        <w:t>при</w:t>
      </w:r>
      <w:r>
        <w:t xml:space="preserve"> </w:t>
      </w:r>
      <w:r>
        <w:rPr>
          <w:rFonts w:hint="eastAsia"/>
        </w:rPr>
        <w:t>переводе</w:t>
      </w:r>
    </w:p>
    <w:p w14:paraId="0DCB48AB" w14:textId="77777777" w:rsidR="00CB016A" w:rsidRDefault="00CB016A" w:rsidP="00CB016A"/>
    <w:p w14:paraId="4AAF76CD" w14:textId="77777777" w:rsidR="00CB016A" w:rsidRDefault="00CB016A" w:rsidP="00CB016A">
      <w:r>
        <w:lastRenderedPageBreak/>
        <w:t xml:space="preserve">3.2. </w:t>
      </w:r>
      <w:r>
        <w:rPr>
          <w:rFonts w:hint="eastAsia"/>
        </w:rPr>
        <w:t>Перевод</w:t>
      </w:r>
      <w:r>
        <w:t xml:space="preserve"> </w:t>
      </w:r>
      <w:r>
        <w:rPr>
          <w:rFonts w:hint="eastAsia"/>
        </w:rPr>
        <w:t>частиц</w:t>
      </w:r>
      <w:r>
        <w:t xml:space="preserve">: </w:t>
      </w:r>
      <w:r>
        <w:rPr>
          <w:rFonts w:hint="eastAsia"/>
        </w:rPr>
        <w:t>речевой</w:t>
      </w:r>
      <w:r>
        <w:t xml:space="preserve"> </w:t>
      </w:r>
      <w:r>
        <w:rPr>
          <w:rFonts w:hint="eastAsia"/>
        </w:rPr>
        <w:t>портрет</w:t>
      </w:r>
      <w:r>
        <w:t xml:space="preserve"> </w:t>
      </w:r>
      <w:r>
        <w:rPr>
          <w:rFonts w:hint="eastAsia"/>
        </w:rPr>
        <w:t>Воланда</w:t>
      </w:r>
      <w:r>
        <w:t xml:space="preserve"> </w:t>
      </w:r>
      <w:r>
        <w:rPr>
          <w:rFonts w:hint="eastAsia"/>
        </w:rPr>
        <w:t>в</w:t>
      </w:r>
      <w:r>
        <w:t xml:space="preserve"> </w:t>
      </w:r>
      <w:r>
        <w:rPr>
          <w:rFonts w:hint="eastAsia"/>
        </w:rPr>
        <w:t>романе</w:t>
      </w:r>
      <w:r>
        <w:t xml:space="preserve"> </w:t>
      </w:r>
      <w:r>
        <w:rPr>
          <w:rFonts w:hint="eastAsia"/>
        </w:rPr>
        <w:t>М</w:t>
      </w:r>
      <w:r>
        <w:t>.</w:t>
      </w:r>
      <w:r>
        <w:rPr>
          <w:rFonts w:hint="eastAsia"/>
        </w:rPr>
        <w:t>А</w:t>
      </w:r>
      <w:r>
        <w:t xml:space="preserve">. </w:t>
      </w:r>
      <w:r>
        <w:rPr>
          <w:rFonts w:hint="eastAsia"/>
        </w:rPr>
        <w:t>Булгакова</w:t>
      </w:r>
      <w:r>
        <w:t xml:space="preserve"> </w:t>
      </w:r>
      <w:r>
        <w:rPr>
          <w:rFonts w:hint="eastAsia"/>
        </w:rPr>
        <w:t>«</w:t>
      </w:r>
      <w:r>
        <w:rPr>
          <w:rFonts w:hint="eastAsia"/>
        </w:rPr>
        <w:t>Мастер</w:t>
      </w:r>
      <w:r>
        <w:t xml:space="preserve"> </w:t>
      </w:r>
      <w:r>
        <w:rPr>
          <w:rFonts w:hint="eastAsia"/>
        </w:rPr>
        <w:t>и</w:t>
      </w:r>
      <w:r>
        <w:t xml:space="preserve"> </w:t>
      </w:r>
      <w:r>
        <w:rPr>
          <w:rFonts w:hint="eastAsia"/>
        </w:rPr>
        <w:t>Маргарита</w:t>
      </w:r>
      <w:r>
        <w:rPr>
          <w:rFonts w:hint="eastAsia"/>
        </w:rPr>
        <w:t>»</w:t>
      </w:r>
    </w:p>
    <w:p w14:paraId="486D7688" w14:textId="77777777" w:rsidR="00CB016A" w:rsidRDefault="00CB016A" w:rsidP="00CB016A"/>
    <w:p w14:paraId="2A691400" w14:textId="77777777" w:rsidR="00CB016A" w:rsidRDefault="00CB016A" w:rsidP="00CB016A">
      <w:r>
        <w:t xml:space="preserve">3.3. </w:t>
      </w:r>
      <w:r>
        <w:rPr>
          <w:rFonts w:hint="eastAsia"/>
        </w:rPr>
        <w:t>Перевод</w:t>
      </w:r>
      <w:r>
        <w:t xml:space="preserve"> </w:t>
      </w:r>
      <w:r>
        <w:rPr>
          <w:rFonts w:hint="eastAsia"/>
        </w:rPr>
        <w:t>частиц</w:t>
      </w:r>
      <w:r>
        <w:t xml:space="preserve">: </w:t>
      </w:r>
      <w:r>
        <w:rPr>
          <w:rFonts w:hint="eastAsia"/>
        </w:rPr>
        <w:t>речевой</w:t>
      </w:r>
      <w:r>
        <w:t xml:space="preserve"> </w:t>
      </w:r>
      <w:r>
        <w:rPr>
          <w:rFonts w:hint="eastAsia"/>
        </w:rPr>
        <w:t>портрет</w:t>
      </w:r>
      <w:r>
        <w:t xml:space="preserve"> </w:t>
      </w:r>
      <w:r>
        <w:rPr>
          <w:rFonts w:hint="eastAsia"/>
        </w:rPr>
        <w:t>Патриции</w:t>
      </w:r>
      <w:r>
        <w:t xml:space="preserve"> </w:t>
      </w:r>
      <w:r>
        <w:rPr>
          <w:rFonts w:hint="eastAsia"/>
        </w:rPr>
        <w:t>Хольман</w:t>
      </w:r>
      <w:r>
        <w:t xml:space="preserve"> </w:t>
      </w:r>
      <w:r>
        <w:rPr>
          <w:rFonts w:hint="eastAsia"/>
        </w:rPr>
        <w:t>в</w:t>
      </w:r>
      <w:r>
        <w:t xml:space="preserve"> </w:t>
      </w:r>
      <w:r>
        <w:rPr>
          <w:rFonts w:hint="eastAsia"/>
        </w:rPr>
        <w:t>романе</w:t>
      </w:r>
      <w:r>
        <w:t xml:space="preserve"> </w:t>
      </w:r>
      <w:r>
        <w:rPr>
          <w:rFonts w:hint="eastAsia"/>
        </w:rPr>
        <w:t>Э</w:t>
      </w:r>
      <w:r>
        <w:t xml:space="preserve">. </w:t>
      </w:r>
      <w:r>
        <w:rPr>
          <w:rFonts w:hint="eastAsia"/>
        </w:rPr>
        <w:t>М</w:t>
      </w:r>
      <w:r>
        <w:t xml:space="preserve">. </w:t>
      </w:r>
      <w:r>
        <w:rPr>
          <w:rFonts w:hint="eastAsia"/>
        </w:rPr>
        <w:t>Ремарка</w:t>
      </w:r>
      <w:r>
        <w:t xml:space="preserve"> </w:t>
      </w:r>
      <w:r>
        <w:rPr>
          <w:rFonts w:hint="eastAsia"/>
        </w:rPr>
        <w:t>«</w:t>
      </w:r>
      <w:r>
        <w:rPr>
          <w:rFonts w:hint="eastAsia"/>
        </w:rPr>
        <w:t>Три</w:t>
      </w:r>
      <w:r>
        <w:t xml:space="preserve"> </w:t>
      </w:r>
      <w:r>
        <w:rPr>
          <w:rFonts w:hint="eastAsia"/>
        </w:rPr>
        <w:t>товарища</w:t>
      </w:r>
      <w:r>
        <w:rPr>
          <w:rFonts w:hint="eastAsia"/>
        </w:rPr>
        <w:t>»</w:t>
      </w:r>
    </w:p>
    <w:p w14:paraId="1C31209D" w14:textId="77777777" w:rsidR="00CB016A" w:rsidRDefault="00CB016A" w:rsidP="00CB016A"/>
    <w:p w14:paraId="23BCEDFF" w14:textId="77777777" w:rsidR="00CB016A" w:rsidRDefault="00CB016A" w:rsidP="00CB016A">
      <w:r>
        <w:t xml:space="preserve">3.4. </w:t>
      </w:r>
      <w:r>
        <w:rPr>
          <w:rFonts w:hint="eastAsia"/>
        </w:rPr>
        <w:t>Перевод</w:t>
      </w:r>
      <w:r>
        <w:t xml:space="preserve"> </w:t>
      </w:r>
      <w:r>
        <w:rPr>
          <w:rFonts w:hint="eastAsia"/>
        </w:rPr>
        <w:t>частиц</w:t>
      </w:r>
      <w:r>
        <w:t xml:space="preserve">: </w:t>
      </w:r>
      <w:r>
        <w:rPr>
          <w:rFonts w:hint="eastAsia"/>
        </w:rPr>
        <w:t>речевой</w:t>
      </w:r>
      <w:r>
        <w:t xml:space="preserve"> </w:t>
      </w:r>
      <w:r>
        <w:rPr>
          <w:rFonts w:hint="eastAsia"/>
        </w:rPr>
        <w:t>портрет</w:t>
      </w:r>
      <w:r>
        <w:t xml:space="preserve"> </w:t>
      </w:r>
      <w:r>
        <w:rPr>
          <w:rFonts w:hint="eastAsia"/>
        </w:rPr>
        <w:t>Джорджа</w:t>
      </w:r>
      <w:r>
        <w:t xml:space="preserve"> </w:t>
      </w:r>
      <w:r>
        <w:rPr>
          <w:rFonts w:hint="eastAsia"/>
        </w:rPr>
        <w:t>Милтона</w:t>
      </w:r>
      <w:r>
        <w:t xml:space="preserve"> </w:t>
      </w:r>
      <w:r>
        <w:rPr>
          <w:rFonts w:hint="eastAsia"/>
        </w:rPr>
        <w:t>в</w:t>
      </w:r>
      <w:r>
        <w:t xml:space="preserve"> </w:t>
      </w:r>
      <w:r>
        <w:rPr>
          <w:rFonts w:hint="eastAsia"/>
        </w:rPr>
        <w:t>повести</w:t>
      </w:r>
      <w:r>
        <w:t xml:space="preserve"> </w:t>
      </w:r>
      <w:r>
        <w:rPr>
          <w:rFonts w:hint="eastAsia"/>
        </w:rPr>
        <w:t>Дж</w:t>
      </w:r>
      <w:r>
        <w:t xml:space="preserve">. </w:t>
      </w:r>
      <w:r>
        <w:rPr>
          <w:rFonts w:hint="eastAsia"/>
        </w:rPr>
        <w:t>Стейнбека</w:t>
      </w:r>
      <w:r>
        <w:t xml:space="preserve"> </w:t>
      </w:r>
      <w:r>
        <w:rPr>
          <w:rFonts w:hint="eastAsia"/>
        </w:rPr>
        <w:t>«</w:t>
      </w:r>
      <w:r>
        <w:rPr>
          <w:rFonts w:hint="eastAsia"/>
        </w:rPr>
        <w:t>О</w:t>
      </w:r>
      <w:r>
        <w:t xml:space="preserve"> </w:t>
      </w:r>
      <w:r>
        <w:rPr>
          <w:rFonts w:hint="eastAsia"/>
        </w:rPr>
        <w:t>мышах</w:t>
      </w:r>
      <w:r>
        <w:t xml:space="preserve"> </w:t>
      </w:r>
      <w:r>
        <w:rPr>
          <w:rFonts w:hint="eastAsia"/>
        </w:rPr>
        <w:t>и</w:t>
      </w:r>
      <w:r>
        <w:t xml:space="preserve"> </w:t>
      </w:r>
      <w:r>
        <w:rPr>
          <w:rFonts w:hint="eastAsia"/>
        </w:rPr>
        <w:t>людях</w:t>
      </w:r>
      <w:r>
        <w:rPr>
          <w:rFonts w:hint="eastAsia"/>
        </w:rPr>
        <w:t>»</w:t>
      </w:r>
    </w:p>
    <w:p w14:paraId="220303A4" w14:textId="77777777" w:rsidR="00CB016A" w:rsidRDefault="00CB016A" w:rsidP="00CB016A"/>
    <w:p w14:paraId="68AF604D" w14:textId="77777777" w:rsidR="00CB016A" w:rsidRDefault="00CB016A" w:rsidP="00CB016A">
      <w:r>
        <w:rPr>
          <w:rFonts w:hint="eastAsia"/>
        </w:rPr>
        <w:t>Выводы</w:t>
      </w:r>
      <w:r>
        <w:t xml:space="preserve"> </w:t>
      </w:r>
      <w:r>
        <w:rPr>
          <w:rFonts w:hint="eastAsia"/>
        </w:rPr>
        <w:t>по</w:t>
      </w:r>
      <w:r>
        <w:t xml:space="preserve"> </w:t>
      </w:r>
      <w:r>
        <w:rPr>
          <w:rFonts w:hint="eastAsia"/>
        </w:rPr>
        <w:t>главе</w:t>
      </w:r>
    </w:p>
    <w:p w14:paraId="2B0E4CE1" w14:textId="77777777" w:rsidR="00CB016A" w:rsidRDefault="00CB016A" w:rsidP="00CB016A"/>
    <w:p w14:paraId="5EA82496" w14:textId="77777777" w:rsidR="00CB016A" w:rsidRDefault="00CB016A" w:rsidP="00CB016A">
      <w:r>
        <w:rPr>
          <w:rFonts w:hint="eastAsia"/>
        </w:rPr>
        <w:t>ЗАКЛЮЧЕНИЕ</w:t>
      </w:r>
    </w:p>
    <w:p w14:paraId="739067F4" w14:textId="77777777" w:rsidR="00CB016A" w:rsidRDefault="00CB016A" w:rsidP="00CB016A"/>
    <w:p w14:paraId="112245FC" w14:textId="05F0F734" w:rsidR="00CB016A" w:rsidRPr="00CB016A" w:rsidRDefault="00CB016A" w:rsidP="00CB016A">
      <w:r>
        <w:rPr>
          <w:rFonts w:hint="eastAsia"/>
        </w:rPr>
        <w:t>СПИСОК</w:t>
      </w:r>
      <w:r>
        <w:t xml:space="preserve"> </w:t>
      </w:r>
      <w:r>
        <w:rPr>
          <w:rFonts w:hint="eastAsia"/>
        </w:rPr>
        <w:t>ЛИТЕРАТУРЫ</w:t>
      </w:r>
    </w:p>
    <w:sectPr w:rsidR="00CB016A" w:rsidRPr="00CB016A" w:rsidSect="00B53BC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13DD" w14:textId="77777777" w:rsidR="00B53BCD" w:rsidRDefault="00B53BCD">
      <w:pPr>
        <w:spacing w:after="0" w:line="240" w:lineRule="auto"/>
      </w:pPr>
      <w:r>
        <w:separator/>
      </w:r>
    </w:p>
  </w:endnote>
  <w:endnote w:type="continuationSeparator" w:id="0">
    <w:p w14:paraId="5FD4A672" w14:textId="77777777" w:rsidR="00B53BCD" w:rsidRDefault="00B5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4E27" w14:textId="77777777" w:rsidR="00B53BCD" w:rsidRDefault="00B53BCD"/>
    <w:p w14:paraId="04351BF1" w14:textId="77777777" w:rsidR="00B53BCD" w:rsidRDefault="00B53BCD"/>
    <w:p w14:paraId="047DA400" w14:textId="77777777" w:rsidR="00B53BCD" w:rsidRDefault="00B53BCD"/>
    <w:p w14:paraId="6309575C" w14:textId="77777777" w:rsidR="00B53BCD" w:rsidRDefault="00B53BCD"/>
    <w:p w14:paraId="78694992" w14:textId="77777777" w:rsidR="00B53BCD" w:rsidRDefault="00B53BCD"/>
    <w:p w14:paraId="7A386E7B" w14:textId="77777777" w:rsidR="00B53BCD" w:rsidRDefault="00B53BCD"/>
    <w:p w14:paraId="61F35C0B" w14:textId="77777777" w:rsidR="00B53BCD" w:rsidRDefault="00B53BC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657FF8" wp14:editId="21EB053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0B86" w14:textId="77777777" w:rsidR="00B53BCD" w:rsidRDefault="00B53B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57FF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DC0B86" w14:textId="77777777" w:rsidR="00B53BCD" w:rsidRDefault="00B53B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01EF979" w14:textId="77777777" w:rsidR="00B53BCD" w:rsidRDefault="00B53BCD"/>
    <w:p w14:paraId="4F556AE0" w14:textId="77777777" w:rsidR="00B53BCD" w:rsidRDefault="00B53BCD"/>
    <w:p w14:paraId="1AF1FE00" w14:textId="77777777" w:rsidR="00B53BCD" w:rsidRDefault="00B53BC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033EAB1" wp14:editId="72BF6EB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3E8C" w14:textId="77777777" w:rsidR="00B53BCD" w:rsidRDefault="00B53BCD"/>
                          <w:p w14:paraId="4F137200" w14:textId="77777777" w:rsidR="00B53BCD" w:rsidRDefault="00B53B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33EAB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D33E8C" w14:textId="77777777" w:rsidR="00B53BCD" w:rsidRDefault="00B53BCD"/>
                    <w:p w14:paraId="4F137200" w14:textId="77777777" w:rsidR="00B53BCD" w:rsidRDefault="00B53B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0AA0BAF" w14:textId="77777777" w:rsidR="00B53BCD" w:rsidRDefault="00B53BCD"/>
    <w:p w14:paraId="268F0F91" w14:textId="77777777" w:rsidR="00B53BCD" w:rsidRDefault="00B53BCD">
      <w:pPr>
        <w:rPr>
          <w:sz w:val="2"/>
          <w:szCs w:val="2"/>
        </w:rPr>
      </w:pPr>
    </w:p>
    <w:p w14:paraId="59550318" w14:textId="77777777" w:rsidR="00B53BCD" w:rsidRDefault="00B53BCD"/>
    <w:p w14:paraId="2D648C42" w14:textId="77777777" w:rsidR="00B53BCD" w:rsidRDefault="00B53BCD">
      <w:pPr>
        <w:spacing w:after="0" w:line="240" w:lineRule="auto"/>
      </w:pPr>
    </w:p>
  </w:footnote>
  <w:footnote w:type="continuationSeparator" w:id="0">
    <w:p w14:paraId="049EACED" w14:textId="77777777" w:rsidR="00B53BCD" w:rsidRDefault="00B5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BCD"/>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50543</TotalTime>
  <Pages>3</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484</cp:revision>
  <cp:lastPrinted>2009-02-06T05:36:00Z</cp:lastPrinted>
  <dcterms:created xsi:type="dcterms:W3CDTF">2024-01-07T13:43:00Z</dcterms:created>
  <dcterms:modified xsi:type="dcterms:W3CDTF">2024-03-26T22:22:00Z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