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4351" w14:textId="78599DE7" w:rsidR="00CB3C8F" w:rsidRDefault="006260D7" w:rsidP="006260D7">
      <w:r w:rsidRPr="006260D7">
        <w:rPr>
          <w:rFonts w:hint="eastAsia"/>
        </w:rPr>
        <w:t>Афян</w:t>
      </w:r>
      <w:r w:rsidRPr="006260D7">
        <w:t xml:space="preserve"> </w:t>
      </w:r>
      <w:r w:rsidRPr="006260D7">
        <w:rPr>
          <w:rFonts w:hint="eastAsia"/>
        </w:rPr>
        <w:t>Арам</w:t>
      </w:r>
      <w:r w:rsidRPr="006260D7">
        <w:t xml:space="preserve"> </w:t>
      </w:r>
      <w:r w:rsidRPr="006260D7">
        <w:rPr>
          <w:rFonts w:hint="eastAsia"/>
        </w:rPr>
        <w:t>Ишханович</w:t>
      </w:r>
      <w:r>
        <w:t xml:space="preserve"> </w:t>
      </w:r>
      <w:r w:rsidRPr="006260D7">
        <w:rPr>
          <w:rFonts w:hint="eastAsia"/>
        </w:rPr>
        <w:t>Конкурентные</w:t>
      </w:r>
      <w:r w:rsidRPr="006260D7">
        <w:t xml:space="preserve"> </w:t>
      </w:r>
      <w:r w:rsidRPr="006260D7">
        <w:rPr>
          <w:rFonts w:hint="eastAsia"/>
        </w:rPr>
        <w:t>стратегии</w:t>
      </w:r>
      <w:r w:rsidRPr="006260D7">
        <w:t xml:space="preserve"> </w:t>
      </w:r>
      <w:r w:rsidRPr="006260D7">
        <w:rPr>
          <w:rFonts w:hint="eastAsia"/>
        </w:rPr>
        <w:t>европейских</w:t>
      </w:r>
      <w:r w:rsidRPr="006260D7">
        <w:t xml:space="preserve"> </w:t>
      </w:r>
      <w:r w:rsidRPr="006260D7">
        <w:rPr>
          <w:rFonts w:hint="eastAsia"/>
        </w:rPr>
        <w:t>компаний</w:t>
      </w:r>
      <w:r w:rsidRPr="006260D7">
        <w:t xml:space="preserve"> </w:t>
      </w:r>
      <w:r w:rsidRPr="006260D7">
        <w:rPr>
          <w:rFonts w:hint="eastAsia"/>
        </w:rPr>
        <w:t>на</w:t>
      </w:r>
      <w:r w:rsidRPr="006260D7">
        <w:t xml:space="preserve"> </w:t>
      </w:r>
      <w:r w:rsidRPr="006260D7">
        <w:rPr>
          <w:rFonts w:hint="eastAsia"/>
        </w:rPr>
        <w:t>мировом</w:t>
      </w:r>
      <w:r w:rsidRPr="006260D7">
        <w:t xml:space="preserve"> </w:t>
      </w:r>
      <w:r w:rsidRPr="006260D7">
        <w:rPr>
          <w:rFonts w:hint="eastAsia"/>
        </w:rPr>
        <w:t>рынке</w:t>
      </w:r>
      <w:r w:rsidRPr="006260D7">
        <w:t xml:space="preserve"> </w:t>
      </w:r>
      <w:r w:rsidRPr="006260D7">
        <w:rPr>
          <w:rFonts w:hint="eastAsia"/>
        </w:rPr>
        <w:t>продукции</w:t>
      </w:r>
      <w:r w:rsidRPr="006260D7">
        <w:t xml:space="preserve"> </w:t>
      </w:r>
      <w:r w:rsidRPr="006260D7">
        <w:rPr>
          <w:rFonts w:hint="eastAsia"/>
        </w:rPr>
        <w:t>гражданского</w:t>
      </w:r>
      <w:r w:rsidRPr="006260D7">
        <w:t xml:space="preserve"> </w:t>
      </w:r>
      <w:r w:rsidRPr="006260D7">
        <w:rPr>
          <w:rFonts w:hint="eastAsia"/>
        </w:rPr>
        <w:t>авиастроения</w:t>
      </w:r>
    </w:p>
    <w:p w14:paraId="64ACDECA" w14:textId="77777777" w:rsidR="006260D7" w:rsidRDefault="006260D7" w:rsidP="006260D7">
      <w:r>
        <w:rPr>
          <w:rFonts w:hint="eastAsia"/>
        </w:rPr>
        <w:t>ОГЛАВЛЕНИЕ</w:t>
      </w:r>
      <w:r>
        <w:t xml:space="preserve"> </w:t>
      </w:r>
      <w:r>
        <w:rPr>
          <w:rFonts w:hint="eastAsia"/>
        </w:rPr>
        <w:t>ДИССЕРТАЦИИ</w:t>
      </w:r>
    </w:p>
    <w:p w14:paraId="56EBD209" w14:textId="77777777" w:rsidR="006260D7" w:rsidRDefault="006260D7" w:rsidP="006260D7">
      <w:r>
        <w:rPr>
          <w:rFonts w:hint="eastAsia"/>
        </w:rPr>
        <w:t>кандидат</w:t>
      </w:r>
      <w:r>
        <w:t xml:space="preserve"> </w:t>
      </w:r>
      <w:r>
        <w:rPr>
          <w:rFonts w:hint="eastAsia"/>
        </w:rPr>
        <w:t>наук</w:t>
      </w:r>
      <w:r>
        <w:t xml:space="preserve"> </w:t>
      </w:r>
      <w:r>
        <w:rPr>
          <w:rFonts w:hint="eastAsia"/>
        </w:rPr>
        <w:t>Афян</w:t>
      </w:r>
      <w:r>
        <w:t xml:space="preserve"> </w:t>
      </w:r>
      <w:r>
        <w:rPr>
          <w:rFonts w:hint="eastAsia"/>
        </w:rPr>
        <w:t>Арам</w:t>
      </w:r>
      <w:r>
        <w:t xml:space="preserve"> </w:t>
      </w:r>
      <w:r>
        <w:rPr>
          <w:rFonts w:hint="eastAsia"/>
        </w:rPr>
        <w:t>Ишханович</w:t>
      </w:r>
    </w:p>
    <w:p w14:paraId="2FE57744" w14:textId="77777777" w:rsidR="006260D7" w:rsidRDefault="006260D7" w:rsidP="006260D7">
      <w:r>
        <w:rPr>
          <w:rFonts w:hint="eastAsia"/>
        </w:rPr>
        <w:t>ВВЕДЕНИЕ</w:t>
      </w:r>
    </w:p>
    <w:p w14:paraId="111D36EF" w14:textId="77777777" w:rsidR="006260D7" w:rsidRDefault="006260D7" w:rsidP="006260D7"/>
    <w:p w14:paraId="28D13063" w14:textId="77777777" w:rsidR="006260D7" w:rsidRDefault="006260D7" w:rsidP="006260D7">
      <w:r>
        <w:rPr>
          <w:rFonts w:hint="eastAsia"/>
        </w:rPr>
        <w:t>ГЛАВА</w:t>
      </w:r>
      <w:r>
        <w:t xml:space="preserve"> 1. </w:t>
      </w:r>
      <w:r>
        <w:rPr>
          <w:rFonts w:hint="eastAsia"/>
        </w:rPr>
        <w:t>ТЕОРЕТИЧЕСКИЕ</w:t>
      </w:r>
      <w:r>
        <w:t xml:space="preserve"> </w:t>
      </w:r>
      <w:r>
        <w:rPr>
          <w:rFonts w:hint="eastAsia"/>
        </w:rPr>
        <w:t>ОСНОВЫ</w:t>
      </w:r>
      <w:r>
        <w:t xml:space="preserve"> </w:t>
      </w:r>
      <w:r>
        <w:rPr>
          <w:rFonts w:hint="eastAsia"/>
        </w:rPr>
        <w:t>ФОРМИРОВАНИЯ</w:t>
      </w:r>
      <w:r>
        <w:t xml:space="preserve"> </w:t>
      </w:r>
      <w:r>
        <w:rPr>
          <w:rFonts w:hint="eastAsia"/>
        </w:rPr>
        <w:t>КОНКУРЕНТНЫХ</w:t>
      </w:r>
      <w:r>
        <w:t xml:space="preserve"> </w:t>
      </w:r>
      <w:r>
        <w:rPr>
          <w:rFonts w:hint="eastAsia"/>
        </w:rPr>
        <w:t>СТРАТЕГИЙ</w:t>
      </w:r>
      <w:r>
        <w:t xml:space="preserve"> </w:t>
      </w:r>
      <w:r>
        <w:rPr>
          <w:rFonts w:hint="eastAsia"/>
        </w:rPr>
        <w:t>И</w:t>
      </w:r>
      <w:r>
        <w:t xml:space="preserve"> </w:t>
      </w:r>
      <w:r>
        <w:rPr>
          <w:rFonts w:hint="eastAsia"/>
        </w:rPr>
        <w:t>МИРОВОЙ</w:t>
      </w:r>
      <w:r>
        <w:t xml:space="preserve"> </w:t>
      </w:r>
      <w:r>
        <w:rPr>
          <w:rFonts w:hint="eastAsia"/>
        </w:rPr>
        <w:t>РЫНОК</w:t>
      </w:r>
      <w:r>
        <w:t xml:space="preserve"> </w:t>
      </w:r>
      <w:r>
        <w:rPr>
          <w:rFonts w:hint="eastAsia"/>
        </w:rPr>
        <w:t>ПРОДУКЦИИ</w:t>
      </w:r>
      <w:r>
        <w:t xml:space="preserve"> </w:t>
      </w:r>
      <w:r>
        <w:rPr>
          <w:rFonts w:hint="eastAsia"/>
        </w:rPr>
        <w:t>ГРАЖДАНСКОГО</w:t>
      </w:r>
      <w:r>
        <w:t xml:space="preserve"> </w:t>
      </w:r>
      <w:r>
        <w:rPr>
          <w:rFonts w:hint="eastAsia"/>
        </w:rPr>
        <w:t>АВИАСТРОЕНИЯ</w:t>
      </w:r>
    </w:p>
    <w:p w14:paraId="7C3A1D54" w14:textId="77777777" w:rsidR="006260D7" w:rsidRDefault="006260D7" w:rsidP="006260D7"/>
    <w:p w14:paraId="5C8417C6" w14:textId="77777777" w:rsidR="006260D7" w:rsidRDefault="006260D7" w:rsidP="006260D7">
      <w:r>
        <w:t xml:space="preserve">1.1. </w:t>
      </w:r>
      <w:r>
        <w:rPr>
          <w:rFonts w:hint="eastAsia"/>
        </w:rPr>
        <w:t>Концептуальные</w:t>
      </w:r>
      <w:r>
        <w:t xml:space="preserve"> </w:t>
      </w:r>
      <w:r>
        <w:rPr>
          <w:rFonts w:hint="eastAsia"/>
        </w:rPr>
        <w:t>аспекты</w:t>
      </w:r>
      <w:r>
        <w:t xml:space="preserve"> </w:t>
      </w:r>
      <w:r>
        <w:rPr>
          <w:rFonts w:hint="eastAsia"/>
        </w:rPr>
        <w:t>формирования</w:t>
      </w:r>
      <w:r>
        <w:t xml:space="preserve"> </w:t>
      </w:r>
      <w:r>
        <w:rPr>
          <w:rFonts w:hint="eastAsia"/>
        </w:rPr>
        <w:t>конкурентных</w:t>
      </w:r>
      <w:r>
        <w:t xml:space="preserve"> </w:t>
      </w:r>
      <w:r>
        <w:rPr>
          <w:rFonts w:hint="eastAsia"/>
        </w:rPr>
        <w:t>стратегий</w:t>
      </w:r>
    </w:p>
    <w:p w14:paraId="5290F54C" w14:textId="77777777" w:rsidR="006260D7" w:rsidRDefault="006260D7" w:rsidP="006260D7"/>
    <w:p w14:paraId="1E1F53CE" w14:textId="77777777" w:rsidR="006260D7" w:rsidRDefault="006260D7" w:rsidP="006260D7">
      <w:r>
        <w:t xml:space="preserve">1.2. </w:t>
      </w:r>
      <w:r>
        <w:rPr>
          <w:rFonts w:hint="eastAsia"/>
        </w:rPr>
        <w:t>Мировой</w:t>
      </w:r>
      <w:r>
        <w:t xml:space="preserve"> </w:t>
      </w:r>
      <w:r>
        <w:rPr>
          <w:rFonts w:hint="eastAsia"/>
        </w:rPr>
        <w:t>рынок</w:t>
      </w:r>
      <w:r>
        <w:t xml:space="preserve"> </w:t>
      </w:r>
      <w:r>
        <w:rPr>
          <w:rFonts w:hint="eastAsia"/>
        </w:rPr>
        <w:t>продукции</w:t>
      </w:r>
      <w:r>
        <w:t xml:space="preserve"> </w:t>
      </w:r>
      <w:r>
        <w:rPr>
          <w:rFonts w:hint="eastAsia"/>
        </w:rPr>
        <w:t>гражданского</w:t>
      </w:r>
      <w:r>
        <w:t xml:space="preserve"> </w:t>
      </w:r>
      <w:r>
        <w:rPr>
          <w:rFonts w:hint="eastAsia"/>
        </w:rPr>
        <w:t>авиастроения</w:t>
      </w:r>
      <w:r>
        <w:t xml:space="preserve">: </w:t>
      </w:r>
      <w:r>
        <w:rPr>
          <w:rFonts w:hint="eastAsia"/>
        </w:rPr>
        <w:t>современное</w:t>
      </w:r>
      <w:r>
        <w:t xml:space="preserve"> </w:t>
      </w:r>
      <w:r>
        <w:rPr>
          <w:rFonts w:hint="eastAsia"/>
        </w:rPr>
        <w:t>состояние</w:t>
      </w:r>
      <w:r>
        <w:t xml:space="preserve"> </w:t>
      </w:r>
      <w:r>
        <w:rPr>
          <w:rFonts w:hint="eastAsia"/>
        </w:rPr>
        <w:t>и</w:t>
      </w:r>
      <w:r>
        <w:t xml:space="preserve"> </w:t>
      </w:r>
      <w:r>
        <w:rPr>
          <w:rFonts w:hint="eastAsia"/>
        </w:rPr>
        <w:t>перспективы</w:t>
      </w:r>
      <w:r>
        <w:t xml:space="preserve"> </w:t>
      </w:r>
      <w:r>
        <w:rPr>
          <w:rFonts w:hint="eastAsia"/>
        </w:rPr>
        <w:t>развития</w:t>
      </w:r>
    </w:p>
    <w:p w14:paraId="32DECE98" w14:textId="77777777" w:rsidR="006260D7" w:rsidRDefault="006260D7" w:rsidP="006260D7"/>
    <w:p w14:paraId="28A85F02" w14:textId="77777777" w:rsidR="006260D7" w:rsidRDefault="006260D7" w:rsidP="006260D7">
      <w:r>
        <w:t xml:space="preserve">1.3. </w:t>
      </w:r>
      <w:r>
        <w:rPr>
          <w:rFonts w:hint="eastAsia"/>
        </w:rPr>
        <w:t>Особенности</w:t>
      </w:r>
      <w:r>
        <w:t xml:space="preserve"> </w:t>
      </w:r>
      <w:r>
        <w:rPr>
          <w:rFonts w:hint="eastAsia"/>
        </w:rPr>
        <w:t>конкуренции</w:t>
      </w:r>
      <w:r>
        <w:t xml:space="preserve"> </w:t>
      </w:r>
      <w:r>
        <w:rPr>
          <w:rFonts w:hint="eastAsia"/>
        </w:rPr>
        <w:t>на</w:t>
      </w:r>
      <w:r>
        <w:t xml:space="preserve"> </w:t>
      </w:r>
      <w:r>
        <w:rPr>
          <w:rFonts w:hint="eastAsia"/>
        </w:rPr>
        <w:t>мировом</w:t>
      </w:r>
      <w:r>
        <w:t xml:space="preserve"> </w:t>
      </w:r>
      <w:r>
        <w:rPr>
          <w:rFonts w:hint="eastAsia"/>
        </w:rPr>
        <w:t>рынке</w:t>
      </w:r>
      <w:r>
        <w:t xml:space="preserve"> </w:t>
      </w:r>
      <w:r>
        <w:rPr>
          <w:rFonts w:hint="eastAsia"/>
        </w:rPr>
        <w:t>продукции</w:t>
      </w:r>
      <w:r>
        <w:t xml:space="preserve"> </w:t>
      </w:r>
      <w:r>
        <w:rPr>
          <w:rFonts w:hint="eastAsia"/>
        </w:rPr>
        <w:t>гражданского</w:t>
      </w:r>
      <w:r>
        <w:t xml:space="preserve"> </w:t>
      </w:r>
      <w:r>
        <w:rPr>
          <w:rFonts w:hint="eastAsia"/>
        </w:rPr>
        <w:t>авиастроения</w:t>
      </w:r>
    </w:p>
    <w:p w14:paraId="5E5195A2" w14:textId="77777777" w:rsidR="006260D7" w:rsidRDefault="006260D7" w:rsidP="006260D7"/>
    <w:p w14:paraId="7AE653BF" w14:textId="77777777" w:rsidR="006260D7" w:rsidRDefault="006260D7" w:rsidP="006260D7">
      <w:r>
        <w:rPr>
          <w:rFonts w:hint="eastAsia"/>
        </w:rPr>
        <w:t>ГЛАВА</w:t>
      </w:r>
      <w:r>
        <w:t xml:space="preserve"> 2. </w:t>
      </w:r>
      <w:r>
        <w:rPr>
          <w:rFonts w:hint="eastAsia"/>
        </w:rPr>
        <w:t>СТРАТЕГИЧЕСКИЕ</w:t>
      </w:r>
      <w:r>
        <w:t xml:space="preserve"> </w:t>
      </w:r>
      <w:r>
        <w:rPr>
          <w:rFonts w:hint="eastAsia"/>
        </w:rPr>
        <w:t>НАПРАВЛЕНИЯ</w:t>
      </w:r>
      <w:r>
        <w:t xml:space="preserve"> </w:t>
      </w:r>
      <w:r>
        <w:rPr>
          <w:rFonts w:hint="eastAsia"/>
        </w:rPr>
        <w:t>ОБЕСПЕЧЕНИЯ</w:t>
      </w:r>
      <w:r>
        <w:t xml:space="preserve"> </w:t>
      </w:r>
      <w:r>
        <w:rPr>
          <w:rFonts w:hint="eastAsia"/>
        </w:rPr>
        <w:t>КОНКУРЕНТНЫХ</w:t>
      </w:r>
      <w:r>
        <w:t xml:space="preserve"> </w:t>
      </w:r>
      <w:r>
        <w:rPr>
          <w:rFonts w:hint="eastAsia"/>
        </w:rPr>
        <w:t>ПРЕИМУЩЕСТВ</w:t>
      </w:r>
      <w:r>
        <w:t xml:space="preserve"> </w:t>
      </w:r>
      <w:r>
        <w:rPr>
          <w:rFonts w:hint="eastAsia"/>
        </w:rPr>
        <w:t>ЕВРОПЕЙСКИХ</w:t>
      </w:r>
      <w:r>
        <w:t xml:space="preserve"> </w:t>
      </w:r>
      <w:r>
        <w:rPr>
          <w:rFonts w:hint="eastAsia"/>
        </w:rPr>
        <w:t>АВИАСТРОИТЕЛЬНЫХ</w:t>
      </w:r>
      <w:r>
        <w:t xml:space="preserve"> </w:t>
      </w:r>
      <w:r>
        <w:rPr>
          <w:rFonts w:hint="eastAsia"/>
        </w:rPr>
        <w:t>КОМПАНИЙ</w:t>
      </w:r>
      <w:r>
        <w:t xml:space="preserve"> </w:t>
      </w:r>
      <w:r>
        <w:rPr>
          <w:rFonts w:hint="eastAsia"/>
        </w:rPr>
        <w:t>НА</w:t>
      </w:r>
      <w:r>
        <w:t xml:space="preserve"> </w:t>
      </w:r>
      <w:r>
        <w:rPr>
          <w:rFonts w:hint="eastAsia"/>
        </w:rPr>
        <w:t>МИРОВОМ</w:t>
      </w:r>
      <w:r>
        <w:t xml:space="preserve"> </w:t>
      </w:r>
      <w:r>
        <w:rPr>
          <w:rFonts w:hint="eastAsia"/>
        </w:rPr>
        <w:t>РЫНКЕ</w:t>
      </w:r>
    </w:p>
    <w:p w14:paraId="7127B5CD" w14:textId="77777777" w:rsidR="006260D7" w:rsidRDefault="006260D7" w:rsidP="006260D7"/>
    <w:p w14:paraId="1B767D93" w14:textId="77777777" w:rsidR="006260D7" w:rsidRDefault="006260D7" w:rsidP="006260D7">
      <w:r>
        <w:t xml:space="preserve">2.1. </w:t>
      </w:r>
      <w:r>
        <w:rPr>
          <w:rFonts w:hint="eastAsia"/>
        </w:rPr>
        <w:t>Роль</w:t>
      </w:r>
      <w:r>
        <w:t xml:space="preserve"> </w:t>
      </w:r>
      <w:r>
        <w:rPr>
          <w:rFonts w:hint="eastAsia"/>
        </w:rPr>
        <w:t>наднационального</w:t>
      </w:r>
      <w:r>
        <w:t xml:space="preserve"> </w:t>
      </w:r>
      <w:r>
        <w:rPr>
          <w:rFonts w:hint="eastAsia"/>
        </w:rPr>
        <w:t>и</w:t>
      </w:r>
      <w:r>
        <w:t xml:space="preserve"> </w:t>
      </w:r>
      <w:r>
        <w:rPr>
          <w:rFonts w:hint="eastAsia"/>
        </w:rPr>
        <w:t>государственного</w:t>
      </w:r>
      <w:r>
        <w:t xml:space="preserve"> </w:t>
      </w:r>
      <w:r>
        <w:rPr>
          <w:rFonts w:hint="eastAsia"/>
        </w:rPr>
        <w:t>регулирования</w:t>
      </w:r>
      <w:r>
        <w:t xml:space="preserve"> </w:t>
      </w:r>
      <w:r>
        <w:rPr>
          <w:rFonts w:hint="eastAsia"/>
        </w:rPr>
        <w:t>в</w:t>
      </w:r>
      <w:r>
        <w:t xml:space="preserve"> </w:t>
      </w:r>
      <w:r>
        <w:rPr>
          <w:rFonts w:hint="eastAsia"/>
        </w:rPr>
        <w:t>обеспечении</w:t>
      </w:r>
      <w:r>
        <w:t xml:space="preserve"> </w:t>
      </w:r>
      <w:r>
        <w:rPr>
          <w:rFonts w:hint="eastAsia"/>
        </w:rPr>
        <w:t>конкурентных</w:t>
      </w:r>
      <w:r>
        <w:t xml:space="preserve"> </w:t>
      </w:r>
      <w:r>
        <w:rPr>
          <w:rFonts w:hint="eastAsia"/>
        </w:rPr>
        <w:t>преимуществ</w:t>
      </w:r>
      <w:r>
        <w:t xml:space="preserve"> </w:t>
      </w:r>
      <w:r>
        <w:rPr>
          <w:rFonts w:hint="eastAsia"/>
        </w:rPr>
        <w:t>европейских</w:t>
      </w:r>
      <w:r>
        <w:t xml:space="preserve"> </w:t>
      </w:r>
      <w:r>
        <w:rPr>
          <w:rFonts w:hint="eastAsia"/>
        </w:rPr>
        <w:t>авиастроительных</w:t>
      </w:r>
      <w:r>
        <w:t xml:space="preserve"> </w:t>
      </w:r>
      <w:r>
        <w:rPr>
          <w:rFonts w:hint="eastAsia"/>
        </w:rPr>
        <w:t>компаний</w:t>
      </w:r>
    </w:p>
    <w:p w14:paraId="2BBC2CDF" w14:textId="77777777" w:rsidR="006260D7" w:rsidRDefault="006260D7" w:rsidP="006260D7"/>
    <w:p w14:paraId="6D1230E3" w14:textId="77777777" w:rsidR="006260D7" w:rsidRDefault="006260D7" w:rsidP="006260D7">
      <w:r>
        <w:t xml:space="preserve">2.2. </w:t>
      </w:r>
      <w:r>
        <w:rPr>
          <w:rFonts w:hint="eastAsia"/>
        </w:rPr>
        <w:t>Конкурентные</w:t>
      </w:r>
      <w:r>
        <w:t xml:space="preserve"> </w:t>
      </w:r>
      <w:r>
        <w:rPr>
          <w:rFonts w:hint="eastAsia"/>
        </w:rPr>
        <w:t>преимущества</w:t>
      </w:r>
      <w:r>
        <w:t xml:space="preserve"> </w:t>
      </w:r>
      <w:r>
        <w:rPr>
          <w:rFonts w:hint="eastAsia"/>
        </w:rPr>
        <w:t>и</w:t>
      </w:r>
      <w:r>
        <w:t xml:space="preserve"> </w:t>
      </w:r>
      <w:r>
        <w:rPr>
          <w:rFonts w:hint="eastAsia"/>
        </w:rPr>
        <w:t>стратегия</w:t>
      </w:r>
      <w:r>
        <w:t xml:space="preserve"> </w:t>
      </w:r>
      <w:r>
        <w:rPr>
          <w:rFonts w:hint="eastAsia"/>
        </w:rPr>
        <w:t>конкурентного</w:t>
      </w:r>
      <w:r>
        <w:t xml:space="preserve"> </w:t>
      </w:r>
      <w:r>
        <w:rPr>
          <w:rFonts w:hint="eastAsia"/>
        </w:rPr>
        <w:t>поведения</w:t>
      </w:r>
      <w:r>
        <w:t xml:space="preserve"> </w:t>
      </w:r>
      <w:r>
        <w:rPr>
          <w:rFonts w:hint="eastAsia"/>
        </w:rPr>
        <w:t>ведущего</w:t>
      </w:r>
      <w:r>
        <w:t xml:space="preserve"> </w:t>
      </w:r>
      <w:r>
        <w:rPr>
          <w:rFonts w:hint="eastAsia"/>
        </w:rPr>
        <w:t>европейского</w:t>
      </w:r>
      <w:r>
        <w:t xml:space="preserve"> </w:t>
      </w:r>
      <w:r>
        <w:rPr>
          <w:rFonts w:hint="eastAsia"/>
        </w:rPr>
        <w:t>производителя</w:t>
      </w:r>
      <w:r>
        <w:t xml:space="preserve"> </w:t>
      </w:r>
      <w:r>
        <w:rPr>
          <w:rFonts w:hint="eastAsia"/>
        </w:rPr>
        <w:t>гражданской</w:t>
      </w:r>
      <w:r>
        <w:t xml:space="preserve"> </w:t>
      </w:r>
      <w:r>
        <w:rPr>
          <w:rFonts w:hint="eastAsia"/>
        </w:rPr>
        <w:t>авиатехники</w:t>
      </w:r>
      <w:r>
        <w:t xml:space="preserve"> AIRBUS </w:t>
      </w:r>
      <w:r>
        <w:rPr>
          <w:rFonts w:hint="eastAsia"/>
        </w:rPr>
        <w:t>на</w:t>
      </w:r>
      <w:r>
        <w:t xml:space="preserve"> </w:t>
      </w:r>
      <w:r>
        <w:rPr>
          <w:rFonts w:hint="eastAsia"/>
        </w:rPr>
        <w:t>мировом</w:t>
      </w:r>
      <w:r>
        <w:t xml:space="preserve"> </w:t>
      </w:r>
      <w:r>
        <w:rPr>
          <w:rFonts w:hint="eastAsia"/>
        </w:rPr>
        <w:t>рынке</w:t>
      </w:r>
    </w:p>
    <w:p w14:paraId="6DEA7869" w14:textId="77777777" w:rsidR="006260D7" w:rsidRDefault="006260D7" w:rsidP="006260D7"/>
    <w:p w14:paraId="571A4F67" w14:textId="77777777" w:rsidR="006260D7" w:rsidRDefault="006260D7" w:rsidP="006260D7">
      <w:r>
        <w:t xml:space="preserve">2.3. </w:t>
      </w:r>
      <w:r>
        <w:rPr>
          <w:rFonts w:hint="eastAsia"/>
        </w:rPr>
        <w:t>Системный</w:t>
      </w:r>
      <w:r>
        <w:t xml:space="preserve"> </w:t>
      </w:r>
      <w:r>
        <w:rPr>
          <w:rFonts w:hint="eastAsia"/>
        </w:rPr>
        <w:t>анализ</w:t>
      </w:r>
      <w:r>
        <w:t xml:space="preserve"> </w:t>
      </w:r>
      <w:r>
        <w:rPr>
          <w:rFonts w:hint="eastAsia"/>
        </w:rPr>
        <w:t>конкурентных</w:t>
      </w:r>
      <w:r>
        <w:t xml:space="preserve"> </w:t>
      </w:r>
      <w:r>
        <w:rPr>
          <w:rFonts w:hint="eastAsia"/>
        </w:rPr>
        <w:t>стратегий</w:t>
      </w:r>
      <w:r>
        <w:t xml:space="preserve"> </w:t>
      </w:r>
      <w:r>
        <w:rPr>
          <w:rFonts w:hint="eastAsia"/>
        </w:rPr>
        <w:t>европейских</w:t>
      </w:r>
      <w:r>
        <w:t xml:space="preserve"> </w:t>
      </w:r>
      <w:r>
        <w:rPr>
          <w:rFonts w:hint="eastAsia"/>
        </w:rPr>
        <w:t>авиастроительных</w:t>
      </w:r>
      <w:r>
        <w:t xml:space="preserve"> </w:t>
      </w:r>
      <w:r>
        <w:rPr>
          <w:rFonts w:hint="eastAsia"/>
        </w:rPr>
        <w:t>компаний</w:t>
      </w:r>
      <w:r>
        <w:t xml:space="preserve"> </w:t>
      </w:r>
      <w:r>
        <w:rPr>
          <w:rFonts w:hint="eastAsia"/>
        </w:rPr>
        <w:t>отраслей</w:t>
      </w:r>
      <w:r>
        <w:t xml:space="preserve"> </w:t>
      </w:r>
      <w:r>
        <w:rPr>
          <w:rFonts w:hint="eastAsia"/>
        </w:rPr>
        <w:t>региональной</w:t>
      </w:r>
      <w:r>
        <w:t xml:space="preserve"> </w:t>
      </w:r>
      <w:r>
        <w:rPr>
          <w:rFonts w:hint="eastAsia"/>
        </w:rPr>
        <w:t>и</w:t>
      </w:r>
      <w:r>
        <w:t xml:space="preserve"> </w:t>
      </w:r>
      <w:r>
        <w:rPr>
          <w:rFonts w:hint="eastAsia"/>
        </w:rPr>
        <w:t>бизнес</w:t>
      </w:r>
      <w:r>
        <w:t xml:space="preserve"> -</w:t>
      </w:r>
      <w:r>
        <w:rPr>
          <w:rFonts w:hint="eastAsia"/>
        </w:rPr>
        <w:t>авиации</w:t>
      </w:r>
    </w:p>
    <w:p w14:paraId="2764F49E" w14:textId="77777777" w:rsidR="006260D7" w:rsidRDefault="006260D7" w:rsidP="006260D7"/>
    <w:p w14:paraId="67090ED6" w14:textId="77777777" w:rsidR="006260D7" w:rsidRDefault="006260D7" w:rsidP="006260D7">
      <w:r>
        <w:rPr>
          <w:rFonts w:hint="eastAsia"/>
        </w:rPr>
        <w:t>ГЛАВА</w:t>
      </w:r>
      <w:r>
        <w:t xml:space="preserve"> 3. </w:t>
      </w:r>
      <w:r>
        <w:rPr>
          <w:rFonts w:hint="eastAsia"/>
        </w:rPr>
        <w:t>ПЕРСПЕКТИВЫ</w:t>
      </w:r>
      <w:r>
        <w:t xml:space="preserve"> </w:t>
      </w:r>
      <w:r>
        <w:rPr>
          <w:rFonts w:hint="eastAsia"/>
        </w:rPr>
        <w:t>ПОВЫШЕНИЯ</w:t>
      </w:r>
      <w:r>
        <w:t xml:space="preserve"> </w:t>
      </w:r>
      <w:r>
        <w:rPr>
          <w:rFonts w:hint="eastAsia"/>
        </w:rPr>
        <w:t>КОНКУРЕНТНЫХ</w:t>
      </w:r>
      <w:r>
        <w:t xml:space="preserve"> </w:t>
      </w:r>
      <w:r>
        <w:rPr>
          <w:rFonts w:hint="eastAsia"/>
        </w:rPr>
        <w:t>ПОЗИЦИЙ</w:t>
      </w:r>
      <w:r>
        <w:t xml:space="preserve"> </w:t>
      </w:r>
      <w:r>
        <w:rPr>
          <w:rFonts w:hint="eastAsia"/>
        </w:rPr>
        <w:t>РОССИЙСКИХ</w:t>
      </w:r>
      <w:r>
        <w:t xml:space="preserve"> </w:t>
      </w:r>
      <w:r>
        <w:rPr>
          <w:rFonts w:hint="eastAsia"/>
        </w:rPr>
        <w:t>АВИАСТРОИТЕЛЬНЫХ</w:t>
      </w:r>
      <w:r>
        <w:t xml:space="preserve"> </w:t>
      </w:r>
      <w:r>
        <w:rPr>
          <w:rFonts w:hint="eastAsia"/>
        </w:rPr>
        <w:t>КОМПАНИЙ</w:t>
      </w:r>
      <w:r>
        <w:t xml:space="preserve"> </w:t>
      </w:r>
      <w:r>
        <w:rPr>
          <w:rFonts w:hint="eastAsia"/>
        </w:rPr>
        <w:t>НА</w:t>
      </w:r>
      <w:r>
        <w:t xml:space="preserve"> </w:t>
      </w:r>
      <w:r>
        <w:rPr>
          <w:rFonts w:hint="eastAsia"/>
        </w:rPr>
        <w:t>МИРОВОМ</w:t>
      </w:r>
      <w:r>
        <w:t xml:space="preserve"> </w:t>
      </w:r>
      <w:r>
        <w:rPr>
          <w:rFonts w:hint="eastAsia"/>
        </w:rPr>
        <w:t>РЫНКЕ</w:t>
      </w:r>
      <w:r>
        <w:t xml:space="preserve"> </w:t>
      </w:r>
      <w:r>
        <w:rPr>
          <w:rFonts w:hint="eastAsia"/>
        </w:rPr>
        <w:t>В</w:t>
      </w:r>
      <w:r>
        <w:t xml:space="preserve"> </w:t>
      </w:r>
      <w:r>
        <w:rPr>
          <w:rFonts w:hint="eastAsia"/>
        </w:rPr>
        <w:t>КОНТЕКСТЕ</w:t>
      </w:r>
      <w:r>
        <w:t xml:space="preserve"> </w:t>
      </w:r>
      <w:r>
        <w:rPr>
          <w:rFonts w:hint="eastAsia"/>
        </w:rPr>
        <w:t>АДАПТАЦИИ</w:t>
      </w:r>
      <w:r>
        <w:t xml:space="preserve"> </w:t>
      </w:r>
      <w:r>
        <w:rPr>
          <w:rFonts w:hint="eastAsia"/>
        </w:rPr>
        <w:t>ЕВРОПЕЙСКОГО</w:t>
      </w:r>
      <w:r>
        <w:t xml:space="preserve"> </w:t>
      </w:r>
      <w:r>
        <w:rPr>
          <w:rFonts w:hint="eastAsia"/>
        </w:rPr>
        <w:t>ОПЫТА</w:t>
      </w:r>
    </w:p>
    <w:p w14:paraId="618B25D8" w14:textId="77777777" w:rsidR="006260D7" w:rsidRDefault="006260D7" w:rsidP="006260D7"/>
    <w:p w14:paraId="3237C435" w14:textId="77777777" w:rsidR="006260D7" w:rsidRDefault="006260D7" w:rsidP="006260D7">
      <w:r>
        <w:t xml:space="preserve">3.1. </w:t>
      </w:r>
      <w:r>
        <w:rPr>
          <w:rFonts w:hint="eastAsia"/>
        </w:rPr>
        <w:t>Основные</w:t>
      </w:r>
      <w:r>
        <w:t xml:space="preserve"> </w:t>
      </w:r>
      <w:r>
        <w:rPr>
          <w:rFonts w:hint="eastAsia"/>
        </w:rPr>
        <w:t>этапы</w:t>
      </w:r>
      <w:r>
        <w:t xml:space="preserve"> </w:t>
      </w:r>
      <w:r>
        <w:rPr>
          <w:rFonts w:hint="eastAsia"/>
        </w:rPr>
        <w:t>формирования</w:t>
      </w:r>
      <w:r>
        <w:t xml:space="preserve"> </w:t>
      </w:r>
      <w:r>
        <w:rPr>
          <w:rFonts w:hint="eastAsia"/>
        </w:rPr>
        <w:t>российского</w:t>
      </w:r>
      <w:r>
        <w:t xml:space="preserve"> </w:t>
      </w:r>
      <w:r>
        <w:rPr>
          <w:rFonts w:hint="eastAsia"/>
        </w:rPr>
        <w:t>гражданского</w:t>
      </w:r>
      <w:r>
        <w:t xml:space="preserve"> </w:t>
      </w:r>
      <w:r>
        <w:rPr>
          <w:rFonts w:hint="eastAsia"/>
        </w:rPr>
        <w:t>авиастроения</w:t>
      </w:r>
      <w:r>
        <w:t xml:space="preserve"> </w:t>
      </w:r>
      <w:r>
        <w:rPr>
          <w:rFonts w:hint="eastAsia"/>
        </w:rPr>
        <w:t>и</w:t>
      </w:r>
      <w:r>
        <w:t xml:space="preserve"> </w:t>
      </w:r>
      <w:r>
        <w:rPr>
          <w:rFonts w:hint="eastAsia"/>
        </w:rPr>
        <w:t>участие</w:t>
      </w:r>
      <w:r>
        <w:t xml:space="preserve"> </w:t>
      </w:r>
      <w:r>
        <w:rPr>
          <w:rFonts w:hint="eastAsia"/>
        </w:rPr>
        <w:t>отечественных</w:t>
      </w:r>
      <w:r>
        <w:t xml:space="preserve"> </w:t>
      </w:r>
      <w:r>
        <w:rPr>
          <w:rFonts w:hint="eastAsia"/>
        </w:rPr>
        <w:t>компаний</w:t>
      </w:r>
      <w:r>
        <w:t xml:space="preserve"> </w:t>
      </w:r>
      <w:r>
        <w:rPr>
          <w:rFonts w:hint="eastAsia"/>
        </w:rPr>
        <w:t>в</w:t>
      </w:r>
      <w:r>
        <w:t xml:space="preserve"> </w:t>
      </w:r>
      <w:r>
        <w:rPr>
          <w:rFonts w:hint="eastAsia"/>
        </w:rPr>
        <w:t>международной</w:t>
      </w:r>
      <w:r>
        <w:t xml:space="preserve"> </w:t>
      </w:r>
      <w:r>
        <w:rPr>
          <w:rFonts w:hint="eastAsia"/>
        </w:rPr>
        <w:t>кооперации</w:t>
      </w:r>
    </w:p>
    <w:p w14:paraId="206EFEF2" w14:textId="77777777" w:rsidR="006260D7" w:rsidRDefault="006260D7" w:rsidP="006260D7"/>
    <w:p w14:paraId="5D374DA6" w14:textId="77777777" w:rsidR="006260D7" w:rsidRDefault="006260D7" w:rsidP="006260D7">
      <w:r>
        <w:t xml:space="preserve">3.2. </w:t>
      </w:r>
      <w:r>
        <w:rPr>
          <w:rFonts w:hint="eastAsia"/>
        </w:rPr>
        <w:t>Роль</w:t>
      </w:r>
      <w:r>
        <w:t xml:space="preserve"> </w:t>
      </w:r>
      <w:r>
        <w:rPr>
          <w:rFonts w:hint="eastAsia"/>
        </w:rPr>
        <w:t>государства</w:t>
      </w:r>
      <w:r>
        <w:t xml:space="preserve"> </w:t>
      </w:r>
      <w:r>
        <w:rPr>
          <w:rFonts w:hint="eastAsia"/>
        </w:rPr>
        <w:t>в</w:t>
      </w:r>
      <w:r>
        <w:t xml:space="preserve"> </w:t>
      </w:r>
      <w:r>
        <w:rPr>
          <w:rFonts w:hint="eastAsia"/>
        </w:rPr>
        <w:t>формировании</w:t>
      </w:r>
      <w:r>
        <w:t xml:space="preserve"> </w:t>
      </w:r>
      <w:r>
        <w:rPr>
          <w:rFonts w:hint="eastAsia"/>
        </w:rPr>
        <w:t>конкурентных</w:t>
      </w:r>
      <w:r>
        <w:t xml:space="preserve"> </w:t>
      </w:r>
      <w:r>
        <w:rPr>
          <w:rFonts w:hint="eastAsia"/>
        </w:rPr>
        <w:t>преимуществ</w:t>
      </w:r>
      <w:r>
        <w:t xml:space="preserve"> </w:t>
      </w:r>
      <w:r>
        <w:rPr>
          <w:rFonts w:hint="eastAsia"/>
        </w:rPr>
        <w:t>российской</w:t>
      </w:r>
      <w:r>
        <w:t xml:space="preserve"> </w:t>
      </w:r>
      <w:r>
        <w:rPr>
          <w:rFonts w:hint="eastAsia"/>
        </w:rPr>
        <w:t>авиастроительной</w:t>
      </w:r>
      <w:r>
        <w:t xml:space="preserve"> </w:t>
      </w:r>
      <w:r>
        <w:rPr>
          <w:rFonts w:hint="eastAsia"/>
        </w:rPr>
        <w:t>продукции</w:t>
      </w:r>
      <w:r>
        <w:t xml:space="preserve"> </w:t>
      </w:r>
      <w:r>
        <w:rPr>
          <w:rFonts w:hint="eastAsia"/>
        </w:rPr>
        <w:t>на</w:t>
      </w:r>
      <w:r>
        <w:t xml:space="preserve"> </w:t>
      </w:r>
      <w:r>
        <w:rPr>
          <w:rFonts w:hint="eastAsia"/>
        </w:rPr>
        <w:t>мировом</w:t>
      </w:r>
      <w:r>
        <w:t xml:space="preserve"> </w:t>
      </w:r>
      <w:r>
        <w:rPr>
          <w:rFonts w:hint="eastAsia"/>
        </w:rPr>
        <w:t>рынке</w:t>
      </w:r>
    </w:p>
    <w:p w14:paraId="2DAABAF0" w14:textId="77777777" w:rsidR="006260D7" w:rsidRDefault="006260D7" w:rsidP="006260D7"/>
    <w:p w14:paraId="09D256AB" w14:textId="77777777" w:rsidR="006260D7" w:rsidRDefault="006260D7" w:rsidP="006260D7">
      <w:r>
        <w:t xml:space="preserve">3.3. </w:t>
      </w:r>
      <w:r>
        <w:rPr>
          <w:rFonts w:hint="eastAsia"/>
        </w:rPr>
        <w:t>Оценка</w:t>
      </w:r>
      <w:r>
        <w:t xml:space="preserve"> </w:t>
      </w:r>
      <w:r>
        <w:rPr>
          <w:rFonts w:hint="eastAsia"/>
        </w:rPr>
        <w:t>и</w:t>
      </w:r>
      <w:r>
        <w:t xml:space="preserve"> </w:t>
      </w:r>
      <w:r>
        <w:rPr>
          <w:rFonts w:hint="eastAsia"/>
        </w:rPr>
        <w:t>формирование</w:t>
      </w:r>
      <w:r>
        <w:t xml:space="preserve"> </w:t>
      </w:r>
      <w:r>
        <w:rPr>
          <w:rFonts w:hint="eastAsia"/>
        </w:rPr>
        <w:t>конкурентных</w:t>
      </w:r>
      <w:r>
        <w:t xml:space="preserve"> </w:t>
      </w:r>
      <w:r>
        <w:rPr>
          <w:rFonts w:hint="eastAsia"/>
        </w:rPr>
        <w:t>стратегий</w:t>
      </w:r>
      <w:r>
        <w:t xml:space="preserve"> </w:t>
      </w:r>
      <w:r>
        <w:rPr>
          <w:rFonts w:hint="eastAsia"/>
        </w:rPr>
        <w:t>компаний</w:t>
      </w:r>
      <w:r>
        <w:t xml:space="preserve"> </w:t>
      </w:r>
      <w:r>
        <w:rPr>
          <w:rFonts w:hint="eastAsia"/>
        </w:rPr>
        <w:t>российского</w:t>
      </w:r>
      <w:r>
        <w:t xml:space="preserve"> </w:t>
      </w:r>
      <w:r>
        <w:rPr>
          <w:rFonts w:hint="eastAsia"/>
        </w:rPr>
        <w:t>авиастроения</w:t>
      </w:r>
      <w:r>
        <w:t xml:space="preserve"> </w:t>
      </w:r>
      <w:r>
        <w:rPr>
          <w:rFonts w:hint="eastAsia"/>
        </w:rPr>
        <w:t>с</w:t>
      </w:r>
      <w:r>
        <w:t xml:space="preserve"> </w:t>
      </w:r>
      <w:r>
        <w:rPr>
          <w:rFonts w:hint="eastAsia"/>
        </w:rPr>
        <w:t>учетом</w:t>
      </w:r>
      <w:r>
        <w:t xml:space="preserve"> </w:t>
      </w:r>
      <w:r>
        <w:rPr>
          <w:rFonts w:hint="eastAsia"/>
        </w:rPr>
        <w:t>опыта</w:t>
      </w:r>
      <w:r>
        <w:t xml:space="preserve"> </w:t>
      </w:r>
      <w:r>
        <w:rPr>
          <w:rFonts w:hint="eastAsia"/>
        </w:rPr>
        <w:t>европейских</w:t>
      </w:r>
      <w:r>
        <w:t xml:space="preserve"> </w:t>
      </w:r>
      <w:r>
        <w:rPr>
          <w:rFonts w:hint="eastAsia"/>
        </w:rPr>
        <w:t>стран</w:t>
      </w:r>
    </w:p>
    <w:p w14:paraId="65538A8D" w14:textId="77777777" w:rsidR="006260D7" w:rsidRDefault="006260D7" w:rsidP="006260D7"/>
    <w:p w14:paraId="50F73869" w14:textId="77777777" w:rsidR="006260D7" w:rsidRDefault="006260D7" w:rsidP="006260D7">
      <w:r>
        <w:rPr>
          <w:rFonts w:hint="eastAsia"/>
        </w:rPr>
        <w:t>ЗАКЛЮЧЕНИЕ</w:t>
      </w:r>
    </w:p>
    <w:p w14:paraId="373BF148" w14:textId="77777777" w:rsidR="006260D7" w:rsidRDefault="006260D7" w:rsidP="006260D7"/>
    <w:p w14:paraId="11A42888" w14:textId="77777777" w:rsidR="006260D7" w:rsidRDefault="006260D7" w:rsidP="006260D7">
      <w:r>
        <w:rPr>
          <w:rFonts w:hint="eastAsia"/>
        </w:rPr>
        <w:t>СПИСОК</w:t>
      </w:r>
      <w:r>
        <w:t xml:space="preserve"> </w:t>
      </w:r>
      <w:r>
        <w:rPr>
          <w:rFonts w:hint="eastAsia"/>
        </w:rPr>
        <w:t>ЛИТЕРАТУРЫ</w:t>
      </w:r>
    </w:p>
    <w:p w14:paraId="61B3A6EC" w14:textId="77777777" w:rsidR="006260D7" w:rsidRDefault="006260D7" w:rsidP="006260D7"/>
    <w:p w14:paraId="5878B22D" w14:textId="44178A72" w:rsidR="006260D7" w:rsidRPr="006260D7" w:rsidRDefault="006260D7" w:rsidP="006260D7">
      <w:r>
        <w:rPr>
          <w:rFonts w:hint="eastAsia"/>
        </w:rPr>
        <w:t>ПРИЛОЖЕНИЯ</w:t>
      </w:r>
    </w:p>
    <w:sectPr w:rsidR="006260D7" w:rsidRPr="006260D7" w:rsidSect="0007034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4F3CE" w14:textId="77777777" w:rsidR="00070342" w:rsidRDefault="00070342">
      <w:pPr>
        <w:spacing w:after="0" w:line="240" w:lineRule="auto"/>
      </w:pPr>
      <w:r>
        <w:separator/>
      </w:r>
    </w:p>
  </w:endnote>
  <w:endnote w:type="continuationSeparator" w:id="0">
    <w:p w14:paraId="268AA5DD" w14:textId="77777777" w:rsidR="00070342" w:rsidRDefault="0007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477B1" w14:textId="77777777" w:rsidR="00070342" w:rsidRDefault="00070342"/>
    <w:p w14:paraId="713082A3" w14:textId="77777777" w:rsidR="00070342" w:rsidRDefault="00070342"/>
    <w:p w14:paraId="6D109009" w14:textId="77777777" w:rsidR="00070342" w:rsidRDefault="00070342"/>
    <w:p w14:paraId="2F72ADF8" w14:textId="77777777" w:rsidR="00070342" w:rsidRDefault="00070342"/>
    <w:p w14:paraId="5D88D0F1" w14:textId="77777777" w:rsidR="00070342" w:rsidRDefault="00070342"/>
    <w:p w14:paraId="64C4A330" w14:textId="77777777" w:rsidR="00070342" w:rsidRDefault="00070342"/>
    <w:p w14:paraId="66B54905" w14:textId="77777777" w:rsidR="00070342" w:rsidRDefault="0007034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A4D24E2" wp14:editId="6C8CBC2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76C4E" w14:textId="77777777" w:rsidR="00070342" w:rsidRDefault="0007034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4D24E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4176C4E" w14:textId="77777777" w:rsidR="00070342" w:rsidRDefault="0007034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3BF23D3" w14:textId="77777777" w:rsidR="00070342" w:rsidRDefault="00070342"/>
    <w:p w14:paraId="66CE3BC7" w14:textId="77777777" w:rsidR="00070342" w:rsidRDefault="00070342"/>
    <w:p w14:paraId="10D8313D" w14:textId="77777777" w:rsidR="00070342" w:rsidRDefault="0007034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E1A2982" wp14:editId="7CB7533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6E0A9" w14:textId="77777777" w:rsidR="00070342" w:rsidRDefault="00070342"/>
                          <w:p w14:paraId="46359D58" w14:textId="77777777" w:rsidR="00070342" w:rsidRDefault="0007034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1A2982"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B96E0A9" w14:textId="77777777" w:rsidR="00070342" w:rsidRDefault="00070342"/>
                    <w:p w14:paraId="46359D58" w14:textId="77777777" w:rsidR="00070342" w:rsidRDefault="0007034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0E5B2DF" w14:textId="77777777" w:rsidR="00070342" w:rsidRDefault="00070342"/>
    <w:p w14:paraId="170BFA51" w14:textId="77777777" w:rsidR="00070342" w:rsidRDefault="00070342">
      <w:pPr>
        <w:rPr>
          <w:sz w:val="2"/>
          <w:szCs w:val="2"/>
        </w:rPr>
      </w:pPr>
    </w:p>
    <w:p w14:paraId="418EBF15" w14:textId="77777777" w:rsidR="00070342" w:rsidRDefault="00070342"/>
    <w:p w14:paraId="1C455150" w14:textId="77777777" w:rsidR="00070342" w:rsidRDefault="00070342">
      <w:pPr>
        <w:spacing w:after="0" w:line="240" w:lineRule="auto"/>
      </w:pPr>
    </w:p>
  </w:footnote>
  <w:footnote w:type="continuationSeparator" w:id="0">
    <w:p w14:paraId="6BAC8C6D" w14:textId="77777777" w:rsidR="00070342" w:rsidRDefault="00070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342"/>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70"/>
    <w:rsid w:val="005C1BD6"/>
    <w:rsid w:val="005C1C8B"/>
    <w:rsid w:val="005C1CA3"/>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F3"/>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1E1"/>
    <w:rsid w:val="00946301"/>
    <w:rsid w:val="00946320"/>
    <w:rsid w:val="00946389"/>
    <w:rsid w:val="0094646D"/>
    <w:rsid w:val="00946556"/>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64"/>
    <w:rsid w:val="00A76B70"/>
    <w:rsid w:val="00A76D54"/>
    <w:rsid w:val="00A76E8A"/>
    <w:rsid w:val="00A76E8F"/>
    <w:rsid w:val="00A76EE1"/>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CD"/>
    <w:rsid w:val="00CB33FE"/>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24"/>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D6"/>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66"/>
    <w:rsid w:val="00DF67BA"/>
    <w:rsid w:val="00DF67CC"/>
    <w:rsid w:val="00DF6844"/>
    <w:rsid w:val="00DF6851"/>
    <w:rsid w:val="00DF68A6"/>
    <w:rsid w:val="00DF68C3"/>
    <w:rsid w:val="00DF68FA"/>
    <w:rsid w:val="00DF68FF"/>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02"/>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15564</TotalTime>
  <Pages>2</Pages>
  <Words>246</Words>
  <Characters>1408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1651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2425</cp:revision>
  <cp:lastPrinted>2009-02-06T05:36:00Z</cp:lastPrinted>
  <dcterms:created xsi:type="dcterms:W3CDTF">2024-04-09T10:20:00Z</dcterms:created>
  <dcterms:modified xsi:type="dcterms:W3CDTF">2024-04-27T20:06:00Z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