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D2B" w:rsidRPr="00811D2B" w:rsidRDefault="00811D2B" w:rsidP="00811D2B">
      <w:pPr>
        <w:rPr>
          <w:rFonts w:ascii="Times New Roman" w:eastAsia="Times New Roman" w:hAnsi="Times New Roman" w:cs="Times New Roman"/>
          <w:kern w:val="0"/>
          <w:sz w:val="28"/>
          <w:szCs w:val="28"/>
          <w:lang w:eastAsia="ru-RU"/>
        </w:rPr>
      </w:pPr>
      <w:r w:rsidRPr="00811D2B">
        <w:rPr>
          <w:rFonts w:ascii="Times New Roman" w:eastAsia="Times New Roman" w:hAnsi="Times New Roman" w:cs="Times New Roman" w:hint="eastAsia"/>
          <w:kern w:val="0"/>
          <w:sz w:val="28"/>
          <w:szCs w:val="28"/>
          <w:lang w:eastAsia="ru-RU"/>
        </w:rPr>
        <w:t>Шулюк</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Богдана</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Степанівна</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доцент</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кафедри</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фінансів</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ім</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С</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І</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Юрія</w:t>
      </w:r>
    </w:p>
    <w:p w:rsidR="00811D2B" w:rsidRPr="00811D2B" w:rsidRDefault="00811D2B" w:rsidP="00811D2B">
      <w:pPr>
        <w:rPr>
          <w:rFonts w:ascii="Times New Roman" w:eastAsia="Times New Roman" w:hAnsi="Times New Roman" w:cs="Times New Roman"/>
          <w:kern w:val="0"/>
          <w:sz w:val="28"/>
          <w:szCs w:val="28"/>
          <w:lang w:eastAsia="ru-RU"/>
        </w:rPr>
      </w:pPr>
      <w:r w:rsidRPr="00811D2B">
        <w:rPr>
          <w:rFonts w:ascii="Times New Roman" w:eastAsia="Times New Roman" w:hAnsi="Times New Roman" w:cs="Times New Roman" w:hint="eastAsia"/>
          <w:kern w:val="0"/>
          <w:sz w:val="28"/>
          <w:szCs w:val="28"/>
          <w:lang w:eastAsia="ru-RU"/>
        </w:rPr>
        <w:t>Західноукраїнського</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національного</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університету</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Назва</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дисертації</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«Фінансовий</w:t>
      </w:r>
    </w:p>
    <w:p w:rsidR="00811D2B" w:rsidRPr="00811D2B" w:rsidRDefault="00811D2B" w:rsidP="00811D2B">
      <w:pPr>
        <w:rPr>
          <w:rFonts w:ascii="Times New Roman" w:eastAsia="Times New Roman" w:hAnsi="Times New Roman" w:cs="Times New Roman"/>
          <w:kern w:val="0"/>
          <w:sz w:val="28"/>
          <w:szCs w:val="28"/>
          <w:lang w:eastAsia="ru-RU"/>
        </w:rPr>
      </w:pPr>
      <w:r w:rsidRPr="00811D2B">
        <w:rPr>
          <w:rFonts w:ascii="Times New Roman" w:eastAsia="Times New Roman" w:hAnsi="Times New Roman" w:cs="Times New Roman" w:hint="eastAsia"/>
          <w:kern w:val="0"/>
          <w:sz w:val="28"/>
          <w:szCs w:val="28"/>
          <w:lang w:eastAsia="ru-RU"/>
        </w:rPr>
        <w:t>механізм</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державно</w:t>
      </w:r>
      <w:r w:rsidRPr="00811D2B">
        <w:rPr>
          <w:rFonts w:ascii="Times New Roman" w:eastAsia="Times New Roman" w:hAnsi="Times New Roman" w:cs="Times New Roman"/>
          <w:kern w:val="0"/>
          <w:sz w:val="28"/>
          <w:szCs w:val="28"/>
          <w:lang w:eastAsia="ru-RU"/>
        </w:rPr>
        <w:t>-</w:t>
      </w:r>
      <w:r w:rsidRPr="00811D2B">
        <w:rPr>
          <w:rFonts w:ascii="Times New Roman" w:eastAsia="Times New Roman" w:hAnsi="Times New Roman" w:cs="Times New Roman" w:hint="eastAsia"/>
          <w:kern w:val="0"/>
          <w:sz w:val="28"/>
          <w:szCs w:val="28"/>
          <w:lang w:eastAsia="ru-RU"/>
        </w:rPr>
        <w:t>приватного</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партнерства»</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Шифр</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та</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назва</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спеціальності</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w:t>
      </w:r>
    </w:p>
    <w:p w:rsidR="00811D2B" w:rsidRPr="00811D2B" w:rsidRDefault="00811D2B" w:rsidP="00811D2B">
      <w:pPr>
        <w:rPr>
          <w:rFonts w:ascii="Times New Roman" w:eastAsia="Times New Roman" w:hAnsi="Times New Roman" w:cs="Times New Roman"/>
          <w:kern w:val="0"/>
          <w:sz w:val="28"/>
          <w:szCs w:val="28"/>
          <w:lang w:eastAsia="ru-RU"/>
        </w:rPr>
      </w:pPr>
      <w:r w:rsidRPr="00811D2B">
        <w:rPr>
          <w:rFonts w:ascii="Times New Roman" w:eastAsia="Times New Roman" w:hAnsi="Times New Roman" w:cs="Times New Roman"/>
          <w:kern w:val="0"/>
          <w:sz w:val="28"/>
          <w:szCs w:val="28"/>
          <w:lang w:eastAsia="ru-RU"/>
        </w:rPr>
        <w:t xml:space="preserve">08.00.08 </w:t>
      </w:r>
      <w:r w:rsidRPr="00811D2B">
        <w:rPr>
          <w:rFonts w:ascii="Times New Roman" w:eastAsia="Times New Roman" w:hAnsi="Times New Roman" w:cs="Times New Roman" w:hint="eastAsia"/>
          <w:kern w:val="0"/>
          <w:sz w:val="28"/>
          <w:szCs w:val="28"/>
          <w:lang w:eastAsia="ru-RU"/>
        </w:rPr>
        <w:t>«Гроші</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фінанси</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і</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кредит»</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Докторська</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рада</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Д</w:t>
      </w:r>
      <w:r w:rsidRPr="00811D2B">
        <w:rPr>
          <w:rFonts w:ascii="Times New Roman" w:eastAsia="Times New Roman" w:hAnsi="Times New Roman" w:cs="Times New Roman"/>
          <w:kern w:val="0"/>
          <w:sz w:val="28"/>
          <w:szCs w:val="28"/>
          <w:lang w:eastAsia="ru-RU"/>
        </w:rPr>
        <w:t xml:space="preserve"> 58.082.01</w:t>
      </w:r>
    </w:p>
    <w:p w:rsidR="003305A1" w:rsidRPr="00811D2B" w:rsidRDefault="00811D2B" w:rsidP="00811D2B">
      <w:r w:rsidRPr="00811D2B">
        <w:rPr>
          <w:rFonts w:ascii="Times New Roman" w:eastAsia="Times New Roman" w:hAnsi="Times New Roman" w:cs="Times New Roman" w:hint="eastAsia"/>
          <w:kern w:val="0"/>
          <w:sz w:val="28"/>
          <w:szCs w:val="28"/>
          <w:lang w:eastAsia="ru-RU"/>
        </w:rPr>
        <w:t>Західноукраїнського</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національного</w:t>
      </w:r>
      <w:r w:rsidRPr="00811D2B">
        <w:rPr>
          <w:rFonts w:ascii="Times New Roman" w:eastAsia="Times New Roman" w:hAnsi="Times New Roman" w:cs="Times New Roman"/>
          <w:kern w:val="0"/>
          <w:sz w:val="28"/>
          <w:szCs w:val="28"/>
          <w:lang w:eastAsia="ru-RU"/>
        </w:rPr>
        <w:t xml:space="preserve"> </w:t>
      </w:r>
      <w:r w:rsidRPr="00811D2B">
        <w:rPr>
          <w:rFonts w:ascii="Times New Roman" w:eastAsia="Times New Roman" w:hAnsi="Times New Roman" w:cs="Times New Roman" w:hint="eastAsia"/>
          <w:kern w:val="0"/>
          <w:sz w:val="28"/>
          <w:szCs w:val="28"/>
          <w:lang w:eastAsia="ru-RU"/>
        </w:rPr>
        <w:t>університету</w:t>
      </w:r>
      <w:bookmarkStart w:id="0" w:name="_GoBack"/>
      <w:bookmarkEnd w:id="0"/>
    </w:p>
    <w:sectPr w:rsidR="003305A1" w:rsidRPr="00811D2B"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B54" w:rsidRDefault="00620B54">
      <w:pPr>
        <w:spacing w:after="0" w:line="240" w:lineRule="auto"/>
      </w:pPr>
      <w:r>
        <w:separator/>
      </w:r>
    </w:p>
  </w:endnote>
  <w:endnote w:type="continuationSeparator" w:id="0">
    <w:p w:rsidR="00620B54" w:rsidRDefault="0062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B54" w:rsidRDefault="00620B54"/>
    <w:p w:rsidR="00620B54" w:rsidRDefault="00620B54"/>
    <w:p w:rsidR="00620B54" w:rsidRDefault="00620B54"/>
    <w:p w:rsidR="00620B54" w:rsidRDefault="00620B54"/>
    <w:p w:rsidR="00620B54" w:rsidRDefault="00620B54"/>
    <w:p w:rsidR="00620B54" w:rsidRDefault="00620B54"/>
    <w:p w:rsidR="00620B54" w:rsidRDefault="00620B54">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B54" w:rsidRDefault="00620B5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620B54" w:rsidRDefault="00620B5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620B54" w:rsidRDefault="00620B54"/>
    <w:p w:rsidR="00620B54" w:rsidRDefault="00620B54"/>
    <w:p w:rsidR="00620B54" w:rsidRDefault="00620B54">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B54" w:rsidRDefault="00620B54"/>
                          <w:p w:rsidR="00620B54" w:rsidRDefault="00620B5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620B54" w:rsidRDefault="00620B54"/>
                    <w:p w:rsidR="00620B54" w:rsidRDefault="00620B5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620B54" w:rsidRDefault="00620B54"/>
    <w:p w:rsidR="00620B54" w:rsidRDefault="00620B54">
      <w:pPr>
        <w:rPr>
          <w:sz w:val="2"/>
          <w:szCs w:val="2"/>
        </w:rPr>
      </w:pPr>
    </w:p>
    <w:p w:rsidR="00620B54" w:rsidRDefault="00620B54"/>
    <w:p w:rsidR="00620B54" w:rsidRDefault="00620B54">
      <w:pPr>
        <w:spacing w:after="0" w:line="240" w:lineRule="auto"/>
      </w:pPr>
    </w:p>
  </w:footnote>
  <w:footnote w:type="continuationSeparator" w:id="0">
    <w:p w:rsidR="00620B54" w:rsidRDefault="00620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B54"/>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0F9F60"/>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14344-EB71-43E7-9F55-D1ADC40E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12483</TotalTime>
  <Pages>1</Pages>
  <Words>48</Words>
  <Characters>279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318</cp:revision>
  <cp:lastPrinted>2009-02-06T05:36:00Z</cp:lastPrinted>
  <dcterms:created xsi:type="dcterms:W3CDTF">2023-09-07T12:38:00Z</dcterms:created>
  <dcterms:modified xsi:type="dcterms:W3CDTF">2023-11-07T09:45:00Z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