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5EA2" w14:textId="15BAE560" w:rsidR="00F30D40" w:rsidRDefault="00A55F89" w:rsidP="00A55F89">
      <w:r w:rsidRPr="00A55F89">
        <w:rPr>
          <w:rFonts w:hint="eastAsia"/>
        </w:rPr>
        <w:t>Музраева</w:t>
      </w:r>
      <w:r w:rsidRPr="00A55F89">
        <w:t xml:space="preserve"> </w:t>
      </w:r>
      <w:r w:rsidRPr="00A55F89">
        <w:rPr>
          <w:rFonts w:hint="eastAsia"/>
        </w:rPr>
        <w:t>Деляш</w:t>
      </w:r>
      <w:r w:rsidRPr="00A55F89">
        <w:t xml:space="preserve"> </w:t>
      </w:r>
      <w:r w:rsidRPr="00A55F89">
        <w:rPr>
          <w:rFonts w:hint="eastAsia"/>
        </w:rPr>
        <w:t>Николаевна</w:t>
      </w:r>
      <w:r>
        <w:t xml:space="preserve"> </w:t>
      </w:r>
      <w:r w:rsidRPr="00A55F89">
        <w:rPr>
          <w:rFonts w:hint="eastAsia"/>
        </w:rPr>
        <w:t>Буддийские</w:t>
      </w:r>
      <w:r w:rsidRPr="00A55F89">
        <w:t xml:space="preserve"> </w:t>
      </w:r>
      <w:r w:rsidRPr="00A55F89">
        <w:rPr>
          <w:rFonts w:hint="eastAsia"/>
        </w:rPr>
        <w:t>памятники</w:t>
      </w:r>
      <w:r w:rsidRPr="00A55F89">
        <w:t xml:space="preserve"> </w:t>
      </w:r>
      <w:r w:rsidRPr="00A55F89">
        <w:rPr>
          <w:rFonts w:hint="eastAsia"/>
        </w:rPr>
        <w:t>на</w:t>
      </w:r>
      <w:r w:rsidRPr="00A55F89">
        <w:t xml:space="preserve"> </w:t>
      </w:r>
      <w:r w:rsidRPr="00A55F89">
        <w:rPr>
          <w:rFonts w:hint="eastAsia"/>
        </w:rPr>
        <w:t>„тодо</w:t>
      </w:r>
      <w:r w:rsidRPr="00A55F89">
        <w:t xml:space="preserve"> </w:t>
      </w:r>
      <w:r w:rsidRPr="00A55F89">
        <w:rPr>
          <w:rFonts w:hint="eastAsia"/>
        </w:rPr>
        <w:t>бичиг“</w:t>
      </w:r>
      <w:r w:rsidRPr="00A55F89">
        <w:t xml:space="preserve"> (</w:t>
      </w:r>
      <w:r w:rsidRPr="00A55F89">
        <w:rPr>
          <w:rFonts w:hint="eastAsia"/>
        </w:rPr>
        <w:t>ясном</w:t>
      </w:r>
      <w:r w:rsidRPr="00A55F89">
        <w:t xml:space="preserve"> </w:t>
      </w:r>
      <w:r w:rsidRPr="00A55F89">
        <w:rPr>
          <w:rFonts w:hint="eastAsia"/>
        </w:rPr>
        <w:t>письме</w:t>
      </w:r>
      <w:r w:rsidRPr="00A55F89">
        <w:t xml:space="preserve">) </w:t>
      </w:r>
      <w:r w:rsidRPr="00A55F89">
        <w:rPr>
          <w:rFonts w:hint="eastAsia"/>
        </w:rPr>
        <w:t>и</w:t>
      </w:r>
      <w:r w:rsidRPr="00A55F89">
        <w:t xml:space="preserve"> </w:t>
      </w:r>
      <w:r w:rsidRPr="00A55F89">
        <w:rPr>
          <w:rFonts w:hint="eastAsia"/>
        </w:rPr>
        <w:t>тибетском</w:t>
      </w:r>
      <w:r w:rsidRPr="00A55F89">
        <w:t xml:space="preserve"> </w:t>
      </w:r>
      <w:r w:rsidRPr="00A55F89">
        <w:rPr>
          <w:rFonts w:hint="eastAsia"/>
        </w:rPr>
        <w:t>языке</w:t>
      </w:r>
      <w:r w:rsidRPr="00A55F89">
        <w:t xml:space="preserve"> </w:t>
      </w:r>
      <w:r w:rsidRPr="00A55F89">
        <w:rPr>
          <w:rFonts w:hint="eastAsia"/>
        </w:rPr>
        <w:t>как</w:t>
      </w:r>
      <w:r w:rsidRPr="00A55F89">
        <w:t xml:space="preserve"> </w:t>
      </w:r>
      <w:r w:rsidRPr="00A55F89">
        <w:rPr>
          <w:rFonts w:hint="eastAsia"/>
        </w:rPr>
        <w:t>источники</w:t>
      </w:r>
      <w:r w:rsidRPr="00A55F89">
        <w:t xml:space="preserve"> </w:t>
      </w:r>
      <w:r w:rsidRPr="00A55F89">
        <w:rPr>
          <w:rFonts w:hint="eastAsia"/>
        </w:rPr>
        <w:t>по</w:t>
      </w:r>
      <w:r w:rsidRPr="00A55F89">
        <w:t xml:space="preserve"> </w:t>
      </w:r>
      <w:r w:rsidRPr="00A55F89">
        <w:rPr>
          <w:rFonts w:hint="eastAsia"/>
        </w:rPr>
        <w:t>истории</w:t>
      </w:r>
      <w:r w:rsidRPr="00A55F89">
        <w:t xml:space="preserve"> </w:t>
      </w:r>
      <w:r w:rsidRPr="00A55F89">
        <w:rPr>
          <w:rFonts w:hint="eastAsia"/>
        </w:rPr>
        <w:t>письменности</w:t>
      </w:r>
      <w:r w:rsidRPr="00A55F89">
        <w:t xml:space="preserve"> </w:t>
      </w:r>
      <w:r w:rsidRPr="00A55F89">
        <w:rPr>
          <w:rFonts w:hint="eastAsia"/>
        </w:rPr>
        <w:t>ойратов</w:t>
      </w:r>
      <w:r w:rsidRPr="00A55F89">
        <w:t xml:space="preserve"> </w:t>
      </w:r>
      <w:r w:rsidRPr="00A55F89">
        <w:rPr>
          <w:rFonts w:hint="eastAsia"/>
        </w:rPr>
        <w:t>и</w:t>
      </w:r>
      <w:r w:rsidRPr="00A55F89">
        <w:t xml:space="preserve"> </w:t>
      </w:r>
      <w:r w:rsidRPr="00A55F89">
        <w:rPr>
          <w:rFonts w:hint="eastAsia"/>
        </w:rPr>
        <w:t>калмыков</w:t>
      </w:r>
      <w:r w:rsidRPr="00A55F89">
        <w:t xml:space="preserve"> XVII-XX </w:t>
      </w:r>
      <w:r w:rsidRPr="00A55F89">
        <w:rPr>
          <w:rFonts w:hint="eastAsia"/>
        </w:rPr>
        <w:t>вв</w:t>
      </w:r>
      <w:r w:rsidRPr="00A55F89">
        <w:t>.</w:t>
      </w:r>
    </w:p>
    <w:p w14:paraId="2FB1A8A8" w14:textId="77777777" w:rsidR="00A55F89" w:rsidRDefault="00A55F89" w:rsidP="00A55F89">
      <w:r>
        <w:rPr>
          <w:rFonts w:hint="eastAsia"/>
        </w:rPr>
        <w:t>ОГЛАВЛЕНИЕ</w:t>
      </w:r>
      <w:r>
        <w:t xml:space="preserve"> </w:t>
      </w:r>
      <w:r>
        <w:rPr>
          <w:rFonts w:hint="eastAsia"/>
        </w:rPr>
        <w:t>ДИССЕРТАЦИИ</w:t>
      </w:r>
    </w:p>
    <w:p w14:paraId="4D9FFCF6" w14:textId="77777777" w:rsidR="00A55F89" w:rsidRDefault="00A55F89" w:rsidP="00A55F89">
      <w:r>
        <w:rPr>
          <w:rFonts w:hint="eastAsia"/>
        </w:rPr>
        <w:t>доктор</w:t>
      </w:r>
      <w:r>
        <w:t xml:space="preserve"> </w:t>
      </w:r>
      <w:r>
        <w:rPr>
          <w:rFonts w:hint="eastAsia"/>
        </w:rPr>
        <w:t>наук</w:t>
      </w:r>
      <w:r>
        <w:t xml:space="preserve"> </w:t>
      </w:r>
      <w:r>
        <w:rPr>
          <w:rFonts w:hint="eastAsia"/>
        </w:rPr>
        <w:t>Музраева</w:t>
      </w:r>
      <w:r>
        <w:t xml:space="preserve"> </w:t>
      </w:r>
      <w:r>
        <w:rPr>
          <w:rFonts w:hint="eastAsia"/>
        </w:rPr>
        <w:t>Деляш</w:t>
      </w:r>
      <w:r>
        <w:t xml:space="preserve"> </w:t>
      </w:r>
      <w:r>
        <w:rPr>
          <w:rFonts w:hint="eastAsia"/>
        </w:rPr>
        <w:t>Николаевна</w:t>
      </w:r>
    </w:p>
    <w:p w14:paraId="0DB85199" w14:textId="77777777" w:rsidR="00A55F89" w:rsidRDefault="00A55F89" w:rsidP="00A55F89">
      <w:r>
        <w:rPr>
          <w:rFonts w:hint="eastAsia"/>
        </w:rPr>
        <w:t>ВВЕДЕНИЕ</w:t>
      </w:r>
    </w:p>
    <w:p w14:paraId="731F0118" w14:textId="77777777" w:rsidR="00A55F89" w:rsidRDefault="00A55F89" w:rsidP="00A55F89"/>
    <w:p w14:paraId="0779DD80" w14:textId="77777777" w:rsidR="00A55F89" w:rsidRDefault="00A55F89" w:rsidP="00A55F89">
      <w:r>
        <w:rPr>
          <w:rFonts w:hint="eastAsia"/>
        </w:rPr>
        <w:t>ГЛАВА</w:t>
      </w:r>
      <w:r>
        <w:t xml:space="preserve"> 1. </w:t>
      </w:r>
      <w:r>
        <w:rPr>
          <w:rFonts w:hint="eastAsia"/>
        </w:rPr>
        <w:t>ИСТОЧНИКИ</w:t>
      </w:r>
      <w:r>
        <w:t xml:space="preserve"> </w:t>
      </w:r>
      <w:r>
        <w:rPr>
          <w:rFonts w:hint="eastAsia"/>
        </w:rPr>
        <w:t>И</w:t>
      </w:r>
      <w:r>
        <w:t xml:space="preserve"> </w:t>
      </w:r>
      <w:r>
        <w:rPr>
          <w:rFonts w:hint="eastAsia"/>
        </w:rPr>
        <w:t>ИСТОРИОГРАФИЯ</w:t>
      </w:r>
      <w:r>
        <w:t xml:space="preserve"> </w:t>
      </w:r>
      <w:r>
        <w:rPr>
          <w:rFonts w:hint="eastAsia"/>
        </w:rPr>
        <w:t>ПИСЬМЕННЫХ</w:t>
      </w:r>
      <w:r>
        <w:t xml:space="preserve"> </w:t>
      </w:r>
      <w:r>
        <w:rPr>
          <w:rFonts w:hint="eastAsia"/>
        </w:rPr>
        <w:t>ПАМЯТНИКОВ</w:t>
      </w:r>
      <w:r>
        <w:t xml:space="preserve"> </w:t>
      </w:r>
      <w:r>
        <w:rPr>
          <w:rFonts w:hint="eastAsia"/>
        </w:rPr>
        <w:t>НА</w:t>
      </w:r>
      <w:r>
        <w:t xml:space="preserve"> </w:t>
      </w:r>
      <w:r>
        <w:rPr>
          <w:rFonts w:hint="eastAsia"/>
        </w:rPr>
        <w:t>«</w:t>
      </w:r>
      <w:r>
        <w:rPr>
          <w:rFonts w:hint="eastAsia"/>
        </w:rPr>
        <w:t>ТОДО</w:t>
      </w:r>
      <w:r>
        <w:t xml:space="preserve"> </w:t>
      </w:r>
      <w:r>
        <w:rPr>
          <w:rFonts w:hint="eastAsia"/>
        </w:rPr>
        <w:t>БИЧИГ</w:t>
      </w:r>
      <w:r>
        <w:rPr>
          <w:rFonts w:hint="eastAsia"/>
        </w:rPr>
        <w:t>»</w:t>
      </w:r>
    </w:p>
    <w:p w14:paraId="69331AA4" w14:textId="77777777" w:rsidR="00A55F89" w:rsidRDefault="00A55F89" w:rsidP="00A55F89"/>
    <w:p w14:paraId="6891E6AF" w14:textId="77777777" w:rsidR="00A55F89" w:rsidRDefault="00A55F89" w:rsidP="00A55F89">
      <w:r>
        <w:t xml:space="preserve">1.1. </w:t>
      </w:r>
      <w:r>
        <w:rPr>
          <w:rFonts w:hint="eastAsia"/>
        </w:rPr>
        <w:t>История</w:t>
      </w:r>
      <w:r>
        <w:t xml:space="preserve"> </w:t>
      </w:r>
      <w:r>
        <w:rPr>
          <w:rFonts w:hint="eastAsia"/>
        </w:rPr>
        <w:t>формирования</w:t>
      </w:r>
      <w:r>
        <w:t xml:space="preserve"> </w:t>
      </w:r>
      <w:r>
        <w:rPr>
          <w:rFonts w:hint="eastAsia"/>
        </w:rPr>
        <w:t>самостоятельных</w:t>
      </w:r>
      <w:r>
        <w:t xml:space="preserve"> </w:t>
      </w:r>
      <w:r>
        <w:rPr>
          <w:rFonts w:hint="eastAsia"/>
        </w:rPr>
        <w:t>письменных</w:t>
      </w:r>
      <w:r>
        <w:t xml:space="preserve"> </w:t>
      </w:r>
      <w:r>
        <w:rPr>
          <w:rFonts w:hint="eastAsia"/>
        </w:rPr>
        <w:t>традиций</w:t>
      </w:r>
      <w:r>
        <w:t xml:space="preserve"> </w:t>
      </w:r>
      <w:r>
        <w:rPr>
          <w:rFonts w:hint="eastAsia"/>
        </w:rPr>
        <w:t>у</w:t>
      </w:r>
      <w:r>
        <w:t xml:space="preserve"> </w:t>
      </w:r>
      <w:r>
        <w:rPr>
          <w:rFonts w:hint="eastAsia"/>
        </w:rPr>
        <w:t>монгольских</w:t>
      </w:r>
      <w:r>
        <w:t xml:space="preserve"> </w:t>
      </w:r>
      <w:r>
        <w:rPr>
          <w:rFonts w:hint="eastAsia"/>
        </w:rPr>
        <w:t>народов</w:t>
      </w:r>
    </w:p>
    <w:p w14:paraId="404BB100" w14:textId="77777777" w:rsidR="00A55F89" w:rsidRDefault="00A55F89" w:rsidP="00A55F89"/>
    <w:p w14:paraId="32D21648" w14:textId="77777777" w:rsidR="00A55F89" w:rsidRDefault="00A55F89" w:rsidP="00A55F89">
      <w:r>
        <w:t xml:space="preserve">1.2. </w:t>
      </w:r>
      <w:r>
        <w:rPr>
          <w:rFonts w:hint="eastAsia"/>
        </w:rPr>
        <w:t>Из</w:t>
      </w:r>
      <w:r>
        <w:t xml:space="preserve"> </w:t>
      </w:r>
      <w:r>
        <w:rPr>
          <w:rFonts w:hint="eastAsia"/>
        </w:rPr>
        <w:t>истории</w:t>
      </w:r>
      <w:r>
        <w:t xml:space="preserve"> </w:t>
      </w:r>
      <w:r>
        <w:rPr>
          <w:rFonts w:hint="eastAsia"/>
        </w:rPr>
        <w:t>расселения</w:t>
      </w:r>
      <w:r>
        <w:t xml:space="preserve"> </w:t>
      </w:r>
      <w:r>
        <w:rPr>
          <w:rFonts w:hint="eastAsia"/>
        </w:rPr>
        <w:t>монголов</w:t>
      </w:r>
      <w:r>
        <w:t xml:space="preserve"> </w:t>
      </w:r>
      <w:r>
        <w:rPr>
          <w:rFonts w:hint="eastAsia"/>
        </w:rPr>
        <w:t>и</w:t>
      </w:r>
      <w:r>
        <w:t xml:space="preserve"> </w:t>
      </w:r>
      <w:r>
        <w:rPr>
          <w:rFonts w:hint="eastAsia"/>
        </w:rPr>
        <w:t>ойратов</w:t>
      </w:r>
      <w:r>
        <w:t xml:space="preserve"> </w:t>
      </w:r>
      <w:r>
        <w:rPr>
          <w:rFonts w:hint="eastAsia"/>
        </w:rPr>
        <w:t>в</w:t>
      </w:r>
      <w:r>
        <w:t xml:space="preserve"> </w:t>
      </w:r>
      <w:r>
        <w:rPr>
          <w:rFonts w:hint="eastAsia"/>
        </w:rPr>
        <w:t>ХШ</w:t>
      </w:r>
      <w:r>
        <w:t>-</w:t>
      </w:r>
      <w:r>
        <w:rPr>
          <w:rFonts w:hint="eastAsia"/>
        </w:rPr>
        <w:t>ХУП</w:t>
      </w:r>
      <w:r>
        <w:t xml:space="preserve"> </w:t>
      </w:r>
      <w:r>
        <w:rPr>
          <w:rFonts w:hint="eastAsia"/>
        </w:rPr>
        <w:t>вв</w:t>
      </w:r>
      <w:r>
        <w:t xml:space="preserve">. </w:t>
      </w:r>
      <w:r>
        <w:rPr>
          <w:rFonts w:hint="eastAsia"/>
        </w:rPr>
        <w:t>и</w:t>
      </w:r>
      <w:r>
        <w:t xml:space="preserve"> </w:t>
      </w:r>
      <w:r>
        <w:rPr>
          <w:rFonts w:hint="eastAsia"/>
        </w:rPr>
        <w:t>формирования</w:t>
      </w:r>
      <w:r>
        <w:t xml:space="preserve"> </w:t>
      </w:r>
      <w:r>
        <w:rPr>
          <w:rFonts w:hint="eastAsia"/>
        </w:rPr>
        <w:t>этнических</w:t>
      </w:r>
      <w:r>
        <w:t xml:space="preserve"> </w:t>
      </w:r>
      <w:r>
        <w:rPr>
          <w:rFonts w:hint="eastAsia"/>
        </w:rPr>
        <w:t>общностей</w:t>
      </w:r>
    </w:p>
    <w:p w14:paraId="40AD945C" w14:textId="77777777" w:rsidR="00A55F89" w:rsidRDefault="00A55F89" w:rsidP="00A55F89"/>
    <w:p w14:paraId="5E215CD8" w14:textId="77777777" w:rsidR="00A55F89" w:rsidRDefault="00A55F89" w:rsidP="00A55F89">
      <w:r>
        <w:t xml:space="preserve">1.3. </w:t>
      </w:r>
      <w:r>
        <w:rPr>
          <w:rFonts w:hint="eastAsia"/>
        </w:rPr>
        <w:t>Источники</w:t>
      </w:r>
      <w:r>
        <w:t xml:space="preserve"> </w:t>
      </w:r>
      <w:r>
        <w:rPr>
          <w:rFonts w:hint="eastAsia"/>
        </w:rPr>
        <w:t>по</w:t>
      </w:r>
      <w:r>
        <w:t xml:space="preserve"> </w:t>
      </w:r>
      <w:r>
        <w:rPr>
          <w:rFonts w:hint="eastAsia"/>
        </w:rPr>
        <w:t>истории</w:t>
      </w:r>
      <w:r>
        <w:t xml:space="preserve"> </w:t>
      </w:r>
      <w:r>
        <w:rPr>
          <w:rFonts w:hint="eastAsia"/>
        </w:rPr>
        <w:t>функционирования</w:t>
      </w:r>
      <w:r>
        <w:t xml:space="preserve"> </w:t>
      </w:r>
      <w:r>
        <w:rPr>
          <w:rFonts w:hint="eastAsia"/>
        </w:rPr>
        <w:t>письменности</w:t>
      </w:r>
      <w:r>
        <w:t xml:space="preserve"> </w:t>
      </w:r>
      <w:r>
        <w:rPr>
          <w:rFonts w:hint="eastAsia"/>
        </w:rPr>
        <w:t>у</w:t>
      </w:r>
      <w:r>
        <w:t xml:space="preserve"> </w:t>
      </w:r>
      <w:r>
        <w:rPr>
          <w:rFonts w:hint="eastAsia"/>
        </w:rPr>
        <w:t>монголов</w:t>
      </w:r>
      <w:r>
        <w:t xml:space="preserve"> </w:t>
      </w:r>
      <w:r>
        <w:rPr>
          <w:rFonts w:hint="eastAsia"/>
        </w:rPr>
        <w:t>в</w:t>
      </w:r>
      <w:r>
        <w:t xml:space="preserve"> </w:t>
      </w:r>
      <w:r>
        <w:rPr>
          <w:rFonts w:hint="eastAsia"/>
        </w:rPr>
        <w:t>средние</w:t>
      </w:r>
      <w:r>
        <w:t xml:space="preserve"> </w:t>
      </w:r>
      <w:r>
        <w:rPr>
          <w:rFonts w:hint="eastAsia"/>
        </w:rPr>
        <w:t>века</w:t>
      </w:r>
    </w:p>
    <w:p w14:paraId="40F3B8FD" w14:textId="77777777" w:rsidR="00A55F89" w:rsidRDefault="00A55F89" w:rsidP="00A55F89"/>
    <w:p w14:paraId="610C98AD" w14:textId="77777777" w:rsidR="00A55F89" w:rsidRDefault="00A55F89" w:rsidP="00A55F89">
      <w:r>
        <w:t xml:space="preserve">1.4. </w:t>
      </w:r>
      <w:r>
        <w:rPr>
          <w:rFonts w:hint="eastAsia"/>
        </w:rPr>
        <w:t>Письменные</w:t>
      </w:r>
      <w:r>
        <w:t xml:space="preserve"> </w:t>
      </w:r>
      <w:r>
        <w:rPr>
          <w:rFonts w:hint="eastAsia"/>
        </w:rPr>
        <w:t>источники</w:t>
      </w:r>
      <w:r>
        <w:t xml:space="preserve"> </w:t>
      </w:r>
      <w:r>
        <w:rPr>
          <w:rFonts w:hint="eastAsia"/>
        </w:rPr>
        <w:t>на</w:t>
      </w:r>
      <w:r>
        <w:t xml:space="preserve"> </w:t>
      </w:r>
      <w:r>
        <w:rPr>
          <w:rFonts w:hint="eastAsia"/>
        </w:rPr>
        <w:t>«</w:t>
      </w:r>
      <w:r>
        <w:rPr>
          <w:rFonts w:hint="eastAsia"/>
        </w:rPr>
        <w:t>тодо</w:t>
      </w:r>
      <w:r>
        <w:t xml:space="preserve"> </w:t>
      </w:r>
      <w:r>
        <w:rPr>
          <w:rFonts w:hint="eastAsia"/>
        </w:rPr>
        <w:t>бичиг</w:t>
      </w:r>
      <w:r>
        <w:rPr>
          <w:rFonts w:hint="eastAsia"/>
        </w:rPr>
        <w:t>»</w:t>
      </w:r>
      <w:r>
        <w:t xml:space="preserve"> </w:t>
      </w:r>
      <w:r>
        <w:rPr>
          <w:rFonts w:hint="eastAsia"/>
        </w:rPr>
        <w:t>и</w:t>
      </w:r>
      <w:r>
        <w:t xml:space="preserve"> </w:t>
      </w:r>
      <w:r>
        <w:rPr>
          <w:rFonts w:hint="eastAsia"/>
        </w:rPr>
        <w:t>тибетском</w:t>
      </w:r>
      <w:r>
        <w:t xml:space="preserve"> </w:t>
      </w:r>
      <w:r>
        <w:rPr>
          <w:rFonts w:hint="eastAsia"/>
        </w:rPr>
        <w:t>языке</w:t>
      </w:r>
    </w:p>
    <w:p w14:paraId="3B4A0BBA" w14:textId="77777777" w:rsidR="00A55F89" w:rsidRDefault="00A55F89" w:rsidP="00A55F89"/>
    <w:p w14:paraId="22B0A11C" w14:textId="77777777" w:rsidR="00A55F89" w:rsidRDefault="00A55F89" w:rsidP="00A55F89">
      <w:r>
        <w:t xml:space="preserve">1.5. </w:t>
      </w:r>
      <w:r>
        <w:rPr>
          <w:rFonts w:hint="eastAsia"/>
        </w:rPr>
        <w:t>Историография</w:t>
      </w:r>
      <w:r>
        <w:t xml:space="preserve"> </w:t>
      </w:r>
      <w:r>
        <w:rPr>
          <w:rFonts w:hint="eastAsia"/>
        </w:rPr>
        <w:t>письменных</w:t>
      </w:r>
      <w:r>
        <w:t xml:space="preserve"> </w:t>
      </w:r>
      <w:r>
        <w:rPr>
          <w:rFonts w:hint="eastAsia"/>
        </w:rPr>
        <w:t>памятников</w:t>
      </w:r>
      <w:r>
        <w:t xml:space="preserve"> </w:t>
      </w:r>
      <w:r>
        <w:rPr>
          <w:rFonts w:hint="eastAsia"/>
        </w:rPr>
        <w:t>на</w:t>
      </w:r>
      <w:r>
        <w:t xml:space="preserve"> </w:t>
      </w:r>
      <w:r>
        <w:rPr>
          <w:rFonts w:hint="eastAsia"/>
        </w:rPr>
        <w:t>«</w:t>
      </w:r>
      <w:r>
        <w:rPr>
          <w:rFonts w:hint="eastAsia"/>
        </w:rPr>
        <w:t>тодо</w:t>
      </w:r>
      <w:r>
        <w:t xml:space="preserve"> </w:t>
      </w:r>
      <w:r>
        <w:rPr>
          <w:rFonts w:hint="eastAsia"/>
        </w:rPr>
        <w:t>бичиг</w:t>
      </w:r>
      <w:r>
        <w:rPr>
          <w:rFonts w:hint="eastAsia"/>
        </w:rPr>
        <w:t>»</w:t>
      </w:r>
      <w:r>
        <w:t xml:space="preserve"> </w:t>
      </w:r>
      <w:r>
        <w:rPr>
          <w:rFonts w:hint="eastAsia"/>
        </w:rPr>
        <w:t>и</w:t>
      </w:r>
      <w:r>
        <w:t xml:space="preserve"> </w:t>
      </w:r>
      <w:r>
        <w:rPr>
          <w:rFonts w:hint="eastAsia"/>
        </w:rPr>
        <w:t>тибетском</w:t>
      </w:r>
      <w:r>
        <w:t xml:space="preserve"> </w:t>
      </w:r>
      <w:r>
        <w:rPr>
          <w:rFonts w:hint="eastAsia"/>
        </w:rPr>
        <w:t>языке</w:t>
      </w:r>
    </w:p>
    <w:p w14:paraId="6D216E09" w14:textId="77777777" w:rsidR="00A55F89" w:rsidRDefault="00A55F89" w:rsidP="00A55F89"/>
    <w:p w14:paraId="36873852" w14:textId="77777777" w:rsidR="00A55F89" w:rsidRDefault="00A55F89" w:rsidP="00A55F89">
      <w:r>
        <w:rPr>
          <w:rFonts w:hint="eastAsia"/>
        </w:rPr>
        <w:t>ГЛАВА</w:t>
      </w:r>
      <w:r>
        <w:t xml:space="preserve"> 2. </w:t>
      </w:r>
      <w:r>
        <w:rPr>
          <w:rFonts w:hint="eastAsia"/>
        </w:rPr>
        <w:t>ПАМЯТНИКИ</w:t>
      </w:r>
      <w:r>
        <w:t xml:space="preserve"> </w:t>
      </w:r>
      <w:r>
        <w:rPr>
          <w:rFonts w:hint="eastAsia"/>
        </w:rPr>
        <w:t>МОНГОЛЬСКОЙ</w:t>
      </w:r>
      <w:r>
        <w:t xml:space="preserve"> </w:t>
      </w:r>
      <w:r>
        <w:rPr>
          <w:rFonts w:hint="eastAsia"/>
        </w:rPr>
        <w:t>ТРАДИЦИОННОЙ</w:t>
      </w:r>
      <w:r>
        <w:t xml:space="preserve"> </w:t>
      </w:r>
      <w:r>
        <w:rPr>
          <w:rFonts w:hint="eastAsia"/>
        </w:rPr>
        <w:t>КНИЖНОСТИ</w:t>
      </w:r>
      <w:r>
        <w:t xml:space="preserve"> </w:t>
      </w:r>
      <w:r>
        <w:rPr>
          <w:rFonts w:hint="eastAsia"/>
        </w:rPr>
        <w:t>ХШ</w:t>
      </w:r>
      <w:r>
        <w:t>-</w:t>
      </w:r>
      <w:r>
        <w:rPr>
          <w:rFonts w:hint="eastAsia"/>
        </w:rPr>
        <w:t>ХУШ</w:t>
      </w:r>
      <w:r>
        <w:t xml:space="preserve"> </w:t>
      </w:r>
      <w:r>
        <w:rPr>
          <w:rFonts w:hint="eastAsia"/>
        </w:rPr>
        <w:t>вв</w:t>
      </w:r>
      <w:r>
        <w:t xml:space="preserve">. </w:t>
      </w:r>
      <w:r>
        <w:rPr>
          <w:rFonts w:hint="eastAsia"/>
        </w:rPr>
        <w:t>У</w:t>
      </w:r>
      <w:r>
        <w:t xml:space="preserve"> </w:t>
      </w:r>
      <w:r>
        <w:rPr>
          <w:rFonts w:hint="eastAsia"/>
        </w:rPr>
        <w:t>ОЙРАТОВ</w:t>
      </w:r>
    </w:p>
    <w:p w14:paraId="7C886EBD" w14:textId="77777777" w:rsidR="00A55F89" w:rsidRDefault="00A55F89" w:rsidP="00A55F89"/>
    <w:p w14:paraId="190D3768" w14:textId="77777777" w:rsidR="00A55F89" w:rsidRDefault="00A55F89" w:rsidP="00A55F89">
      <w:r>
        <w:t xml:space="preserve">2.1. </w:t>
      </w:r>
      <w:r>
        <w:rPr>
          <w:rFonts w:hint="eastAsia"/>
        </w:rPr>
        <w:t>Основополагающие</w:t>
      </w:r>
      <w:r>
        <w:t xml:space="preserve"> </w:t>
      </w:r>
      <w:r>
        <w:rPr>
          <w:rFonts w:hint="eastAsia"/>
        </w:rPr>
        <w:t>сочинения</w:t>
      </w:r>
      <w:r>
        <w:t xml:space="preserve">, </w:t>
      </w:r>
      <w:r>
        <w:rPr>
          <w:rFonts w:hint="eastAsia"/>
        </w:rPr>
        <w:t>входящие</w:t>
      </w:r>
      <w:r>
        <w:t xml:space="preserve"> </w:t>
      </w:r>
      <w:r>
        <w:rPr>
          <w:rFonts w:hint="eastAsia"/>
        </w:rPr>
        <w:t>в</w:t>
      </w:r>
      <w:r>
        <w:t xml:space="preserve"> </w:t>
      </w:r>
      <w:r>
        <w:rPr>
          <w:rFonts w:hint="eastAsia"/>
        </w:rPr>
        <w:t>Ганджур</w:t>
      </w:r>
      <w:r>
        <w:t xml:space="preserve"> </w:t>
      </w:r>
      <w:r>
        <w:rPr>
          <w:rFonts w:hint="eastAsia"/>
        </w:rPr>
        <w:t>и</w:t>
      </w:r>
      <w:r>
        <w:t xml:space="preserve"> </w:t>
      </w:r>
      <w:r>
        <w:rPr>
          <w:rFonts w:hint="eastAsia"/>
        </w:rPr>
        <w:t>Данджур</w:t>
      </w:r>
      <w:r>
        <w:t xml:space="preserve">. </w:t>
      </w:r>
      <w:r>
        <w:rPr>
          <w:rFonts w:hint="eastAsia"/>
        </w:rPr>
        <w:t>Анализ</w:t>
      </w:r>
      <w:r>
        <w:t xml:space="preserve"> </w:t>
      </w:r>
      <w:r>
        <w:rPr>
          <w:rFonts w:hint="eastAsia"/>
        </w:rPr>
        <w:t>источников</w:t>
      </w:r>
      <w:r>
        <w:t xml:space="preserve"> </w:t>
      </w:r>
      <w:r>
        <w:rPr>
          <w:rFonts w:hint="eastAsia"/>
        </w:rPr>
        <w:t>на</w:t>
      </w:r>
      <w:r>
        <w:t xml:space="preserve"> </w:t>
      </w:r>
      <w:r>
        <w:rPr>
          <w:rFonts w:hint="eastAsia"/>
        </w:rPr>
        <w:t>тибетском</w:t>
      </w:r>
      <w:r>
        <w:t xml:space="preserve">, </w:t>
      </w:r>
      <w:r>
        <w:rPr>
          <w:rFonts w:hint="eastAsia"/>
        </w:rPr>
        <w:t>монгольском</w:t>
      </w:r>
      <w:r>
        <w:t xml:space="preserve"> </w:t>
      </w:r>
      <w:r>
        <w:rPr>
          <w:rFonts w:hint="eastAsia"/>
        </w:rPr>
        <w:t>и</w:t>
      </w:r>
      <w:r>
        <w:t xml:space="preserve"> </w:t>
      </w:r>
      <w:r>
        <w:rPr>
          <w:rFonts w:hint="eastAsia"/>
        </w:rPr>
        <w:t>ойратском</w:t>
      </w:r>
      <w:r>
        <w:t xml:space="preserve"> </w:t>
      </w:r>
      <w:r>
        <w:rPr>
          <w:rFonts w:hint="eastAsia"/>
        </w:rPr>
        <w:t>языках</w:t>
      </w:r>
    </w:p>
    <w:p w14:paraId="2B13563E" w14:textId="77777777" w:rsidR="00A55F89" w:rsidRDefault="00A55F89" w:rsidP="00A55F89"/>
    <w:p w14:paraId="1FE04A9D" w14:textId="77777777" w:rsidR="00A55F89" w:rsidRDefault="00A55F89" w:rsidP="00A55F89">
      <w:r>
        <w:t xml:space="preserve">2.2. </w:t>
      </w:r>
      <w:r>
        <w:rPr>
          <w:rFonts w:hint="eastAsia"/>
        </w:rPr>
        <w:t>О</w:t>
      </w:r>
      <w:r>
        <w:t xml:space="preserve"> </w:t>
      </w:r>
      <w:r>
        <w:rPr>
          <w:rFonts w:hint="eastAsia"/>
        </w:rPr>
        <w:t>жанровой</w:t>
      </w:r>
      <w:r>
        <w:t xml:space="preserve"> </w:t>
      </w:r>
      <w:r>
        <w:rPr>
          <w:rFonts w:hint="eastAsia"/>
        </w:rPr>
        <w:t>принадлежности</w:t>
      </w:r>
      <w:r>
        <w:t xml:space="preserve"> </w:t>
      </w:r>
      <w:r>
        <w:rPr>
          <w:rFonts w:hint="eastAsia"/>
        </w:rPr>
        <w:t>памятников</w:t>
      </w:r>
      <w:r>
        <w:t xml:space="preserve"> </w:t>
      </w:r>
      <w:r>
        <w:rPr>
          <w:rFonts w:hint="eastAsia"/>
        </w:rPr>
        <w:t>тибето</w:t>
      </w:r>
      <w:r>
        <w:t>-</w:t>
      </w:r>
      <w:r>
        <w:rPr>
          <w:rFonts w:hint="eastAsia"/>
        </w:rPr>
        <w:t>монгольской</w:t>
      </w:r>
      <w:r>
        <w:t xml:space="preserve"> </w:t>
      </w:r>
      <w:r>
        <w:rPr>
          <w:rFonts w:hint="eastAsia"/>
        </w:rPr>
        <w:t>буддийской</w:t>
      </w:r>
      <w:r>
        <w:t xml:space="preserve"> </w:t>
      </w:r>
      <w:r>
        <w:rPr>
          <w:rFonts w:hint="eastAsia"/>
        </w:rPr>
        <w:t>книжности</w:t>
      </w:r>
      <w:r>
        <w:t xml:space="preserve"> </w:t>
      </w:r>
      <w:r>
        <w:rPr>
          <w:rFonts w:hint="eastAsia"/>
        </w:rPr>
        <w:t>ХУП</w:t>
      </w:r>
      <w:r>
        <w:t>-</w:t>
      </w:r>
      <w:r>
        <w:rPr>
          <w:rFonts w:hint="eastAsia"/>
        </w:rPr>
        <w:t>ХУШ</w:t>
      </w:r>
      <w:r>
        <w:t xml:space="preserve"> </w:t>
      </w:r>
      <w:r>
        <w:rPr>
          <w:rFonts w:hint="eastAsia"/>
        </w:rPr>
        <w:t>вв</w:t>
      </w:r>
    </w:p>
    <w:p w14:paraId="7A9B2473" w14:textId="77777777" w:rsidR="00A55F89" w:rsidRDefault="00A55F89" w:rsidP="00A55F89"/>
    <w:p w14:paraId="2CD2518E" w14:textId="77777777" w:rsidR="00A55F89" w:rsidRDefault="00A55F89" w:rsidP="00A55F89">
      <w:r>
        <w:lastRenderedPageBreak/>
        <w:t xml:space="preserve">2.3. </w:t>
      </w:r>
      <w:r>
        <w:rPr>
          <w:rFonts w:hint="eastAsia"/>
        </w:rPr>
        <w:t>Проблемы</w:t>
      </w:r>
      <w:r>
        <w:t xml:space="preserve"> </w:t>
      </w:r>
      <w:r>
        <w:rPr>
          <w:rFonts w:hint="eastAsia"/>
        </w:rPr>
        <w:t>истории</w:t>
      </w:r>
      <w:r>
        <w:t xml:space="preserve"> </w:t>
      </w:r>
      <w:r>
        <w:rPr>
          <w:rFonts w:hint="eastAsia"/>
        </w:rPr>
        <w:t>текстов</w:t>
      </w:r>
      <w:r>
        <w:t xml:space="preserve">, </w:t>
      </w:r>
      <w:r>
        <w:rPr>
          <w:rFonts w:hint="eastAsia"/>
        </w:rPr>
        <w:t>являющихся</w:t>
      </w:r>
      <w:r>
        <w:t xml:space="preserve"> </w:t>
      </w:r>
      <w:r>
        <w:rPr>
          <w:rFonts w:hint="eastAsia"/>
        </w:rPr>
        <w:t>переводами</w:t>
      </w:r>
      <w:r>
        <w:t xml:space="preserve"> </w:t>
      </w:r>
      <w:r>
        <w:rPr>
          <w:rFonts w:hint="eastAsia"/>
        </w:rPr>
        <w:t>с</w:t>
      </w:r>
      <w:r>
        <w:t xml:space="preserve"> </w:t>
      </w:r>
      <w:r>
        <w:rPr>
          <w:rFonts w:hint="eastAsia"/>
        </w:rPr>
        <w:t>тибетского</w:t>
      </w:r>
      <w:r>
        <w:t xml:space="preserve"> </w:t>
      </w:r>
      <w:r>
        <w:rPr>
          <w:rFonts w:hint="eastAsia"/>
        </w:rPr>
        <w:t>языка</w:t>
      </w:r>
      <w:r>
        <w:t xml:space="preserve"> </w:t>
      </w:r>
      <w:r>
        <w:rPr>
          <w:rFonts w:hint="eastAsia"/>
        </w:rPr>
        <w:t>на</w:t>
      </w:r>
      <w:r>
        <w:t xml:space="preserve"> </w:t>
      </w:r>
      <w:r>
        <w:rPr>
          <w:rFonts w:hint="eastAsia"/>
        </w:rPr>
        <w:t>монгольский</w:t>
      </w:r>
      <w:r>
        <w:t xml:space="preserve"> </w:t>
      </w:r>
      <w:r>
        <w:rPr>
          <w:rFonts w:hint="eastAsia"/>
        </w:rPr>
        <w:t>и</w:t>
      </w:r>
      <w:r>
        <w:t xml:space="preserve"> </w:t>
      </w:r>
      <w:r>
        <w:rPr>
          <w:rFonts w:hint="eastAsia"/>
        </w:rPr>
        <w:t>ойратский</w:t>
      </w:r>
      <w:r>
        <w:t xml:space="preserve"> </w:t>
      </w:r>
      <w:r>
        <w:rPr>
          <w:rFonts w:hint="eastAsia"/>
        </w:rPr>
        <w:t>языки</w:t>
      </w:r>
      <w:r>
        <w:t xml:space="preserve">. </w:t>
      </w:r>
      <w:r>
        <w:rPr>
          <w:rFonts w:hint="eastAsia"/>
        </w:rPr>
        <w:t>Особенности</w:t>
      </w:r>
      <w:r>
        <w:t xml:space="preserve"> </w:t>
      </w:r>
      <w:r>
        <w:rPr>
          <w:rFonts w:hint="eastAsia"/>
        </w:rPr>
        <w:t>двуязычных</w:t>
      </w:r>
      <w:r>
        <w:t xml:space="preserve"> (</w:t>
      </w:r>
      <w:r>
        <w:rPr>
          <w:rFonts w:hint="eastAsia"/>
        </w:rPr>
        <w:t>тибетско</w:t>
      </w:r>
      <w:r>
        <w:t>-</w:t>
      </w:r>
      <w:r>
        <w:rPr>
          <w:rFonts w:hint="eastAsia"/>
        </w:rPr>
        <w:t>ойратских</w:t>
      </w:r>
      <w:r>
        <w:t xml:space="preserve">) </w:t>
      </w:r>
      <w:r>
        <w:rPr>
          <w:rFonts w:hint="eastAsia"/>
        </w:rPr>
        <w:t>текстов</w:t>
      </w:r>
      <w:r>
        <w:t xml:space="preserve"> </w:t>
      </w:r>
      <w:r>
        <w:rPr>
          <w:rFonts w:hint="eastAsia"/>
        </w:rPr>
        <w:t>у</w:t>
      </w:r>
      <w:r>
        <w:t xml:space="preserve"> </w:t>
      </w:r>
      <w:r>
        <w:rPr>
          <w:rFonts w:hint="eastAsia"/>
        </w:rPr>
        <w:t>ойратов</w:t>
      </w:r>
      <w:r>
        <w:t xml:space="preserve"> </w:t>
      </w:r>
      <w:r>
        <w:rPr>
          <w:rFonts w:hint="eastAsia"/>
        </w:rPr>
        <w:t>и</w:t>
      </w:r>
      <w:r>
        <w:t xml:space="preserve"> </w:t>
      </w:r>
      <w:r>
        <w:rPr>
          <w:rFonts w:hint="eastAsia"/>
        </w:rPr>
        <w:t>калмыков</w:t>
      </w:r>
    </w:p>
    <w:p w14:paraId="1B8F7F24" w14:textId="77777777" w:rsidR="00A55F89" w:rsidRDefault="00A55F89" w:rsidP="00A55F89"/>
    <w:p w14:paraId="6B0D57A6" w14:textId="77777777" w:rsidR="00A55F89" w:rsidRDefault="00A55F89" w:rsidP="00A55F89">
      <w:r>
        <w:t xml:space="preserve">2.4. </w:t>
      </w:r>
      <w:r>
        <w:rPr>
          <w:rFonts w:hint="eastAsia"/>
        </w:rPr>
        <w:t>Правила</w:t>
      </w:r>
      <w:r>
        <w:t xml:space="preserve"> </w:t>
      </w:r>
      <w:r>
        <w:rPr>
          <w:rFonts w:hint="eastAsia"/>
        </w:rPr>
        <w:t>перевода</w:t>
      </w:r>
      <w:r>
        <w:t xml:space="preserve">, </w:t>
      </w:r>
      <w:r>
        <w:rPr>
          <w:rFonts w:hint="eastAsia"/>
        </w:rPr>
        <w:t>зафиксированные</w:t>
      </w:r>
      <w:r>
        <w:t xml:space="preserve"> </w:t>
      </w:r>
      <w:r>
        <w:rPr>
          <w:rFonts w:hint="eastAsia"/>
        </w:rPr>
        <w:t>в</w:t>
      </w:r>
      <w:r>
        <w:t xml:space="preserve"> </w:t>
      </w:r>
      <w:r>
        <w:rPr>
          <w:rFonts w:hint="eastAsia"/>
        </w:rPr>
        <w:t>терминологических</w:t>
      </w:r>
      <w:r>
        <w:t xml:space="preserve"> </w:t>
      </w:r>
      <w:r>
        <w:rPr>
          <w:rFonts w:hint="eastAsia"/>
        </w:rPr>
        <w:t>словарях</w:t>
      </w:r>
    </w:p>
    <w:p w14:paraId="79E877C2" w14:textId="77777777" w:rsidR="00A55F89" w:rsidRDefault="00A55F89" w:rsidP="00A55F89"/>
    <w:p w14:paraId="66474270" w14:textId="77777777" w:rsidR="00A55F89" w:rsidRDefault="00A55F89" w:rsidP="00A55F89">
      <w:r>
        <w:t xml:space="preserve">2.5. </w:t>
      </w:r>
      <w:r>
        <w:rPr>
          <w:rFonts w:hint="eastAsia"/>
        </w:rPr>
        <w:t>Особенности</w:t>
      </w:r>
      <w:r>
        <w:t xml:space="preserve"> </w:t>
      </w:r>
      <w:r>
        <w:rPr>
          <w:rFonts w:hint="eastAsia"/>
        </w:rPr>
        <w:t>индивидуальной</w:t>
      </w:r>
      <w:r>
        <w:t xml:space="preserve"> </w:t>
      </w:r>
      <w:r>
        <w:rPr>
          <w:rFonts w:hint="eastAsia"/>
        </w:rPr>
        <w:t>переводческой</w:t>
      </w:r>
      <w:r>
        <w:t xml:space="preserve"> </w:t>
      </w:r>
      <w:r>
        <w:rPr>
          <w:rFonts w:hint="eastAsia"/>
        </w:rPr>
        <w:t>техники</w:t>
      </w:r>
      <w:r>
        <w:t xml:space="preserve"> </w:t>
      </w:r>
      <w:r>
        <w:rPr>
          <w:rFonts w:hint="eastAsia"/>
        </w:rPr>
        <w:t>отдельных</w:t>
      </w:r>
      <w:r>
        <w:t xml:space="preserve"> </w:t>
      </w:r>
      <w:r>
        <w:rPr>
          <w:rFonts w:hint="eastAsia"/>
        </w:rPr>
        <w:t>авторов</w:t>
      </w:r>
    </w:p>
    <w:p w14:paraId="56CCB15B" w14:textId="77777777" w:rsidR="00A55F89" w:rsidRDefault="00A55F89" w:rsidP="00A55F89"/>
    <w:p w14:paraId="05BCD4C4" w14:textId="77777777" w:rsidR="00A55F89" w:rsidRDefault="00A55F89" w:rsidP="00A55F89">
      <w:r>
        <w:t>232</w:t>
      </w:r>
    </w:p>
    <w:p w14:paraId="383B1B7A" w14:textId="77777777" w:rsidR="00A55F89" w:rsidRDefault="00A55F89" w:rsidP="00A55F89"/>
    <w:p w14:paraId="4E99DA9B" w14:textId="77777777" w:rsidR="00A55F89" w:rsidRDefault="00A55F89" w:rsidP="00A55F89">
      <w:r>
        <w:rPr>
          <w:rFonts w:hint="eastAsia"/>
        </w:rPr>
        <w:t>ГЛАВА</w:t>
      </w:r>
      <w:r>
        <w:t xml:space="preserve"> 3. </w:t>
      </w:r>
      <w:r>
        <w:rPr>
          <w:rFonts w:hint="eastAsia"/>
        </w:rPr>
        <w:t>ЛИЧНОСТЬ</w:t>
      </w:r>
      <w:r>
        <w:t xml:space="preserve"> </w:t>
      </w:r>
      <w:r>
        <w:rPr>
          <w:rFonts w:hint="eastAsia"/>
        </w:rPr>
        <w:t>ЗАЯ</w:t>
      </w:r>
      <w:r>
        <w:t>-</w:t>
      </w:r>
      <w:r>
        <w:rPr>
          <w:rFonts w:hint="eastAsia"/>
        </w:rPr>
        <w:t>ПАНДИТЫ</w:t>
      </w:r>
      <w:r>
        <w:t xml:space="preserve"> </w:t>
      </w:r>
      <w:r>
        <w:rPr>
          <w:rFonts w:hint="eastAsia"/>
        </w:rPr>
        <w:t>НАМКАЙ</w:t>
      </w:r>
      <w:r>
        <w:t xml:space="preserve"> </w:t>
      </w:r>
      <w:r>
        <w:rPr>
          <w:rFonts w:hint="eastAsia"/>
        </w:rPr>
        <w:t>ДЖАМЦО</w:t>
      </w:r>
      <w:r>
        <w:t xml:space="preserve"> </w:t>
      </w:r>
      <w:r>
        <w:rPr>
          <w:rFonts w:hint="eastAsia"/>
        </w:rPr>
        <w:t>И</w:t>
      </w:r>
      <w:r>
        <w:t xml:space="preserve"> </w:t>
      </w:r>
      <w:r>
        <w:rPr>
          <w:rFonts w:hint="eastAsia"/>
        </w:rPr>
        <w:t>ЕГО</w:t>
      </w:r>
      <w:r>
        <w:t xml:space="preserve"> </w:t>
      </w:r>
      <w:r>
        <w:rPr>
          <w:rFonts w:hint="eastAsia"/>
        </w:rPr>
        <w:t>ПЕРЕВОДЧЕСКАЯ</w:t>
      </w:r>
      <w:r>
        <w:t xml:space="preserve"> </w:t>
      </w:r>
      <w:r>
        <w:rPr>
          <w:rFonts w:hint="eastAsia"/>
        </w:rPr>
        <w:t>ДЕЯТЕЛЬНОСТЬ</w:t>
      </w:r>
    </w:p>
    <w:p w14:paraId="7F644A7D" w14:textId="77777777" w:rsidR="00A55F89" w:rsidRDefault="00A55F89" w:rsidP="00A55F89"/>
    <w:p w14:paraId="458AA9FA" w14:textId="77777777" w:rsidR="00A55F89" w:rsidRDefault="00A55F89" w:rsidP="00A55F89">
      <w:r>
        <w:t xml:space="preserve">3.1. </w:t>
      </w:r>
      <w:r>
        <w:rPr>
          <w:rFonts w:hint="eastAsia"/>
        </w:rPr>
        <w:t>Личность</w:t>
      </w:r>
      <w:r>
        <w:t xml:space="preserve"> </w:t>
      </w:r>
      <w:r>
        <w:rPr>
          <w:rFonts w:hint="eastAsia"/>
        </w:rPr>
        <w:t>Зая</w:t>
      </w:r>
      <w:r>
        <w:t>-</w:t>
      </w:r>
      <w:r>
        <w:rPr>
          <w:rFonts w:hint="eastAsia"/>
        </w:rPr>
        <w:t>пандиты</w:t>
      </w:r>
      <w:r>
        <w:t xml:space="preserve"> </w:t>
      </w:r>
      <w:r>
        <w:rPr>
          <w:rFonts w:hint="eastAsia"/>
        </w:rPr>
        <w:t>Намкай</w:t>
      </w:r>
      <w:r>
        <w:t xml:space="preserve"> </w:t>
      </w:r>
      <w:r>
        <w:rPr>
          <w:rFonts w:hint="eastAsia"/>
        </w:rPr>
        <w:t>Джамцо</w:t>
      </w:r>
      <w:r>
        <w:t xml:space="preserve"> </w:t>
      </w:r>
      <w:r>
        <w:rPr>
          <w:rFonts w:hint="eastAsia"/>
        </w:rPr>
        <w:t>согласно</w:t>
      </w:r>
      <w:r>
        <w:t xml:space="preserve"> </w:t>
      </w:r>
      <w:r>
        <w:rPr>
          <w:rFonts w:hint="eastAsia"/>
        </w:rPr>
        <w:t>его</w:t>
      </w:r>
      <w:r>
        <w:t xml:space="preserve"> </w:t>
      </w:r>
      <w:r>
        <w:rPr>
          <w:rFonts w:hint="eastAsia"/>
        </w:rPr>
        <w:t>биографии</w:t>
      </w:r>
      <w:r>
        <w:t xml:space="preserve">. </w:t>
      </w:r>
      <w:r>
        <w:rPr>
          <w:rFonts w:hint="eastAsia"/>
        </w:rPr>
        <w:t>Его</w:t>
      </w:r>
      <w:r>
        <w:t xml:space="preserve"> </w:t>
      </w:r>
      <w:r>
        <w:rPr>
          <w:rFonts w:hint="eastAsia"/>
        </w:rPr>
        <w:t>просветительская</w:t>
      </w:r>
      <w:r>
        <w:t xml:space="preserve"> </w:t>
      </w:r>
      <w:r>
        <w:rPr>
          <w:rFonts w:hint="eastAsia"/>
        </w:rPr>
        <w:t>и</w:t>
      </w:r>
      <w:r>
        <w:t xml:space="preserve"> </w:t>
      </w:r>
      <w:r>
        <w:rPr>
          <w:rFonts w:hint="eastAsia"/>
        </w:rPr>
        <w:t>переводческая</w:t>
      </w:r>
      <w:r>
        <w:t xml:space="preserve"> </w:t>
      </w:r>
      <w:r>
        <w:rPr>
          <w:rFonts w:hint="eastAsia"/>
        </w:rPr>
        <w:t>деятельность</w:t>
      </w:r>
    </w:p>
    <w:p w14:paraId="73A7AC5E" w14:textId="77777777" w:rsidR="00A55F89" w:rsidRDefault="00A55F89" w:rsidP="00A55F89"/>
    <w:p w14:paraId="028C761B" w14:textId="77777777" w:rsidR="00A55F89" w:rsidRDefault="00A55F89" w:rsidP="00A55F89">
      <w:r>
        <w:t xml:space="preserve">3.2. </w:t>
      </w:r>
      <w:r>
        <w:rPr>
          <w:rFonts w:hint="eastAsia"/>
        </w:rPr>
        <w:t>Анализ</w:t>
      </w:r>
      <w:r>
        <w:t xml:space="preserve"> </w:t>
      </w:r>
      <w:r>
        <w:rPr>
          <w:rFonts w:hint="eastAsia"/>
        </w:rPr>
        <w:t>корпуса</w:t>
      </w:r>
      <w:r>
        <w:t xml:space="preserve"> </w:t>
      </w:r>
      <w:r>
        <w:rPr>
          <w:rFonts w:hint="eastAsia"/>
        </w:rPr>
        <w:t>переводов</w:t>
      </w:r>
      <w:r>
        <w:t xml:space="preserve"> </w:t>
      </w:r>
      <w:r>
        <w:rPr>
          <w:rFonts w:hint="eastAsia"/>
        </w:rPr>
        <w:t>Зая</w:t>
      </w:r>
      <w:r>
        <w:t>-</w:t>
      </w:r>
      <w:r>
        <w:rPr>
          <w:rFonts w:hint="eastAsia"/>
        </w:rPr>
        <w:t>Пандиты</w:t>
      </w:r>
    </w:p>
    <w:p w14:paraId="619BA945" w14:textId="77777777" w:rsidR="00A55F89" w:rsidRDefault="00A55F89" w:rsidP="00A55F89"/>
    <w:p w14:paraId="2BB9B681" w14:textId="77777777" w:rsidR="00A55F89" w:rsidRDefault="00A55F89" w:rsidP="00A55F89">
      <w:r>
        <w:t xml:space="preserve">3.3. </w:t>
      </w:r>
      <w:r>
        <w:rPr>
          <w:rFonts w:hint="eastAsia"/>
        </w:rPr>
        <w:t>Общие</w:t>
      </w:r>
      <w:r>
        <w:t xml:space="preserve"> </w:t>
      </w:r>
      <w:r>
        <w:rPr>
          <w:rFonts w:hint="eastAsia"/>
        </w:rPr>
        <w:t>замечания</w:t>
      </w:r>
      <w:r>
        <w:t xml:space="preserve"> </w:t>
      </w:r>
      <w:r>
        <w:rPr>
          <w:rFonts w:hint="eastAsia"/>
        </w:rPr>
        <w:t>о</w:t>
      </w:r>
      <w:r>
        <w:t xml:space="preserve"> </w:t>
      </w:r>
      <w:r>
        <w:rPr>
          <w:rFonts w:hint="eastAsia"/>
        </w:rPr>
        <w:t>переводческой</w:t>
      </w:r>
      <w:r>
        <w:t xml:space="preserve"> </w:t>
      </w:r>
      <w:r>
        <w:rPr>
          <w:rFonts w:hint="eastAsia"/>
        </w:rPr>
        <w:t>технике</w:t>
      </w:r>
      <w:r>
        <w:t xml:space="preserve"> </w:t>
      </w:r>
      <w:r>
        <w:rPr>
          <w:rFonts w:hint="eastAsia"/>
        </w:rPr>
        <w:t>Зая</w:t>
      </w:r>
      <w:r>
        <w:t>-</w:t>
      </w:r>
      <w:r>
        <w:rPr>
          <w:rFonts w:hint="eastAsia"/>
        </w:rPr>
        <w:t>Пандиты</w:t>
      </w:r>
    </w:p>
    <w:p w14:paraId="0E9B35B4" w14:textId="77777777" w:rsidR="00A55F89" w:rsidRDefault="00A55F89" w:rsidP="00A55F89"/>
    <w:p w14:paraId="7367EEC3" w14:textId="77777777" w:rsidR="00A55F89" w:rsidRDefault="00A55F89" w:rsidP="00A55F89">
      <w:r>
        <w:t xml:space="preserve">3.4. </w:t>
      </w:r>
      <w:r>
        <w:rPr>
          <w:rFonts w:hint="eastAsia"/>
        </w:rPr>
        <w:t>Переводы</w:t>
      </w:r>
      <w:r>
        <w:t xml:space="preserve"> </w:t>
      </w:r>
      <w:r>
        <w:rPr>
          <w:rFonts w:hint="eastAsia"/>
        </w:rPr>
        <w:t>и</w:t>
      </w:r>
      <w:r>
        <w:t xml:space="preserve"> </w:t>
      </w:r>
      <w:r>
        <w:rPr>
          <w:rFonts w:hint="eastAsia"/>
        </w:rPr>
        <w:t>сочинения</w:t>
      </w:r>
      <w:r>
        <w:t xml:space="preserve"> </w:t>
      </w:r>
      <w:r>
        <w:rPr>
          <w:rFonts w:hint="eastAsia"/>
        </w:rPr>
        <w:t>из</w:t>
      </w:r>
      <w:r>
        <w:t xml:space="preserve"> </w:t>
      </w:r>
      <w:r>
        <w:rPr>
          <w:rFonts w:hint="eastAsia"/>
        </w:rPr>
        <w:t>письменного</w:t>
      </w:r>
      <w:r>
        <w:t xml:space="preserve"> </w:t>
      </w:r>
      <w:r>
        <w:rPr>
          <w:rFonts w:hint="eastAsia"/>
        </w:rPr>
        <w:t>наследия</w:t>
      </w:r>
      <w:r>
        <w:t xml:space="preserve"> </w:t>
      </w:r>
      <w:r>
        <w:rPr>
          <w:rFonts w:hint="eastAsia"/>
        </w:rPr>
        <w:t>Зая</w:t>
      </w:r>
      <w:r>
        <w:t>-</w:t>
      </w:r>
      <w:r>
        <w:rPr>
          <w:rFonts w:hint="eastAsia"/>
        </w:rPr>
        <w:t>Пандиты</w:t>
      </w:r>
      <w:r>
        <w:t xml:space="preserve"> </w:t>
      </w:r>
      <w:r>
        <w:rPr>
          <w:rFonts w:hint="eastAsia"/>
        </w:rPr>
        <w:t>и</w:t>
      </w:r>
      <w:r>
        <w:t xml:space="preserve"> </w:t>
      </w:r>
      <w:r>
        <w:rPr>
          <w:rFonts w:hint="eastAsia"/>
        </w:rPr>
        <w:t>его</w:t>
      </w:r>
    </w:p>
    <w:p w14:paraId="753FADC4" w14:textId="77777777" w:rsidR="00A55F89" w:rsidRDefault="00A55F89" w:rsidP="00A55F89"/>
    <w:p w14:paraId="26FA2D05" w14:textId="77777777" w:rsidR="00A55F89" w:rsidRDefault="00A55F89" w:rsidP="00A55F89">
      <w:r>
        <w:rPr>
          <w:rFonts w:hint="eastAsia"/>
        </w:rPr>
        <w:t>ближайших</w:t>
      </w:r>
      <w:r>
        <w:t xml:space="preserve"> </w:t>
      </w:r>
      <w:r>
        <w:rPr>
          <w:rFonts w:hint="eastAsia"/>
        </w:rPr>
        <w:t>учеников</w:t>
      </w:r>
      <w:r>
        <w:t xml:space="preserve"> </w:t>
      </w:r>
      <w:r>
        <w:rPr>
          <w:rFonts w:hint="eastAsia"/>
        </w:rPr>
        <w:t>в</w:t>
      </w:r>
      <w:r>
        <w:t xml:space="preserve"> </w:t>
      </w:r>
      <w:r>
        <w:rPr>
          <w:rFonts w:hint="eastAsia"/>
        </w:rPr>
        <w:t>последующие</w:t>
      </w:r>
      <w:r>
        <w:t xml:space="preserve"> </w:t>
      </w:r>
      <w:r>
        <w:rPr>
          <w:rFonts w:hint="eastAsia"/>
        </w:rPr>
        <w:t>десятилетия</w:t>
      </w:r>
      <w:r>
        <w:t xml:space="preserve"> </w:t>
      </w:r>
      <w:r>
        <w:rPr>
          <w:rFonts w:hint="eastAsia"/>
        </w:rPr>
        <w:t>и</w:t>
      </w:r>
      <w:r>
        <w:t xml:space="preserve"> </w:t>
      </w:r>
      <w:r>
        <w:rPr>
          <w:rFonts w:hint="eastAsia"/>
        </w:rPr>
        <w:t>века</w:t>
      </w:r>
    </w:p>
    <w:p w14:paraId="669DD32F" w14:textId="77777777" w:rsidR="00A55F89" w:rsidRDefault="00A55F89" w:rsidP="00A55F89"/>
    <w:p w14:paraId="4FBB9F05" w14:textId="77777777" w:rsidR="00A55F89" w:rsidRDefault="00A55F89" w:rsidP="00A55F89">
      <w:r>
        <w:rPr>
          <w:rFonts w:hint="eastAsia"/>
        </w:rPr>
        <w:t>Глава</w:t>
      </w:r>
      <w:r>
        <w:t xml:space="preserve"> 4. </w:t>
      </w:r>
      <w:r>
        <w:rPr>
          <w:rFonts w:hint="eastAsia"/>
        </w:rPr>
        <w:t>ИСТОРИЧЕСКАЯ</w:t>
      </w:r>
      <w:r>
        <w:t xml:space="preserve"> </w:t>
      </w:r>
      <w:r>
        <w:rPr>
          <w:rFonts w:hint="eastAsia"/>
        </w:rPr>
        <w:t>СУДЬБА</w:t>
      </w:r>
      <w:r>
        <w:t xml:space="preserve"> </w:t>
      </w:r>
      <w:r>
        <w:rPr>
          <w:rFonts w:hint="eastAsia"/>
        </w:rPr>
        <w:t>ПИСЬМЕННЫХ</w:t>
      </w:r>
      <w:r>
        <w:t xml:space="preserve"> </w:t>
      </w:r>
      <w:r>
        <w:rPr>
          <w:rFonts w:hint="eastAsia"/>
        </w:rPr>
        <w:t>ПАМЯТНИКОВ</w:t>
      </w:r>
      <w:r>
        <w:t xml:space="preserve"> </w:t>
      </w:r>
      <w:r>
        <w:rPr>
          <w:rFonts w:hint="eastAsia"/>
        </w:rPr>
        <w:t>НА</w:t>
      </w:r>
      <w:r>
        <w:t xml:space="preserve"> </w:t>
      </w:r>
      <w:r>
        <w:rPr>
          <w:rFonts w:hint="eastAsia"/>
        </w:rPr>
        <w:t>«</w:t>
      </w:r>
      <w:r>
        <w:rPr>
          <w:rFonts w:hint="eastAsia"/>
        </w:rPr>
        <w:t>ТОДО</w:t>
      </w:r>
      <w:r>
        <w:t xml:space="preserve"> </w:t>
      </w:r>
      <w:r>
        <w:rPr>
          <w:rFonts w:hint="eastAsia"/>
        </w:rPr>
        <w:t>БИЧИГ</w:t>
      </w:r>
      <w:r>
        <w:rPr>
          <w:rFonts w:hint="eastAsia"/>
        </w:rPr>
        <w:t>»</w:t>
      </w:r>
      <w:r>
        <w:t xml:space="preserve"> </w:t>
      </w:r>
      <w:r>
        <w:rPr>
          <w:rFonts w:hint="eastAsia"/>
        </w:rPr>
        <w:t>И</w:t>
      </w:r>
      <w:r>
        <w:t xml:space="preserve"> </w:t>
      </w:r>
      <w:r>
        <w:rPr>
          <w:rFonts w:hint="eastAsia"/>
        </w:rPr>
        <w:t>ТИБЕТСКОМ</w:t>
      </w:r>
      <w:r>
        <w:t xml:space="preserve"> </w:t>
      </w:r>
      <w:r>
        <w:rPr>
          <w:rFonts w:hint="eastAsia"/>
        </w:rPr>
        <w:t>ЯЗЫКЕ</w:t>
      </w:r>
      <w:r>
        <w:t xml:space="preserve"> </w:t>
      </w:r>
      <w:r>
        <w:rPr>
          <w:rFonts w:hint="eastAsia"/>
        </w:rPr>
        <w:t>У</w:t>
      </w:r>
      <w:r>
        <w:t xml:space="preserve"> </w:t>
      </w:r>
      <w:r>
        <w:rPr>
          <w:rFonts w:hint="eastAsia"/>
        </w:rPr>
        <w:t>ВОЛЖСКИХ</w:t>
      </w:r>
      <w:r>
        <w:t xml:space="preserve"> </w:t>
      </w:r>
      <w:r>
        <w:rPr>
          <w:rFonts w:hint="eastAsia"/>
        </w:rPr>
        <w:t>КАЛМЫКОВ</w:t>
      </w:r>
      <w:r>
        <w:t xml:space="preserve"> </w:t>
      </w:r>
      <w:r>
        <w:rPr>
          <w:rFonts w:hint="eastAsia"/>
        </w:rPr>
        <w:t>В</w:t>
      </w:r>
      <w:r>
        <w:t xml:space="preserve"> XX </w:t>
      </w:r>
      <w:r>
        <w:rPr>
          <w:rFonts w:hint="eastAsia"/>
        </w:rPr>
        <w:t>В</w:t>
      </w:r>
    </w:p>
    <w:p w14:paraId="6BD060B3" w14:textId="77777777" w:rsidR="00A55F89" w:rsidRDefault="00A55F89" w:rsidP="00A55F89"/>
    <w:p w14:paraId="341AA3B8" w14:textId="77777777" w:rsidR="00A55F89" w:rsidRDefault="00A55F89" w:rsidP="00A55F89">
      <w:r>
        <w:t xml:space="preserve">4.1. </w:t>
      </w:r>
      <w:r>
        <w:rPr>
          <w:rFonts w:hint="eastAsia"/>
        </w:rPr>
        <w:t>Памятники</w:t>
      </w:r>
      <w:r>
        <w:t xml:space="preserve"> </w:t>
      </w:r>
      <w:r>
        <w:rPr>
          <w:rFonts w:hint="eastAsia"/>
        </w:rPr>
        <w:t>буддийской</w:t>
      </w:r>
      <w:r>
        <w:t xml:space="preserve"> </w:t>
      </w:r>
      <w:r>
        <w:rPr>
          <w:rFonts w:hint="eastAsia"/>
        </w:rPr>
        <w:t>книжности</w:t>
      </w:r>
      <w:r>
        <w:t xml:space="preserve"> </w:t>
      </w:r>
      <w:r>
        <w:rPr>
          <w:rFonts w:hint="eastAsia"/>
        </w:rPr>
        <w:t>—</w:t>
      </w:r>
      <w:r>
        <w:t xml:space="preserve"> </w:t>
      </w:r>
      <w:r>
        <w:rPr>
          <w:rFonts w:hint="eastAsia"/>
        </w:rPr>
        <w:t>рукописные</w:t>
      </w:r>
      <w:r>
        <w:t xml:space="preserve"> </w:t>
      </w:r>
      <w:r>
        <w:rPr>
          <w:rFonts w:hint="eastAsia"/>
        </w:rPr>
        <w:t>и</w:t>
      </w:r>
      <w:r>
        <w:t xml:space="preserve"> </w:t>
      </w:r>
      <w:r>
        <w:rPr>
          <w:rFonts w:hint="eastAsia"/>
        </w:rPr>
        <w:lastRenderedPageBreak/>
        <w:t>старопечатные</w:t>
      </w:r>
      <w:r>
        <w:t xml:space="preserve"> </w:t>
      </w:r>
      <w:r>
        <w:rPr>
          <w:rFonts w:hint="eastAsia"/>
        </w:rPr>
        <w:t>тексты</w:t>
      </w:r>
      <w:r>
        <w:t xml:space="preserve"> </w:t>
      </w:r>
      <w:r>
        <w:rPr>
          <w:rFonts w:hint="eastAsia"/>
        </w:rPr>
        <w:t>у</w:t>
      </w:r>
      <w:r>
        <w:t xml:space="preserve"> </w:t>
      </w:r>
      <w:r>
        <w:rPr>
          <w:rFonts w:hint="eastAsia"/>
        </w:rPr>
        <w:t>калмыков</w:t>
      </w:r>
      <w:r>
        <w:t xml:space="preserve"> </w:t>
      </w:r>
      <w:r>
        <w:rPr>
          <w:rFonts w:hint="eastAsia"/>
        </w:rPr>
        <w:t>в</w:t>
      </w:r>
      <w:r>
        <w:t xml:space="preserve"> </w:t>
      </w:r>
      <w:r>
        <w:rPr>
          <w:rFonts w:hint="eastAsia"/>
        </w:rPr>
        <w:t>ХУШ</w:t>
      </w:r>
      <w:r>
        <w:t xml:space="preserve"> - </w:t>
      </w:r>
      <w:r>
        <w:rPr>
          <w:rFonts w:hint="eastAsia"/>
        </w:rPr>
        <w:t>начале</w:t>
      </w:r>
      <w:r>
        <w:t xml:space="preserve"> </w:t>
      </w:r>
      <w:r>
        <w:rPr>
          <w:rFonts w:hint="eastAsia"/>
        </w:rPr>
        <w:t>ХХ</w:t>
      </w:r>
      <w:r>
        <w:t xml:space="preserve"> </w:t>
      </w:r>
      <w:r>
        <w:rPr>
          <w:rFonts w:hint="eastAsia"/>
        </w:rPr>
        <w:t>в</w:t>
      </w:r>
    </w:p>
    <w:p w14:paraId="7D07AADF" w14:textId="77777777" w:rsidR="00A55F89" w:rsidRDefault="00A55F89" w:rsidP="00A55F89"/>
    <w:p w14:paraId="2A3335D5" w14:textId="77777777" w:rsidR="00A55F89" w:rsidRDefault="00A55F89" w:rsidP="00A55F89">
      <w:r>
        <w:t xml:space="preserve">4.2. </w:t>
      </w:r>
      <w:r>
        <w:rPr>
          <w:rFonts w:hint="eastAsia"/>
        </w:rPr>
        <w:t>Письменные</w:t>
      </w:r>
      <w:r>
        <w:t xml:space="preserve"> </w:t>
      </w:r>
      <w:r>
        <w:rPr>
          <w:rFonts w:hint="eastAsia"/>
        </w:rPr>
        <w:t>памятники</w:t>
      </w:r>
      <w:r>
        <w:t xml:space="preserve"> </w:t>
      </w:r>
      <w:r>
        <w:rPr>
          <w:rFonts w:hint="eastAsia"/>
        </w:rPr>
        <w:t>на</w:t>
      </w:r>
      <w:r>
        <w:t xml:space="preserve"> </w:t>
      </w:r>
      <w:r>
        <w:rPr>
          <w:rFonts w:hint="eastAsia"/>
        </w:rPr>
        <w:t>«</w:t>
      </w:r>
      <w:r>
        <w:rPr>
          <w:rFonts w:hint="eastAsia"/>
        </w:rPr>
        <w:t>тодо</w:t>
      </w:r>
      <w:r>
        <w:t xml:space="preserve"> </w:t>
      </w:r>
      <w:r>
        <w:rPr>
          <w:rFonts w:hint="eastAsia"/>
        </w:rPr>
        <w:t>бичиг</w:t>
      </w:r>
      <w:r>
        <w:rPr>
          <w:rFonts w:hint="eastAsia"/>
        </w:rPr>
        <w:t>»</w:t>
      </w:r>
      <w:r>
        <w:t xml:space="preserve"> </w:t>
      </w:r>
      <w:r>
        <w:rPr>
          <w:rFonts w:hint="eastAsia"/>
        </w:rPr>
        <w:t>в</w:t>
      </w:r>
      <w:r>
        <w:t xml:space="preserve"> </w:t>
      </w:r>
      <w:r>
        <w:rPr>
          <w:rFonts w:hint="eastAsia"/>
        </w:rPr>
        <w:t>списках</w:t>
      </w:r>
      <w:r>
        <w:t xml:space="preserve"> </w:t>
      </w:r>
      <w:r>
        <w:rPr>
          <w:rFonts w:hint="eastAsia"/>
        </w:rPr>
        <w:t>ХУШ</w:t>
      </w:r>
      <w:r>
        <w:t xml:space="preserve"> - </w:t>
      </w:r>
      <w:r>
        <w:rPr>
          <w:rFonts w:hint="eastAsia"/>
        </w:rPr>
        <w:t>первой</w:t>
      </w:r>
      <w:r>
        <w:t xml:space="preserve"> </w:t>
      </w:r>
      <w:r>
        <w:rPr>
          <w:rFonts w:hint="eastAsia"/>
        </w:rPr>
        <w:t>четверти</w:t>
      </w:r>
      <w:r>
        <w:t xml:space="preserve"> XIX </w:t>
      </w:r>
      <w:r>
        <w:rPr>
          <w:rFonts w:hint="eastAsia"/>
        </w:rPr>
        <w:t>в</w:t>
      </w:r>
      <w:r>
        <w:t>. (</w:t>
      </w:r>
      <w:r>
        <w:rPr>
          <w:rFonts w:hint="eastAsia"/>
        </w:rPr>
        <w:t>на</w:t>
      </w:r>
      <w:r>
        <w:t xml:space="preserve"> </w:t>
      </w:r>
      <w:r>
        <w:rPr>
          <w:rFonts w:hint="eastAsia"/>
        </w:rPr>
        <w:t>основе</w:t>
      </w:r>
      <w:r>
        <w:t xml:space="preserve"> </w:t>
      </w:r>
      <w:r>
        <w:rPr>
          <w:rFonts w:hint="eastAsia"/>
        </w:rPr>
        <w:t>каталогов</w:t>
      </w:r>
      <w:r>
        <w:t xml:space="preserve">, </w:t>
      </w:r>
      <w:r>
        <w:rPr>
          <w:rFonts w:hint="eastAsia"/>
        </w:rPr>
        <w:t>датировки</w:t>
      </w:r>
      <w:r>
        <w:t xml:space="preserve"> </w:t>
      </w:r>
      <w:r>
        <w:rPr>
          <w:rFonts w:hint="eastAsia"/>
        </w:rPr>
        <w:t>по</w:t>
      </w:r>
      <w:r>
        <w:t xml:space="preserve"> </w:t>
      </w:r>
      <w:r>
        <w:rPr>
          <w:rFonts w:hint="eastAsia"/>
        </w:rPr>
        <w:t>бумаге</w:t>
      </w:r>
      <w:r>
        <w:t xml:space="preserve">, </w:t>
      </w:r>
      <w:r>
        <w:rPr>
          <w:rFonts w:hint="eastAsia"/>
        </w:rPr>
        <w:t>палеографических</w:t>
      </w:r>
      <w:r>
        <w:t xml:space="preserve"> </w:t>
      </w:r>
      <w:r>
        <w:rPr>
          <w:rFonts w:hint="eastAsia"/>
        </w:rPr>
        <w:t>особенностей</w:t>
      </w:r>
      <w:r>
        <w:t xml:space="preserve">, </w:t>
      </w:r>
      <w:r>
        <w:rPr>
          <w:rFonts w:hint="eastAsia"/>
        </w:rPr>
        <w:t>правки</w:t>
      </w:r>
      <w:r>
        <w:t xml:space="preserve">, </w:t>
      </w:r>
      <w:r>
        <w:rPr>
          <w:rFonts w:hint="eastAsia"/>
        </w:rPr>
        <w:t>колофонов</w:t>
      </w:r>
      <w:r>
        <w:t xml:space="preserve">, </w:t>
      </w:r>
      <w:r>
        <w:rPr>
          <w:rFonts w:hint="eastAsia"/>
        </w:rPr>
        <w:t>по</w:t>
      </w:r>
      <w:r>
        <w:t xml:space="preserve"> </w:t>
      </w:r>
      <w:r>
        <w:rPr>
          <w:rFonts w:hint="eastAsia"/>
        </w:rPr>
        <w:t>маргиналиям</w:t>
      </w:r>
      <w:r>
        <w:t xml:space="preserve">, </w:t>
      </w:r>
      <w:r>
        <w:rPr>
          <w:rFonts w:hint="eastAsia"/>
        </w:rPr>
        <w:t>записям</w:t>
      </w:r>
      <w:r>
        <w:t xml:space="preserve"> </w:t>
      </w:r>
      <w:r>
        <w:rPr>
          <w:rFonts w:hint="eastAsia"/>
        </w:rPr>
        <w:t>и</w:t>
      </w:r>
      <w:r>
        <w:t xml:space="preserve"> </w:t>
      </w:r>
      <w:r>
        <w:rPr>
          <w:rFonts w:hint="eastAsia"/>
        </w:rPr>
        <w:t>припискам</w:t>
      </w:r>
      <w:r>
        <w:t>)</w:t>
      </w:r>
    </w:p>
    <w:p w14:paraId="09A4F9EF" w14:textId="77777777" w:rsidR="00A55F89" w:rsidRDefault="00A55F89" w:rsidP="00A55F89"/>
    <w:p w14:paraId="1914F93A" w14:textId="77777777" w:rsidR="00A55F89" w:rsidRDefault="00A55F89" w:rsidP="00A55F89">
      <w:r>
        <w:t xml:space="preserve">4.3. </w:t>
      </w:r>
      <w:r>
        <w:rPr>
          <w:rFonts w:hint="eastAsia"/>
        </w:rPr>
        <w:t>Состояние</w:t>
      </w:r>
      <w:r>
        <w:t xml:space="preserve"> </w:t>
      </w:r>
      <w:r>
        <w:rPr>
          <w:rFonts w:hint="eastAsia"/>
        </w:rPr>
        <w:t>духовной</w:t>
      </w:r>
      <w:r>
        <w:t xml:space="preserve"> </w:t>
      </w:r>
      <w:r>
        <w:rPr>
          <w:rFonts w:hint="eastAsia"/>
        </w:rPr>
        <w:t>и</w:t>
      </w:r>
      <w:r>
        <w:t xml:space="preserve"> </w:t>
      </w:r>
      <w:r>
        <w:rPr>
          <w:rFonts w:hint="eastAsia"/>
        </w:rPr>
        <w:t>светской</w:t>
      </w:r>
      <w:r>
        <w:t xml:space="preserve"> </w:t>
      </w:r>
      <w:r>
        <w:rPr>
          <w:rFonts w:hint="eastAsia"/>
        </w:rPr>
        <w:t>письменной</w:t>
      </w:r>
      <w:r>
        <w:t xml:space="preserve"> </w:t>
      </w:r>
      <w:r>
        <w:rPr>
          <w:rFonts w:hint="eastAsia"/>
        </w:rPr>
        <w:t>культуры</w:t>
      </w:r>
      <w:r>
        <w:t xml:space="preserve"> </w:t>
      </w:r>
      <w:r>
        <w:rPr>
          <w:rFonts w:hint="eastAsia"/>
        </w:rPr>
        <w:t>у</w:t>
      </w:r>
      <w:r>
        <w:t xml:space="preserve"> </w:t>
      </w:r>
      <w:r>
        <w:rPr>
          <w:rFonts w:hint="eastAsia"/>
        </w:rPr>
        <w:t>калмыков</w:t>
      </w:r>
      <w:r>
        <w:t xml:space="preserve"> </w:t>
      </w:r>
      <w:r>
        <w:rPr>
          <w:rFonts w:hint="eastAsia"/>
        </w:rPr>
        <w:t>в</w:t>
      </w:r>
      <w:r>
        <w:t xml:space="preserve"> </w:t>
      </w:r>
      <w:r>
        <w:rPr>
          <w:rFonts w:hint="eastAsia"/>
        </w:rPr>
        <w:t>ХХ</w:t>
      </w:r>
      <w:r>
        <w:t xml:space="preserve"> </w:t>
      </w:r>
      <w:r>
        <w:rPr>
          <w:rFonts w:hint="eastAsia"/>
        </w:rPr>
        <w:t>в</w:t>
      </w:r>
    </w:p>
    <w:p w14:paraId="54A9F0C6" w14:textId="77777777" w:rsidR="00A55F89" w:rsidRDefault="00A55F89" w:rsidP="00A55F89"/>
    <w:p w14:paraId="1686B971" w14:textId="77777777" w:rsidR="00A55F89" w:rsidRDefault="00A55F89" w:rsidP="00A55F89">
      <w:r>
        <w:t xml:space="preserve">4.4. </w:t>
      </w:r>
      <w:r>
        <w:rPr>
          <w:rFonts w:hint="eastAsia"/>
        </w:rPr>
        <w:t>История</w:t>
      </w:r>
      <w:r>
        <w:t xml:space="preserve"> </w:t>
      </w:r>
      <w:r>
        <w:rPr>
          <w:rFonts w:hint="eastAsia"/>
        </w:rPr>
        <w:t>традиционной</w:t>
      </w:r>
      <w:r>
        <w:t xml:space="preserve"> </w:t>
      </w:r>
      <w:r>
        <w:rPr>
          <w:rFonts w:hint="eastAsia"/>
        </w:rPr>
        <w:t>калмыцкой</w:t>
      </w:r>
      <w:r>
        <w:t xml:space="preserve"> </w:t>
      </w:r>
      <w:r>
        <w:rPr>
          <w:rFonts w:hint="eastAsia"/>
        </w:rPr>
        <w:t>книжности</w:t>
      </w:r>
      <w:r>
        <w:t xml:space="preserve"> </w:t>
      </w:r>
      <w:r>
        <w:rPr>
          <w:rFonts w:hint="eastAsia"/>
        </w:rPr>
        <w:t>и</w:t>
      </w:r>
      <w:r>
        <w:t xml:space="preserve"> </w:t>
      </w:r>
      <w:r>
        <w:rPr>
          <w:rFonts w:hint="eastAsia"/>
        </w:rPr>
        <w:t>буддийской</w:t>
      </w:r>
      <w:r>
        <w:t xml:space="preserve"> </w:t>
      </w:r>
      <w:r>
        <w:rPr>
          <w:rFonts w:hint="eastAsia"/>
        </w:rPr>
        <w:t>литературы</w:t>
      </w:r>
      <w:r>
        <w:t xml:space="preserve"> </w:t>
      </w:r>
      <w:r>
        <w:rPr>
          <w:rFonts w:hint="eastAsia"/>
        </w:rPr>
        <w:t>у</w:t>
      </w:r>
      <w:r>
        <w:t xml:space="preserve"> </w:t>
      </w:r>
      <w:r>
        <w:rPr>
          <w:rFonts w:hint="eastAsia"/>
        </w:rPr>
        <w:t>калмыков</w:t>
      </w:r>
      <w:r>
        <w:t xml:space="preserve"> </w:t>
      </w:r>
      <w:r>
        <w:rPr>
          <w:rFonts w:hint="eastAsia"/>
        </w:rPr>
        <w:t>в</w:t>
      </w:r>
      <w:r>
        <w:t xml:space="preserve"> </w:t>
      </w:r>
      <w:r>
        <w:rPr>
          <w:rFonts w:hint="eastAsia"/>
        </w:rPr>
        <w:t>ХХ</w:t>
      </w:r>
      <w:r>
        <w:t xml:space="preserve"> </w:t>
      </w:r>
      <w:r>
        <w:rPr>
          <w:rFonts w:hint="eastAsia"/>
        </w:rPr>
        <w:t>в</w:t>
      </w:r>
      <w:r>
        <w:t xml:space="preserve">. </w:t>
      </w:r>
      <w:r>
        <w:rPr>
          <w:rFonts w:hint="eastAsia"/>
        </w:rPr>
        <w:t>Буддийские</w:t>
      </w:r>
      <w:r>
        <w:t xml:space="preserve"> </w:t>
      </w:r>
      <w:r>
        <w:rPr>
          <w:rFonts w:hint="eastAsia"/>
        </w:rPr>
        <w:t>письменные</w:t>
      </w:r>
      <w:r>
        <w:t xml:space="preserve"> </w:t>
      </w:r>
      <w:r>
        <w:rPr>
          <w:rFonts w:hint="eastAsia"/>
        </w:rPr>
        <w:t>источники</w:t>
      </w:r>
      <w:r>
        <w:t xml:space="preserve">, </w:t>
      </w:r>
      <w:r>
        <w:rPr>
          <w:rFonts w:hint="eastAsia"/>
        </w:rPr>
        <w:t>книжные</w:t>
      </w:r>
      <w:r>
        <w:t xml:space="preserve"> </w:t>
      </w:r>
      <w:r>
        <w:rPr>
          <w:rFonts w:hint="eastAsia"/>
        </w:rPr>
        <w:t>собрания</w:t>
      </w:r>
      <w:r>
        <w:t xml:space="preserve"> </w:t>
      </w:r>
      <w:r>
        <w:rPr>
          <w:rFonts w:hint="eastAsia"/>
        </w:rPr>
        <w:t>калмыцких</w:t>
      </w:r>
      <w:r>
        <w:t xml:space="preserve"> </w:t>
      </w:r>
      <w:r>
        <w:rPr>
          <w:rFonts w:hint="eastAsia"/>
        </w:rPr>
        <w:t>гелюнгов</w:t>
      </w:r>
      <w:r>
        <w:t xml:space="preserve">, </w:t>
      </w:r>
      <w:r>
        <w:rPr>
          <w:rFonts w:hint="eastAsia"/>
        </w:rPr>
        <w:t>сохранившиеся</w:t>
      </w:r>
      <w:r>
        <w:t xml:space="preserve"> </w:t>
      </w:r>
      <w:r>
        <w:rPr>
          <w:rFonts w:hint="eastAsia"/>
        </w:rPr>
        <w:t>в</w:t>
      </w:r>
      <w:r>
        <w:t xml:space="preserve"> </w:t>
      </w:r>
      <w:r>
        <w:rPr>
          <w:rFonts w:hint="eastAsia"/>
        </w:rPr>
        <w:t>Калмыкии</w:t>
      </w:r>
      <w:r>
        <w:t xml:space="preserve"> </w:t>
      </w:r>
      <w:r>
        <w:rPr>
          <w:rFonts w:hint="eastAsia"/>
        </w:rPr>
        <w:t>к</w:t>
      </w:r>
      <w:r>
        <w:t xml:space="preserve"> </w:t>
      </w:r>
      <w:r>
        <w:rPr>
          <w:rFonts w:hint="eastAsia"/>
        </w:rPr>
        <w:t>началу</w:t>
      </w:r>
      <w:r>
        <w:t xml:space="preserve"> XXI </w:t>
      </w:r>
      <w:r>
        <w:rPr>
          <w:rFonts w:hint="eastAsia"/>
        </w:rPr>
        <w:t>в</w:t>
      </w:r>
    </w:p>
    <w:p w14:paraId="4984F1E7" w14:textId="77777777" w:rsidR="00A55F89" w:rsidRDefault="00A55F89" w:rsidP="00A55F89"/>
    <w:p w14:paraId="0C40FA32" w14:textId="77777777" w:rsidR="00A55F89" w:rsidRDefault="00A55F89" w:rsidP="00A55F89">
      <w:r>
        <w:t xml:space="preserve">4.4.1. </w:t>
      </w:r>
      <w:r>
        <w:rPr>
          <w:rFonts w:hint="eastAsia"/>
        </w:rPr>
        <w:t>Коллекция</w:t>
      </w:r>
      <w:r>
        <w:t xml:space="preserve"> </w:t>
      </w:r>
      <w:r>
        <w:rPr>
          <w:rFonts w:hint="eastAsia"/>
        </w:rPr>
        <w:t>Калмыцкого</w:t>
      </w:r>
      <w:r>
        <w:t xml:space="preserve"> </w:t>
      </w:r>
      <w:r>
        <w:rPr>
          <w:rFonts w:hint="eastAsia"/>
        </w:rPr>
        <w:t>научного</w:t>
      </w:r>
      <w:r>
        <w:t xml:space="preserve"> </w:t>
      </w:r>
      <w:r>
        <w:rPr>
          <w:rFonts w:hint="eastAsia"/>
        </w:rPr>
        <w:t>центра</w:t>
      </w:r>
      <w:r>
        <w:t xml:space="preserve"> </w:t>
      </w:r>
      <w:r>
        <w:rPr>
          <w:rFonts w:hint="eastAsia"/>
        </w:rPr>
        <w:t>РАН</w:t>
      </w:r>
    </w:p>
    <w:p w14:paraId="33CB0A62" w14:textId="77777777" w:rsidR="00A55F89" w:rsidRDefault="00A55F89" w:rsidP="00A55F89"/>
    <w:p w14:paraId="0F5A309D" w14:textId="77777777" w:rsidR="00A55F89" w:rsidRDefault="00A55F89" w:rsidP="00A55F89">
      <w:r>
        <w:t xml:space="preserve">4.4.2. </w:t>
      </w:r>
      <w:r>
        <w:rPr>
          <w:rFonts w:hint="eastAsia"/>
        </w:rPr>
        <w:t>Коллекция</w:t>
      </w:r>
      <w:r>
        <w:t xml:space="preserve"> </w:t>
      </w:r>
      <w:r>
        <w:rPr>
          <w:rFonts w:hint="eastAsia"/>
        </w:rPr>
        <w:t>Национального</w:t>
      </w:r>
      <w:r>
        <w:t xml:space="preserve"> </w:t>
      </w:r>
      <w:r>
        <w:rPr>
          <w:rFonts w:hint="eastAsia"/>
        </w:rPr>
        <w:t>музея</w:t>
      </w:r>
      <w:r>
        <w:t xml:space="preserve"> </w:t>
      </w:r>
      <w:r>
        <w:rPr>
          <w:rFonts w:hint="eastAsia"/>
        </w:rPr>
        <w:t>Республики</w:t>
      </w:r>
      <w:r>
        <w:t xml:space="preserve"> </w:t>
      </w:r>
      <w:r>
        <w:rPr>
          <w:rFonts w:hint="eastAsia"/>
        </w:rPr>
        <w:t>Калмыкия</w:t>
      </w:r>
      <w:r>
        <w:t xml:space="preserve"> </w:t>
      </w:r>
      <w:r>
        <w:rPr>
          <w:rFonts w:hint="eastAsia"/>
        </w:rPr>
        <w:t>им</w:t>
      </w:r>
      <w:r>
        <w:t xml:space="preserve">. </w:t>
      </w:r>
      <w:r>
        <w:rPr>
          <w:rFonts w:hint="eastAsia"/>
        </w:rPr>
        <w:t>Н</w:t>
      </w:r>
      <w:r>
        <w:t>.</w:t>
      </w:r>
      <w:r>
        <w:rPr>
          <w:rFonts w:hint="eastAsia"/>
        </w:rPr>
        <w:t>Н</w:t>
      </w:r>
      <w:r>
        <w:t xml:space="preserve">. </w:t>
      </w:r>
      <w:r>
        <w:rPr>
          <w:rFonts w:hint="eastAsia"/>
        </w:rPr>
        <w:t>Пальмова</w:t>
      </w:r>
    </w:p>
    <w:p w14:paraId="1207B6CD" w14:textId="77777777" w:rsidR="00A55F89" w:rsidRDefault="00A55F89" w:rsidP="00A55F89"/>
    <w:p w14:paraId="4CFCA00D" w14:textId="77777777" w:rsidR="00A55F89" w:rsidRDefault="00A55F89" w:rsidP="00A55F89">
      <w:r>
        <w:t xml:space="preserve">4.4.3. </w:t>
      </w:r>
      <w:r>
        <w:rPr>
          <w:rFonts w:hint="eastAsia"/>
        </w:rPr>
        <w:t>Коллекция</w:t>
      </w:r>
      <w:r>
        <w:t xml:space="preserve"> </w:t>
      </w:r>
      <w:r>
        <w:rPr>
          <w:rFonts w:hint="eastAsia"/>
        </w:rPr>
        <w:t>Кетченеровского</w:t>
      </w:r>
      <w:r>
        <w:t xml:space="preserve"> </w:t>
      </w:r>
      <w:r>
        <w:rPr>
          <w:rFonts w:hint="eastAsia"/>
        </w:rPr>
        <w:t>районного</w:t>
      </w:r>
      <w:r>
        <w:t xml:space="preserve"> </w:t>
      </w:r>
      <w:r>
        <w:rPr>
          <w:rFonts w:hint="eastAsia"/>
        </w:rPr>
        <w:t>муниципального</w:t>
      </w:r>
      <w:r>
        <w:t xml:space="preserve"> </w:t>
      </w:r>
      <w:r>
        <w:rPr>
          <w:rFonts w:hint="eastAsia"/>
        </w:rPr>
        <w:t>краеведческого</w:t>
      </w:r>
      <w:r>
        <w:t xml:space="preserve"> </w:t>
      </w:r>
      <w:r>
        <w:rPr>
          <w:rFonts w:hint="eastAsia"/>
        </w:rPr>
        <w:t>музея</w:t>
      </w:r>
      <w:r>
        <w:t xml:space="preserve"> (</w:t>
      </w:r>
      <w:r>
        <w:rPr>
          <w:rFonts w:hint="eastAsia"/>
        </w:rPr>
        <w:t>Коллекция</w:t>
      </w:r>
      <w:r>
        <w:t xml:space="preserve"> </w:t>
      </w:r>
      <w:r>
        <w:rPr>
          <w:rFonts w:hint="eastAsia"/>
        </w:rPr>
        <w:t>Н</w:t>
      </w:r>
      <w:r>
        <w:t>.</w:t>
      </w:r>
      <w:r>
        <w:rPr>
          <w:rFonts w:hint="eastAsia"/>
        </w:rPr>
        <w:t>Д</w:t>
      </w:r>
      <w:r>
        <w:t xml:space="preserve">. </w:t>
      </w:r>
      <w:r>
        <w:rPr>
          <w:rFonts w:hint="eastAsia"/>
        </w:rPr>
        <w:t>Кичикова</w:t>
      </w:r>
      <w:r>
        <w:t>)</w:t>
      </w:r>
    </w:p>
    <w:p w14:paraId="1294FACD" w14:textId="77777777" w:rsidR="00A55F89" w:rsidRDefault="00A55F89" w:rsidP="00A55F89"/>
    <w:p w14:paraId="78664969" w14:textId="77777777" w:rsidR="00A55F89" w:rsidRDefault="00A55F89" w:rsidP="00A55F89">
      <w:r>
        <w:t xml:space="preserve">4.4.4. </w:t>
      </w:r>
      <w:r>
        <w:rPr>
          <w:rFonts w:hint="eastAsia"/>
        </w:rPr>
        <w:t>Коллекция</w:t>
      </w:r>
      <w:r>
        <w:t xml:space="preserve"> </w:t>
      </w:r>
      <w:r>
        <w:rPr>
          <w:rFonts w:hint="eastAsia"/>
        </w:rPr>
        <w:t>Бага</w:t>
      </w:r>
      <w:r>
        <w:t>-</w:t>
      </w:r>
      <w:r>
        <w:rPr>
          <w:rFonts w:hint="eastAsia"/>
        </w:rPr>
        <w:t>Чоносовского</w:t>
      </w:r>
      <w:r>
        <w:t xml:space="preserve"> </w:t>
      </w:r>
      <w:r>
        <w:rPr>
          <w:rFonts w:hint="eastAsia"/>
        </w:rPr>
        <w:t>хурула</w:t>
      </w:r>
      <w:r>
        <w:t xml:space="preserve"> (</w:t>
      </w:r>
      <w:r>
        <w:rPr>
          <w:rFonts w:hint="eastAsia"/>
        </w:rPr>
        <w:t>пос</w:t>
      </w:r>
      <w:r>
        <w:t xml:space="preserve">. </w:t>
      </w:r>
      <w:r>
        <w:rPr>
          <w:rFonts w:hint="eastAsia"/>
        </w:rPr>
        <w:t>Бага</w:t>
      </w:r>
      <w:r>
        <w:t>-</w:t>
      </w:r>
      <w:r>
        <w:rPr>
          <w:rFonts w:hint="eastAsia"/>
        </w:rPr>
        <w:t>Чонос</w:t>
      </w:r>
      <w:r>
        <w:t xml:space="preserve"> </w:t>
      </w:r>
      <w:r>
        <w:rPr>
          <w:rFonts w:hint="eastAsia"/>
        </w:rPr>
        <w:t>Целинного</w:t>
      </w:r>
      <w:r>
        <w:t xml:space="preserve"> </w:t>
      </w:r>
      <w:r>
        <w:rPr>
          <w:rFonts w:hint="eastAsia"/>
        </w:rPr>
        <w:t>района</w:t>
      </w:r>
      <w:r>
        <w:t xml:space="preserve"> </w:t>
      </w:r>
      <w:r>
        <w:rPr>
          <w:rFonts w:hint="eastAsia"/>
        </w:rPr>
        <w:t>Республики</w:t>
      </w:r>
      <w:r>
        <w:t xml:space="preserve"> </w:t>
      </w:r>
      <w:r>
        <w:rPr>
          <w:rFonts w:hint="eastAsia"/>
        </w:rPr>
        <w:t>Калмыкия</w:t>
      </w:r>
      <w:r>
        <w:t>)</w:t>
      </w:r>
    </w:p>
    <w:p w14:paraId="071B312B" w14:textId="77777777" w:rsidR="00A55F89" w:rsidRDefault="00A55F89" w:rsidP="00A55F89"/>
    <w:p w14:paraId="3939E104" w14:textId="77777777" w:rsidR="00A55F89" w:rsidRDefault="00A55F89" w:rsidP="00A55F89">
      <w:r>
        <w:t xml:space="preserve">4.5. </w:t>
      </w:r>
      <w:r>
        <w:rPr>
          <w:rFonts w:hint="eastAsia"/>
        </w:rPr>
        <w:t>Анализ</w:t>
      </w:r>
      <w:r>
        <w:t xml:space="preserve"> </w:t>
      </w:r>
      <w:r>
        <w:rPr>
          <w:rFonts w:hint="eastAsia"/>
        </w:rPr>
        <w:t>содержания</w:t>
      </w:r>
      <w:r>
        <w:t xml:space="preserve"> </w:t>
      </w:r>
      <w:r>
        <w:rPr>
          <w:rFonts w:hint="eastAsia"/>
        </w:rPr>
        <w:t>наиболее</w:t>
      </w:r>
      <w:r>
        <w:t xml:space="preserve"> </w:t>
      </w:r>
      <w:r>
        <w:rPr>
          <w:rFonts w:hint="eastAsia"/>
        </w:rPr>
        <w:t>популярных</w:t>
      </w:r>
      <w:r>
        <w:t xml:space="preserve"> </w:t>
      </w:r>
      <w:r>
        <w:rPr>
          <w:rFonts w:hint="eastAsia"/>
        </w:rPr>
        <w:t>сочинений</w:t>
      </w:r>
    </w:p>
    <w:p w14:paraId="7C7A183D" w14:textId="77777777" w:rsidR="00A55F89" w:rsidRDefault="00A55F89" w:rsidP="00A55F89"/>
    <w:p w14:paraId="7300C86E" w14:textId="77777777" w:rsidR="00A55F89" w:rsidRDefault="00A55F89" w:rsidP="00A55F89">
      <w:r>
        <w:rPr>
          <w:rFonts w:hint="eastAsia"/>
        </w:rPr>
        <w:t>Глава</w:t>
      </w:r>
      <w:r>
        <w:t xml:space="preserve"> 5. </w:t>
      </w:r>
      <w:r>
        <w:rPr>
          <w:rFonts w:hint="eastAsia"/>
        </w:rPr>
        <w:t>СПЕЦИАЛЬНЫЕ</w:t>
      </w:r>
      <w:r>
        <w:t xml:space="preserve"> </w:t>
      </w:r>
      <w:r>
        <w:rPr>
          <w:rFonts w:hint="eastAsia"/>
        </w:rPr>
        <w:t>ПРОБЛЕМЫ</w:t>
      </w:r>
      <w:r>
        <w:t xml:space="preserve"> </w:t>
      </w:r>
      <w:r>
        <w:rPr>
          <w:rFonts w:hint="eastAsia"/>
        </w:rPr>
        <w:t>ИСТОЧНИКОВЕДЕНИЯ</w:t>
      </w:r>
      <w:r>
        <w:t xml:space="preserve"> </w:t>
      </w:r>
      <w:r>
        <w:rPr>
          <w:rFonts w:hint="eastAsia"/>
        </w:rPr>
        <w:t>БУДДИЙСКИХ</w:t>
      </w:r>
      <w:r>
        <w:t xml:space="preserve"> </w:t>
      </w:r>
      <w:r>
        <w:rPr>
          <w:rFonts w:hint="eastAsia"/>
        </w:rPr>
        <w:t>ПИСЬМЕННЫХ</w:t>
      </w:r>
      <w:r>
        <w:t xml:space="preserve"> </w:t>
      </w:r>
      <w:r>
        <w:rPr>
          <w:rFonts w:hint="eastAsia"/>
        </w:rPr>
        <w:t>ПАМЯТНИКОВ</w:t>
      </w:r>
      <w:r>
        <w:t xml:space="preserve"> </w:t>
      </w:r>
      <w:r>
        <w:rPr>
          <w:rFonts w:hint="eastAsia"/>
        </w:rPr>
        <w:t>НА</w:t>
      </w:r>
      <w:r>
        <w:t xml:space="preserve"> </w:t>
      </w:r>
      <w:r>
        <w:rPr>
          <w:rFonts w:hint="eastAsia"/>
        </w:rPr>
        <w:t>МОНГОЛЬСКОМ</w:t>
      </w:r>
      <w:r>
        <w:t xml:space="preserve"> </w:t>
      </w:r>
      <w:r>
        <w:rPr>
          <w:rFonts w:hint="eastAsia"/>
        </w:rPr>
        <w:t>ЯЗЫКЕ</w:t>
      </w:r>
      <w:r>
        <w:t xml:space="preserve"> </w:t>
      </w:r>
      <w:r>
        <w:rPr>
          <w:rFonts w:hint="eastAsia"/>
        </w:rPr>
        <w:t>И</w:t>
      </w:r>
      <w:r>
        <w:t xml:space="preserve"> </w:t>
      </w:r>
      <w:r>
        <w:rPr>
          <w:rFonts w:hint="eastAsia"/>
        </w:rPr>
        <w:t>«</w:t>
      </w:r>
      <w:r>
        <w:rPr>
          <w:rFonts w:hint="eastAsia"/>
        </w:rPr>
        <w:t>ТОДО</w:t>
      </w:r>
      <w:r>
        <w:t xml:space="preserve"> </w:t>
      </w:r>
      <w:r>
        <w:rPr>
          <w:rFonts w:hint="eastAsia"/>
        </w:rPr>
        <w:t>БИЧИГ</w:t>
      </w:r>
      <w:r>
        <w:rPr>
          <w:rFonts w:hint="eastAsia"/>
        </w:rPr>
        <w:t>»</w:t>
      </w:r>
    </w:p>
    <w:p w14:paraId="00160FF0" w14:textId="77777777" w:rsidR="00A55F89" w:rsidRDefault="00A55F89" w:rsidP="00A55F89"/>
    <w:p w14:paraId="696E13EC" w14:textId="77777777" w:rsidR="00A55F89" w:rsidRDefault="00A55F89" w:rsidP="00A55F89">
      <w:r>
        <w:t xml:space="preserve">5.1. </w:t>
      </w:r>
      <w:r>
        <w:rPr>
          <w:rFonts w:hint="eastAsia"/>
        </w:rPr>
        <w:t>Исследование</w:t>
      </w:r>
      <w:r>
        <w:t xml:space="preserve"> </w:t>
      </w:r>
      <w:r>
        <w:rPr>
          <w:rFonts w:hint="eastAsia"/>
        </w:rPr>
        <w:t>образцов</w:t>
      </w:r>
      <w:r>
        <w:t xml:space="preserve"> </w:t>
      </w:r>
      <w:r>
        <w:rPr>
          <w:rFonts w:hint="eastAsia"/>
        </w:rPr>
        <w:t>памятников</w:t>
      </w:r>
      <w:r>
        <w:t xml:space="preserve"> </w:t>
      </w:r>
      <w:r>
        <w:rPr>
          <w:rFonts w:hint="eastAsia"/>
        </w:rPr>
        <w:t>буддийской</w:t>
      </w:r>
      <w:r>
        <w:t xml:space="preserve"> </w:t>
      </w:r>
      <w:r>
        <w:rPr>
          <w:rFonts w:hint="eastAsia"/>
        </w:rPr>
        <w:t>книжности</w:t>
      </w:r>
      <w:r>
        <w:t xml:space="preserve">, </w:t>
      </w:r>
      <w:r>
        <w:rPr>
          <w:rFonts w:hint="eastAsia"/>
        </w:rPr>
        <w:t>популярных</w:t>
      </w:r>
      <w:r>
        <w:t xml:space="preserve"> </w:t>
      </w:r>
      <w:r>
        <w:rPr>
          <w:rFonts w:hint="eastAsia"/>
        </w:rPr>
        <w:t>у</w:t>
      </w:r>
      <w:r>
        <w:t xml:space="preserve"> </w:t>
      </w:r>
      <w:r>
        <w:rPr>
          <w:rFonts w:hint="eastAsia"/>
        </w:rPr>
        <w:t>калмыков</w:t>
      </w:r>
      <w:r>
        <w:t xml:space="preserve">. </w:t>
      </w:r>
      <w:r>
        <w:rPr>
          <w:rFonts w:hint="eastAsia"/>
        </w:rPr>
        <w:t>«</w:t>
      </w:r>
      <w:r>
        <w:rPr>
          <w:rFonts w:hint="eastAsia"/>
        </w:rPr>
        <w:t>Сутра</w:t>
      </w:r>
      <w:r>
        <w:t xml:space="preserve"> </w:t>
      </w:r>
      <w:r>
        <w:rPr>
          <w:rFonts w:hint="eastAsia"/>
        </w:rPr>
        <w:t>о</w:t>
      </w:r>
      <w:r>
        <w:t xml:space="preserve"> </w:t>
      </w:r>
      <w:r>
        <w:rPr>
          <w:rFonts w:hint="eastAsia"/>
        </w:rPr>
        <w:t>мудрости</w:t>
      </w:r>
      <w:r>
        <w:t xml:space="preserve"> </w:t>
      </w:r>
      <w:r>
        <w:rPr>
          <w:rFonts w:hint="eastAsia"/>
        </w:rPr>
        <w:t>и</w:t>
      </w:r>
      <w:r>
        <w:t xml:space="preserve"> </w:t>
      </w:r>
      <w:r>
        <w:rPr>
          <w:rFonts w:hint="eastAsia"/>
        </w:rPr>
        <w:t>глупости</w:t>
      </w:r>
      <w:r>
        <w:rPr>
          <w:rFonts w:hint="eastAsia"/>
        </w:rPr>
        <w:t>»</w:t>
      </w:r>
      <w:r>
        <w:t xml:space="preserve"> </w:t>
      </w:r>
      <w:r>
        <w:rPr>
          <w:rFonts w:hint="eastAsia"/>
        </w:rPr>
        <w:t>и</w:t>
      </w:r>
      <w:r>
        <w:t xml:space="preserve"> </w:t>
      </w:r>
      <w:r>
        <w:rPr>
          <w:rFonts w:hint="eastAsia"/>
        </w:rPr>
        <w:t>ее</w:t>
      </w:r>
      <w:r>
        <w:t xml:space="preserve"> </w:t>
      </w:r>
      <w:r>
        <w:rPr>
          <w:rFonts w:hint="eastAsia"/>
        </w:rPr>
        <w:t>монгольские</w:t>
      </w:r>
      <w:r>
        <w:t xml:space="preserve"> </w:t>
      </w:r>
      <w:r>
        <w:rPr>
          <w:rFonts w:hint="eastAsia"/>
        </w:rPr>
        <w:t>и</w:t>
      </w:r>
      <w:r>
        <w:t xml:space="preserve"> </w:t>
      </w:r>
      <w:r>
        <w:rPr>
          <w:rFonts w:hint="eastAsia"/>
        </w:rPr>
        <w:t>ойратские</w:t>
      </w:r>
      <w:r>
        <w:t xml:space="preserve"> </w:t>
      </w:r>
      <w:r>
        <w:rPr>
          <w:rFonts w:hint="eastAsia"/>
        </w:rPr>
        <w:t>переводы</w:t>
      </w:r>
    </w:p>
    <w:p w14:paraId="3EFF253E" w14:textId="77777777" w:rsidR="00A55F89" w:rsidRDefault="00A55F89" w:rsidP="00A55F89"/>
    <w:p w14:paraId="5D44A133" w14:textId="77777777" w:rsidR="00A55F89" w:rsidRDefault="00A55F89" w:rsidP="00A55F89">
      <w:r>
        <w:t xml:space="preserve">5.1.1. </w:t>
      </w:r>
      <w:r>
        <w:rPr>
          <w:rFonts w:hint="eastAsia"/>
        </w:rPr>
        <w:t>Сутра</w:t>
      </w:r>
      <w:r>
        <w:t xml:space="preserve">, </w:t>
      </w:r>
      <w:r>
        <w:rPr>
          <w:rFonts w:hint="eastAsia"/>
        </w:rPr>
        <w:t>именуемая</w:t>
      </w:r>
      <w:r>
        <w:t xml:space="preserve"> </w:t>
      </w:r>
      <w:r>
        <w:rPr>
          <w:rFonts w:hint="eastAsia"/>
        </w:rPr>
        <w:t>«</w:t>
      </w:r>
      <w:r>
        <w:t>[</w:t>
      </w:r>
      <w:r>
        <w:rPr>
          <w:rFonts w:hint="eastAsia"/>
        </w:rPr>
        <w:t>Обладающая</w:t>
      </w:r>
      <w:r>
        <w:t xml:space="preserve">] </w:t>
      </w:r>
      <w:r>
        <w:rPr>
          <w:rFonts w:hint="eastAsia"/>
        </w:rPr>
        <w:t>скорейшим</w:t>
      </w:r>
      <w:r>
        <w:t xml:space="preserve"> </w:t>
      </w:r>
      <w:r>
        <w:rPr>
          <w:rFonts w:hint="eastAsia"/>
        </w:rPr>
        <w:t>познанием</w:t>
      </w:r>
      <w:r>
        <w:rPr>
          <w:rFonts w:hint="eastAsia"/>
        </w:rPr>
        <w:t>»</w:t>
      </w:r>
      <w:r>
        <w:t xml:space="preserve"> </w:t>
      </w:r>
      <w:r>
        <w:rPr>
          <w:rFonts w:hint="eastAsia"/>
        </w:rPr>
        <w:t>Ширээт</w:t>
      </w:r>
      <w:r>
        <w:t>-</w:t>
      </w:r>
      <w:r>
        <w:rPr>
          <w:rFonts w:hint="eastAsia"/>
        </w:rPr>
        <w:t>гуши</w:t>
      </w:r>
      <w:r>
        <w:t>-</w:t>
      </w:r>
      <w:r>
        <w:rPr>
          <w:rFonts w:hint="eastAsia"/>
        </w:rPr>
        <w:t>цорджи</w:t>
      </w:r>
      <w:r>
        <w:t xml:space="preserve"> (</w:t>
      </w:r>
      <w:r>
        <w:rPr>
          <w:rFonts w:hint="eastAsia"/>
        </w:rPr>
        <w:t>конец</w:t>
      </w:r>
      <w:r>
        <w:t xml:space="preserve"> XVI - </w:t>
      </w:r>
      <w:r>
        <w:rPr>
          <w:rFonts w:hint="eastAsia"/>
        </w:rPr>
        <w:t>начало</w:t>
      </w:r>
      <w:r>
        <w:t xml:space="preserve"> XVII </w:t>
      </w:r>
      <w:r>
        <w:rPr>
          <w:rFonts w:hint="eastAsia"/>
        </w:rPr>
        <w:t>в</w:t>
      </w:r>
      <w:r>
        <w:t>.)</w:t>
      </w:r>
    </w:p>
    <w:p w14:paraId="2CE90E06" w14:textId="77777777" w:rsidR="00A55F89" w:rsidRDefault="00A55F89" w:rsidP="00A55F89"/>
    <w:p w14:paraId="03CBD69F" w14:textId="77777777" w:rsidR="00A55F89" w:rsidRDefault="00A55F89" w:rsidP="00A55F89">
      <w:r>
        <w:t xml:space="preserve">5.1.2. </w:t>
      </w:r>
      <w:r>
        <w:rPr>
          <w:rFonts w:hint="eastAsia"/>
        </w:rPr>
        <w:t>Монгольский</w:t>
      </w:r>
      <w:r>
        <w:t xml:space="preserve"> </w:t>
      </w:r>
      <w:r>
        <w:rPr>
          <w:rFonts w:hint="eastAsia"/>
        </w:rPr>
        <w:t>перевод</w:t>
      </w:r>
      <w:r>
        <w:t xml:space="preserve"> </w:t>
      </w:r>
      <w:r>
        <w:rPr>
          <w:rFonts w:hint="eastAsia"/>
        </w:rPr>
        <w:t>Тойн</w:t>
      </w:r>
      <w:r>
        <w:t>-</w:t>
      </w:r>
      <w:r>
        <w:rPr>
          <w:rFonts w:hint="eastAsia"/>
        </w:rPr>
        <w:t>гуши</w:t>
      </w:r>
      <w:r>
        <w:t xml:space="preserve"> (</w:t>
      </w:r>
      <w:r>
        <w:rPr>
          <w:rFonts w:hint="eastAsia"/>
        </w:rPr>
        <w:t>начало</w:t>
      </w:r>
      <w:r>
        <w:t xml:space="preserve"> XVII </w:t>
      </w:r>
      <w:r>
        <w:rPr>
          <w:rFonts w:hint="eastAsia"/>
        </w:rPr>
        <w:t>в</w:t>
      </w:r>
      <w:r>
        <w:t>.)</w:t>
      </w:r>
    </w:p>
    <w:p w14:paraId="3DF54E74" w14:textId="77777777" w:rsidR="00A55F89" w:rsidRDefault="00A55F89" w:rsidP="00A55F89"/>
    <w:p w14:paraId="06CF96EE" w14:textId="77777777" w:rsidR="00A55F89" w:rsidRDefault="00A55F89" w:rsidP="00A55F89">
      <w:r>
        <w:t xml:space="preserve">5.1.3. </w:t>
      </w:r>
      <w:r>
        <w:rPr>
          <w:rFonts w:hint="eastAsia"/>
        </w:rPr>
        <w:t>«</w:t>
      </w:r>
      <w:r>
        <w:rPr>
          <w:rFonts w:hint="eastAsia"/>
        </w:rPr>
        <w:t>Море</w:t>
      </w:r>
      <w:r>
        <w:t xml:space="preserve"> </w:t>
      </w:r>
      <w:r>
        <w:rPr>
          <w:rFonts w:hint="eastAsia"/>
        </w:rPr>
        <w:t>притч</w:t>
      </w:r>
      <w:r>
        <w:rPr>
          <w:rFonts w:hint="eastAsia"/>
        </w:rPr>
        <w:t>»</w:t>
      </w:r>
      <w:r>
        <w:t xml:space="preserve"> </w:t>
      </w:r>
      <w:r>
        <w:rPr>
          <w:rFonts w:hint="eastAsia"/>
        </w:rPr>
        <w:t>в</w:t>
      </w:r>
      <w:r>
        <w:t xml:space="preserve"> </w:t>
      </w:r>
      <w:r>
        <w:rPr>
          <w:rFonts w:hint="eastAsia"/>
        </w:rPr>
        <w:t>переводе</w:t>
      </w:r>
      <w:r>
        <w:t xml:space="preserve"> </w:t>
      </w:r>
      <w:r>
        <w:rPr>
          <w:rFonts w:hint="eastAsia"/>
        </w:rPr>
        <w:t>Зая</w:t>
      </w:r>
      <w:r>
        <w:t>-</w:t>
      </w:r>
      <w:r>
        <w:rPr>
          <w:rFonts w:hint="eastAsia"/>
        </w:rPr>
        <w:t>пандиты</w:t>
      </w:r>
      <w:r>
        <w:t xml:space="preserve"> </w:t>
      </w:r>
      <w:r>
        <w:rPr>
          <w:rFonts w:hint="eastAsia"/>
        </w:rPr>
        <w:t>Намкай</w:t>
      </w:r>
      <w:r>
        <w:t xml:space="preserve"> </w:t>
      </w:r>
      <w:r>
        <w:rPr>
          <w:rFonts w:hint="eastAsia"/>
        </w:rPr>
        <w:t>Джамцо</w:t>
      </w:r>
      <w:r>
        <w:t xml:space="preserve"> (</w:t>
      </w:r>
      <w:r>
        <w:rPr>
          <w:rFonts w:hint="eastAsia"/>
        </w:rPr>
        <w:t>сер</w:t>
      </w:r>
      <w:r>
        <w:t xml:space="preserve">. XVII </w:t>
      </w:r>
      <w:r>
        <w:rPr>
          <w:rFonts w:hint="eastAsia"/>
        </w:rPr>
        <w:t>в</w:t>
      </w:r>
      <w:r>
        <w:t>.)</w:t>
      </w:r>
    </w:p>
    <w:p w14:paraId="64DDD351" w14:textId="77777777" w:rsidR="00A55F89" w:rsidRDefault="00A55F89" w:rsidP="00A55F89"/>
    <w:p w14:paraId="2D00C6BC" w14:textId="77777777" w:rsidR="00A55F89" w:rsidRDefault="00A55F89" w:rsidP="00A55F89">
      <w:r>
        <w:t>5.1.4. Oulgurun dalai (</w:t>
      </w:r>
      <w:r>
        <w:rPr>
          <w:rFonts w:hint="eastAsia"/>
        </w:rPr>
        <w:t>«</w:t>
      </w:r>
      <w:r>
        <w:rPr>
          <w:rFonts w:hint="eastAsia"/>
        </w:rPr>
        <w:t>Море</w:t>
      </w:r>
      <w:r>
        <w:t xml:space="preserve"> </w:t>
      </w:r>
      <w:r>
        <w:rPr>
          <w:rFonts w:hint="eastAsia"/>
        </w:rPr>
        <w:t>притч</w:t>
      </w:r>
      <w:r>
        <w:rPr>
          <w:rFonts w:hint="eastAsia"/>
        </w:rPr>
        <w:t>»</w:t>
      </w:r>
      <w:r>
        <w:t xml:space="preserve">) </w:t>
      </w:r>
      <w:r>
        <w:rPr>
          <w:rFonts w:hint="eastAsia"/>
        </w:rPr>
        <w:t>в</w:t>
      </w:r>
      <w:r>
        <w:t xml:space="preserve"> </w:t>
      </w:r>
      <w:r>
        <w:rPr>
          <w:rFonts w:hint="eastAsia"/>
        </w:rPr>
        <w:t>переводе</w:t>
      </w:r>
      <w:r>
        <w:t xml:space="preserve"> </w:t>
      </w:r>
      <w:r>
        <w:rPr>
          <w:rFonts w:hint="eastAsia"/>
        </w:rPr>
        <w:t>Тугмюд</w:t>
      </w:r>
      <w:r>
        <w:t>-</w:t>
      </w:r>
      <w:r>
        <w:rPr>
          <w:rFonts w:hint="eastAsia"/>
        </w:rPr>
        <w:t>гавджи</w:t>
      </w:r>
      <w:r>
        <w:t xml:space="preserve"> (</w:t>
      </w:r>
      <w:r>
        <w:rPr>
          <w:rFonts w:hint="eastAsia"/>
        </w:rPr>
        <w:t>О</w:t>
      </w:r>
      <w:r>
        <w:t>.</w:t>
      </w:r>
      <w:r>
        <w:rPr>
          <w:rFonts w:hint="eastAsia"/>
        </w:rPr>
        <w:t>М</w:t>
      </w:r>
      <w:r>
        <w:t xml:space="preserve">. </w:t>
      </w:r>
      <w:r>
        <w:rPr>
          <w:rFonts w:hint="eastAsia"/>
        </w:rPr>
        <w:t>Дорджиева</w:t>
      </w:r>
      <w:r>
        <w:t>) (</w:t>
      </w:r>
      <w:r>
        <w:rPr>
          <w:rFonts w:hint="eastAsia"/>
        </w:rPr>
        <w:t>сер</w:t>
      </w:r>
      <w:r>
        <w:t xml:space="preserve">. XX </w:t>
      </w:r>
      <w:r>
        <w:rPr>
          <w:rFonts w:hint="eastAsia"/>
        </w:rPr>
        <w:t>в</w:t>
      </w:r>
      <w:r>
        <w:t>.)</w:t>
      </w:r>
    </w:p>
    <w:p w14:paraId="11D4DAE3" w14:textId="77777777" w:rsidR="00A55F89" w:rsidRDefault="00A55F89" w:rsidP="00A55F89"/>
    <w:p w14:paraId="2DDDFFF9" w14:textId="77777777" w:rsidR="00A55F89" w:rsidRDefault="00A55F89" w:rsidP="00A55F89">
      <w:r>
        <w:t xml:space="preserve">5.2. </w:t>
      </w:r>
      <w:r>
        <w:rPr>
          <w:rFonts w:hint="eastAsia"/>
        </w:rPr>
        <w:t>Сравнительно</w:t>
      </w:r>
      <w:r>
        <w:t>-</w:t>
      </w:r>
      <w:r>
        <w:rPr>
          <w:rFonts w:hint="eastAsia"/>
        </w:rPr>
        <w:t>сопоставительное</w:t>
      </w:r>
      <w:r>
        <w:t xml:space="preserve"> </w:t>
      </w:r>
      <w:r>
        <w:rPr>
          <w:rFonts w:hint="eastAsia"/>
        </w:rPr>
        <w:t>исследование</w:t>
      </w:r>
      <w:r>
        <w:t xml:space="preserve"> </w:t>
      </w:r>
      <w:r>
        <w:rPr>
          <w:rFonts w:hint="eastAsia"/>
        </w:rPr>
        <w:t>монгольских</w:t>
      </w:r>
      <w:r>
        <w:t xml:space="preserve"> </w:t>
      </w:r>
      <w:r>
        <w:rPr>
          <w:rFonts w:hint="eastAsia"/>
        </w:rPr>
        <w:t>и</w:t>
      </w:r>
      <w:r>
        <w:t xml:space="preserve"> </w:t>
      </w:r>
      <w:r>
        <w:rPr>
          <w:rFonts w:hint="eastAsia"/>
        </w:rPr>
        <w:t>ойратских</w:t>
      </w:r>
      <w:r>
        <w:t xml:space="preserve"> </w:t>
      </w:r>
      <w:r>
        <w:rPr>
          <w:rFonts w:hint="eastAsia"/>
        </w:rPr>
        <w:t>переводов</w:t>
      </w:r>
      <w:r>
        <w:t xml:space="preserve"> </w:t>
      </w:r>
      <w:r>
        <w:rPr>
          <w:rFonts w:hint="eastAsia"/>
        </w:rPr>
        <w:t>«</w:t>
      </w:r>
      <w:r>
        <w:rPr>
          <w:rFonts w:hint="eastAsia"/>
        </w:rPr>
        <w:t>Сутры</w:t>
      </w:r>
      <w:r>
        <w:t xml:space="preserve"> </w:t>
      </w:r>
      <w:r>
        <w:rPr>
          <w:rFonts w:hint="eastAsia"/>
        </w:rPr>
        <w:t>о</w:t>
      </w:r>
      <w:r>
        <w:t xml:space="preserve"> </w:t>
      </w:r>
      <w:r>
        <w:rPr>
          <w:rFonts w:hint="eastAsia"/>
        </w:rPr>
        <w:t>мудрости</w:t>
      </w:r>
      <w:r>
        <w:t xml:space="preserve"> </w:t>
      </w:r>
      <w:r>
        <w:rPr>
          <w:rFonts w:hint="eastAsia"/>
        </w:rPr>
        <w:t>и</w:t>
      </w:r>
      <w:r>
        <w:t xml:space="preserve"> </w:t>
      </w:r>
      <w:r>
        <w:rPr>
          <w:rFonts w:hint="eastAsia"/>
        </w:rPr>
        <w:t>глупости</w:t>
      </w:r>
      <w:r>
        <w:rPr>
          <w:rFonts w:hint="eastAsia"/>
        </w:rPr>
        <w:t>»</w:t>
      </w:r>
      <w:r>
        <w:t xml:space="preserve">. </w:t>
      </w:r>
      <w:r>
        <w:rPr>
          <w:rFonts w:hint="eastAsia"/>
        </w:rPr>
        <w:t>Структура</w:t>
      </w:r>
      <w:r>
        <w:t xml:space="preserve"> </w:t>
      </w:r>
      <w:r>
        <w:rPr>
          <w:rFonts w:hint="eastAsia"/>
        </w:rPr>
        <w:t>переводов</w:t>
      </w:r>
    </w:p>
    <w:p w14:paraId="38B1AE34" w14:textId="77777777" w:rsidR="00A55F89" w:rsidRDefault="00A55F89" w:rsidP="00A55F89"/>
    <w:p w14:paraId="1374C3F4" w14:textId="77777777" w:rsidR="00A55F89" w:rsidRDefault="00A55F89" w:rsidP="00A55F89">
      <w:r>
        <w:t xml:space="preserve">5.3. </w:t>
      </w:r>
      <w:r>
        <w:rPr>
          <w:rFonts w:hint="eastAsia"/>
        </w:rPr>
        <w:t>Индивидуальные</w:t>
      </w:r>
      <w:r>
        <w:t xml:space="preserve"> </w:t>
      </w:r>
      <w:r>
        <w:rPr>
          <w:rFonts w:hint="eastAsia"/>
        </w:rPr>
        <w:t>особенности</w:t>
      </w:r>
      <w:r>
        <w:t xml:space="preserve"> </w:t>
      </w:r>
      <w:r>
        <w:rPr>
          <w:rFonts w:hint="eastAsia"/>
        </w:rPr>
        <w:t>переводов</w:t>
      </w:r>
      <w:r>
        <w:t xml:space="preserve"> </w:t>
      </w:r>
      <w:r>
        <w:rPr>
          <w:rFonts w:hint="eastAsia"/>
        </w:rPr>
        <w:t>отдельных</w:t>
      </w:r>
      <w:r>
        <w:t xml:space="preserve"> </w:t>
      </w:r>
      <w:r>
        <w:rPr>
          <w:rFonts w:hint="eastAsia"/>
        </w:rPr>
        <w:t>авторов</w:t>
      </w:r>
      <w:r>
        <w:t xml:space="preserve"> </w:t>
      </w:r>
      <w:r>
        <w:rPr>
          <w:rFonts w:hint="eastAsia"/>
        </w:rPr>
        <w:t>и</w:t>
      </w:r>
      <w:r>
        <w:t xml:space="preserve"> </w:t>
      </w:r>
      <w:r>
        <w:rPr>
          <w:rFonts w:hint="eastAsia"/>
        </w:rPr>
        <w:t>авторских</w:t>
      </w:r>
      <w:r>
        <w:t xml:space="preserve"> </w:t>
      </w:r>
      <w:r>
        <w:rPr>
          <w:rFonts w:hint="eastAsia"/>
        </w:rPr>
        <w:t>переводческих</w:t>
      </w:r>
      <w:r>
        <w:t xml:space="preserve"> </w:t>
      </w:r>
      <w:r>
        <w:rPr>
          <w:rFonts w:hint="eastAsia"/>
        </w:rPr>
        <w:t>приемов</w:t>
      </w:r>
    </w:p>
    <w:p w14:paraId="018E30ED" w14:textId="77777777" w:rsidR="00A55F89" w:rsidRDefault="00A55F89" w:rsidP="00A55F89"/>
    <w:p w14:paraId="46F799F0" w14:textId="77777777" w:rsidR="00A55F89" w:rsidRDefault="00A55F89" w:rsidP="00A55F89">
      <w:r>
        <w:t xml:space="preserve">5.4. </w:t>
      </w:r>
      <w:r>
        <w:rPr>
          <w:rFonts w:hint="eastAsia"/>
        </w:rPr>
        <w:t>Анализ</w:t>
      </w:r>
      <w:r>
        <w:t xml:space="preserve"> </w:t>
      </w:r>
      <w:r>
        <w:rPr>
          <w:rFonts w:hint="eastAsia"/>
        </w:rPr>
        <w:t>буддийских</w:t>
      </w:r>
      <w:r>
        <w:t xml:space="preserve"> </w:t>
      </w:r>
      <w:r>
        <w:rPr>
          <w:rFonts w:hint="eastAsia"/>
        </w:rPr>
        <w:t>письменных</w:t>
      </w:r>
      <w:r>
        <w:t xml:space="preserve"> </w:t>
      </w:r>
      <w:r>
        <w:rPr>
          <w:rFonts w:hint="eastAsia"/>
        </w:rPr>
        <w:t>памятников</w:t>
      </w:r>
      <w:r>
        <w:t xml:space="preserve"> </w:t>
      </w:r>
      <w:r>
        <w:rPr>
          <w:rFonts w:hint="eastAsia"/>
        </w:rPr>
        <w:t>по</w:t>
      </w:r>
      <w:r>
        <w:t xml:space="preserve"> </w:t>
      </w:r>
      <w:r>
        <w:rPr>
          <w:rFonts w:hint="eastAsia"/>
        </w:rPr>
        <w:t>языку</w:t>
      </w:r>
      <w:r>
        <w:t xml:space="preserve"> </w:t>
      </w:r>
      <w:r>
        <w:rPr>
          <w:rFonts w:hint="eastAsia"/>
        </w:rPr>
        <w:t>написания</w:t>
      </w:r>
    </w:p>
    <w:p w14:paraId="23D95B9D" w14:textId="77777777" w:rsidR="00A55F89" w:rsidRDefault="00A55F89" w:rsidP="00A55F89"/>
    <w:p w14:paraId="649C69A7" w14:textId="77777777" w:rsidR="00A55F89" w:rsidRDefault="00A55F89" w:rsidP="00A55F89">
      <w:r>
        <w:rPr>
          <w:rFonts w:hint="eastAsia"/>
        </w:rPr>
        <w:t>Заключение</w:t>
      </w:r>
    </w:p>
    <w:p w14:paraId="5F8E20C7" w14:textId="77777777" w:rsidR="00A55F89" w:rsidRDefault="00A55F89" w:rsidP="00A55F89"/>
    <w:p w14:paraId="6A8C6ED2" w14:textId="77777777" w:rsidR="00A55F89" w:rsidRDefault="00A55F89" w:rsidP="00A55F89">
      <w:r>
        <w:rPr>
          <w:rFonts w:hint="eastAsia"/>
        </w:rPr>
        <w:t>Список</w:t>
      </w:r>
      <w:r>
        <w:t xml:space="preserve"> </w:t>
      </w:r>
      <w:r>
        <w:rPr>
          <w:rFonts w:hint="eastAsia"/>
        </w:rPr>
        <w:t>литературы</w:t>
      </w:r>
    </w:p>
    <w:p w14:paraId="28846A26" w14:textId="77777777" w:rsidR="00A55F89" w:rsidRDefault="00A55F89" w:rsidP="00A55F89"/>
    <w:p w14:paraId="7AE8F0F1" w14:textId="77777777" w:rsidR="00A55F89" w:rsidRDefault="00A55F89" w:rsidP="00A55F89">
      <w:r>
        <w:rPr>
          <w:rFonts w:hint="eastAsia"/>
        </w:rPr>
        <w:t>Приложение</w:t>
      </w:r>
      <w:r>
        <w:t xml:space="preserve"> 1. Xutuqtu caqlasi ugei nasun belge biligtu kemeku yeke kulguni sudur ('</w:t>
      </w:r>
      <w:r>
        <w:rPr>
          <w:rFonts w:hint="eastAsia"/>
        </w:rPr>
        <w:t>Сутра</w:t>
      </w:r>
      <w:r>
        <w:t xml:space="preserve"> </w:t>
      </w:r>
      <w:r>
        <w:rPr>
          <w:rFonts w:hint="eastAsia"/>
        </w:rPr>
        <w:t>махаяны</w:t>
      </w:r>
      <w:r>
        <w:t xml:space="preserve">, </w:t>
      </w:r>
      <w:r>
        <w:rPr>
          <w:rFonts w:hint="eastAsia"/>
        </w:rPr>
        <w:t>именуемая</w:t>
      </w:r>
      <w:r>
        <w:t xml:space="preserve"> </w:t>
      </w:r>
      <w:r>
        <w:rPr>
          <w:rFonts w:hint="eastAsia"/>
        </w:rPr>
        <w:t>„Святой</w:t>
      </w:r>
      <w:r>
        <w:t>, [</w:t>
      </w:r>
      <w:r>
        <w:rPr>
          <w:rFonts w:hint="eastAsia"/>
        </w:rPr>
        <w:t>обладающий</w:t>
      </w:r>
      <w:r>
        <w:t xml:space="preserve">] </w:t>
      </w:r>
      <w:r>
        <w:rPr>
          <w:rFonts w:hint="eastAsia"/>
        </w:rPr>
        <w:t>знанием</w:t>
      </w:r>
      <w:r>
        <w:t xml:space="preserve"> </w:t>
      </w:r>
      <w:r>
        <w:rPr>
          <w:rFonts w:hint="eastAsia"/>
        </w:rPr>
        <w:t>неизмеримой</w:t>
      </w:r>
      <w:r>
        <w:t xml:space="preserve"> </w:t>
      </w:r>
      <w:r>
        <w:rPr>
          <w:rFonts w:hint="eastAsia"/>
        </w:rPr>
        <w:t>жизни</w:t>
      </w:r>
      <w:r>
        <w:t xml:space="preserve">"'). </w:t>
      </w:r>
      <w:r>
        <w:rPr>
          <w:rFonts w:hint="eastAsia"/>
        </w:rPr>
        <w:t>Транслитерация</w:t>
      </w:r>
      <w:r>
        <w:t xml:space="preserve">, </w:t>
      </w:r>
      <w:r>
        <w:rPr>
          <w:rFonts w:hint="eastAsia"/>
        </w:rPr>
        <w:t>перевод</w:t>
      </w:r>
      <w:r>
        <w:t xml:space="preserve"> </w:t>
      </w:r>
      <w:r>
        <w:rPr>
          <w:rFonts w:hint="eastAsia"/>
        </w:rPr>
        <w:t>с</w:t>
      </w:r>
      <w:r>
        <w:t xml:space="preserve"> </w:t>
      </w:r>
      <w:r>
        <w:rPr>
          <w:rFonts w:hint="eastAsia"/>
        </w:rPr>
        <w:t>ойратского</w:t>
      </w:r>
    </w:p>
    <w:p w14:paraId="55705625" w14:textId="77777777" w:rsidR="00A55F89" w:rsidRDefault="00A55F89" w:rsidP="00A55F89"/>
    <w:p w14:paraId="51A5A860" w14:textId="77777777" w:rsidR="00A55F89" w:rsidRDefault="00A55F89" w:rsidP="00A55F89">
      <w:r>
        <w:rPr>
          <w:rFonts w:hint="eastAsia"/>
        </w:rPr>
        <w:t>Д</w:t>
      </w:r>
      <w:r>
        <w:t xml:space="preserve">. </w:t>
      </w:r>
      <w:r>
        <w:rPr>
          <w:rFonts w:hint="eastAsia"/>
        </w:rPr>
        <w:t>Н</w:t>
      </w:r>
      <w:r>
        <w:t xml:space="preserve">. </w:t>
      </w:r>
      <w:r>
        <w:rPr>
          <w:rFonts w:hint="eastAsia"/>
        </w:rPr>
        <w:t>Музраевой</w:t>
      </w:r>
    </w:p>
    <w:p w14:paraId="5B394A08" w14:textId="77777777" w:rsidR="00A55F89" w:rsidRDefault="00A55F89" w:rsidP="00A55F89"/>
    <w:p w14:paraId="61EF77BE" w14:textId="3FDA08F8" w:rsidR="00A55F89" w:rsidRPr="00A55F89" w:rsidRDefault="00A55F89" w:rsidP="00A55F89">
      <w:r>
        <w:rPr>
          <w:rFonts w:hint="eastAsia"/>
        </w:rPr>
        <w:t>Приложение</w:t>
      </w:r>
      <w:r>
        <w:t xml:space="preserve"> 2. </w:t>
      </w:r>
      <w:r>
        <w:rPr>
          <w:rFonts w:hint="eastAsia"/>
        </w:rPr>
        <w:t>Перечень</w:t>
      </w:r>
      <w:r>
        <w:t xml:space="preserve"> </w:t>
      </w:r>
      <w:r>
        <w:rPr>
          <w:rFonts w:hint="eastAsia"/>
        </w:rPr>
        <w:t>сочинений</w:t>
      </w:r>
      <w:r>
        <w:t xml:space="preserve"> </w:t>
      </w:r>
      <w:r>
        <w:rPr>
          <w:rFonts w:hint="eastAsia"/>
        </w:rPr>
        <w:t>из</w:t>
      </w:r>
      <w:r>
        <w:t xml:space="preserve"> </w:t>
      </w:r>
      <w:r>
        <w:rPr>
          <w:rFonts w:hint="eastAsia"/>
        </w:rPr>
        <w:t>сборника</w:t>
      </w:r>
      <w:r>
        <w:t xml:space="preserve"> </w:t>
      </w:r>
      <w:r>
        <w:rPr>
          <w:rFonts w:hint="eastAsia"/>
        </w:rPr>
        <w:t>буддийских</w:t>
      </w:r>
      <w:r>
        <w:t xml:space="preserve"> </w:t>
      </w:r>
      <w:r>
        <w:rPr>
          <w:rFonts w:hint="eastAsia"/>
        </w:rPr>
        <w:t>текстов</w:t>
      </w:r>
      <w:r>
        <w:t xml:space="preserve"> </w:t>
      </w:r>
      <w:r>
        <w:rPr>
          <w:rFonts w:hint="eastAsia"/>
        </w:rPr>
        <w:t>«</w:t>
      </w:r>
      <w:r>
        <w:rPr>
          <w:rFonts w:hint="eastAsia"/>
        </w:rPr>
        <w:t>Сундуй</w:t>
      </w:r>
      <w:r>
        <w:rPr>
          <w:rFonts w:hint="eastAsia"/>
        </w:rPr>
        <w:t>»</w:t>
      </w:r>
      <w:r>
        <w:t xml:space="preserve"> (</w:t>
      </w:r>
      <w:r>
        <w:rPr>
          <w:rFonts w:hint="eastAsia"/>
        </w:rPr>
        <w:t>тиб</w:t>
      </w:r>
      <w:r>
        <w:t xml:space="preserve">. gZungs 'dus) </w:t>
      </w:r>
      <w:r>
        <w:rPr>
          <w:rFonts w:hint="eastAsia"/>
        </w:rPr>
        <w:t>из</w:t>
      </w:r>
      <w:r>
        <w:t xml:space="preserve"> </w:t>
      </w:r>
      <w:r>
        <w:rPr>
          <w:rFonts w:hint="eastAsia"/>
        </w:rPr>
        <w:t>коллекции</w:t>
      </w:r>
      <w:r>
        <w:t xml:space="preserve"> </w:t>
      </w:r>
      <w:r>
        <w:rPr>
          <w:rFonts w:hint="eastAsia"/>
        </w:rPr>
        <w:t>Э</w:t>
      </w:r>
      <w:r>
        <w:t xml:space="preserve">. </w:t>
      </w:r>
      <w:r>
        <w:rPr>
          <w:rFonts w:hint="eastAsia"/>
        </w:rPr>
        <w:lastRenderedPageBreak/>
        <w:t>Б</w:t>
      </w:r>
      <w:r>
        <w:t xml:space="preserve">. </w:t>
      </w:r>
      <w:r>
        <w:rPr>
          <w:rFonts w:hint="eastAsia"/>
        </w:rPr>
        <w:t>Убушиева</w:t>
      </w:r>
      <w:r>
        <w:t xml:space="preserve"> (</w:t>
      </w:r>
      <w:r>
        <w:rPr>
          <w:rFonts w:hint="eastAsia"/>
        </w:rPr>
        <w:t>по</w:t>
      </w:r>
      <w:r>
        <w:t xml:space="preserve"> </w:t>
      </w:r>
      <w:r>
        <w:rPr>
          <w:rFonts w:hint="eastAsia"/>
        </w:rPr>
        <w:t>пекинскому</w:t>
      </w:r>
      <w:r>
        <w:t xml:space="preserve"> </w:t>
      </w:r>
      <w:r>
        <w:rPr>
          <w:rFonts w:hint="eastAsia"/>
        </w:rPr>
        <w:t>ксилографу</w:t>
      </w:r>
      <w:r>
        <w:t xml:space="preserve"> </w:t>
      </w:r>
      <w:r>
        <w:rPr>
          <w:rFonts w:hint="eastAsia"/>
        </w:rPr>
        <w:t>на</w:t>
      </w:r>
      <w:r>
        <w:t xml:space="preserve"> </w:t>
      </w:r>
      <w:r>
        <w:rPr>
          <w:rFonts w:hint="eastAsia"/>
        </w:rPr>
        <w:t>тибетском</w:t>
      </w:r>
      <w:r>
        <w:t xml:space="preserve"> </w:t>
      </w:r>
      <w:r>
        <w:rPr>
          <w:rFonts w:hint="eastAsia"/>
        </w:rPr>
        <w:t>языке</w:t>
      </w:r>
      <w:r>
        <w:t xml:space="preserve"> 1729 </w:t>
      </w:r>
      <w:r>
        <w:rPr>
          <w:rFonts w:hint="eastAsia"/>
        </w:rPr>
        <w:t>г</w:t>
      </w:r>
      <w:r>
        <w:t xml:space="preserve">. </w:t>
      </w:r>
      <w:r>
        <w:rPr>
          <w:rFonts w:hint="eastAsia"/>
        </w:rPr>
        <w:t>изд</w:t>
      </w:r>
      <w:r>
        <w:t>.)</w:t>
      </w:r>
    </w:p>
    <w:sectPr w:rsidR="00A55F89" w:rsidRPr="00A55F89" w:rsidSect="007C426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4D7E" w14:textId="77777777" w:rsidR="007C426B" w:rsidRDefault="007C426B">
      <w:pPr>
        <w:spacing w:after="0" w:line="240" w:lineRule="auto"/>
      </w:pPr>
      <w:r>
        <w:separator/>
      </w:r>
    </w:p>
  </w:endnote>
  <w:endnote w:type="continuationSeparator" w:id="0">
    <w:p w14:paraId="04FBF188" w14:textId="77777777" w:rsidR="007C426B" w:rsidRDefault="007C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EF123" w14:textId="77777777" w:rsidR="007C426B" w:rsidRDefault="007C426B"/>
    <w:p w14:paraId="7F15A64D" w14:textId="77777777" w:rsidR="007C426B" w:rsidRDefault="007C426B"/>
    <w:p w14:paraId="7C99C8F6" w14:textId="77777777" w:rsidR="007C426B" w:rsidRDefault="007C426B"/>
    <w:p w14:paraId="32BF8246" w14:textId="77777777" w:rsidR="007C426B" w:rsidRDefault="007C426B"/>
    <w:p w14:paraId="77F58979" w14:textId="77777777" w:rsidR="007C426B" w:rsidRDefault="007C426B"/>
    <w:p w14:paraId="21A7E331" w14:textId="77777777" w:rsidR="007C426B" w:rsidRDefault="007C426B"/>
    <w:p w14:paraId="40C38892" w14:textId="77777777" w:rsidR="007C426B" w:rsidRDefault="007C426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1160219" wp14:editId="445B314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F9844" w14:textId="77777777" w:rsidR="007C426B" w:rsidRDefault="007C426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16021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35F9844" w14:textId="77777777" w:rsidR="007C426B" w:rsidRDefault="007C426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85B249A" w14:textId="77777777" w:rsidR="007C426B" w:rsidRDefault="007C426B"/>
    <w:p w14:paraId="4B98006F" w14:textId="77777777" w:rsidR="007C426B" w:rsidRDefault="007C426B"/>
    <w:p w14:paraId="21559005" w14:textId="77777777" w:rsidR="007C426B" w:rsidRDefault="007C426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97E5379" wp14:editId="7E5536B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1B1D0" w14:textId="77777777" w:rsidR="007C426B" w:rsidRDefault="007C426B"/>
                          <w:p w14:paraId="1A8F54E0" w14:textId="77777777" w:rsidR="007C426B" w:rsidRDefault="007C426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537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081B1D0" w14:textId="77777777" w:rsidR="007C426B" w:rsidRDefault="007C426B"/>
                    <w:p w14:paraId="1A8F54E0" w14:textId="77777777" w:rsidR="007C426B" w:rsidRDefault="007C426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A82E6A8" w14:textId="77777777" w:rsidR="007C426B" w:rsidRDefault="007C426B"/>
    <w:p w14:paraId="3AD7A8E0" w14:textId="77777777" w:rsidR="007C426B" w:rsidRDefault="007C426B">
      <w:pPr>
        <w:rPr>
          <w:sz w:val="2"/>
          <w:szCs w:val="2"/>
        </w:rPr>
      </w:pPr>
    </w:p>
    <w:p w14:paraId="7E767E26" w14:textId="77777777" w:rsidR="007C426B" w:rsidRDefault="007C426B"/>
    <w:p w14:paraId="22D283C6" w14:textId="77777777" w:rsidR="007C426B" w:rsidRDefault="007C426B">
      <w:pPr>
        <w:spacing w:after="0" w:line="240" w:lineRule="auto"/>
      </w:pPr>
    </w:p>
  </w:footnote>
  <w:footnote w:type="continuationSeparator" w:id="0">
    <w:p w14:paraId="68BE61E8" w14:textId="77777777" w:rsidR="007C426B" w:rsidRDefault="007C4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6B"/>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53340</TotalTime>
  <Pages>5</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847</cp:revision>
  <cp:lastPrinted>2009-02-06T05:36:00Z</cp:lastPrinted>
  <dcterms:created xsi:type="dcterms:W3CDTF">2024-01-07T13:43:00Z</dcterms:created>
  <dcterms:modified xsi:type="dcterms:W3CDTF">2024-03-31T19:42:00Z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