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F838BB" w:rsidRDefault="00F838BB" w:rsidP="00F838BB">
      <w:r w:rsidRPr="008A2B07">
        <w:rPr>
          <w:rFonts w:ascii="Times New Roman" w:eastAsia="Calibri" w:hAnsi="Times New Roman" w:cs="Times New Roman"/>
          <w:b/>
          <w:sz w:val="24"/>
          <w:szCs w:val="24"/>
        </w:rPr>
        <w:t xml:space="preserve">Левченко Сергій Володимировича, </w:t>
      </w:r>
      <w:r w:rsidRPr="008A2B07">
        <w:rPr>
          <w:rFonts w:ascii="Times New Roman" w:eastAsia="Calibri" w:hAnsi="Times New Roman" w:cs="Times New Roman"/>
          <w:sz w:val="24"/>
          <w:szCs w:val="24"/>
        </w:rPr>
        <w:t>асистент кафедри хімії і хімічної технології Національного авіаційного університету, МОН України. Назва дисертації «Синергічні композиції інгібіторів корозії і поверхнево-активних речовин для процесів обробки сталі». Шифр та назва спеціальності – 05.17.14 – хімічний опір матеріалів та захист від корозії. Спецрада Д 26.002.13 Національного технічного університету України «Київський політехнічний інститут імені Ігоря Сікорського»</w:t>
      </w:r>
    </w:p>
    <w:sectPr w:rsidR="000D5E82" w:rsidRPr="00F838B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847D1A">
                <w:pPr>
                  <w:spacing w:line="240" w:lineRule="auto"/>
                </w:pPr>
                <w:fldSimple w:instr=" PAGE \* MERGEFORMAT ">
                  <w:r w:rsidR="00E4300E">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847D1A">
                <w:pPr>
                  <w:spacing w:line="240" w:lineRule="auto"/>
                </w:pPr>
                <w:fldSimple w:instr=" PAGE \* MERGEFORMAT ">
                  <w:r w:rsidR="00F838BB" w:rsidRPr="00F838B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847D1A">
      <w:pPr>
        <w:rPr>
          <w:sz w:val="2"/>
          <w:szCs w:val="2"/>
        </w:rPr>
      </w:pPr>
      <w:r w:rsidRPr="00847D1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847D1A">
                  <w:pPr>
                    <w:spacing w:line="240" w:lineRule="auto"/>
                  </w:pPr>
                  <w:fldSimple w:instr=" PAGE \* MERGEFORMAT ">
                    <w:r w:rsidR="00E4300E"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847D1A">
      <w:pPr>
        <w:rPr>
          <w:sz w:val="2"/>
          <w:szCs w:val="2"/>
        </w:rPr>
      </w:pPr>
      <w:r w:rsidRPr="00847D1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4F067-2ED4-4152-AE02-E859236C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2021-02-09T09:24:00Z</dcterms:created>
  <dcterms:modified xsi:type="dcterms:W3CDTF">2021-02-09T09:26:00Z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