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Дутчак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Оксана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Анатоліївна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викладач</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кафедри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w:t>
      </w:r>
      <w:r w:rsidRPr="008459ED">
        <w:rPr>
          <w:rFonts w:ascii="Verdana" w:eastAsia="Times New Roman" w:hAnsi="Verdana" w:cs="Times New Roman"/>
          <w:color w:val="000000"/>
          <w:kern w:val="0"/>
          <w:sz w:val="24"/>
          <w:szCs w:val="24"/>
          <w:lang w:eastAsia="ru-RU"/>
        </w:rPr>
        <w:t>&amp;shy;</w:t>
      </w:r>
      <w:r w:rsidRPr="008459ED">
        <w:rPr>
          <w:rFonts w:ascii="Verdana" w:eastAsia="Times New Roman" w:hAnsi="Verdana" w:cs="Times New Roman" w:hint="eastAsia"/>
          <w:color w:val="000000"/>
          <w:kern w:val="0"/>
          <w:sz w:val="24"/>
          <w:szCs w:val="24"/>
          <w:lang w:eastAsia="ru-RU"/>
        </w:rPr>
        <w:t>ціології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Національного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технічного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університету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України</w:t>
      </w:r>
      <w:r w:rsidRPr="008459ED">
        <w:rPr>
          <w:rFonts w:ascii="Verdana" w:eastAsia="Times New Roman" w:hAnsi="Verdana" w:cs="Times New Roman"/>
          <w:color w:val="000000"/>
          <w:kern w:val="0"/>
          <w:sz w:val="24"/>
          <w:szCs w:val="24"/>
          <w:lang w:eastAsia="ru-RU"/>
        </w:rPr>
        <w:t xml:space="preserve"> &amp;laquo;</w:t>
      </w:r>
      <w:r w:rsidRPr="008459ED">
        <w:rPr>
          <w:rFonts w:ascii="Verdana" w:eastAsia="Times New Roman" w:hAnsi="Verdana" w:cs="Times New Roman" w:hint="eastAsia"/>
          <w:color w:val="000000"/>
          <w:kern w:val="0"/>
          <w:sz w:val="24"/>
          <w:szCs w:val="24"/>
          <w:lang w:eastAsia="ru-RU"/>
        </w:rPr>
        <w:t>Київський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політехнічний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інститут</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імені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Ігоря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Сікорсько</w:t>
      </w:r>
      <w:r w:rsidRPr="008459ED">
        <w:rPr>
          <w:rFonts w:ascii="Verdana" w:eastAsia="Times New Roman" w:hAnsi="Verdana" w:cs="Times New Roman"/>
          <w:color w:val="000000"/>
          <w:kern w:val="0"/>
          <w:sz w:val="24"/>
          <w:szCs w:val="24"/>
          <w:lang w:eastAsia="ru-RU"/>
        </w:rPr>
        <w:t>&amp;shy;</w:t>
      </w:r>
      <w:r w:rsidRPr="008459ED">
        <w:rPr>
          <w:rFonts w:ascii="Verdana" w:eastAsia="Times New Roman" w:hAnsi="Verdana" w:cs="Times New Roman" w:hint="eastAsia"/>
          <w:color w:val="000000"/>
          <w:kern w:val="0"/>
          <w:sz w:val="24"/>
          <w:szCs w:val="24"/>
          <w:lang w:eastAsia="ru-RU"/>
        </w:rPr>
        <w:t>го</w:t>
      </w:r>
      <w:r w:rsidRPr="008459ED">
        <w:rPr>
          <w:rFonts w:ascii="Verdana" w:eastAsia="Times New Roman" w:hAnsi="Verdana" w:cs="Times New Roman"/>
          <w:color w:val="000000"/>
          <w:kern w:val="0"/>
          <w:sz w:val="24"/>
          <w:szCs w:val="24"/>
          <w:lang w:eastAsia="ru-RU"/>
        </w:rPr>
        <w:t>&amp;raquo;: &amp;laquo;</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українських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швейних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фабриках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глобальних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ланцюгах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постачання</w:t>
      </w:r>
      <w:r w:rsidRPr="008459ED">
        <w:rPr>
          <w:rFonts w:ascii="Verdana" w:eastAsia="Times New Roman" w:hAnsi="Verdana" w:cs="Times New Roman"/>
          <w:color w:val="000000"/>
          <w:kern w:val="0"/>
          <w:sz w:val="24"/>
          <w:szCs w:val="24"/>
          <w:lang w:eastAsia="ru-RU"/>
        </w:rPr>
        <w:t xml:space="preserve">&amp;raquo; (22.00.03 - </w:t>
      </w:r>
      <w:r w:rsidRPr="008459ED">
        <w:rPr>
          <w:rFonts w:ascii="Verdana" w:eastAsia="Times New Roman" w:hAnsi="Verdana" w:cs="Times New Roman" w:hint="eastAsia"/>
          <w:color w:val="000000"/>
          <w:kern w:val="0"/>
          <w:sz w:val="24"/>
          <w:szCs w:val="24"/>
          <w:lang w:eastAsia="ru-RU"/>
        </w:rPr>
        <w:t>соціальні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структури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відносини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Спецрада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Київському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національному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університеті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імені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Тараса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Шевченка</w:t>
      </w:r>
    </w:p>
    <w:p w:rsidR="008459ED" w:rsidRPr="008459ED" w:rsidRDefault="008459ED" w:rsidP="008459ED">
      <w:pPr>
        <w:rPr>
          <w:rFonts w:ascii="Verdana" w:eastAsia="Times New Roman" w:hAnsi="Verdana" w:cs="Times New Roman"/>
          <w:color w:val="000000"/>
          <w:kern w:val="0"/>
          <w:sz w:val="24"/>
          <w:szCs w:val="24"/>
          <w:lang w:eastAsia="ru-RU"/>
        </w:rPr>
      </w:pPr>
    </w:p>
    <w:p w:rsidR="008459ED" w:rsidRPr="008459ED" w:rsidRDefault="008459ED" w:rsidP="008459ED">
      <w:pPr>
        <w:rPr>
          <w:rFonts w:ascii="Verdana" w:eastAsia="Times New Roman" w:hAnsi="Verdana" w:cs="Times New Roman"/>
          <w:color w:val="000000"/>
          <w:kern w:val="0"/>
          <w:sz w:val="24"/>
          <w:szCs w:val="24"/>
          <w:lang w:eastAsia="ru-RU"/>
        </w:rPr>
      </w:pPr>
    </w:p>
    <w:p w:rsidR="008459ED" w:rsidRPr="008459ED" w:rsidRDefault="008459ED" w:rsidP="008459ED">
      <w:pPr>
        <w:rPr>
          <w:rFonts w:ascii="Verdana" w:eastAsia="Times New Roman" w:hAnsi="Verdana" w:cs="Times New Roman"/>
          <w:color w:val="000000"/>
          <w:kern w:val="0"/>
          <w:sz w:val="24"/>
          <w:szCs w:val="24"/>
          <w:lang w:eastAsia="ru-RU"/>
        </w:rPr>
      </w:pP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Національний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технічний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університет</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України</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«Київський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політехнічний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інститут</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імені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Ігоря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Сікорського»</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Міністерство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освіти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науки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України</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Київський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національний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університет</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імені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Тараса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Шевченка</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Міністерство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освіти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науки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України</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Кваліфікаційна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наукова</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праця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правах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рукопису</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Дутчак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Оксана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Анатоліївна</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УДК</w:t>
      </w:r>
      <w:r w:rsidRPr="008459ED">
        <w:rPr>
          <w:rFonts w:ascii="Verdana" w:eastAsia="Times New Roman" w:hAnsi="Verdana" w:cs="Times New Roman"/>
          <w:color w:val="000000"/>
          <w:kern w:val="0"/>
          <w:sz w:val="24"/>
          <w:szCs w:val="24"/>
          <w:lang w:eastAsia="ru-RU"/>
        </w:rPr>
        <w:t xml:space="preserve"> 316.334.22</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ДИСЕРТАЦІЯ</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УКРАЇНСЬКИХ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ШВЕЙНИХ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ФАБРИКАХ</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ГЛОБАЛЬНИХ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ЛАНЦЮГАХ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ПОСТАЧАННЯ</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22.00.03 </w:t>
      </w:r>
      <w:r w:rsidRPr="008459ED">
        <w:rPr>
          <w:rFonts w:ascii="Verdana" w:eastAsia="Times New Roman" w:hAnsi="Verdana" w:cs="Times New Roman" w:hint="eastAsia"/>
          <w:color w:val="000000"/>
          <w:kern w:val="0"/>
          <w:sz w:val="24"/>
          <w:szCs w:val="24"/>
          <w:lang w:eastAsia="ru-RU"/>
        </w:rPr>
        <w:t>—</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структури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відносини</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Подається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здобуття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наукового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ступеня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кандидата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соціологічних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наук</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Дисертація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містить</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результати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власних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досліджень</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Використання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ідей</w:t>
      </w:r>
      <w:r w:rsidRPr="008459ED">
        <w:rPr>
          <w:rFonts w:ascii="Verdana" w:eastAsia="Times New Roman" w:hAnsi="Verdana" w:cs="Times New Roman"/>
          <w:color w:val="000000"/>
          <w:kern w:val="0"/>
          <w:sz w:val="24"/>
          <w:szCs w:val="24"/>
          <w:lang w:eastAsia="ru-RU"/>
        </w:rPr>
        <w:t>,</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результатів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текстів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інших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авторів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мають</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посилання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відповідне</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джерело</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_______________</w:t>
      </w:r>
      <w:r w:rsidRPr="008459ED">
        <w:rPr>
          <w:rFonts w:ascii="Verdana" w:eastAsia="Times New Roman" w:hAnsi="Verdana" w:cs="Times New Roman" w:hint="eastAsia"/>
          <w:color w:val="000000"/>
          <w:kern w:val="0"/>
          <w:sz w:val="24"/>
          <w:szCs w:val="24"/>
          <w:lang w:eastAsia="ru-RU"/>
        </w:rPr>
        <w:t>Дутчак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А</w:t>
      </w:r>
      <w:r w:rsidRPr="008459ED">
        <w:rPr>
          <w:rFonts w:ascii="Verdana" w:eastAsia="Times New Roman" w:hAnsi="Verdana" w:cs="Times New Roman"/>
          <w:color w:val="000000"/>
          <w:kern w:val="0"/>
          <w:sz w:val="24"/>
          <w:szCs w:val="24"/>
          <w:lang w:eastAsia="ru-RU"/>
        </w:rPr>
        <w:t>.</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Науковий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керівник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Богдан</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Олена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Володимирів</w:t>
      </w:r>
    </w:p>
    <w:p w:rsidR="008459ED" w:rsidRPr="008459ED" w:rsidRDefault="008459ED" w:rsidP="008459ED">
      <w:pPr>
        <w:rPr>
          <w:rFonts w:ascii="Verdana" w:eastAsia="Times New Roman" w:hAnsi="Verdana" w:cs="Times New Roman"/>
          <w:color w:val="000000"/>
          <w:kern w:val="0"/>
          <w:sz w:val="24"/>
          <w:szCs w:val="24"/>
          <w:lang w:eastAsia="ru-RU"/>
        </w:rPr>
      </w:pPr>
    </w:p>
    <w:p w:rsidR="008459ED" w:rsidRPr="008459ED" w:rsidRDefault="008459ED" w:rsidP="008459ED">
      <w:pPr>
        <w:rPr>
          <w:rFonts w:ascii="Verdana" w:eastAsia="Times New Roman" w:hAnsi="Verdana" w:cs="Times New Roman"/>
          <w:color w:val="000000"/>
          <w:kern w:val="0"/>
          <w:sz w:val="24"/>
          <w:szCs w:val="24"/>
          <w:lang w:eastAsia="ru-RU"/>
        </w:rPr>
      </w:pPr>
    </w:p>
    <w:p w:rsidR="008459ED" w:rsidRPr="008459ED" w:rsidRDefault="008459ED" w:rsidP="008459ED">
      <w:pPr>
        <w:rPr>
          <w:rFonts w:ascii="Verdana" w:eastAsia="Times New Roman" w:hAnsi="Verdana" w:cs="Times New Roman"/>
          <w:color w:val="000000"/>
          <w:kern w:val="0"/>
          <w:sz w:val="24"/>
          <w:szCs w:val="24"/>
          <w:lang w:eastAsia="ru-RU"/>
        </w:rPr>
      </w:pP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ЗМІСТ</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ВСТУП……………………………………………………………………………</w:t>
      </w:r>
      <w:r w:rsidRPr="008459ED">
        <w:rPr>
          <w:rFonts w:ascii="Verdana" w:eastAsia="Times New Roman" w:hAnsi="Verdana" w:cs="Times New Roman"/>
          <w:color w:val="000000"/>
          <w:kern w:val="0"/>
          <w:sz w:val="24"/>
          <w:szCs w:val="24"/>
          <w:lang w:eastAsia="ru-RU"/>
        </w:rPr>
        <w:t>.. 15</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РОЗДІЛ</w:t>
      </w:r>
      <w:r w:rsidRPr="008459ED">
        <w:rPr>
          <w:rFonts w:ascii="Verdana" w:eastAsia="Times New Roman" w:hAnsi="Verdana" w:cs="Times New Roman"/>
          <w:color w:val="000000"/>
          <w:kern w:val="0"/>
          <w:sz w:val="24"/>
          <w:szCs w:val="24"/>
          <w:lang w:eastAsia="ru-RU"/>
        </w:rPr>
        <w:t xml:space="preserve"> 1. </w:t>
      </w:r>
      <w:r w:rsidRPr="008459ED">
        <w:rPr>
          <w:rFonts w:ascii="Verdana" w:eastAsia="Times New Roman" w:hAnsi="Verdana" w:cs="Times New Roman" w:hint="eastAsia"/>
          <w:color w:val="000000"/>
          <w:kern w:val="0"/>
          <w:sz w:val="24"/>
          <w:szCs w:val="24"/>
          <w:lang w:eastAsia="ru-RU"/>
        </w:rPr>
        <w:t>ТЕОРЕТИКО</w:t>
      </w:r>
      <w:r w:rsidRPr="008459ED">
        <w:rPr>
          <w:rFonts w:ascii="Verdana" w:eastAsia="Times New Roman" w:hAnsi="Verdana" w:cs="Times New Roman"/>
          <w:color w:val="000000"/>
          <w:kern w:val="0"/>
          <w:sz w:val="24"/>
          <w:szCs w:val="24"/>
          <w:lang w:eastAsia="ru-RU"/>
        </w:rPr>
        <w:t>-</w:t>
      </w:r>
      <w:r w:rsidRPr="008459ED">
        <w:rPr>
          <w:rFonts w:ascii="Verdana" w:eastAsia="Times New Roman" w:hAnsi="Verdana" w:cs="Times New Roman" w:hint="eastAsia"/>
          <w:color w:val="000000"/>
          <w:kern w:val="0"/>
          <w:sz w:val="24"/>
          <w:szCs w:val="24"/>
          <w:lang w:eastAsia="ru-RU"/>
        </w:rPr>
        <w:t>МЕТОДОЛОГІЧНІ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ЗАСАДИ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СОЦІОЛОГІЧНОГО</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ДОСЛІДЖЕННЯ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23</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1.1. </w:t>
      </w:r>
      <w:r w:rsidRPr="008459ED">
        <w:rPr>
          <w:rFonts w:ascii="Verdana" w:eastAsia="Times New Roman" w:hAnsi="Verdana" w:cs="Times New Roman" w:hint="eastAsia"/>
          <w:color w:val="000000"/>
          <w:kern w:val="0"/>
          <w:sz w:val="24"/>
          <w:szCs w:val="24"/>
          <w:lang w:eastAsia="ru-RU"/>
        </w:rPr>
        <w:t>Концептуалізація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поняття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соціології………</w:t>
      </w:r>
      <w:r w:rsidRPr="008459ED">
        <w:rPr>
          <w:rFonts w:ascii="Verdana" w:eastAsia="Times New Roman" w:hAnsi="Verdana" w:cs="Times New Roman"/>
          <w:color w:val="000000"/>
          <w:kern w:val="0"/>
          <w:sz w:val="24"/>
          <w:szCs w:val="24"/>
          <w:lang w:eastAsia="ru-RU"/>
        </w:rPr>
        <w:t>... 23</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1.2. </w:t>
      </w:r>
      <w:r w:rsidRPr="008459ED">
        <w:rPr>
          <w:rFonts w:ascii="Verdana" w:eastAsia="Times New Roman" w:hAnsi="Verdana" w:cs="Times New Roman" w:hint="eastAsia"/>
          <w:color w:val="000000"/>
          <w:kern w:val="0"/>
          <w:sz w:val="24"/>
          <w:szCs w:val="24"/>
          <w:lang w:eastAsia="ru-RU"/>
        </w:rPr>
        <w:t>Дискусія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необхідний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рівень</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39</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1.3. </w:t>
      </w:r>
      <w:r w:rsidRPr="008459ED">
        <w:rPr>
          <w:rFonts w:ascii="Verdana" w:eastAsia="Times New Roman" w:hAnsi="Verdana" w:cs="Times New Roman" w:hint="eastAsia"/>
          <w:color w:val="000000"/>
          <w:kern w:val="0"/>
          <w:sz w:val="24"/>
          <w:szCs w:val="24"/>
          <w:lang w:eastAsia="ru-RU"/>
        </w:rPr>
        <w:t>Впливовість</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робітників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перемовинах</w:t>
      </w:r>
      <w:r w:rsidRPr="008459ED">
        <w:rPr>
          <w:rFonts w:ascii="Verdana" w:eastAsia="Times New Roman" w:hAnsi="Verdana" w:cs="Times New Roman"/>
          <w:color w:val="000000"/>
          <w:kern w:val="0"/>
          <w:sz w:val="24"/>
          <w:szCs w:val="24"/>
          <w:lang w:eastAsia="ru-RU"/>
        </w:rPr>
        <w:t xml:space="preserve"> (labor bargaining power) </w:t>
      </w:r>
      <w:r w:rsidRPr="008459ED">
        <w:rPr>
          <w:rFonts w:ascii="Verdana" w:eastAsia="Times New Roman" w:hAnsi="Verdana" w:cs="Times New Roman" w:hint="eastAsia"/>
          <w:color w:val="000000"/>
          <w:kern w:val="0"/>
          <w:sz w:val="24"/>
          <w:szCs w:val="24"/>
          <w:lang w:eastAsia="ru-RU"/>
        </w:rPr>
        <w:t>та</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режими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контролю</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праці……………………………………………………</w:t>
      </w:r>
      <w:r w:rsidRPr="008459ED">
        <w:rPr>
          <w:rFonts w:ascii="Verdana" w:eastAsia="Times New Roman" w:hAnsi="Verdana" w:cs="Times New Roman"/>
          <w:color w:val="000000"/>
          <w:kern w:val="0"/>
          <w:sz w:val="24"/>
          <w:szCs w:val="24"/>
          <w:lang w:eastAsia="ru-RU"/>
        </w:rPr>
        <w:t>.. 45</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1.4. </w:t>
      </w:r>
      <w:r w:rsidRPr="008459ED">
        <w:rPr>
          <w:rFonts w:ascii="Verdana" w:eastAsia="Times New Roman" w:hAnsi="Verdana" w:cs="Times New Roman" w:hint="eastAsia"/>
          <w:color w:val="000000"/>
          <w:kern w:val="0"/>
          <w:sz w:val="24"/>
          <w:szCs w:val="24"/>
          <w:lang w:eastAsia="ru-RU"/>
        </w:rPr>
        <w:t>Глобальні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ланцюги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постачання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їхнє</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значення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для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55</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1.5. </w:t>
      </w:r>
      <w:r w:rsidRPr="008459ED">
        <w:rPr>
          <w:rFonts w:ascii="Verdana" w:eastAsia="Times New Roman" w:hAnsi="Verdana" w:cs="Times New Roman" w:hint="eastAsia"/>
          <w:color w:val="000000"/>
          <w:kern w:val="0"/>
          <w:sz w:val="24"/>
          <w:szCs w:val="24"/>
          <w:lang w:eastAsia="ru-RU"/>
        </w:rPr>
        <w:t>Методологія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збору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емпіричної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інформації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серед</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працівників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фабрик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що</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залучені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глобальні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ланцюги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постачання…………………………………</w:t>
      </w:r>
      <w:r w:rsidRPr="008459ED">
        <w:rPr>
          <w:rFonts w:ascii="Verdana" w:eastAsia="Times New Roman" w:hAnsi="Verdana" w:cs="Times New Roman"/>
          <w:color w:val="000000"/>
          <w:kern w:val="0"/>
          <w:sz w:val="24"/>
          <w:szCs w:val="24"/>
          <w:lang w:eastAsia="ru-RU"/>
        </w:rPr>
        <w:t>. 60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1.5.1 </w:t>
      </w:r>
      <w:r w:rsidRPr="008459ED">
        <w:rPr>
          <w:rFonts w:ascii="Verdana" w:eastAsia="Times New Roman" w:hAnsi="Verdana" w:cs="Times New Roman" w:hint="eastAsia"/>
          <w:color w:val="000000"/>
          <w:kern w:val="0"/>
          <w:sz w:val="24"/>
          <w:szCs w:val="24"/>
          <w:lang w:eastAsia="ru-RU"/>
        </w:rPr>
        <w:t>Методологія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дослідження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умов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оплати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праці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міжнародної</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організації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«Кампанія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чистий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одяг»</w:t>
      </w:r>
      <w:r w:rsidRPr="008459ED">
        <w:rPr>
          <w:rFonts w:ascii="Verdana" w:eastAsia="Times New Roman" w:hAnsi="Verdana" w:cs="Times New Roman"/>
          <w:color w:val="000000"/>
          <w:kern w:val="0"/>
          <w:sz w:val="24"/>
          <w:szCs w:val="24"/>
          <w:lang w:eastAsia="ru-RU"/>
        </w:rPr>
        <w:t xml:space="preserve"> (Clean Clothes Campaign)</w:t>
      </w:r>
      <w:r w:rsidRPr="008459ED">
        <w:rPr>
          <w:rFonts w:ascii="Verdana" w:eastAsia="Times New Roman" w:hAnsi="Verdana" w:cs="Times New Roman" w:hint="eastAsia"/>
          <w:color w:val="000000"/>
          <w:kern w:val="0"/>
          <w:sz w:val="24"/>
          <w:szCs w:val="24"/>
          <w:lang w:eastAsia="ru-RU"/>
        </w:rPr>
        <w:t>…</w:t>
      </w:r>
      <w:r w:rsidRPr="008459ED">
        <w:rPr>
          <w:rFonts w:ascii="Verdana" w:eastAsia="Times New Roman" w:hAnsi="Verdana" w:cs="Times New Roman"/>
          <w:color w:val="000000"/>
          <w:kern w:val="0"/>
          <w:sz w:val="24"/>
          <w:szCs w:val="24"/>
          <w:lang w:eastAsia="ru-RU"/>
        </w:rPr>
        <w:t>........ 60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1.5.2 </w:t>
      </w:r>
      <w:r w:rsidRPr="008459ED">
        <w:rPr>
          <w:rFonts w:ascii="Verdana" w:eastAsia="Times New Roman" w:hAnsi="Verdana" w:cs="Times New Roman" w:hint="eastAsia"/>
          <w:color w:val="000000"/>
          <w:kern w:val="0"/>
          <w:sz w:val="24"/>
          <w:szCs w:val="24"/>
          <w:lang w:eastAsia="ru-RU"/>
        </w:rPr>
        <w:t>Застосування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міжнародного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інструментарію</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метою</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дослідження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українських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швейних</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фабриках……………………………………………………………………</w:t>
      </w:r>
      <w:r w:rsidRPr="008459ED">
        <w:rPr>
          <w:rFonts w:ascii="Verdana" w:eastAsia="Times New Roman" w:hAnsi="Verdana" w:cs="Times New Roman"/>
          <w:color w:val="000000"/>
          <w:kern w:val="0"/>
          <w:sz w:val="24"/>
          <w:szCs w:val="24"/>
          <w:lang w:eastAsia="ru-RU"/>
        </w:rPr>
        <w:t>. 63</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Висновки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розділу</w:t>
      </w:r>
      <w:r w:rsidRPr="008459ED">
        <w:rPr>
          <w:rFonts w:ascii="Verdana" w:eastAsia="Times New Roman" w:hAnsi="Verdana" w:cs="Times New Roman"/>
          <w:color w:val="000000"/>
          <w:kern w:val="0"/>
          <w:sz w:val="24"/>
          <w:szCs w:val="24"/>
          <w:lang w:eastAsia="ru-RU"/>
        </w:rPr>
        <w:t xml:space="preserve"> 1</w:t>
      </w:r>
      <w:r w:rsidRPr="008459ED">
        <w:rPr>
          <w:rFonts w:ascii="Verdana" w:eastAsia="Times New Roman" w:hAnsi="Verdana" w:cs="Times New Roman" w:hint="eastAsia"/>
          <w:color w:val="000000"/>
          <w:kern w:val="0"/>
          <w:sz w:val="24"/>
          <w:szCs w:val="24"/>
          <w:lang w:eastAsia="ru-RU"/>
        </w:rPr>
        <w:t>……………………………………………………………</w:t>
      </w:r>
      <w:r w:rsidRPr="008459ED">
        <w:rPr>
          <w:rFonts w:ascii="Verdana" w:eastAsia="Times New Roman" w:hAnsi="Verdana" w:cs="Times New Roman"/>
          <w:color w:val="000000"/>
          <w:kern w:val="0"/>
          <w:sz w:val="24"/>
          <w:szCs w:val="24"/>
          <w:lang w:eastAsia="ru-RU"/>
        </w:rPr>
        <w:t>... 70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РОЗДІЛ</w:t>
      </w:r>
      <w:r w:rsidRPr="008459ED">
        <w:rPr>
          <w:rFonts w:ascii="Verdana" w:eastAsia="Times New Roman" w:hAnsi="Verdana" w:cs="Times New Roman"/>
          <w:color w:val="000000"/>
          <w:kern w:val="0"/>
          <w:sz w:val="24"/>
          <w:szCs w:val="24"/>
          <w:lang w:eastAsia="ru-RU"/>
        </w:rPr>
        <w:t xml:space="preserve"> 2. </w:t>
      </w:r>
      <w:r w:rsidRPr="008459ED">
        <w:rPr>
          <w:rFonts w:ascii="Verdana" w:eastAsia="Times New Roman" w:hAnsi="Verdana" w:cs="Times New Roman" w:hint="eastAsia"/>
          <w:color w:val="000000"/>
          <w:kern w:val="0"/>
          <w:sz w:val="24"/>
          <w:szCs w:val="24"/>
          <w:lang w:eastAsia="ru-RU"/>
        </w:rPr>
        <w:t>РЕСУРСИ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УКРАЇНСЬКИХ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ШВЕЙНИХ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ФАБРИКАХ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ГЛОБАЛЬНИХ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ЛАНЦЮГАХ</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ПОСТАЧАННЯ……………………………………………………………………</w:t>
      </w:r>
      <w:r w:rsidRPr="008459ED">
        <w:rPr>
          <w:rFonts w:ascii="Verdana" w:eastAsia="Times New Roman" w:hAnsi="Verdana" w:cs="Times New Roman"/>
          <w:color w:val="000000"/>
          <w:kern w:val="0"/>
          <w:sz w:val="24"/>
          <w:szCs w:val="24"/>
          <w:lang w:eastAsia="ru-RU"/>
        </w:rPr>
        <w:t xml:space="preserve"> 74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2.1. </w:t>
      </w:r>
      <w:r w:rsidRPr="008459ED">
        <w:rPr>
          <w:rFonts w:ascii="Verdana" w:eastAsia="Times New Roman" w:hAnsi="Verdana" w:cs="Times New Roman" w:hint="eastAsia"/>
          <w:color w:val="000000"/>
          <w:kern w:val="0"/>
          <w:sz w:val="24"/>
          <w:szCs w:val="24"/>
          <w:lang w:eastAsia="ru-RU"/>
        </w:rPr>
        <w:t>Український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швейний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сектор</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глобальних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ланцюгах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постачання</w:t>
      </w:r>
      <w:r w:rsidRPr="008459ED">
        <w:rPr>
          <w:rFonts w:ascii="Verdana" w:eastAsia="Times New Roman" w:hAnsi="Verdana" w:cs="Times New Roman"/>
          <w:color w:val="000000"/>
          <w:kern w:val="0"/>
          <w:sz w:val="24"/>
          <w:szCs w:val="24"/>
          <w:lang w:eastAsia="ru-RU"/>
        </w:rPr>
        <w:t>:</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загальні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характеристики……………………………………………………</w:t>
      </w:r>
      <w:r w:rsidRPr="008459ED">
        <w:rPr>
          <w:rFonts w:ascii="Verdana" w:eastAsia="Times New Roman" w:hAnsi="Verdana" w:cs="Times New Roman"/>
          <w:color w:val="000000"/>
          <w:kern w:val="0"/>
          <w:sz w:val="24"/>
          <w:szCs w:val="24"/>
          <w:lang w:eastAsia="ru-RU"/>
        </w:rPr>
        <w:t>.. 74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2.2. </w:t>
      </w:r>
      <w:r w:rsidRPr="008459ED">
        <w:rPr>
          <w:rFonts w:ascii="Verdana" w:eastAsia="Times New Roman" w:hAnsi="Verdana" w:cs="Times New Roman" w:hint="eastAsia"/>
          <w:color w:val="000000"/>
          <w:kern w:val="0"/>
          <w:sz w:val="24"/>
          <w:szCs w:val="24"/>
          <w:lang w:eastAsia="ru-RU"/>
        </w:rPr>
        <w:t>Джерела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завдяки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залученню</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виробництво…</w:t>
      </w:r>
      <w:r w:rsidRPr="008459ED">
        <w:rPr>
          <w:rFonts w:ascii="Verdana" w:eastAsia="Times New Roman" w:hAnsi="Verdana" w:cs="Times New Roman"/>
          <w:color w:val="000000"/>
          <w:kern w:val="0"/>
          <w:sz w:val="24"/>
          <w:szCs w:val="24"/>
          <w:lang w:eastAsia="ru-RU"/>
        </w:rPr>
        <w:t>. 94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2.2.1 </w:t>
      </w:r>
      <w:r w:rsidRPr="008459ED">
        <w:rPr>
          <w:rFonts w:ascii="Verdana" w:eastAsia="Times New Roman" w:hAnsi="Verdana" w:cs="Times New Roman" w:hint="eastAsia"/>
          <w:color w:val="000000"/>
          <w:kern w:val="0"/>
          <w:sz w:val="24"/>
          <w:szCs w:val="24"/>
          <w:lang w:eastAsia="ru-RU"/>
        </w:rPr>
        <w:t>Заробітна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плата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як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ринкове</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94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2.2.2 </w:t>
      </w:r>
      <w:r w:rsidRPr="008459ED">
        <w:rPr>
          <w:rFonts w:ascii="Verdana" w:eastAsia="Times New Roman" w:hAnsi="Verdana" w:cs="Times New Roman" w:hint="eastAsia"/>
          <w:color w:val="000000"/>
          <w:kern w:val="0"/>
          <w:sz w:val="24"/>
          <w:szCs w:val="24"/>
          <w:lang w:eastAsia="ru-RU"/>
        </w:rPr>
        <w:t>Залучення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виробництво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темпоральні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ресурси…………………</w:t>
      </w:r>
      <w:r w:rsidRPr="008459ED">
        <w:rPr>
          <w:rFonts w:ascii="Verdana" w:eastAsia="Times New Roman" w:hAnsi="Verdana" w:cs="Times New Roman"/>
          <w:color w:val="000000"/>
          <w:kern w:val="0"/>
          <w:sz w:val="24"/>
          <w:szCs w:val="24"/>
          <w:lang w:eastAsia="ru-RU"/>
        </w:rPr>
        <w:t>.. 106</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2.2.3 </w:t>
      </w:r>
      <w:r w:rsidRPr="008459ED">
        <w:rPr>
          <w:rFonts w:ascii="Verdana" w:eastAsia="Times New Roman" w:hAnsi="Verdana" w:cs="Times New Roman" w:hint="eastAsia"/>
          <w:color w:val="000000"/>
          <w:kern w:val="0"/>
          <w:sz w:val="24"/>
          <w:szCs w:val="24"/>
          <w:lang w:eastAsia="ru-RU"/>
        </w:rPr>
        <w:t>Регуляторні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інтервенції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соціальний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захист</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як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джерела</w:t>
      </w:r>
      <w:r w:rsidRPr="008459ED">
        <w:rPr>
          <w:rFonts w:ascii="Verdana" w:eastAsia="Times New Roman" w:hAnsi="Verdana" w:cs="Times New Roman"/>
          <w:color w:val="000000"/>
          <w:kern w:val="0"/>
          <w:sz w:val="24"/>
          <w:szCs w:val="24"/>
          <w:lang w:eastAsia="ru-RU"/>
        </w:rPr>
        <w:t xml:space="preserve"> </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14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124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2.3. </w:t>
      </w:r>
      <w:r w:rsidRPr="008459ED">
        <w:rPr>
          <w:rFonts w:ascii="Verdana" w:eastAsia="Times New Roman" w:hAnsi="Verdana" w:cs="Times New Roman" w:hint="eastAsia"/>
          <w:color w:val="000000"/>
          <w:kern w:val="0"/>
          <w:sz w:val="24"/>
          <w:szCs w:val="24"/>
          <w:lang w:eastAsia="ru-RU"/>
        </w:rPr>
        <w:t>Додаткові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ресурсів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відтворення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їхні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наслідки…</w:t>
      </w:r>
      <w:r w:rsidRPr="008459ED">
        <w:rPr>
          <w:rFonts w:ascii="Verdana" w:eastAsia="Times New Roman" w:hAnsi="Verdana" w:cs="Times New Roman"/>
          <w:color w:val="000000"/>
          <w:kern w:val="0"/>
          <w:sz w:val="24"/>
          <w:szCs w:val="24"/>
          <w:lang w:eastAsia="ru-RU"/>
        </w:rPr>
        <w:t xml:space="preserve"> 130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2.3.1 </w:t>
      </w:r>
      <w:r w:rsidRPr="008459ED">
        <w:rPr>
          <w:rFonts w:ascii="Verdana" w:eastAsia="Times New Roman" w:hAnsi="Verdana" w:cs="Times New Roman" w:hint="eastAsia"/>
          <w:color w:val="000000"/>
          <w:kern w:val="0"/>
          <w:sz w:val="24"/>
          <w:szCs w:val="24"/>
          <w:lang w:eastAsia="ru-RU"/>
        </w:rPr>
        <w:t>Додаткові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матеріальних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ресурсів…………………………</w:t>
      </w:r>
      <w:r w:rsidRPr="008459ED">
        <w:rPr>
          <w:rFonts w:ascii="Verdana" w:eastAsia="Times New Roman" w:hAnsi="Verdana" w:cs="Times New Roman"/>
          <w:color w:val="000000"/>
          <w:kern w:val="0"/>
          <w:sz w:val="24"/>
          <w:szCs w:val="24"/>
          <w:lang w:eastAsia="ru-RU"/>
        </w:rPr>
        <w:t>. 130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2.3.2 </w:t>
      </w:r>
      <w:r w:rsidRPr="008459ED">
        <w:rPr>
          <w:rFonts w:ascii="Verdana" w:eastAsia="Times New Roman" w:hAnsi="Verdana" w:cs="Times New Roman" w:hint="eastAsia"/>
          <w:color w:val="000000"/>
          <w:kern w:val="0"/>
          <w:sz w:val="24"/>
          <w:szCs w:val="24"/>
          <w:lang w:eastAsia="ru-RU"/>
        </w:rPr>
        <w:t>Додаткові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темпоральних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ресурсів…………………………</w:t>
      </w:r>
      <w:r w:rsidRPr="008459ED">
        <w:rPr>
          <w:rFonts w:ascii="Verdana" w:eastAsia="Times New Roman" w:hAnsi="Verdana" w:cs="Times New Roman"/>
          <w:color w:val="000000"/>
          <w:kern w:val="0"/>
          <w:sz w:val="24"/>
          <w:szCs w:val="24"/>
          <w:lang w:eastAsia="ru-RU"/>
        </w:rPr>
        <w:t xml:space="preserve"> 142</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Висновки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розділу</w:t>
      </w:r>
      <w:r w:rsidRPr="008459ED">
        <w:rPr>
          <w:rFonts w:ascii="Verdana" w:eastAsia="Times New Roman" w:hAnsi="Verdana" w:cs="Times New Roman"/>
          <w:color w:val="000000"/>
          <w:kern w:val="0"/>
          <w:sz w:val="24"/>
          <w:szCs w:val="24"/>
          <w:lang w:eastAsia="ru-RU"/>
        </w:rPr>
        <w:t xml:space="preserve"> 2</w:t>
      </w:r>
      <w:r w:rsidRPr="008459ED">
        <w:rPr>
          <w:rFonts w:ascii="Verdana" w:eastAsia="Times New Roman" w:hAnsi="Verdana" w:cs="Times New Roman" w:hint="eastAsia"/>
          <w:color w:val="000000"/>
          <w:kern w:val="0"/>
          <w:sz w:val="24"/>
          <w:szCs w:val="24"/>
          <w:lang w:eastAsia="ru-RU"/>
        </w:rPr>
        <w:t>……………………………………………………………</w:t>
      </w:r>
      <w:r w:rsidRPr="008459ED">
        <w:rPr>
          <w:rFonts w:ascii="Verdana" w:eastAsia="Times New Roman" w:hAnsi="Verdana" w:cs="Times New Roman"/>
          <w:color w:val="000000"/>
          <w:kern w:val="0"/>
          <w:sz w:val="24"/>
          <w:szCs w:val="24"/>
          <w:lang w:eastAsia="ru-RU"/>
        </w:rPr>
        <w:t>... 144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РОЗДІЛ</w:t>
      </w:r>
      <w:r w:rsidRPr="008459ED">
        <w:rPr>
          <w:rFonts w:ascii="Verdana" w:eastAsia="Times New Roman" w:hAnsi="Verdana" w:cs="Times New Roman"/>
          <w:color w:val="000000"/>
          <w:kern w:val="0"/>
          <w:sz w:val="24"/>
          <w:szCs w:val="24"/>
          <w:lang w:eastAsia="ru-RU"/>
        </w:rPr>
        <w:t xml:space="preserve"> 3. </w:t>
      </w:r>
      <w:r w:rsidRPr="008459ED">
        <w:rPr>
          <w:rFonts w:ascii="Verdana" w:eastAsia="Times New Roman" w:hAnsi="Verdana" w:cs="Times New Roman" w:hint="eastAsia"/>
          <w:color w:val="000000"/>
          <w:kern w:val="0"/>
          <w:sz w:val="24"/>
          <w:szCs w:val="24"/>
          <w:lang w:eastAsia="ru-RU"/>
        </w:rPr>
        <w:t>СТРУКТУРНІ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ЧИННИКИ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АГЕНТНОСТІ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КОНТРОЛЮ</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У</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ВІДТВОРЕННІ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РОБОЧОЇ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СИЛИ………………………………………………</w:t>
      </w:r>
      <w:r w:rsidRPr="008459ED">
        <w:rPr>
          <w:rFonts w:ascii="Verdana" w:eastAsia="Times New Roman" w:hAnsi="Verdana" w:cs="Times New Roman"/>
          <w:color w:val="000000"/>
          <w:kern w:val="0"/>
          <w:sz w:val="24"/>
          <w:szCs w:val="24"/>
          <w:lang w:eastAsia="ru-RU"/>
        </w:rPr>
        <w:t>... 149</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3.1. </w:t>
      </w:r>
      <w:r w:rsidRPr="008459ED">
        <w:rPr>
          <w:rFonts w:ascii="Verdana" w:eastAsia="Times New Roman" w:hAnsi="Verdana" w:cs="Times New Roman" w:hint="eastAsia"/>
          <w:color w:val="000000"/>
          <w:kern w:val="0"/>
          <w:sz w:val="24"/>
          <w:szCs w:val="24"/>
          <w:lang w:eastAsia="ru-RU"/>
        </w:rPr>
        <w:t>Характеристики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ринку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праці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значення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соціально</w:t>
      </w:r>
      <w:r w:rsidRPr="008459ED">
        <w:rPr>
          <w:rFonts w:ascii="Verdana" w:eastAsia="Times New Roman" w:hAnsi="Verdana" w:cs="Times New Roman"/>
          <w:color w:val="000000"/>
          <w:kern w:val="0"/>
          <w:sz w:val="24"/>
          <w:szCs w:val="24"/>
          <w:lang w:eastAsia="ru-RU"/>
        </w:rPr>
        <w:t>-</w:t>
      </w:r>
      <w:r w:rsidRPr="008459ED">
        <w:rPr>
          <w:rFonts w:ascii="Verdana" w:eastAsia="Times New Roman" w:hAnsi="Verdana" w:cs="Times New Roman" w:hint="eastAsia"/>
          <w:color w:val="000000"/>
          <w:kern w:val="0"/>
          <w:sz w:val="24"/>
          <w:szCs w:val="24"/>
          <w:lang w:eastAsia="ru-RU"/>
        </w:rPr>
        <w:t>демографічних</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характеристик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працівників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працівниць</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для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впливовості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перемовинах</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ринку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праці………………………………………………………………</w:t>
      </w:r>
      <w:r w:rsidRPr="008459ED">
        <w:rPr>
          <w:rFonts w:ascii="Verdana" w:eastAsia="Times New Roman" w:hAnsi="Verdana" w:cs="Times New Roman"/>
          <w:color w:val="000000"/>
          <w:kern w:val="0"/>
          <w:sz w:val="24"/>
          <w:szCs w:val="24"/>
          <w:lang w:eastAsia="ru-RU"/>
        </w:rPr>
        <w:t>.. 149</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3.2. </w:t>
      </w:r>
      <w:r w:rsidRPr="008459ED">
        <w:rPr>
          <w:rFonts w:ascii="Verdana" w:eastAsia="Times New Roman" w:hAnsi="Verdana" w:cs="Times New Roman" w:hint="eastAsia"/>
          <w:color w:val="000000"/>
          <w:kern w:val="0"/>
          <w:sz w:val="24"/>
          <w:szCs w:val="24"/>
          <w:lang w:eastAsia="ru-RU"/>
        </w:rPr>
        <w:t>Фрагментація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глобального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ланцюга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постачання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значення</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суб’єктивної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оцінки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фрагментації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для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впливовості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перемовинах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робочому</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місці………………………………………………………………</w:t>
      </w:r>
      <w:r w:rsidRPr="008459ED">
        <w:rPr>
          <w:rFonts w:ascii="Verdana" w:eastAsia="Times New Roman" w:hAnsi="Verdana" w:cs="Times New Roman"/>
          <w:color w:val="000000"/>
          <w:kern w:val="0"/>
          <w:sz w:val="24"/>
          <w:szCs w:val="24"/>
          <w:lang w:eastAsia="ru-RU"/>
        </w:rPr>
        <w:t>. 165</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3.3. </w:t>
      </w:r>
      <w:r w:rsidRPr="008459ED">
        <w:rPr>
          <w:rFonts w:ascii="Verdana" w:eastAsia="Times New Roman" w:hAnsi="Verdana" w:cs="Times New Roman" w:hint="eastAsia"/>
          <w:color w:val="000000"/>
          <w:kern w:val="0"/>
          <w:sz w:val="24"/>
          <w:szCs w:val="24"/>
          <w:lang w:eastAsia="ru-RU"/>
        </w:rPr>
        <w:t>Значення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профспілок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стратегічності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галузі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для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асоціативної</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впливовості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перемовинах…………………………………………………</w:t>
      </w:r>
      <w:r w:rsidRPr="008459ED">
        <w:rPr>
          <w:rFonts w:ascii="Verdana" w:eastAsia="Times New Roman" w:hAnsi="Verdana" w:cs="Times New Roman"/>
          <w:color w:val="000000"/>
          <w:kern w:val="0"/>
          <w:sz w:val="24"/>
          <w:szCs w:val="24"/>
          <w:lang w:eastAsia="ru-RU"/>
        </w:rPr>
        <w:t>. 170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color w:val="000000"/>
          <w:kern w:val="0"/>
          <w:sz w:val="24"/>
          <w:szCs w:val="24"/>
          <w:lang w:eastAsia="ru-RU"/>
        </w:rPr>
        <w:t xml:space="preserve">3.4. </w:t>
      </w:r>
      <w:r w:rsidRPr="008459ED">
        <w:rPr>
          <w:rFonts w:ascii="Verdana" w:eastAsia="Times New Roman" w:hAnsi="Verdana" w:cs="Times New Roman" w:hint="eastAsia"/>
          <w:color w:val="000000"/>
          <w:kern w:val="0"/>
          <w:sz w:val="24"/>
          <w:szCs w:val="24"/>
          <w:lang w:eastAsia="ru-RU"/>
        </w:rPr>
        <w:t>Прояви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агентності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та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контролю……………………………………………</w:t>
      </w:r>
      <w:r w:rsidRPr="008459ED">
        <w:rPr>
          <w:rFonts w:ascii="Verdana" w:eastAsia="Times New Roman" w:hAnsi="Verdana" w:cs="Times New Roman"/>
          <w:color w:val="000000"/>
          <w:kern w:val="0"/>
          <w:sz w:val="24"/>
          <w:szCs w:val="24"/>
          <w:lang w:eastAsia="ru-RU"/>
        </w:rPr>
        <w:t>... 174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Висновки</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розділу</w:t>
      </w:r>
      <w:r w:rsidRPr="008459ED">
        <w:rPr>
          <w:rFonts w:ascii="Verdana" w:eastAsia="Times New Roman" w:hAnsi="Verdana" w:cs="Times New Roman"/>
          <w:color w:val="000000"/>
          <w:kern w:val="0"/>
          <w:sz w:val="24"/>
          <w:szCs w:val="24"/>
          <w:lang w:eastAsia="ru-RU"/>
        </w:rPr>
        <w:t xml:space="preserve"> 3............................................................................................... 180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ВИСНОВКИ………………………………………………………………………</w:t>
      </w:r>
      <w:r w:rsidRPr="008459ED">
        <w:rPr>
          <w:rFonts w:ascii="Verdana" w:eastAsia="Times New Roman" w:hAnsi="Verdana" w:cs="Times New Roman"/>
          <w:color w:val="000000"/>
          <w:kern w:val="0"/>
          <w:sz w:val="24"/>
          <w:szCs w:val="24"/>
          <w:lang w:eastAsia="ru-RU"/>
        </w:rPr>
        <w:t>. 184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СПИСОК</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ВИКОРИСТАНИХ</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ДЖЕРЕЛ…………………………………………</w:t>
      </w:r>
      <w:r w:rsidRPr="008459ED">
        <w:rPr>
          <w:rFonts w:ascii="Verdana" w:eastAsia="Times New Roman" w:hAnsi="Verdana" w:cs="Times New Roman"/>
          <w:color w:val="000000"/>
          <w:kern w:val="0"/>
          <w:sz w:val="24"/>
          <w:szCs w:val="24"/>
          <w:lang w:eastAsia="ru-RU"/>
        </w:rPr>
        <w:t xml:space="preserve"> 190</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Додаток</w:t>
      </w:r>
      <w:r w:rsidRPr="008459ED">
        <w:rPr>
          <w:rFonts w:ascii="Verdana" w:eastAsia="Times New Roman" w:hAnsi="Verdana" w:cs="Times New Roman"/>
          <w:color w:val="000000"/>
          <w:kern w:val="0"/>
          <w:sz w:val="24"/>
          <w:szCs w:val="24"/>
          <w:lang w:eastAsia="ru-RU"/>
        </w:rPr>
        <w:t xml:space="preserve"> 1. </w:t>
      </w:r>
      <w:r w:rsidRPr="008459ED">
        <w:rPr>
          <w:rFonts w:ascii="Verdana" w:eastAsia="Times New Roman" w:hAnsi="Verdana" w:cs="Times New Roman" w:hint="eastAsia"/>
          <w:color w:val="000000"/>
          <w:kern w:val="0"/>
          <w:sz w:val="24"/>
          <w:szCs w:val="24"/>
          <w:lang w:eastAsia="ru-RU"/>
        </w:rPr>
        <w:t>Ґайд</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напівструктурованого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інтерв´ю</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міжнародної</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організації</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«Кампанія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за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чистий</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одяг»………………………………………………………</w:t>
      </w:r>
      <w:r w:rsidRPr="008459ED">
        <w:rPr>
          <w:rFonts w:ascii="Verdana" w:eastAsia="Times New Roman" w:hAnsi="Verdana" w:cs="Times New Roman"/>
          <w:color w:val="000000"/>
          <w:kern w:val="0"/>
          <w:sz w:val="24"/>
          <w:szCs w:val="24"/>
          <w:lang w:eastAsia="ru-RU"/>
        </w:rPr>
        <w:t>.. 214</w:t>
      </w:r>
    </w:p>
    <w:p w:rsidR="008459ED" w:rsidRPr="008459ED"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Додаток</w:t>
      </w:r>
      <w:r w:rsidRPr="008459ED">
        <w:rPr>
          <w:rFonts w:ascii="Verdana" w:eastAsia="Times New Roman" w:hAnsi="Verdana" w:cs="Times New Roman"/>
          <w:color w:val="000000"/>
          <w:kern w:val="0"/>
          <w:sz w:val="24"/>
          <w:szCs w:val="24"/>
          <w:lang w:eastAsia="ru-RU"/>
        </w:rPr>
        <w:t xml:space="preserve"> 2. </w:t>
      </w:r>
      <w:r w:rsidRPr="008459ED">
        <w:rPr>
          <w:rFonts w:ascii="Verdana" w:eastAsia="Times New Roman" w:hAnsi="Verdana" w:cs="Times New Roman" w:hint="eastAsia"/>
          <w:color w:val="000000"/>
          <w:kern w:val="0"/>
          <w:sz w:val="24"/>
          <w:szCs w:val="24"/>
          <w:lang w:eastAsia="ru-RU"/>
        </w:rPr>
        <w:t>Ґайд</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напівструктурованого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глибинного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інтерв’ю…………………</w:t>
      </w:r>
      <w:r w:rsidRPr="008459ED">
        <w:rPr>
          <w:rFonts w:ascii="Verdana" w:eastAsia="Times New Roman" w:hAnsi="Verdana" w:cs="Times New Roman"/>
          <w:color w:val="000000"/>
          <w:kern w:val="0"/>
          <w:sz w:val="24"/>
          <w:szCs w:val="24"/>
          <w:lang w:eastAsia="ru-RU"/>
        </w:rPr>
        <w:t>. 219</w:t>
      </w:r>
    </w:p>
    <w:p w:rsidR="0079343E" w:rsidRDefault="008459ED" w:rsidP="008459ED">
      <w:pPr>
        <w:rPr>
          <w:rFonts w:ascii="Verdana" w:eastAsia="Times New Roman" w:hAnsi="Verdana" w:cs="Times New Roman"/>
          <w:color w:val="000000"/>
          <w:kern w:val="0"/>
          <w:sz w:val="24"/>
          <w:szCs w:val="24"/>
          <w:lang w:eastAsia="ru-RU"/>
        </w:rPr>
      </w:pPr>
      <w:r w:rsidRPr="008459ED">
        <w:rPr>
          <w:rFonts w:ascii="Verdana" w:eastAsia="Times New Roman" w:hAnsi="Verdana" w:cs="Times New Roman" w:hint="eastAsia"/>
          <w:color w:val="000000"/>
          <w:kern w:val="0"/>
          <w:sz w:val="24"/>
          <w:szCs w:val="24"/>
          <w:lang w:eastAsia="ru-RU"/>
        </w:rPr>
        <w:t>Додаток</w:t>
      </w:r>
      <w:r w:rsidRPr="008459ED">
        <w:rPr>
          <w:rFonts w:ascii="Verdana" w:eastAsia="Times New Roman" w:hAnsi="Verdana" w:cs="Times New Roman"/>
          <w:color w:val="000000"/>
          <w:kern w:val="0"/>
          <w:sz w:val="24"/>
          <w:szCs w:val="24"/>
          <w:lang w:eastAsia="ru-RU"/>
        </w:rPr>
        <w:t xml:space="preserve"> 3. </w:t>
      </w:r>
      <w:r w:rsidRPr="008459ED">
        <w:rPr>
          <w:rFonts w:ascii="Verdana" w:eastAsia="Times New Roman" w:hAnsi="Verdana" w:cs="Times New Roman" w:hint="eastAsia"/>
          <w:color w:val="000000"/>
          <w:kern w:val="0"/>
          <w:sz w:val="24"/>
          <w:szCs w:val="24"/>
          <w:lang w:eastAsia="ru-RU"/>
        </w:rPr>
        <w:t>Узагальнена</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інформація</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про</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респондентів</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і</w:t>
      </w:r>
      <w:r w:rsidRPr="008459ED">
        <w:rPr>
          <w:rFonts w:ascii="Verdana" w:eastAsia="Times New Roman" w:hAnsi="Verdana" w:cs="Times New Roman"/>
          <w:color w:val="000000"/>
          <w:kern w:val="0"/>
          <w:sz w:val="24"/>
          <w:szCs w:val="24"/>
          <w:lang w:eastAsia="ru-RU"/>
        </w:rPr>
        <w:t xml:space="preserve"> </w:t>
      </w:r>
      <w:r w:rsidRPr="008459ED">
        <w:rPr>
          <w:rFonts w:ascii="Verdana" w:eastAsia="Times New Roman" w:hAnsi="Verdana" w:cs="Times New Roman" w:hint="eastAsia"/>
          <w:color w:val="000000"/>
          <w:kern w:val="0"/>
          <w:sz w:val="24"/>
          <w:szCs w:val="24"/>
          <w:lang w:eastAsia="ru-RU"/>
        </w:rPr>
        <w:t>респонденток………</w:t>
      </w:r>
      <w:r w:rsidRPr="008459ED">
        <w:rPr>
          <w:rFonts w:ascii="Verdana" w:eastAsia="Times New Roman" w:hAnsi="Verdana" w:cs="Times New Roman"/>
          <w:color w:val="000000"/>
          <w:kern w:val="0"/>
          <w:sz w:val="24"/>
          <w:szCs w:val="24"/>
          <w:lang w:eastAsia="ru-RU"/>
        </w:rPr>
        <w:t>... 221</w:t>
      </w:r>
    </w:p>
    <w:p w:rsidR="008459ED" w:rsidRDefault="008459ED" w:rsidP="008459ED">
      <w:pPr>
        <w:rPr>
          <w:rFonts w:ascii="Verdana" w:eastAsia="Times New Roman" w:hAnsi="Verdana" w:cs="Times New Roman"/>
          <w:color w:val="000000"/>
          <w:kern w:val="0"/>
          <w:sz w:val="24"/>
          <w:szCs w:val="24"/>
          <w:lang w:eastAsia="ru-RU"/>
        </w:rPr>
      </w:pPr>
    </w:p>
    <w:p w:rsidR="008459ED" w:rsidRDefault="008459ED" w:rsidP="008459ED">
      <w:pPr>
        <w:rPr>
          <w:rFonts w:ascii="Verdana" w:eastAsia="Times New Roman" w:hAnsi="Verdana" w:cs="Times New Roman"/>
          <w:color w:val="000000"/>
          <w:kern w:val="0"/>
          <w:sz w:val="24"/>
          <w:szCs w:val="24"/>
          <w:lang w:eastAsia="ru-RU"/>
        </w:rPr>
      </w:pPr>
    </w:p>
    <w:p w:rsidR="008459ED" w:rsidRDefault="008459ED" w:rsidP="008459ED">
      <w:r>
        <w:rPr>
          <w:rFonts w:hint="eastAsia"/>
        </w:rPr>
        <w:t>ВИСНОВКИ</w:t>
      </w:r>
    </w:p>
    <w:p w:rsidR="008459ED" w:rsidRDefault="008459ED" w:rsidP="008459ED">
      <w:r>
        <w:rPr>
          <w:rFonts w:hint="eastAsia"/>
        </w:rPr>
        <w:t>У</w:t>
      </w:r>
      <w:r>
        <w:t></w:t>
      </w:r>
      <w:r>
        <w:rPr>
          <w:rFonts w:hint="eastAsia"/>
        </w:rPr>
        <w:t>висновках</w:t>
      </w:r>
      <w:r>
        <w:t></w:t>
      </w:r>
      <w:r>
        <w:rPr>
          <w:rFonts w:hint="eastAsia"/>
        </w:rPr>
        <w:t>узагальнено</w:t>
      </w:r>
      <w:r>
        <w:t></w:t>
      </w:r>
      <w:r>
        <w:rPr>
          <w:rFonts w:hint="eastAsia"/>
        </w:rPr>
        <w:t>експлікацію</w:t>
      </w:r>
      <w:r>
        <w:t></w:t>
      </w:r>
      <w:r>
        <w:rPr>
          <w:rFonts w:hint="eastAsia"/>
        </w:rPr>
        <w:t>евристичного</w:t>
      </w:r>
      <w:r>
        <w:t></w:t>
      </w:r>
      <w:r>
        <w:rPr>
          <w:rFonts w:hint="eastAsia"/>
        </w:rPr>
        <w:t>потенціалу</w:t>
      </w:r>
      <w:r>
        <w:t></w:t>
      </w:r>
      <w:r>
        <w:rPr>
          <w:rFonts w:hint="eastAsia"/>
        </w:rPr>
        <w:t>та</w:t>
      </w:r>
      <w:r>
        <w:t></w:t>
      </w:r>
      <w:r>
        <w:rPr>
          <w:rFonts w:hint="eastAsia"/>
        </w:rPr>
        <w:t>обмежень</w:t>
      </w:r>
    </w:p>
    <w:p w:rsidR="008459ED" w:rsidRDefault="008459ED" w:rsidP="008459ED">
      <w:r>
        <w:rPr>
          <w:rFonts w:hint="eastAsia"/>
        </w:rPr>
        <w:t>основних</w:t>
      </w:r>
      <w:r>
        <w:t></w:t>
      </w:r>
      <w:r>
        <w:rPr>
          <w:rFonts w:hint="eastAsia"/>
        </w:rPr>
        <w:t>підходів</w:t>
      </w:r>
      <w:r>
        <w:t></w:t>
      </w:r>
      <w:r>
        <w:rPr>
          <w:rFonts w:hint="eastAsia"/>
        </w:rPr>
        <w:t>до</w:t>
      </w:r>
      <w:r>
        <w:t></w:t>
      </w:r>
      <w:r>
        <w:rPr>
          <w:rFonts w:hint="eastAsia"/>
        </w:rPr>
        <w:t>вивчення</w:t>
      </w:r>
      <w:r>
        <w:t></w:t>
      </w:r>
      <w:r>
        <w:rPr>
          <w:rFonts w:hint="eastAsia"/>
        </w:rPr>
        <w:t>відтворення</w:t>
      </w:r>
      <w:r>
        <w:t></w:t>
      </w:r>
      <w:r>
        <w:rPr>
          <w:rFonts w:hint="eastAsia"/>
        </w:rPr>
        <w:t>робочої</w:t>
      </w:r>
      <w:r>
        <w:t></w:t>
      </w:r>
      <w:r>
        <w:rPr>
          <w:rFonts w:hint="eastAsia"/>
        </w:rPr>
        <w:t>сили</w:t>
      </w:r>
      <w:r>
        <w:t></w:t>
      </w:r>
      <w:r>
        <w:t></w:t>
      </w:r>
      <w:r>
        <w:rPr>
          <w:rFonts w:hint="eastAsia"/>
        </w:rPr>
        <w:t>підсумовано</w:t>
      </w:r>
      <w:r>
        <w:t></w:t>
      </w:r>
      <w:r>
        <w:rPr>
          <w:rFonts w:hint="eastAsia"/>
        </w:rPr>
        <w:t>результати</w:t>
      </w:r>
    </w:p>
    <w:p w:rsidR="008459ED" w:rsidRDefault="008459ED" w:rsidP="008459ED">
      <w:r>
        <w:rPr>
          <w:rFonts w:hint="eastAsia"/>
        </w:rPr>
        <w:t>розробки</w:t>
      </w:r>
      <w:r>
        <w:t></w:t>
      </w:r>
      <w:r>
        <w:rPr>
          <w:rFonts w:hint="eastAsia"/>
        </w:rPr>
        <w:t>концептуальної</w:t>
      </w:r>
      <w:r>
        <w:t></w:t>
      </w:r>
      <w:r>
        <w:rPr>
          <w:rFonts w:hint="eastAsia"/>
        </w:rPr>
        <w:t>схеми</w:t>
      </w:r>
      <w:r>
        <w:t></w:t>
      </w:r>
      <w:r>
        <w:rPr>
          <w:rFonts w:hint="eastAsia"/>
        </w:rPr>
        <w:t>аналізу</w:t>
      </w:r>
      <w:r>
        <w:t></w:t>
      </w:r>
      <w:r>
        <w:rPr>
          <w:rFonts w:hint="eastAsia"/>
        </w:rPr>
        <w:t>відтворення</w:t>
      </w:r>
      <w:r>
        <w:t></w:t>
      </w:r>
      <w:r>
        <w:rPr>
          <w:rFonts w:hint="eastAsia"/>
        </w:rPr>
        <w:t>робочої</w:t>
      </w:r>
      <w:r>
        <w:t></w:t>
      </w:r>
      <w:r>
        <w:rPr>
          <w:rFonts w:hint="eastAsia"/>
        </w:rPr>
        <w:t>сили</w:t>
      </w:r>
      <w:r>
        <w:t></w:t>
      </w:r>
      <w:r>
        <w:rPr>
          <w:rFonts w:hint="eastAsia"/>
        </w:rPr>
        <w:t>в</w:t>
      </w:r>
      <w:r>
        <w:t></w:t>
      </w:r>
      <w:r>
        <w:rPr>
          <w:rFonts w:hint="eastAsia"/>
        </w:rPr>
        <w:t>глобальних</w:t>
      </w:r>
    </w:p>
    <w:p w:rsidR="008459ED" w:rsidRDefault="008459ED" w:rsidP="008459ED">
      <w:r>
        <w:rPr>
          <w:rFonts w:hint="eastAsia"/>
        </w:rPr>
        <w:t>ланцюгах</w:t>
      </w:r>
      <w:r>
        <w:t></w:t>
      </w:r>
      <w:r>
        <w:rPr>
          <w:rFonts w:hint="eastAsia"/>
        </w:rPr>
        <w:t>постачання</w:t>
      </w:r>
      <w:r>
        <w:t></w:t>
      </w:r>
      <w:r>
        <w:t></w:t>
      </w:r>
      <w:r>
        <w:rPr>
          <w:rFonts w:hint="eastAsia"/>
        </w:rPr>
        <w:t>а</w:t>
      </w:r>
      <w:r>
        <w:t></w:t>
      </w:r>
      <w:r>
        <w:rPr>
          <w:rFonts w:hint="eastAsia"/>
        </w:rPr>
        <w:t>також</w:t>
      </w:r>
      <w:r>
        <w:t></w:t>
      </w:r>
      <w:r>
        <w:rPr>
          <w:rFonts w:hint="eastAsia"/>
        </w:rPr>
        <w:t>результати</w:t>
      </w:r>
      <w:r>
        <w:t></w:t>
      </w:r>
      <w:r>
        <w:rPr>
          <w:rFonts w:hint="eastAsia"/>
        </w:rPr>
        <w:t>її</w:t>
      </w:r>
      <w:r>
        <w:t></w:t>
      </w:r>
      <w:r>
        <w:rPr>
          <w:rFonts w:hint="eastAsia"/>
        </w:rPr>
        <w:t>застосування</w:t>
      </w:r>
      <w:r>
        <w:t></w:t>
      </w:r>
      <w:r>
        <w:rPr>
          <w:rFonts w:hint="eastAsia"/>
        </w:rPr>
        <w:t>в</w:t>
      </w:r>
      <w:r>
        <w:t></w:t>
      </w:r>
      <w:r>
        <w:rPr>
          <w:rFonts w:hint="eastAsia"/>
        </w:rPr>
        <w:t>емпіричному</w:t>
      </w:r>
    </w:p>
    <w:p w:rsidR="008459ED" w:rsidRDefault="008459ED" w:rsidP="008459ED">
      <w:r>
        <w:rPr>
          <w:rFonts w:hint="eastAsia"/>
        </w:rPr>
        <w:t>дослідженні</w:t>
      </w:r>
      <w:r>
        <w:t></w:t>
      </w:r>
      <w:r>
        <w:t></w:t>
      </w:r>
      <w:r>
        <w:rPr>
          <w:rFonts w:hint="eastAsia"/>
        </w:rPr>
        <w:t>запропоновано</w:t>
      </w:r>
      <w:r>
        <w:t></w:t>
      </w:r>
      <w:r>
        <w:rPr>
          <w:rFonts w:hint="eastAsia"/>
        </w:rPr>
        <w:t>подальші</w:t>
      </w:r>
      <w:r>
        <w:t></w:t>
      </w:r>
      <w:r>
        <w:rPr>
          <w:rFonts w:hint="eastAsia"/>
        </w:rPr>
        <w:t>напрямки</w:t>
      </w:r>
      <w:r>
        <w:t></w:t>
      </w:r>
      <w:r>
        <w:rPr>
          <w:rFonts w:hint="eastAsia"/>
        </w:rPr>
        <w:t>для</w:t>
      </w:r>
      <w:r>
        <w:t></w:t>
      </w:r>
      <w:r>
        <w:rPr>
          <w:rFonts w:hint="eastAsia"/>
        </w:rPr>
        <w:t>розвитку</w:t>
      </w:r>
      <w:r>
        <w:t></w:t>
      </w:r>
      <w:r>
        <w:rPr>
          <w:rFonts w:hint="eastAsia"/>
        </w:rPr>
        <w:t>теорії</w:t>
      </w:r>
      <w:r>
        <w:t></w:t>
      </w:r>
      <w:r>
        <w:rPr>
          <w:rFonts w:hint="eastAsia"/>
        </w:rPr>
        <w:t>відтворення</w:t>
      </w:r>
    </w:p>
    <w:p w:rsidR="008459ED" w:rsidRDefault="008459ED" w:rsidP="008459ED">
      <w:r>
        <w:rPr>
          <w:rFonts w:hint="eastAsia"/>
        </w:rPr>
        <w:t>робочої</w:t>
      </w:r>
      <w:r>
        <w:t></w:t>
      </w:r>
      <w:r>
        <w:rPr>
          <w:rFonts w:hint="eastAsia"/>
        </w:rPr>
        <w:t>сили</w:t>
      </w:r>
      <w:r>
        <w:t></w:t>
      </w:r>
    </w:p>
    <w:p w:rsidR="008459ED" w:rsidRDefault="008459ED" w:rsidP="008459ED">
      <w:r>
        <w:rPr>
          <w:rFonts w:hint="eastAsia"/>
        </w:rPr>
        <w:t>Теоретичним</w:t>
      </w:r>
      <w:r>
        <w:t></w:t>
      </w:r>
      <w:r>
        <w:rPr>
          <w:rFonts w:hint="eastAsia"/>
        </w:rPr>
        <w:t>підґрунтям</w:t>
      </w:r>
      <w:r>
        <w:t></w:t>
      </w:r>
      <w:r>
        <w:rPr>
          <w:rFonts w:hint="eastAsia"/>
        </w:rPr>
        <w:t>досліджень</w:t>
      </w:r>
      <w:r>
        <w:t></w:t>
      </w:r>
      <w:r>
        <w:rPr>
          <w:rFonts w:hint="eastAsia"/>
        </w:rPr>
        <w:t>здатності</w:t>
      </w:r>
      <w:r>
        <w:t></w:t>
      </w:r>
      <w:r>
        <w:rPr>
          <w:rFonts w:hint="eastAsia"/>
        </w:rPr>
        <w:t>працівників</w:t>
      </w:r>
      <w:r>
        <w:t></w:t>
      </w:r>
      <w:r>
        <w:rPr>
          <w:rFonts w:hint="eastAsia"/>
        </w:rPr>
        <w:t>і</w:t>
      </w:r>
      <w:r>
        <w:t></w:t>
      </w:r>
      <w:r>
        <w:rPr>
          <w:rFonts w:hint="eastAsia"/>
        </w:rPr>
        <w:t>працівниць</w:t>
      </w:r>
    </w:p>
    <w:p w:rsidR="008459ED" w:rsidRDefault="008459ED" w:rsidP="008459ED">
      <w:r>
        <w:rPr>
          <w:rFonts w:hint="eastAsia"/>
        </w:rPr>
        <w:t>виконувати</w:t>
      </w:r>
      <w:r>
        <w:t></w:t>
      </w:r>
      <w:r>
        <w:rPr>
          <w:rFonts w:hint="eastAsia"/>
        </w:rPr>
        <w:t>певну</w:t>
      </w:r>
      <w:r>
        <w:t></w:t>
      </w:r>
      <w:r>
        <w:rPr>
          <w:rFonts w:hint="eastAsia"/>
        </w:rPr>
        <w:t>роботу</w:t>
      </w:r>
      <w:r>
        <w:t></w:t>
      </w:r>
      <w:r>
        <w:rPr>
          <w:rFonts w:hint="eastAsia"/>
        </w:rPr>
        <w:t>часто</w:t>
      </w:r>
      <w:r>
        <w:t></w:t>
      </w:r>
      <w:r>
        <w:rPr>
          <w:rFonts w:hint="eastAsia"/>
        </w:rPr>
        <w:t>слугують</w:t>
      </w:r>
      <w:r>
        <w:t></w:t>
      </w:r>
      <w:r>
        <w:rPr>
          <w:rFonts w:hint="eastAsia"/>
        </w:rPr>
        <w:t>теорії</w:t>
      </w:r>
      <w:r>
        <w:t></w:t>
      </w:r>
      <w:r>
        <w:rPr>
          <w:rFonts w:hint="eastAsia"/>
        </w:rPr>
        <w:t>трудових</w:t>
      </w:r>
      <w:r>
        <w:t></w:t>
      </w:r>
      <w:r>
        <w:rPr>
          <w:rFonts w:hint="eastAsia"/>
        </w:rPr>
        <w:t>ресурсів</w:t>
      </w:r>
      <w:r>
        <w:t></w:t>
      </w:r>
      <w:r>
        <w:t></w:t>
      </w:r>
      <w:r>
        <w:rPr>
          <w:rFonts w:hint="eastAsia"/>
        </w:rPr>
        <w:t>трудового</w:t>
      </w:r>
    </w:p>
    <w:p w:rsidR="008459ED" w:rsidRDefault="008459ED" w:rsidP="008459ED">
      <w:r>
        <w:rPr>
          <w:rFonts w:hint="eastAsia"/>
        </w:rPr>
        <w:t>потенціалу</w:t>
      </w:r>
      <w:r>
        <w:t></w:t>
      </w:r>
      <w:r>
        <w:rPr>
          <w:rFonts w:hint="eastAsia"/>
        </w:rPr>
        <w:t>та</w:t>
      </w:r>
      <w:r>
        <w:t></w:t>
      </w:r>
      <w:r>
        <w:rPr>
          <w:rFonts w:hint="eastAsia"/>
        </w:rPr>
        <w:t>людського</w:t>
      </w:r>
      <w:r>
        <w:t></w:t>
      </w:r>
      <w:r>
        <w:rPr>
          <w:rFonts w:hint="eastAsia"/>
        </w:rPr>
        <w:t>капіталу</w:t>
      </w:r>
      <w:r>
        <w:t></w:t>
      </w:r>
      <w:r>
        <w:t></w:t>
      </w:r>
      <w:r>
        <w:rPr>
          <w:rFonts w:hint="eastAsia"/>
        </w:rPr>
        <w:t>чий</w:t>
      </w:r>
      <w:r>
        <w:t></w:t>
      </w:r>
      <w:r>
        <w:rPr>
          <w:rFonts w:hint="eastAsia"/>
        </w:rPr>
        <w:t>евристичний</w:t>
      </w:r>
      <w:r>
        <w:t></w:t>
      </w:r>
      <w:r>
        <w:rPr>
          <w:rFonts w:hint="eastAsia"/>
        </w:rPr>
        <w:t>потенціал</w:t>
      </w:r>
      <w:r>
        <w:t></w:t>
      </w:r>
      <w:r>
        <w:rPr>
          <w:rFonts w:hint="eastAsia"/>
        </w:rPr>
        <w:t>обмежений</w:t>
      </w:r>
      <w:r>
        <w:t></w:t>
      </w:r>
      <w:r>
        <w:rPr>
          <w:rFonts w:hint="eastAsia"/>
        </w:rPr>
        <w:t>або</w:t>
      </w:r>
    </w:p>
    <w:p w:rsidR="008459ED" w:rsidRDefault="008459ED" w:rsidP="008459ED">
      <w:r>
        <w:rPr>
          <w:rFonts w:hint="eastAsia"/>
        </w:rPr>
        <w:t>агрегованим</w:t>
      </w:r>
      <w:r>
        <w:t></w:t>
      </w:r>
      <w:r>
        <w:rPr>
          <w:rFonts w:hint="eastAsia"/>
        </w:rPr>
        <w:t>рівнем</w:t>
      </w:r>
      <w:r>
        <w:t></w:t>
      </w:r>
      <w:r>
        <w:rPr>
          <w:rFonts w:hint="eastAsia"/>
        </w:rPr>
        <w:t>аналізу</w:t>
      </w:r>
      <w:r>
        <w:t></w:t>
      </w:r>
      <w:r>
        <w:t></w:t>
      </w:r>
      <w:r>
        <w:rPr>
          <w:rFonts w:hint="eastAsia"/>
        </w:rPr>
        <w:t>або</w:t>
      </w:r>
      <w:r>
        <w:t></w:t>
      </w:r>
      <w:r>
        <w:rPr>
          <w:rFonts w:hint="eastAsia"/>
        </w:rPr>
        <w:t>виключенням</w:t>
      </w:r>
      <w:r>
        <w:t></w:t>
      </w:r>
      <w:r>
        <w:rPr>
          <w:rFonts w:hint="eastAsia"/>
        </w:rPr>
        <w:t>з</w:t>
      </w:r>
      <w:r>
        <w:t></w:t>
      </w:r>
      <w:r>
        <w:rPr>
          <w:rFonts w:hint="eastAsia"/>
        </w:rPr>
        <w:t>концептуального</w:t>
      </w:r>
      <w:r>
        <w:t></w:t>
      </w:r>
      <w:r>
        <w:rPr>
          <w:rFonts w:hint="eastAsia"/>
        </w:rPr>
        <w:t>розуміння</w:t>
      </w:r>
    </w:p>
    <w:p w:rsidR="008459ED" w:rsidRDefault="008459ED" w:rsidP="008459ED">
      <w:r>
        <w:rPr>
          <w:rFonts w:hint="eastAsia"/>
        </w:rPr>
        <w:t>фізичного</w:t>
      </w:r>
      <w:r>
        <w:t></w:t>
      </w:r>
      <w:r>
        <w:rPr>
          <w:rFonts w:hint="eastAsia"/>
        </w:rPr>
        <w:t>аспекту</w:t>
      </w:r>
      <w:r>
        <w:t></w:t>
      </w:r>
      <w:r>
        <w:rPr>
          <w:rFonts w:hint="eastAsia"/>
        </w:rPr>
        <w:t>здатності</w:t>
      </w:r>
      <w:r>
        <w:t></w:t>
      </w:r>
      <w:r>
        <w:rPr>
          <w:rFonts w:hint="eastAsia"/>
        </w:rPr>
        <w:t>виконувати</w:t>
      </w:r>
      <w:r>
        <w:t></w:t>
      </w:r>
      <w:r>
        <w:rPr>
          <w:rFonts w:hint="eastAsia"/>
        </w:rPr>
        <w:t>працю</w:t>
      </w:r>
      <w:r>
        <w:t></w:t>
      </w:r>
      <w:r>
        <w:t></w:t>
      </w:r>
      <w:r>
        <w:rPr>
          <w:rFonts w:hint="eastAsia"/>
        </w:rPr>
        <w:t>що</w:t>
      </w:r>
      <w:r>
        <w:t></w:t>
      </w:r>
      <w:r>
        <w:rPr>
          <w:rFonts w:hint="eastAsia"/>
        </w:rPr>
        <w:t>унеможливлює</w:t>
      </w:r>
      <w:r>
        <w:t></w:t>
      </w:r>
      <w:r>
        <w:rPr>
          <w:rFonts w:hint="eastAsia"/>
        </w:rPr>
        <w:t>вивчення</w:t>
      </w:r>
    </w:p>
    <w:p w:rsidR="008459ED" w:rsidRDefault="008459ED" w:rsidP="008459ED">
      <w:r>
        <w:rPr>
          <w:rFonts w:hint="eastAsia"/>
        </w:rPr>
        <w:t>щоденних</w:t>
      </w:r>
      <w:r>
        <w:t></w:t>
      </w:r>
      <w:r>
        <w:rPr>
          <w:rFonts w:hint="eastAsia"/>
        </w:rPr>
        <w:t>процесів</w:t>
      </w:r>
      <w:r>
        <w:t></w:t>
      </w:r>
      <w:r>
        <w:rPr>
          <w:rFonts w:hint="eastAsia"/>
        </w:rPr>
        <w:t>відтворення</w:t>
      </w:r>
      <w:r>
        <w:t></w:t>
      </w:r>
      <w:r>
        <w:rPr>
          <w:rFonts w:hint="eastAsia"/>
        </w:rPr>
        <w:t>цієї</w:t>
      </w:r>
      <w:r>
        <w:t></w:t>
      </w:r>
      <w:r>
        <w:rPr>
          <w:rFonts w:hint="eastAsia"/>
        </w:rPr>
        <w:t>здатності</w:t>
      </w:r>
      <w:r>
        <w:t></w:t>
      </w:r>
      <w:r>
        <w:t></w:t>
      </w:r>
      <w:r>
        <w:rPr>
          <w:rFonts w:hint="eastAsia"/>
        </w:rPr>
        <w:t>На</w:t>
      </w:r>
      <w:r>
        <w:t></w:t>
      </w:r>
      <w:r>
        <w:rPr>
          <w:rFonts w:hint="eastAsia"/>
        </w:rPr>
        <w:t>відміну</w:t>
      </w:r>
      <w:r>
        <w:t></w:t>
      </w:r>
      <w:r>
        <w:rPr>
          <w:rFonts w:hint="eastAsia"/>
        </w:rPr>
        <w:t>від</w:t>
      </w:r>
      <w:r>
        <w:t></w:t>
      </w:r>
      <w:r>
        <w:rPr>
          <w:rFonts w:hint="eastAsia"/>
        </w:rPr>
        <w:t>цих</w:t>
      </w:r>
      <w:r>
        <w:t></w:t>
      </w:r>
      <w:r>
        <w:rPr>
          <w:rFonts w:hint="eastAsia"/>
        </w:rPr>
        <w:t>підходів</w:t>
      </w:r>
      <w:r>
        <w:t></w:t>
      </w:r>
      <w:r>
        <w:t></w:t>
      </w:r>
      <w:r>
        <w:rPr>
          <w:rFonts w:hint="eastAsia"/>
        </w:rPr>
        <w:t>у</w:t>
      </w:r>
    </w:p>
    <w:p w:rsidR="008459ED" w:rsidRDefault="008459ED" w:rsidP="008459ED">
      <w:r>
        <w:rPr>
          <w:rFonts w:hint="eastAsia"/>
        </w:rPr>
        <w:t>марксистській</w:t>
      </w:r>
      <w:r>
        <w:t></w:t>
      </w:r>
      <w:r>
        <w:rPr>
          <w:rFonts w:hint="eastAsia"/>
        </w:rPr>
        <w:t>концепції</w:t>
      </w:r>
      <w:r>
        <w:t></w:t>
      </w:r>
      <w:r>
        <w:rPr>
          <w:rFonts w:hint="eastAsia"/>
        </w:rPr>
        <w:t>робочої</w:t>
      </w:r>
      <w:r>
        <w:t></w:t>
      </w:r>
      <w:r>
        <w:rPr>
          <w:rFonts w:hint="eastAsia"/>
        </w:rPr>
        <w:t>сили</w:t>
      </w:r>
      <w:r>
        <w:t></w:t>
      </w:r>
      <w:r>
        <w:rPr>
          <w:rFonts w:hint="eastAsia"/>
        </w:rPr>
        <w:t>інтегровано</w:t>
      </w:r>
      <w:r>
        <w:t></w:t>
      </w:r>
      <w:r>
        <w:rPr>
          <w:rFonts w:hint="eastAsia"/>
        </w:rPr>
        <w:t>розумовий</w:t>
      </w:r>
      <w:r>
        <w:t></w:t>
      </w:r>
      <w:r>
        <w:rPr>
          <w:rFonts w:hint="eastAsia"/>
        </w:rPr>
        <w:t>і</w:t>
      </w:r>
      <w:r>
        <w:t></w:t>
      </w:r>
      <w:r>
        <w:rPr>
          <w:rFonts w:hint="eastAsia"/>
        </w:rPr>
        <w:t>фізичний</w:t>
      </w:r>
    </w:p>
    <w:p w:rsidR="008459ED" w:rsidRDefault="008459ED" w:rsidP="008459ED">
      <w:r>
        <w:rPr>
          <w:rFonts w:hint="eastAsia"/>
        </w:rPr>
        <w:t>потенціал</w:t>
      </w:r>
      <w:r>
        <w:t></w:t>
      </w:r>
      <w:r>
        <w:t></w:t>
      </w:r>
      <w:r>
        <w:rPr>
          <w:rFonts w:hint="eastAsia"/>
        </w:rPr>
        <w:t>який</w:t>
      </w:r>
      <w:r>
        <w:t></w:t>
      </w:r>
      <w:r>
        <w:rPr>
          <w:rFonts w:hint="eastAsia"/>
        </w:rPr>
        <w:t>дає</w:t>
      </w:r>
      <w:r>
        <w:t></w:t>
      </w:r>
      <w:r>
        <w:rPr>
          <w:rFonts w:hint="eastAsia"/>
        </w:rPr>
        <w:t>змогу</w:t>
      </w:r>
      <w:r>
        <w:t></w:t>
      </w:r>
      <w:r>
        <w:rPr>
          <w:rFonts w:hint="eastAsia"/>
        </w:rPr>
        <w:t>працівникам</w:t>
      </w:r>
      <w:r>
        <w:t></w:t>
      </w:r>
      <w:r>
        <w:rPr>
          <w:rFonts w:hint="eastAsia"/>
        </w:rPr>
        <w:t>і</w:t>
      </w:r>
      <w:r>
        <w:t></w:t>
      </w:r>
      <w:r>
        <w:rPr>
          <w:rFonts w:hint="eastAsia"/>
        </w:rPr>
        <w:t>працівницям</w:t>
      </w:r>
      <w:r>
        <w:t></w:t>
      </w:r>
      <w:r>
        <w:rPr>
          <w:rFonts w:hint="eastAsia"/>
        </w:rPr>
        <w:t>брати</w:t>
      </w:r>
      <w:r>
        <w:t></w:t>
      </w:r>
      <w:r>
        <w:rPr>
          <w:rFonts w:hint="eastAsia"/>
        </w:rPr>
        <w:t>участь</w:t>
      </w:r>
      <w:r>
        <w:t></w:t>
      </w:r>
      <w:r>
        <w:rPr>
          <w:rFonts w:hint="eastAsia"/>
        </w:rPr>
        <w:t>у</w:t>
      </w:r>
      <w:r>
        <w:t></w:t>
      </w:r>
      <w:r>
        <w:rPr>
          <w:rFonts w:hint="eastAsia"/>
        </w:rPr>
        <w:t>процесі</w:t>
      </w:r>
    </w:p>
    <w:p w:rsidR="008459ED" w:rsidRDefault="008459ED" w:rsidP="008459ED">
      <w:r>
        <w:rPr>
          <w:rFonts w:hint="eastAsia"/>
        </w:rPr>
        <w:t>виробництва</w:t>
      </w:r>
      <w:r>
        <w:t></w:t>
      </w:r>
      <w:r>
        <w:rPr>
          <w:rFonts w:hint="eastAsia"/>
        </w:rPr>
        <w:t>та</w:t>
      </w:r>
      <w:r>
        <w:t></w:t>
      </w:r>
      <w:r>
        <w:rPr>
          <w:rFonts w:hint="eastAsia"/>
        </w:rPr>
        <w:t>створювати</w:t>
      </w:r>
      <w:r>
        <w:t></w:t>
      </w:r>
      <w:r>
        <w:rPr>
          <w:rFonts w:hint="eastAsia"/>
        </w:rPr>
        <w:t>споживчу</w:t>
      </w:r>
      <w:r>
        <w:t></w:t>
      </w:r>
      <w:r>
        <w:rPr>
          <w:rFonts w:hint="eastAsia"/>
        </w:rPr>
        <w:t>вартість</w:t>
      </w:r>
      <w:r>
        <w:t></w:t>
      </w:r>
      <w:r>
        <w:t></w:t>
      </w:r>
      <w:r>
        <w:rPr>
          <w:rFonts w:hint="eastAsia"/>
        </w:rPr>
        <w:t>Відтворення</w:t>
      </w:r>
      <w:r>
        <w:t></w:t>
      </w:r>
      <w:r>
        <w:rPr>
          <w:rFonts w:hint="eastAsia"/>
        </w:rPr>
        <w:t>робочої</w:t>
      </w:r>
      <w:r>
        <w:t></w:t>
      </w:r>
      <w:r>
        <w:rPr>
          <w:rFonts w:hint="eastAsia"/>
        </w:rPr>
        <w:t>сили</w:t>
      </w:r>
      <w:r>
        <w:t></w:t>
      </w:r>
      <w:r>
        <w:rPr>
          <w:rFonts w:hint="eastAsia"/>
        </w:rPr>
        <w:t>є</w:t>
      </w:r>
    </w:p>
    <w:p w:rsidR="008459ED" w:rsidRDefault="008459ED" w:rsidP="008459ED">
      <w:r>
        <w:rPr>
          <w:rFonts w:hint="eastAsia"/>
        </w:rPr>
        <w:t>процесом</w:t>
      </w:r>
      <w:r>
        <w:t></w:t>
      </w:r>
      <w:r>
        <w:rPr>
          <w:rFonts w:hint="eastAsia"/>
        </w:rPr>
        <w:t>відновлення</w:t>
      </w:r>
      <w:r>
        <w:t></w:t>
      </w:r>
      <w:r>
        <w:rPr>
          <w:rFonts w:hint="eastAsia"/>
        </w:rPr>
        <w:t>фізичного</w:t>
      </w:r>
      <w:r>
        <w:t></w:t>
      </w:r>
      <w:r>
        <w:rPr>
          <w:rFonts w:hint="eastAsia"/>
        </w:rPr>
        <w:t>і</w:t>
      </w:r>
      <w:r>
        <w:t></w:t>
      </w:r>
      <w:r>
        <w:rPr>
          <w:rFonts w:hint="eastAsia"/>
        </w:rPr>
        <w:t>розумового</w:t>
      </w:r>
      <w:r>
        <w:t></w:t>
      </w:r>
      <w:r>
        <w:rPr>
          <w:rFonts w:hint="eastAsia"/>
        </w:rPr>
        <w:t>потенціалу</w:t>
      </w:r>
      <w:r>
        <w:t></w:t>
      </w:r>
      <w:r>
        <w:rPr>
          <w:rFonts w:hint="eastAsia"/>
        </w:rPr>
        <w:t>для</w:t>
      </w:r>
      <w:r>
        <w:t></w:t>
      </w:r>
      <w:r>
        <w:rPr>
          <w:rFonts w:hint="eastAsia"/>
        </w:rPr>
        <w:t>участі</w:t>
      </w:r>
      <w:r>
        <w:t></w:t>
      </w:r>
      <w:r>
        <w:rPr>
          <w:rFonts w:hint="eastAsia"/>
        </w:rPr>
        <w:t>в</w:t>
      </w:r>
    </w:p>
    <w:p w:rsidR="008459ED" w:rsidRDefault="008459ED" w:rsidP="008459ED">
      <w:r>
        <w:rPr>
          <w:rFonts w:hint="eastAsia"/>
        </w:rPr>
        <w:t>виробництві</w:t>
      </w:r>
      <w:r>
        <w:t></w:t>
      </w:r>
      <w:r>
        <w:t></w:t>
      </w:r>
      <w:r>
        <w:rPr>
          <w:rFonts w:hint="eastAsia"/>
        </w:rPr>
        <w:t>а</w:t>
      </w:r>
      <w:r>
        <w:t></w:t>
      </w:r>
      <w:r>
        <w:rPr>
          <w:rFonts w:hint="eastAsia"/>
        </w:rPr>
        <w:t>також</w:t>
      </w:r>
      <w:r>
        <w:t></w:t>
      </w:r>
      <w:r>
        <w:rPr>
          <w:rFonts w:hint="eastAsia"/>
        </w:rPr>
        <w:t>поточного</w:t>
      </w:r>
      <w:r>
        <w:t></w:t>
      </w:r>
      <w:r>
        <w:rPr>
          <w:rFonts w:hint="eastAsia"/>
        </w:rPr>
        <w:t>забезпечення</w:t>
      </w:r>
      <w:r>
        <w:t></w:t>
      </w:r>
      <w:r>
        <w:rPr>
          <w:rFonts w:hint="eastAsia"/>
        </w:rPr>
        <w:t>колишніх</w:t>
      </w:r>
      <w:r>
        <w:t></w:t>
      </w:r>
      <w:r>
        <w:rPr>
          <w:rFonts w:hint="eastAsia"/>
        </w:rPr>
        <w:t>і</w:t>
      </w:r>
      <w:r>
        <w:t></w:t>
      </w:r>
      <w:r>
        <w:rPr>
          <w:rFonts w:hint="eastAsia"/>
        </w:rPr>
        <w:t>майбутніх</w:t>
      </w:r>
      <w:r>
        <w:t></w:t>
      </w:r>
      <w:r>
        <w:rPr>
          <w:rFonts w:hint="eastAsia"/>
        </w:rPr>
        <w:t>робітників</w:t>
      </w:r>
      <w:r>
        <w:t></w:t>
      </w:r>
      <w:r>
        <w:rPr>
          <w:rFonts w:hint="eastAsia"/>
        </w:rPr>
        <w:t>та</w:t>
      </w:r>
    </w:p>
    <w:p w:rsidR="008459ED" w:rsidRDefault="008459ED" w:rsidP="008459ED">
      <w:r>
        <w:rPr>
          <w:rFonts w:hint="eastAsia"/>
        </w:rPr>
        <w:t>робітниць</w:t>
      </w:r>
      <w:r>
        <w:t></w:t>
      </w:r>
      <w:r>
        <w:t></w:t>
      </w:r>
      <w:r>
        <w:rPr>
          <w:rFonts w:hint="eastAsia"/>
        </w:rPr>
        <w:t>Однак</w:t>
      </w:r>
      <w:r>
        <w:t></w:t>
      </w:r>
      <w:r>
        <w:rPr>
          <w:rFonts w:hint="eastAsia"/>
        </w:rPr>
        <w:t>у</w:t>
      </w:r>
      <w:r>
        <w:t></w:t>
      </w:r>
      <w:r>
        <w:rPr>
          <w:rFonts w:hint="eastAsia"/>
        </w:rPr>
        <w:t>марксистському</w:t>
      </w:r>
      <w:r>
        <w:t></w:t>
      </w:r>
      <w:r>
        <w:rPr>
          <w:rFonts w:hint="eastAsia"/>
        </w:rPr>
        <w:t>підході</w:t>
      </w:r>
      <w:r>
        <w:t></w:t>
      </w:r>
      <w:r>
        <w:rPr>
          <w:rFonts w:hint="eastAsia"/>
        </w:rPr>
        <w:t>до</w:t>
      </w:r>
      <w:r>
        <w:t></w:t>
      </w:r>
      <w:r>
        <w:rPr>
          <w:rFonts w:hint="eastAsia"/>
        </w:rPr>
        <w:t>вивчення</w:t>
      </w:r>
      <w:r>
        <w:t></w:t>
      </w:r>
      <w:r>
        <w:rPr>
          <w:rFonts w:hint="eastAsia"/>
        </w:rPr>
        <w:t>робочої</w:t>
      </w:r>
      <w:r>
        <w:t></w:t>
      </w:r>
      <w:r>
        <w:rPr>
          <w:rFonts w:hint="eastAsia"/>
        </w:rPr>
        <w:t>сили</w:t>
      </w:r>
      <w:r>
        <w:t></w:t>
      </w:r>
      <w:r>
        <w:rPr>
          <w:rFonts w:hint="eastAsia"/>
        </w:rPr>
        <w:t>бракує</w:t>
      </w:r>
    </w:p>
    <w:p w:rsidR="008459ED" w:rsidRDefault="008459ED" w:rsidP="008459ED">
      <w:r>
        <w:rPr>
          <w:rFonts w:hint="eastAsia"/>
        </w:rPr>
        <w:t>цілісної</w:t>
      </w:r>
      <w:r>
        <w:t></w:t>
      </w:r>
      <w:r>
        <w:rPr>
          <w:rFonts w:hint="eastAsia"/>
        </w:rPr>
        <w:t>концептуальної</w:t>
      </w:r>
      <w:r>
        <w:t></w:t>
      </w:r>
      <w:r>
        <w:rPr>
          <w:rFonts w:hint="eastAsia"/>
        </w:rPr>
        <w:t>схеми</w:t>
      </w:r>
      <w:r>
        <w:t></w:t>
      </w:r>
      <w:r>
        <w:rPr>
          <w:rFonts w:hint="eastAsia"/>
        </w:rPr>
        <w:t>аналізу</w:t>
      </w:r>
      <w:r>
        <w:t></w:t>
      </w:r>
      <w:r>
        <w:t></w:t>
      </w:r>
      <w:r>
        <w:rPr>
          <w:rFonts w:hint="eastAsia"/>
        </w:rPr>
        <w:t>а</w:t>
      </w:r>
      <w:r>
        <w:t></w:t>
      </w:r>
      <w:r>
        <w:rPr>
          <w:rFonts w:hint="eastAsia"/>
        </w:rPr>
        <w:t>його</w:t>
      </w:r>
      <w:r>
        <w:t></w:t>
      </w:r>
      <w:r>
        <w:rPr>
          <w:rFonts w:hint="eastAsia"/>
        </w:rPr>
        <w:t>застосовність</w:t>
      </w:r>
      <w:r>
        <w:t></w:t>
      </w:r>
      <w:r>
        <w:rPr>
          <w:rFonts w:hint="eastAsia"/>
        </w:rPr>
        <w:t>не</w:t>
      </w:r>
      <w:r>
        <w:t></w:t>
      </w:r>
      <w:r>
        <w:rPr>
          <w:rFonts w:hint="eastAsia"/>
        </w:rPr>
        <w:t>була</w:t>
      </w:r>
      <w:r>
        <w:t></w:t>
      </w:r>
      <w:r>
        <w:rPr>
          <w:rFonts w:hint="eastAsia"/>
        </w:rPr>
        <w:t>верифікована</w:t>
      </w:r>
    </w:p>
    <w:p w:rsidR="008459ED" w:rsidRDefault="008459ED" w:rsidP="008459ED">
      <w:r>
        <w:rPr>
          <w:rFonts w:hint="eastAsia"/>
        </w:rPr>
        <w:t>на</w:t>
      </w:r>
      <w:r>
        <w:t></w:t>
      </w:r>
      <w:r>
        <w:rPr>
          <w:rFonts w:hint="eastAsia"/>
        </w:rPr>
        <w:t>емпіричному</w:t>
      </w:r>
      <w:r>
        <w:t></w:t>
      </w:r>
      <w:r>
        <w:rPr>
          <w:rFonts w:hint="eastAsia"/>
        </w:rPr>
        <w:t>матеріалі</w:t>
      </w:r>
      <w:r>
        <w:t></w:t>
      </w:r>
      <w:r>
        <w:rPr>
          <w:rFonts w:hint="eastAsia"/>
        </w:rPr>
        <w:t>пострадянського</w:t>
      </w:r>
      <w:r>
        <w:t></w:t>
      </w:r>
      <w:r>
        <w:rPr>
          <w:rFonts w:hint="eastAsia"/>
        </w:rPr>
        <w:t>простору</w:t>
      </w:r>
      <w:r>
        <w:t></w:t>
      </w:r>
    </w:p>
    <w:p w:rsidR="008459ED" w:rsidRDefault="008459ED" w:rsidP="008459ED">
      <w:r>
        <w:rPr>
          <w:rFonts w:hint="eastAsia"/>
        </w:rPr>
        <w:t>Ресурси</w:t>
      </w:r>
      <w:r>
        <w:t></w:t>
      </w:r>
      <w:r>
        <w:t></w:t>
      </w:r>
      <w:r>
        <w:rPr>
          <w:rFonts w:hint="eastAsia"/>
        </w:rPr>
        <w:t>завдяки</w:t>
      </w:r>
      <w:r>
        <w:t></w:t>
      </w:r>
      <w:r>
        <w:rPr>
          <w:rFonts w:hint="eastAsia"/>
        </w:rPr>
        <w:t>яким</w:t>
      </w:r>
      <w:r>
        <w:t></w:t>
      </w:r>
      <w:r>
        <w:rPr>
          <w:rFonts w:hint="eastAsia"/>
        </w:rPr>
        <w:t>відбувається</w:t>
      </w:r>
      <w:r>
        <w:t></w:t>
      </w:r>
      <w:r>
        <w:rPr>
          <w:rFonts w:hint="eastAsia"/>
        </w:rPr>
        <w:t>відтворення</w:t>
      </w:r>
      <w:r>
        <w:t></w:t>
      </w:r>
      <w:r>
        <w:rPr>
          <w:rFonts w:hint="eastAsia"/>
        </w:rPr>
        <w:t>робочої</w:t>
      </w:r>
      <w:r>
        <w:t></w:t>
      </w:r>
      <w:r>
        <w:rPr>
          <w:rFonts w:hint="eastAsia"/>
        </w:rPr>
        <w:t>сили</w:t>
      </w:r>
      <w:r>
        <w:t></w:t>
      </w:r>
      <w:r>
        <w:t></w:t>
      </w:r>
      <w:r>
        <w:rPr>
          <w:rFonts w:hint="eastAsia"/>
        </w:rPr>
        <w:t>можна</w:t>
      </w:r>
    </w:p>
    <w:p w:rsidR="008459ED" w:rsidRDefault="008459ED" w:rsidP="008459ED">
      <w:r>
        <w:rPr>
          <w:rFonts w:hint="eastAsia"/>
        </w:rPr>
        <w:t>поділити</w:t>
      </w:r>
      <w:r>
        <w:t></w:t>
      </w:r>
      <w:r>
        <w:rPr>
          <w:rFonts w:hint="eastAsia"/>
        </w:rPr>
        <w:t>на</w:t>
      </w:r>
      <w:r>
        <w:t></w:t>
      </w:r>
      <w:r>
        <w:rPr>
          <w:rFonts w:hint="eastAsia"/>
        </w:rPr>
        <w:t>дві</w:t>
      </w:r>
      <w:r>
        <w:t></w:t>
      </w:r>
      <w:r>
        <w:rPr>
          <w:rFonts w:hint="eastAsia"/>
        </w:rPr>
        <w:t>категорії</w:t>
      </w:r>
      <w:r>
        <w:t></w:t>
      </w:r>
      <w:r>
        <w:t></w:t>
      </w:r>
      <w:r>
        <w:rPr>
          <w:rFonts w:hint="eastAsia"/>
        </w:rPr>
        <w:t>матеріальні</w:t>
      </w:r>
      <w:r>
        <w:t></w:t>
      </w:r>
      <w:r>
        <w:rPr>
          <w:rFonts w:hint="eastAsia"/>
        </w:rPr>
        <w:t>та</w:t>
      </w:r>
      <w:r>
        <w:t></w:t>
      </w:r>
      <w:r>
        <w:rPr>
          <w:rFonts w:hint="eastAsia"/>
        </w:rPr>
        <w:t>темпоральні</w:t>
      </w:r>
      <w:r>
        <w:t></w:t>
      </w:r>
      <w:r>
        <w:t></w:t>
      </w:r>
      <w:r>
        <w:rPr>
          <w:rFonts w:hint="eastAsia"/>
        </w:rPr>
        <w:t>Окрім</w:t>
      </w:r>
      <w:r>
        <w:t></w:t>
      </w:r>
      <w:r>
        <w:rPr>
          <w:rFonts w:hint="eastAsia"/>
        </w:rPr>
        <w:t>зарплати</w:t>
      </w:r>
      <w:r>
        <w:t></w:t>
      </w:r>
      <w:r>
        <w:t></w:t>
      </w:r>
      <w:r>
        <w:rPr>
          <w:rFonts w:hint="eastAsia"/>
        </w:rPr>
        <w:t>яка</w:t>
      </w:r>
    </w:p>
    <w:p w:rsidR="008459ED" w:rsidRDefault="008459ED" w:rsidP="008459ED">
      <w:r>
        <w:rPr>
          <w:rFonts w:hint="eastAsia"/>
        </w:rPr>
        <w:t>виділяється</w:t>
      </w:r>
      <w:r>
        <w:t></w:t>
      </w:r>
      <w:r>
        <w:rPr>
          <w:rFonts w:hint="eastAsia"/>
        </w:rPr>
        <w:t>як</w:t>
      </w:r>
      <w:r>
        <w:t></w:t>
      </w:r>
      <w:r>
        <w:rPr>
          <w:rFonts w:hint="eastAsia"/>
        </w:rPr>
        <w:t>основний</w:t>
      </w:r>
      <w:r>
        <w:t></w:t>
      </w:r>
      <w:r>
        <w:rPr>
          <w:rFonts w:hint="eastAsia"/>
        </w:rPr>
        <w:t>матеріальний</w:t>
      </w:r>
      <w:r>
        <w:t></w:t>
      </w:r>
      <w:r>
        <w:rPr>
          <w:rFonts w:hint="eastAsia"/>
        </w:rPr>
        <w:t>ресурс</w:t>
      </w:r>
      <w:r>
        <w:t></w:t>
      </w:r>
      <w:r>
        <w:rPr>
          <w:rFonts w:hint="eastAsia"/>
        </w:rPr>
        <w:t>у</w:t>
      </w:r>
      <w:r>
        <w:t></w:t>
      </w:r>
      <w:r>
        <w:rPr>
          <w:rFonts w:hint="eastAsia"/>
        </w:rPr>
        <w:t>наявних</w:t>
      </w:r>
      <w:r>
        <w:t></w:t>
      </w:r>
      <w:r>
        <w:rPr>
          <w:rFonts w:hint="eastAsia"/>
        </w:rPr>
        <w:t>теоріях</w:t>
      </w:r>
      <w:r>
        <w:t></w:t>
      </w:r>
      <w:r>
        <w:t></w:t>
      </w:r>
      <w:r>
        <w:rPr>
          <w:rFonts w:hint="eastAsia"/>
        </w:rPr>
        <w:t>у</w:t>
      </w:r>
      <w:r>
        <w:t></w:t>
      </w:r>
      <w:r>
        <w:rPr>
          <w:rFonts w:hint="eastAsia"/>
        </w:rPr>
        <w:t>концептуальній</w:t>
      </w:r>
    </w:p>
    <w:p w:rsidR="008459ED" w:rsidRDefault="008459ED" w:rsidP="008459ED">
      <w:r>
        <w:rPr>
          <w:rFonts w:hint="eastAsia"/>
        </w:rPr>
        <w:t>схемі</w:t>
      </w:r>
      <w:r>
        <w:t></w:t>
      </w:r>
      <w:r>
        <w:rPr>
          <w:rFonts w:hint="eastAsia"/>
        </w:rPr>
        <w:t>потрібно</w:t>
      </w:r>
      <w:r>
        <w:t></w:t>
      </w:r>
      <w:r>
        <w:rPr>
          <w:rFonts w:hint="eastAsia"/>
        </w:rPr>
        <w:t>враховувати</w:t>
      </w:r>
      <w:r>
        <w:t></w:t>
      </w:r>
      <w:r>
        <w:rPr>
          <w:rFonts w:hint="eastAsia"/>
        </w:rPr>
        <w:t>також</w:t>
      </w:r>
      <w:r>
        <w:t></w:t>
      </w:r>
      <w:r>
        <w:rPr>
          <w:rFonts w:hint="eastAsia"/>
        </w:rPr>
        <w:t>інші</w:t>
      </w:r>
      <w:r>
        <w:t></w:t>
      </w:r>
      <w:r>
        <w:rPr>
          <w:rFonts w:hint="eastAsia"/>
        </w:rPr>
        <w:t>грошові</w:t>
      </w:r>
      <w:r>
        <w:t></w:t>
      </w:r>
      <w:r>
        <w:rPr>
          <w:rFonts w:hint="eastAsia"/>
        </w:rPr>
        <w:t>надходження</w:t>
      </w:r>
      <w:r>
        <w:t></w:t>
      </w:r>
      <w:r>
        <w:t></w:t>
      </w:r>
      <w:r>
        <w:rPr>
          <w:rFonts w:hint="eastAsia"/>
        </w:rPr>
        <w:t>а</w:t>
      </w:r>
      <w:r>
        <w:t></w:t>
      </w:r>
      <w:r>
        <w:rPr>
          <w:rFonts w:hint="eastAsia"/>
        </w:rPr>
        <w:t>також</w:t>
      </w:r>
      <w:r>
        <w:t></w:t>
      </w:r>
      <w:r>
        <w:rPr>
          <w:rFonts w:hint="eastAsia"/>
        </w:rPr>
        <w:t>продукцію</w:t>
      </w:r>
      <w:r>
        <w:t></w:t>
      </w:r>
      <w:r>
        <w:rPr>
          <w:rFonts w:hint="eastAsia"/>
        </w:rPr>
        <w:t>і</w:t>
      </w:r>
    </w:p>
    <w:p w:rsidR="008459ED" w:rsidRDefault="008459ED" w:rsidP="008459ED">
      <w:r>
        <w:rPr>
          <w:rFonts w:hint="eastAsia"/>
        </w:rPr>
        <w:t>послуги</w:t>
      </w:r>
      <w:r>
        <w:t></w:t>
      </w:r>
      <w:r>
        <w:t></w:t>
      </w:r>
      <w:r>
        <w:rPr>
          <w:rFonts w:hint="eastAsia"/>
        </w:rPr>
        <w:t>які</w:t>
      </w:r>
      <w:r>
        <w:t></w:t>
      </w:r>
      <w:r>
        <w:rPr>
          <w:rFonts w:hint="eastAsia"/>
        </w:rPr>
        <w:t>споживаються</w:t>
      </w:r>
      <w:r>
        <w:t></w:t>
      </w:r>
      <w:r>
        <w:rPr>
          <w:rFonts w:hint="eastAsia"/>
        </w:rPr>
        <w:t>безпосередньо</w:t>
      </w:r>
      <w:r>
        <w:t></w:t>
      </w:r>
      <w:r>
        <w:t></w:t>
      </w:r>
      <w:r>
        <w:rPr>
          <w:rFonts w:hint="eastAsia"/>
        </w:rPr>
        <w:t>без</w:t>
      </w:r>
      <w:r>
        <w:t></w:t>
      </w:r>
      <w:r>
        <w:rPr>
          <w:rFonts w:hint="eastAsia"/>
        </w:rPr>
        <w:t>залучення</w:t>
      </w:r>
      <w:r>
        <w:t></w:t>
      </w:r>
      <w:r>
        <w:rPr>
          <w:rFonts w:hint="eastAsia"/>
        </w:rPr>
        <w:t>грошей</w:t>
      </w:r>
      <w:r>
        <w:t></w:t>
      </w:r>
      <w:r>
        <w:t></w:t>
      </w:r>
      <w:r>
        <w:rPr>
          <w:rFonts w:hint="eastAsia"/>
        </w:rPr>
        <w:t>Темпоральні</w:t>
      </w:r>
    </w:p>
    <w:p w:rsidR="008459ED" w:rsidRDefault="008459ED" w:rsidP="008459ED">
      <w:r>
        <w:rPr>
          <w:rFonts w:hint="eastAsia"/>
        </w:rPr>
        <w:t>ресурси</w:t>
      </w:r>
      <w:r>
        <w:t></w:t>
      </w:r>
      <w:r>
        <w:t></w:t>
      </w:r>
      <w:r>
        <w:rPr>
          <w:rFonts w:hint="eastAsia"/>
        </w:rPr>
        <w:t>інтегровані</w:t>
      </w:r>
      <w:r>
        <w:t></w:t>
      </w:r>
      <w:r>
        <w:rPr>
          <w:rFonts w:hint="eastAsia"/>
        </w:rPr>
        <w:t>до</w:t>
      </w:r>
      <w:r>
        <w:t></w:t>
      </w:r>
      <w:r>
        <w:rPr>
          <w:rFonts w:hint="eastAsia"/>
        </w:rPr>
        <w:t>концептуальної</w:t>
      </w:r>
      <w:r>
        <w:t></w:t>
      </w:r>
      <w:r>
        <w:rPr>
          <w:rFonts w:hint="eastAsia"/>
        </w:rPr>
        <w:t>схеми</w:t>
      </w:r>
      <w:r>
        <w:t></w:t>
      </w:r>
      <w:r>
        <w:t></w:t>
      </w:r>
      <w:r>
        <w:rPr>
          <w:rFonts w:hint="eastAsia"/>
        </w:rPr>
        <w:t>–</w:t>
      </w:r>
      <w:r>
        <w:t></w:t>
      </w:r>
      <w:r>
        <w:rPr>
          <w:rFonts w:hint="eastAsia"/>
        </w:rPr>
        <w:t>це</w:t>
      </w:r>
      <w:r>
        <w:t></w:t>
      </w:r>
      <w:r>
        <w:rPr>
          <w:rFonts w:hint="eastAsia"/>
        </w:rPr>
        <w:t>час</w:t>
      </w:r>
      <w:r>
        <w:t></w:t>
      </w:r>
      <w:r>
        <w:t></w:t>
      </w:r>
      <w:r>
        <w:rPr>
          <w:rFonts w:hint="eastAsia"/>
        </w:rPr>
        <w:t>необхідний</w:t>
      </w:r>
      <w:r>
        <w:t></w:t>
      </w:r>
      <w:r>
        <w:rPr>
          <w:rFonts w:hint="eastAsia"/>
        </w:rPr>
        <w:t>для</w:t>
      </w:r>
      <w:r>
        <w:t></w:t>
      </w:r>
    </w:p>
    <w:p w:rsidR="008459ED" w:rsidRDefault="008459ED" w:rsidP="008459ED">
      <w:r>
        <w:t></w:t>
      </w:r>
      <w:r>
        <w:t></w:t>
      </w:r>
      <w:r>
        <w:t></w:t>
      </w:r>
    </w:p>
    <w:p w:rsidR="008459ED" w:rsidRDefault="008459ED" w:rsidP="008459ED">
      <w:r>
        <w:rPr>
          <w:rFonts w:hint="eastAsia"/>
        </w:rPr>
        <w:t>відтворення</w:t>
      </w:r>
      <w:r>
        <w:t></w:t>
      </w:r>
      <w:r>
        <w:rPr>
          <w:rFonts w:hint="eastAsia"/>
        </w:rPr>
        <w:t>робочої</w:t>
      </w:r>
      <w:r>
        <w:t></w:t>
      </w:r>
      <w:r>
        <w:rPr>
          <w:rFonts w:hint="eastAsia"/>
        </w:rPr>
        <w:t>сили</w:t>
      </w:r>
      <w:r>
        <w:t></w:t>
      </w:r>
      <w:r>
        <w:rPr>
          <w:rFonts w:hint="eastAsia"/>
        </w:rPr>
        <w:t>і</w:t>
      </w:r>
      <w:r>
        <w:t></w:t>
      </w:r>
      <w:r>
        <w:rPr>
          <w:rFonts w:hint="eastAsia"/>
        </w:rPr>
        <w:t>для</w:t>
      </w:r>
      <w:r>
        <w:t></w:t>
      </w:r>
      <w:r>
        <w:rPr>
          <w:rFonts w:hint="eastAsia"/>
        </w:rPr>
        <w:t>виконання</w:t>
      </w:r>
      <w:r>
        <w:t></w:t>
      </w:r>
      <w:r>
        <w:rPr>
          <w:rFonts w:hint="eastAsia"/>
        </w:rPr>
        <w:t>репродуктивної</w:t>
      </w:r>
      <w:r>
        <w:t></w:t>
      </w:r>
      <w:r>
        <w:rPr>
          <w:rFonts w:hint="eastAsia"/>
        </w:rPr>
        <w:t>праці</w:t>
      </w:r>
      <w:r>
        <w:t></w:t>
      </w:r>
      <w:r>
        <w:t></w:t>
      </w:r>
      <w:r>
        <w:rPr>
          <w:rFonts w:hint="eastAsia"/>
        </w:rPr>
        <w:t>Згідно</w:t>
      </w:r>
      <w:r>
        <w:t></w:t>
      </w:r>
      <w:r>
        <w:rPr>
          <w:rFonts w:hint="eastAsia"/>
        </w:rPr>
        <w:t>з</w:t>
      </w:r>
    </w:p>
    <w:p w:rsidR="008459ED" w:rsidRDefault="008459ED" w:rsidP="008459ED">
      <w:r>
        <w:rPr>
          <w:rFonts w:hint="eastAsia"/>
        </w:rPr>
        <w:t>існуючими</w:t>
      </w:r>
      <w:r>
        <w:t></w:t>
      </w:r>
      <w:r>
        <w:rPr>
          <w:rFonts w:hint="eastAsia"/>
        </w:rPr>
        <w:t>теоріями</w:t>
      </w:r>
      <w:r>
        <w:t></w:t>
      </w:r>
      <w:r>
        <w:t></w:t>
      </w:r>
      <w:r>
        <w:rPr>
          <w:rFonts w:hint="eastAsia"/>
        </w:rPr>
        <w:t>необхідний</w:t>
      </w:r>
      <w:r>
        <w:t></w:t>
      </w:r>
      <w:r>
        <w:rPr>
          <w:rFonts w:hint="eastAsia"/>
        </w:rPr>
        <w:t>рівень</w:t>
      </w:r>
      <w:r>
        <w:t></w:t>
      </w:r>
      <w:r>
        <w:rPr>
          <w:rFonts w:hint="eastAsia"/>
        </w:rPr>
        <w:t>відтворення</w:t>
      </w:r>
      <w:r>
        <w:t></w:t>
      </w:r>
      <w:r>
        <w:rPr>
          <w:rFonts w:hint="eastAsia"/>
        </w:rPr>
        <w:t>робочої</w:t>
      </w:r>
      <w:r>
        <w:t></w:t>
      </w:r>
      <w:r>
        <w:rPr>
          <w:rFonts w:hint="eastAsia"/>
        </w:rPr>
        <w:t>сили</w:t>
      </w:r>
      <w:r>
        <w:t></w:t>
      </w:r>
      <w:r>
        <w:t></w:t>
      </w:r>
      <w:r>
        <w:rPr>
          <w:rFonts w:hint="eastAsia"/>
        </w:rPr>
        <w:t>необхідна</w:t>
      </w:r>
    </w:p>
    <w:p w:rsidR="008459ED" w:rsidRDefault="008459ED" w:rsidP="008459ED">
      <w:r>
        <w:rPr>
          <w:rFonts w:hint="eastAsia"/>
        </w:rPr>
        <w:t>кількість</w:t>
      </w:r>
      <w:r>
        <w:t></w:t>
      </w:r>
      <w:r>
        <w:rPr>
          <w:rFonts w:hint="eastAsia"/>
        </w:rPr>
        <w:t>ресурсів</w:t>
      </w:r>
      <w:r>
        <w:t></w:t>
      </w:r>
      <w:r>
        <w:t></w:t>
      </w:r>
      <w:r>
        <w:rPr>
          <w:rFonts w:hint="eastAsia"/>
        </w:rPr>
        <w:t>є</w:t>
      </w:r>
      <w:r>
        <w:t></w:t>
      </w:r>
      <w:r>
        <w:rPr>
          <w:rFonts w:hint="eastAsia"/>
        </w:rPr>
        <w:t>історично</w:t>
      </w:r>
      <w:r>
        <w:t></w:t>
      </w:r>
      <w:r>
        <w:rPr>
          <w:rFonts w:hint="eastAsia"/>
        </w:rPr>
        <w:t>обумовленим</w:t>
      </w:r>
      <w:r>
        <w:t></w:t>
      </w:r>
      <w:r>
        <w:t></w:t>
      </w:r>
      <w:r>
        <w:rPr>
          <w:rFonts w:hint="eastAsia"/>
        </w:rPr>
        <w:t>однак</w:t>
      </w:r>
      <w:r>
        <w:t></w:t>
      </w:r>
      <w:r>
        <w:rPr>
          <w:rFonts w:hint="eastAsia"/>
        </w:rPr>
        <w:t>це</w:t>
      </w:r>
      <w:r>
        <w:t></w:t>
      </w:r>
      <w:r>
        <w:rPr>
          <w:rFonts w:hint="eastAsia"/>
        </w:rPr>
        <w:t>надто</w:t>
      </w:r>
      <w:r>
        <w:t></w:t>
      </w:r>
      <w:r>
        <w:rPr>
          <w:rFonts w:hint="eastAsia"/>
        </w:rPr>
        <w:t>загальне</w:t>
      </w:r>
      <w:r>
        <w:t></w:t>
      </w:r>
      <w:r>
        <w:rPr>
          <w:rFonts w:hint="eastAsia"/>
        </w:rPr>
        <w:t>твердження</w:t>
      </w:r>
    </w:p>
    <w:p w:rsidR="008459ED" w:rsidRDefault="008459ED" w:rsidP="008459ED">
      <w:r>
        <w:rPr>
          <w:rFonts w:hint="eastAsia"/>
        </w:rPr>
        <w:t>для</w:t>
      </w:r>
      <w:r>
        <w:t></w:t>
      </w:r>
      <w:r>
        <w:rPr>
          <w:rFonts w:hint="eastAsia"/>
        </w:rPr>
        <w:t>безпосереднього</w:t>
      </w:r>
      <w:r>
        <w:t></w:t>
      </w:r>
      <w:r>
        <w:rPr>
          <w:rFonts w:hint="eastAsia"/>
        </w:rPr>
        <w:t>включення</w:t>
      </w:r>
      <w:r>
        <w:t></w:t>
      </w:r>
      <w:r>
        <w:rPr>
          <w:rFonts w:hint="eastAsia"/>
        </w:rPr>
        <w:t>до</w:t>
      </w:r>
      <w:r>
        <w:t></w:t>
      </w:r>
      <w:r>
        <w:rPr>
          <w:rFonts w:hint="eastAsia"/>
        </w:rPr>
        <w:t>концептуальної</w:t>
      </w:r>
      <w:r>
        <w:t></w:t>
      </w:r>
      <w:r>
        <w:rPr>
          <w:rFonts w:hint="eastAsia"/>
        </w:rPr>
        <w:t>схеми</w:t>
      </w:r>
      <w:r>
        <w:t></w:t>
      </w:r>
      <w:r>
        <w:rPr>
          <w:rFonts w:hint="eastAsia"/>
        </w:rPr>
        <w:t>аналізу</w:t>
      </w:r>
      <w:r>
        <w:t></w:t>
      </w:r>
      <w:r>
        <w:t></w:t>
      </w:r>
      <w:r>
        <w:rPr>
          <w:rFonts w:hint="eastAsia"/>
        </w:rPr>
        <w:t>Для</w:t>
      </w:r>
      <w:r>
        <w:t></w:t>
      </w:r>
      <w:r>
        <w:rPr>
          <w:rFonts w:hint="eastAsia"/>
        </w:rPr>
        <w:t>потреб</w:t>
      </w:r>
    </w:p>
    <w:p w:rsidR="008459ED" w:rsidRDefault="008459ED" w:rsidP="008459ED">
      <w:r>
        <w:rPr>
          <w:rFonts w:hint="eastAsia"/>
        </w:rPr>
        <w:t>емпіричного</w:t>
      </w:r>
      <w:r>
        <w:t></w:t>
      </w:r>
      <w:r>
        <w:rPr>
          <w:rFonts w:hint="eastAsia"/>
        </w:rPr>
        <w:t>дослідження</w:t>
      </w:r>
      <w:r>
        <w:t></w:t>
      </w:r>
      <w:r>
        <w:rPr>
          <w:rFonts w:hint="eastAsia"/>
        </w:rPr>
        <w:t>доцільно</w:t>
      </w:r>
      <w:r>
        <w:t></w:t>
      </w:r>
      <w:r>
        <w:rPr>
          <w:rFonts w:hint="eastAsia"/>
        </w:rPr>
        <w:t>використовувати</w:t>
      </w:r>
      <w:r>
        <w:t></w:t>
      </w:r>
      <w:r>
        <w:rPr>
          <w:rFonts w:hint="eastAsia"/>
        </w:rPr>
        <w:t>концепцію</w:t>
      </w:r>
      <w:r>
        <w:t></w:t>
      </w:r>
      <w:r>
        <w:rPr>
          <w:rFonts w:hint="eastAsia"/>
        </w:rPr>
        <w:t>прав</w:t>
      </w:r>
      <w:r>
        <w:t></w:t>
      </w:r>
      <w:r>
        <w:rPr>
          <w:rFonts w:hint="eastAsia"/>
        </w:rPr>
        <w:t>людини</w:t>
      </w:r>
      <w:r>
        <w:t></w:t>
      </w:r>
      <w:r>
        <w:rPr>
          <w:rFonts w:hint="eastAsia"/>
        </w:rPr>
        <w:t>для</w:t>
      </w:r>
    </w:p>
    <w:p w:rsidR="008459ED" w:rsidRDefault="008459ED" w:rsidP="008459ED">
      <w:r>
        <w:rPr>
          <w:rFonts w:hint="eastAsia"/>
        </w:rPr>
        <w:t>оцінки</w:t>
      </w:r>
      <w:r>
        <w:t></w:t>
      </w:r>
      <w:r>
        <w:rPr>
          <w:rFonts w:hint="eastAsia"/>
        </w:rPr>
        <w:t>рівня</w:t>
      </w:r>
      <w:r>
        <w:t></w:t>
      </w:r>
      <w:r>
        <w:rPr>
          <w:rFonts w:hint="eastAsia"/>
        </w:rPr>
        <w:t>забезпечення</w:t>
      </w:r>
      <w:r>
        <w:t></w:t>
      </w:r>
      <w:r>
        <w:rPr>
          <w:rFonts w:hint="eastAsia"/>
        </w:rPr>
        <w:t>матеріальними</w:t>
      </w:r>
      <w:r>
        <w:t></w:t>
      </w:r>
      <w:r>
        <w:rPr>
          <w:rFonts w:hint="eastAsia"/>
        </w:rPr>
        <w:t>ресурсами</w:t>
      </w:r>
      <w:r>
        <w:t></w:t>
      </w:r>
      <w:r>
        <w:t></w:t>
      </w:r>
      <w:r>
        <w:rPr>
          <w:rFonts w:hint="eastAsia"/>
        </w:rPr>
        <w:t>а</w:t>
      </w:r>
      <w:r>
        <w:t></w:t>
      </w:r>
      <w:r>
        <w:rPr>
          <w:rFonts w:hint="eastAsia"/>
        </w:rPr>
        <w:t>також</w:t>
      </w:r>
      <w:r>
        <w:t></w:t>
      </w:r>
      <w:r>
        <w:rPr>
          <w:rFonts w:hint="eastAsia"/>
        </w:rPr>
        <w:t>законодавче</w:t>
      </w:r>
    </w:p>
    <w:p w:rsidR="008459ED" w:rsidRDefault="008459ED" w:rsidP="008459ED">
      <w:r>
        <w:rPr>
          <w:rFonts w:hint="eastAsia"/>
        </w:rPr>
        <w:t>регулювання</w:t>
      </w:r>
      <w:r>
        <w:t></w:t>
      </w:r>
      <w:r>
        <w:rPr>
          <w:rFonts w:hint="eastAsia"/>
        </w:rPr>
        <w:t>праці</w:t>
      </w:r>
      <w:r>
        <w:t></w:t>
      </w:r>
      <w:r>
        <w:rPr>
          <w:rFonts w:hint="eastAsia"/>
        </w:rPr>
        <w:t>для</w:t>
      </w:r>
      <w:r>
        <w:t></w:t>
      </w:r>
      <w:r>
        <w:rPr>
          <w:rFonts w:hint="eastAsia"/>
        </w:rPr>
        <w:t>оцінки</w:t>
      </w:r>
      <w:r>
        <w:t></w:t>
      </w:r>
      <w:r>
        <w:rPr>
          <w:rFonts w:hint="eastAsia"/>
        </w:rPr>
        <w:t>рівня</w:t>
      </w:r>
      <w:r>
        <w:t></w:t>
      </w:r>
      <w:r>
        <w:rPr>
          <w:rFonts w:hint="eastAsia"/>
        </w:rPr>
        <w:t>забезпечення</w:t>
      </w:r>
      <w:r>
        <w:t></w:t>
      </w:r>
      <w:r>
        <w:rPr>
          <w:rFonts w:hint="eastAsia"/>
        </w:rPr>
        <w:t>темпоральними</w:t>
      </w:r>
      <w:r>
        <w:t></w:t>
      </w:r>
      <w:r>
        <w:rPr>
          <w:rFonts w:hint="eastAsia"/>
        </w:rPr>
        <w:t>ресурсами</w:t>
      </w:r>
      <w:r>
        <w:t></w:t>
      </w:r>
    </w:p>
    <w:p w:rsidR="008459ED" w:rsidRDefault="008459ED" w:rsidP="008459ED">
      <w:r>
        <w:rPr>
          <w:rFonts w:hint="eastAsia"/>
        </w:rPr>
        <w:t>Ресурси</w:t>
      </w:r>
      <w:r>
        <w:t></w:t>
      </w:r>
      <w:r>
        <w:t></w:t>
      </w:r>
      <w:r>
        <w:rPr>
          <w:rFonts w:hint="eastAsia"/>
        </w:rPr>
        <w:t>необхідні</w:t>
      </w:r>
      <w:r>
        <w:t></w:t>
      </w:r>
      <w:r>
        <w:rPr>
          <w:rFonts w:hint="eastAsia"/>
        </w:rPr>
        <w:t>для</w:t>
      </w:r>
      <w:r>
        <w:t></w:t>
      </w:r>
      <w:r>
        <w:rPr>
          <w:rFonts w:hint="eastAsia"/>
        </w:rPr>
        <w:t>відтворення</w:t>
      </w:r>
      <w:r>
        <w:t></w:t>
      </w:r>
      <w:r>
        <w:rPr>
          <w:rFonts w:hint="eastAsia"/>
        </w:rPr>
        <w:t>робочої</w:t>
      </w:r>
      <w:r>
        <w:t></w:t>
      </w:r>
      <w:r>
        <w:rPr>
          <w:rFonts w:hint="eastAsia"/>
        </w:rPr>
        <w:t>сили</w:t>
      </w:r>
      <w:r>
        <w:t></w:t>
      </w:r>
      <w:r>
        <w:t></w:t>
      </w:r>
      <w:r>
        <w:rPr>
          <w:rFonts w:hint="eastAsia"/>
        </w:rPr>
        <w:t>працівники</w:t>
      </w:r>
      <w:r>
        <w:t></w:t>
      </w:r>
      <w:r>
        <w:rPr>
          <w:rFonts w:hint="eastAsia"/>
        </w:rPr>
        <w:t>і</w:t>
      </w:r>
      <w:r>
        <w:t></w:t>
      </w:r>
      <w:r>
        <w:rPr>
          <w:rFonts w:hint="eastAsia"/>
        </w:rPr>
        <w:t>працівниці</w:t>
      </w:r>
    </w:p>
    <w:p w:rsidR="008459ED" w:rsidRDefault="008459ED" w:rsidP="008459ED">
      <w:r>
        <w:rPr>
          <w:rFonts w:hint="eastAsia"/>
        </w:rPr>
        <w:t>отримують</w:t>
      </w:r>
      <w:r>
        <w:t></w:t>
      </w:r>
      <w:r>
        <w:rPr>
          <w:rFonts w:hint="eastAsia"/>
        </w:rPr>
        <w:t>з</w:t>
      </w:r>
      <w:r>
        <w:t></w:t>
      </w:r>
      <w:r>
        <w:rPr>
          <w:rFonts w:hint="eastAsia"/>
        </w:rPr>
        <w:t>низки</w:t>
      </w:r>
      <w:r>
        <w:t></w:t>
      </w:r>
      <w:r>
        <w:rPr>
          <w:rFonts w:hint="eastAsia"/>
        </w:rPr>
        <w:t>джерел</w:t>
      </w:r>
      <w:r>
        <w:t></w:t>
      </w:r>
      <w:r>
        <w:t></w:t>
      </w:r>
      <w:r>
        <w:rPr>
          <w:rFonts w:hint="eastAsia"/>
        </w:rPr>
        <w:t>Для</w:t>
      </w:r>
      <w:r>
        <w:t></w:t>
      </w:r>
      <w:r>
        <w:rPr>
          <w:rFonts w:hint="eastAsia"/>
        </w:rPr>
        <w:t>цілісної</w:t>
      </w:r>
      <w:r>
        <w:t></w:t>
      </w:r>
      <w:r>
        <w:rPr>
          <w:rFonts w:hint="eastAsia"/>
        </w:rPr>
        <w:t>концептуальної</w:t>
      </w:r>
      <w:r>
        <w:t></w:t>
      </w:r>
      <w:r>
        <w:rPr>
          <w:rFonts w:hint="eastAsia"/>
        </w:rPr>
        <w:t>схеми</w:t>
      </w:r>
      <w:r>
        <w:t></w:t>
      </w:r>
      <w:r>
        <w:rPr>
          <w:rFonts w:hint="eastAsia"/>
        </w:rPr>
        <w:t>систематизовано</w:t>
      </w:r>
    </w:p>
    <w:p w:rsidR="008459ED" w:rsidRDefault="008459ED" w:rsidP="008459ED">
      <w:r>
        <w:rPr>
          <w:rFonts w:hint="eastAsia"/>
        </w:rPr>
        <w:t>джерела</w:t>
      </w:r>
      <w:r>
        <w:t></w:t>
      </w:r>
      <w:r>
        <w:t></w:t>
      </w:r>
      <w:r>
        <w:rPr>
          <w:rFonts w:hint="eastAsia"/>
        </w:rPr>
        <w:t>представлені</w:t>
      </w:r>
      <w:r>
        <w:t></w:t>
      </w:r>
      <w:r>
        <w:rPr>
          <w:rFonts w:hint="eastAsia"/>
        </w:rPr>
        <w:t>в</w:t>
      </w:r>
      <w:r>
        <w:t></w:t>
      </w:r>
      <w:r>
        <w:rPr>
          <w:rFonts w:hint="eastAsia"/>
        </w:rPr>
        <w:t>наявних</w:t>
      </w:r>
      <w:r>
        <w:t></w:t>
      </w:r>
      <w:r>
        <w:rPr>
          <w:rFonts w:hint="eastAsia"/>
        </w:rPr>
        <w:t>теоретичних</w:t>
      </w:r>
      <w:r>
        <w:t></w:t>
      </w:r>
      <w:r>
        <w:rPr>
          <w:rFonts w:hint="eastAsia"/>
        </w:rPr>
        <w:t>напрацюваннях</w:t>
      </w:r>
      <w:r>
        <w:t></w:t>
      </w:r>
      <w:r>
        <w:t></w:t>
      </w:r>
      <w:r>
        <w:rPr>
          <w:rFonts w:hint="eastAsia"/>
        </w:rPr>
        <w:t>та</w:t>
      </w:r>
      <w:r>
        <w:t></w:t>
      </w:r>
      <w:r>
        <w:rPr>
          <w:rFonts w:hint="eastAsia"/>
        </w:rPr>
        <w:t>доповнено</w:t>
      </w:r>
      <w:r>
        <w:t></w:t>
      </w:r>
      <w:r>
        <w:rPr>
          <w:rFonts w:hint="eastAsia"/>
        </w:rPr>
        <w:t>їхній</w:t>
      </w:r>
    </w:p>
    <w:p w:rsidR="008459ED" w:rsidRDefault="008459ED" w:rsidP="008459ED">
      <w:r>
        <w:rPr>
          <w:rFonts w:hint="eastAsia"/>
        </w:rPr>
        <w:t>перелік</w:t>
      </w:r>
      <w:r>
        <w:t></w:t>
      </w:r>
      <w:r>
        <w:t></w:t>
      </w:r>
      <w:r>
        <w:rPr>
          <w:rFonts w:hint="eastAsia"/>
        </w:rPr>
        <w:t>зокрема</w:t>
      </w:r>
      <w:r>
        <w:t></w:t>
      </w:r>
      <w:r>
        <w:rPr>
          <w:rFonts w:hint="eastAsia"/>
        </w:rPr>
        <w:t>тими</w:t>
      </w:r>
      <w:r>
        <w:t></w:t>
      </w:r>
      <w:r>
        <w:rPr>
          <w:rFonts w:hint="eastAsia"/>
        </w:rPr>
        <w:t>джерелами</w:t>
      </w:r>
      <w:r>
        <w:t></w:t>
      </w:r>
      <w:r>
        <w:t></w:t>
      </w:r>
      <w:r>
        <w:rPr>
          <w:rFonts w:hint="eastAsia"/>
        </w:rPr>
        <w:t>які</w:t>
      </w:r>
      <w:r>
        <w:t></w:t>
      </w:r>
      <w:r>
        <w:rPr>
          <w:rFonts w:hint="eastAsia"/>
        </w:rPr>
        <w:t>прямо</w:t>
      </w:r>
      <w:r>
        <w:t></w:t>
      </w:r>
      <w:r>
        <w:rPr>
          <w:rFonts w:hint="eastAsia"/>
        </w:rPr>
        <w:t>не</w:t>
      </w:r>
      <w:r>
        <w:t></w:t>
      </w:r>
      <w:r>
        <w:rPr>
          <w:rFonts w:hint="eastAsia"/>
        </w:rPr>
        <w:t>пов’язані</w:t>
      </w:r>
      <w:r>
        <w:t></w:t>
      </w:r>
      <w:r>
        <w:rPr>
          <w:rFonts w:hint="eastAsia"/>
        </w:rPr>
        <w:t>з</w:t>
      </w:r>
      <w:r>
        <w:t></w:t>
      </w:r>
      <w:r>
        <w:rPr>
          <w:rFonts w:hint="eastAsia"/>
        </w:rPr>
        <w:t>процесом</w:t>
      </w:r>
      <w:r>
        <w:t></w:t>
      </w:r>
      <w:r>
        <w:rPr>
          <w:rFonts w:hint="eastAsia"/>
        </w:rPr>
        <w:t>виробництва</w:t>
      </w:r>
      <w:r>
        <w:t></w:t>
      </w:r>
    </w:p>
    <w:p w:rsidR="008459ED" w:rsidRDefault="008459ED" w:rsidP="008459ED">
      <w:r>
        <w:rPr>
          <w:rFonts w:hint="eastAsia"/>
        </w:rPr>
        <w:t>а</w:t>
      </w:r>
      <w:r>
        <w:t></w:t>
      </w:r>
      <w:r>
        <w:rPr>
          <w:rFonts w:hint="eastAsia"/>
        </w:rPr>
        <w:t>подеколи</w:t>
      </w:r>
      <w:r>
        <w:t></w:t>
      </w:r>
      <w:r>
        <w:rPr>
          <w:rFonts w:hint="eastAsia"/>
        </w:rPr>
        <w:t>навіть</w:t>
      </w:r>
      <w:r>
        <w:t></w:t>
      </w:r>
      <w:r>
        <w:rPr>
          <w:rFonts w:hint="eastAsia"/>
        </w:rPr>
        <w:t>перебувають</w:t>
      </w:r>
      <w:r>
        <w:t></w:t>
      </w:r>
      <w:r>
        <w:rPr>
          <w:rFonts w:hint="eastAsia"/>
        </w:rPr>
        <w:t>поза</w:t>
      </w:r>
      <w:r>
        <w:t></w:t>
      </w:r>
      <w:r>
        <w:rPr>
          <w:rFonts w:hint="eastAsia"/>
        </w:rPr>
        <w:t>ринковими</w:t>
      </w:r>
      <w:r>
        <w:t></w:t>
      </w:r>
      <w:r>
        <w:rPr>
          <w:rFonts w:hint="eastAsia"/>
        </w:rPr>
        <w:t>відносинами</w:t>
      </w:r>
      <w:r>
        <w:t></w:t>
      </w:r>
      <w:r>
        <w:t></w:t>
      </w:r>
      <w:r>
        <w:rPr>
          <w:rFonts w:hint="eastAsia"/>
        </w:rPr>
        <w:t>Працівники</w:t>
      </w:r>
      <w:r>
        <w:t></w:t>
      </w:r>
      <w:r>
        <w:rPr>
          <w:rFonts w:hint="eastAsia"/>
        </w:rPr>
        <w:t>і</w:t>
      </w:r>
    </w:p>
    <w:p w:rsidR="008459ED" w:rsidRDefault="008459ED" w:rsidP="008459ED">
      <w:r>
        <w:rPr>
          <w:rFonts w:hint="eastAsia"/>
        </w:rPr>
        <w:t>працівниці</w:t>
      </w:r>
      <w:r>
        <w:t></w:t>
      </w:r>
      <w:r>
        <w:rPr>
          <w:rFonts w:hint="eastAsia"/>
        </w:rPr>
        <w:t>отримують</w:t>
      </w:r>
      <w:r>
        <w:t></w:t>
      </w:r>
      <w:r>
        <w:rPr>
          <w:rFonts w:hint="eastAsia"/>
        </w:rPr>
        <w:t>матеріальні</w:t>
      </w:r>
      <w:r>
        <w:t></w:t>
      </w:r>
      <w:r>
        <w:rPr>
          <w:rFonts w:hint="eastAsia"/>
        </w:rPr>
        <w:t>й</w:t>
      </w:r>
      <w:r>
        <w:t></w:t>
      </w:r>
      <w:r>
        <w:rPr>
          <w:rFonts w:hint="eastAsia"/>
        </w:rPr>
        <w:t>темпоральні</w:t>
      </w:r>
      <w:r>
        <w:t></w:t>
      </w:r>
      <w:r>
        <w:rPr>
          <w:rFonts w:hint="eastAsia"/>
        </w:rPr>
        <w:t>ресурси</w:t>
      </w:r>
      <w:r>
        <w:t></w:t>
      </w:r>
      <w:r>
        <w:rPr>
          <w:rFonts w:hint="eastAsia"/>
        </w:rPr>
        <w:t>з</w:t>
      </w:r>
      <w:r>
        <w:t></w:t>
      </w:r>
      <w:r>
        <w:rPr>
          <w:rFonts w:hint="eastAsia"/>
        </w:rPr>
        <w:t>ринкових</w:t>
      </w:r>
      <w:r>
        <w:t></w:t>
      </w:r>
      <w:r>
        <w:rPr>
          <w:rFonts w:hint="eastAsia"/>
        </w:rPr>
        <w:t>джерел</w:t>
      </w:r>
    </w:p>
    <w:p w:rsidR="008459ED" w:rsidRDefault="008459ED" w:rsidP="008459ED">
      <w:r>
        <w:t></w:t>
      </w:r>
      <w:r>
        <w:rPr>
          <w:rFonts w:hint="eastAsia"/>
        </w:rPr>
        <w:t>формальних</w:t>
      </w:r>
      <w:r>
        <w:t></w:t>
      </w:r>
      <w:r>
        <w:rPr>
          <w:rFonts w:hint="eastAsia"/>
        </w:rPr>
        <w:t>та</w:t>
      </w:r>
      <w:r>
        <w:t></w:t>
      </w:r>
      <w:r>
        <w:rPr>
          <w:rFonts w:hint="eastAsia"/>
        </w:rPr>
        <w:t>неформальних</w:t>
      </w:r>
      <w:r>
        <w:t></w:t>
      </w:r>
      <w:r>
        <w:t></w:t>
      </w:r>
      <w:r>
        <w:t></w:t>
      </w:r>
      <w:r>
        <w:rPr>
          <w:rFonts w:hint="eastAsia"/>
        </w:rPr>
        <w:t>державних</w:t>
      </w:r>
      <w:r>
        <w:t></w:t>
      </w:r>
      <w:r>
        <w:rPr>
          <w:rFonts w:hint="eastAsia"/>
        </w:rPr>
        <w:t>джерел</w:t>
      </w:r>
      <w:r>
        <w:t></w:t>
      </w:r>
      <w:r>
        <w:t></w:t>
      </w:r>
      <w:r>
        <w:rPr>
          <w:rFonts w:hint="eastAsia"/>
        </w:rPr>
        <w:t>регуляторних</w:t>
      </w:r>
      <w:r>
        <w:t></w:t>
      </w:r>
    </w:p>
    <w:p w:rsidR="008459ED" w:rsidRDefault="008459ED" w:rsidP="008459ED">
      <w:r>
        <w:rPr>
          <w:rFonts w:hint="eastAsia"/>
        </w:rPr>
        <w:t>інфраструктурних</w:t>
      </w:r>
      <w:r>
        <w:t></w:t>
      </w:r>
      <w:r>
        <w:t></w:t>
      </w:r>
      <w:r>
        <w:rPr>
          <w:rFonts w:hint="eastAsia"/>
        </w:rPr>
        <w:t>соціального</w:t>
      </w:r>
      <w:r>
        <w:t></w:t>
      </w:r>
      <w:r>
        <w:rPr>
          <w:rFonts w:hint="eastAsia"/>
        </w:rPr>
        <w:t>захисту</w:t>
      </w:r>
      <w:r>
        <w:t></w:t>
      </w:r>
      <w:r>
        <w:t></w:t>
      </w:r>
      <w:r>
        <w:t></w:t>
      </w:r>
      <w:r>
        <w:rPr>
          <w:rFonts w:hint="eastAsia"/>
        </w:rPr>
        <w:t>соціальних</w:t>
      </w:r>
      <w:r>
        <w:t></w:t>
      </w:r>
      <w:r>
        <w:rPr>
          <w:rFonts w:hint="eastAsia"/>
        </w:rPr>
        <w:t>мереж</w:t>
      </w:r>
      <w:r>
        <w:t></w:t>
      </w:r>
      <w:r>
        <w:t></w:t>
      </w:r>
      <w:r>
        <w:rPr>
          <w:rFonts w:hint="eastAsia"/>
        </w:rPr>
        <w:t>формальних</w:t>
      </w:r>
      <w:r>
        <w:t></w:t>
      </w:r>
      <w:r>
        <w:rPr>
          <w:rFonts w:hint="eastAsia"/>
        </w:rPr>
        <w:t>та</w:t>
      </w:r>
    </w:p>
    <w:p w:rsidR="008459ED" w:rsidRDefault="008459ED" w:rsidP="008459ED">
      <w:r>
        <w:rPr>
          <w:rFonts w:hint="eastAsia"/>
        </w:rPr>
        <w:t>неформальних</w:t>
      </w:r>
      <w:r>
        <w:t></w:t>
      </w:r>
      <w:r>
        <w:t></w:t>
      </w:r>
      <w:r>
        <w:rPr>
          <w:rFonts w:hint="eastAsia"/>
        </w:rPr>
        <w:t>і</w:t>
      </w:r>
      <w:r>
        <w:t></w:t>
      </w:r>
      <w:r>
        <w:rPr>
          <w:rFonts w:hint="eastAsia"/>
        </w:rPr>
        <w:t>шляхом</w:t>
      </w:r>
      <w:r>
        <w:t></w:t>
      </w:r>
      <w:r>
        <w:rPr>
          <w:rFonts w:hint="eastAsia"/>
        </w:rPr>
        <w:t>самовиробництва</w:t>
      </w:r>
      <w:r>
        <w:t></w:t>
      </w:r>
      <w:r>
        <w:rPr>
          <w:rFonts w:hint="eastAsia"/>
        </w:rPr>
        <w:t>харчової</w:t>
      </w:r>
      <w:r>
        <w:t></w:t>
      </w:r>
      <w:r>
        <w:rPr>
          <w:rFonts w:hint="eastAsia"/>
        </w:rPr>
        <w:t>та</w:t>
      </w:r>
      <w:r>
        <w:t></w:t>
      </w:r>
      <w:r>
        <w:rPr>
          <w:rFonts w:hint="eastAsia"/>
        </w:rPr>
        <w:t>нехарчової</w:t>
      </w:r>
      <w:r>
        <w:t></w:t>
      </w:r>
      <w:r>
        <w:rPr>
          <w:rFonts w:hint="eastAsia"/>
        </w:rPr>
        <w:t>продукції</w:t>
      </w:r>
      <w:r>
        <w:t></w:t>
      </w:r>
    </w:p>
    <w:p w:rsidR="008459ED" w:rsidRDefault="008459ED" w:rsidP="008459ED">
      <w:r>
        <w:rPr>
          <w:rFonts w:hint="eastAsia"/>
        </w:rPr>
        <w:t>У</w:t>
      </w:r>
      <w:r>
        <w:t></w:t>
      </w:r>
      <w:r>
        <w:rPr>
          <w:rFonts w:hint="eastAsia"/>
        </w:rPr>
        <w:t>розробленій</w:t>
      </w:r>
      <w:r>
        <w:t></w:t>
      </w:r>
      <w:r>
        <w:rPr>
          <w:rFonts w:hint="eastAsia"/>
        </w:rPr>
        <w:t>концептуальній</w:t>
      </w:r>
      <w:r>
        <w:t></w:t>
      </w:r>
      <w:r>
        <w:rPr>
          <w:rFonts w:hint="eastAsia"/>
        </w:rPr>
        <w:t>схемі</w:t>
      </w:r>
      <w:r>
        <w:t></w:t>
      </w:r>
      <w:r>
        <w:rPr>
          <w:rFonts w:hint="eastAsia"/>
        </w:rPr>
        <w:t>аналізу</w:t>
      </w:r>
      <w:r>
        <w:t></w:t>
      </w:r>
      <w:r>
        <w:rPr>
          <w:rFonts w:hint="eastAsia"/>
        </w:rPr>
        <w:t>відтворення</w:t>
      </w:r>
      <w:r>
        <w:t></w:t>
      </w:r>
      <w:r>
        <w:rPr>
          <w:rFonts w:hint="eastAsia"/>
        </w:rPr>
        <w:t>робочої</w:t>
      </w:r>
      <w:r>
        <w:t></w:t>
      </w:r>
      <w:r>
        <w:rPr>
          <w:rFonts w:hint="eastAsia"/>
        </w:rPr>
        <w:t>сили</w:t>
      </w:r>
    </w:p>
    <w:p w:rsidR="008459ED" w:rsidRDefault="008459ED" w:rsidP="008459ED">
      <w:r>
        <w:rPr>
          <w:rFonts w:hint="eastAsia"/>
        </w:rPr>
        <w:t>використано</w:t>
      </w:r>
      <w:r>
        <w:t></w:t>
      </w:r>
      <w:r>
        <w:rPr>
          <w:rFonts w:hint="eastAsia"/>
        </w:rPr>
        <w:t>концепцію</w:t>
      </w:r>
      <w:r>
        <w:t></w:t>
      </w:r>
      <w:r>
        <w:rPr>
          <w:rFonts w:hint="eastAsia"/>
        </w:rPr>
        <w:t>робітничої</w:t>
      </w:r>
      <w:r>
        <w:t></w:t>
      </w:r>
      <w:r>
        <w:rPr>
          <w:rFonts w:hint="eastAsia"/>
        </w:rPr>
        <w:t>впливовості</w:t>
      </w:r>
      <w:r>
        <w:t></w:t>
      </w:r>
      <w:r>
        <w:rPr>
          <w:rFonts w:hint="eastAsia"/>
        </w:rPr>
        <w:t>в</w:t>
      </w:r>
      <w:r>
        <w:t></w:t>
      </w:r>
      <w:r>
        <w:rPr>
          <w:rFonts w:hint="eastAsia"/>
        </w:rPr>
        <w:t>перемовинах</w:t>
      </w:r>
      <w:r>
        <w:t></w:t>
      </w:r>
      <w:r>
        <w:rPr>
          <w:rFonts w:hint="eastAsia"/>
        </w:rPr>
        <w:t>та</w:t>
      </w:r>
      <w:r>
        <w:t></w:t>
      </w:r>
      <w:r>
        <w:rPr>
          <w:rFonts w:hint="eastAsia"/>
        </w:rPr>
        <w:t>теорії</w:t>
      </w:r>
      <w:r>
        <w:t></w:t>
      </w:r>
      <w:r>
        <w:rPr>
          <w:rFonts w:hint="eastAsia"/>
        </w:rPr>
        <w:t>режимів</w:t>
      </w:r>
    </w:p>
    <w:p w:rsidR="008459ED" w:rsidRDefault="008459ED" w:rsidP="008459ED">
      <w:r>
        <w:rPr>
          <w:rFonts w:hint="eastAsia"/>
        </w:rPr>
        <w:t>контролю</w:t>
      </w:r>
      <w:r>
        <w:t></w:t>
      </w:r>
      <w:r>
        <w:rPr>
          <w:rFonts w:hint="eastAsia"/>
        </w:rPr>
        <w:t>праці</w:t>
      </w:r>
      <w:r>
        <w:t></w:t>
      </w:r>
      <w:r>
        <w:rPr>
          <w:rFonts w:hint="eastAsia"/>
        </w:rPr>
        <w:t>для</w:t>
      </w:r>
      <w:r>
        <w:t></w:t>
      </w:r>
      <w:r>
        <w:rPr>
          <w:rFonts w:hint="eastAsia"/>
        </w:rPr>
        <w:t>вивчення</w:t>
      </w:r>
      <w:r>
        <w:t></w:t>
      </w:r>
      <w:r>
        <w:rPr>
          <w:rFonts w:hint="eastAsia"/>
        </w:rPr>
        <w:t>структурних</w:t>
      </w:r>
      <w:r>
        <w:t></w:t>
      </w:r>
      <w:r>
        <w:rPr>
          <w:rFonts w:hint="eastAsia"/>
        </w:rPr>
        <w:t>чинників</w:t>
      </w:r>
      <w:r>
        <w:t></w:t>
      </w:r>
      <w:r>
        <w:t></w:t>
      </w:r>
      <w:r>
        <w:rPr>
          <w:rFonts w:hint="eastAsia"/>
        </w:rPr>
        <w:t>котрі</w:t>
      </w:r>
      <w:r>
        <w:t></w:t>
      </w:r>
      <w:r>
        <w:rPr>
          <w:rFonts w:hint="eastAsia"/>
        </w:rPr>
        <w:t>впливають</w:t>
      </w:r>
      <w:r>
        <w:t></w:t>
      </w:r>
      <w:r>
        <w:rPr>
          <w:rFonts w:hint="eastAsia"/>
        </w:rPr>
        <w:t>на</w:t>
      </w:r>
    </w:p>
    <w:p w:rsidR="008459ED" w:rsidRDefault="008459ED" w:rsidP="008459ED">
      <w:r>
        <w:rPr>
          <w:rFonts w:hint="eastAsia"/>
        </w:rPr>
        <w:t>відтворення</w:t>
      </w:r>
      <w:r>
        <w:t></w:t>
      </w:r>
      <w:r>
        <w:t></w:t>
      </w:r>
      <w:r>
        <w:rPr>
          <w:rFonts w:hint="eastAsia"/>
        </w:rPr>
        <w:t>У</w:t>
      </w:r>
      <w:r>
        <w:t></w:t>
      </w:r>
      <w:r>
        <w:rPr>
          <w:rFonts w:hint="eastAsia"/>
        </w:rPr>
        <w:t>рамках</w:t>
      </w:r>
      <w:r>
        <w:t></w:t>
      </w:r>
      <w:r>
        <w:rPr>
          <w:rFonts w:hint="eastAsia"/>
        </w:rPr>
        <w:t>цих</w:t>
      </w:r>
      <w:r>
        <w:t></w:t>
      </w:r>
      <w:r>
        <w:rPr>
          <w:rFonts w:hint="eastAsia"/>
        </w:rPr>
        <w:t>підходів</w:t>
      </w:r>
      <w:r>
        <w:t></w:t>
      </w:r>
      <w:r>
        <w:rPr>
          <w:rFonts w:hint="eastAsia"/>
        </w:rPr>
        <w:t>розкрито</w:t>
      </w:r>
      <w:r>
        <w:t></w:t>
      </w:r>
      <w:r>
        <w:rPr>
          <w:rFonts w:hint="eastAsia"/>
        </w:rPr>
        <w:t>потенціал</w:t>
      </w:r>
      <w:r>
        <w:t></w:t>
      </w:r>
      <w:r>
        <w:rPr>
          <w:rFonts w:hint="eastAsia"/>
        </w:rPr>
        <w:t>працівників</w:t>
      </w:r>
      <w:r>
        <w:t></w:t>
      </w:r>
      <w:r>
        <w:rPr>
          <w:rFonts w:hint="eastAsia"/>
        </w:rPr>
        <w:t>і</w:t>
      </w:r>
      <w:r>
        <w:t></w:t>
      </w:r>
      <w:r>
        <w:rPr>
          <w:rFonts w:hint="eastAsia"/>
        </w:rPr>
        <w:t>працівниць</w:t>
      </w:r>
    </w:p>
    <w:p w:rsidR="008459ED" w:rsidRDefault="008459ED" w:rsidP="008459ED">
      <w:r>
        <w:rPr>
          <w:rFonts w:hint="eastAsia"/>
        </w:rPr>
        <w:t>впливати</w:t>
      </w:r>
      <w:r>
        <w:t></w:t>
      </w:r>
      <w:r>
        <w:rPr>
          <w:rFonts w:hint="eastAsia"/>
        </w:rPr>
        <w:t>на</w:t>
      </w:r>
      <w:r>
        <w:t></w:t>
      </w:r>
      <w:r>
        <w:rPr>
          <w:rFonts w:hint="eastAsia"/>
        </w:rPr>
        <w:t>умови</w:t>
      </w:r>
      <w:r>
        <w:t></w:t>
      </w:r>
      <w:r>
        <w:rPr>
          <w:rFonts w:hint="eastAsia"/>
        </w:rPr>
        <w:t>праці</w:t>
      </w:r>
      <w:r>
        <w:t></w:t>
      </w:r>
      <w:r>
        <w:rPr>
          <w:rFonts w:hint="eastAsia"/>
        </w:rPr>
        <w:t>та</w:t>
      </w:r>
      <w:r>
        <w:t></w:t>
      </w:r>
      <w:r>
        <w:rPr>
          <w:rFonts w:hint="eastAsia"/>
        </w:rPr>
        <w:t>відтворення</w:t>
      </w:r>
      <w:r>
        <w:t></w:t>
      </w:r>
      <w:r>
        <w:rPr>
          <w:rFonts w:hint="eastAsia"/>
        </w:rPr>
        <w:t>робочої</w:t>
      </w:r>
      <w:r>
        <w:t></w:t>
      </w:r>
      <w:r>
        <w:rPr>
          <w:rFonts w:hint="eastAsia"/>
        </w:rPr>
        <w:t>сили</w:t>
      </w:r>
      <w:r>
        <w:t></w:t>
      </w:r>
      <w:r>
        <w:t></w:t>
      </w:r>
      <w:r>
        <w:rPr>
          <w:rFonts w:hint="eastAsia"/>
        </w:rPr>
        <w:t>а</w:t>
      </w:r>
      <w:r>
        <w:t></w:t>
      </w:r>
      <w:r>
        <w:rPr>
          <w:rFonts w:hint="eastAsia"/>
        </w:rPr>
        <w:t>також</w:t>
      </w:r>
      <w:r>
        <w:t></w:t>
      </w:r>
      <w:r>
        <w:rPr>
          <w:rFonts w:hint="eastAsia"/>
        </w:rPr>
        <w:t>чинники</w:t>
      </w:r>
      <w:r>
        <w:t></w:t>
      </w:r>
      <w:r>
        <w:t></w:t>
      </w:r>
      <w:r>
        <w:rPr>
          <w:rFonts w:hint="eastAsia"/>
        </w:rPr>
        <w:t>що</w:t>
      </w:r>
    </w:p>
    <w:p w:rsidR="008459ED" w:rsidRDefault="008459ED" w:rsidP="008459ED">
      <w:r>
        <w:rPr>
          <w:rFonts w:hint="eastAsia"/>
        </w:rPr>
        <w:t>визначають</w:t>
      </w:r>
      <w:r>
        <w:t></w:t>
      </w:r>
      <w:r>
        <w:rPr>
          <w:rFonts w:hint="eastAsia"/>
        </w:rPr>
        <w:t>цей</w:t>
      </w:r>
      <w:r>
        <w:t></w:t>
      </w:r>
      <w:r>
        <w:rPr>
          <w:rFonts w:hint="eastAsia"/>
        </w:rPr>
        <w:t>потенціал</w:t>
      </w:r>
      <w:r>
        <w:t></w:t>
      </w:r>
      <w:r>
        <w:t></w:t>
      </w:r>
      <w:r>
        <w:rPr>
          <w:rFonts w:hint="eastAsia"/>
        </w:rPr>
        <w:t>Робітнича</w:t>
      </w:r>
      <w:r>
        <w:t></w:t>
      </w:r>
      <w:r>
        <w:rPr>
          <w:rFonts w:hint="eastAsia"/>
        </w:rPr>
        <w:t>впливовість</w:t>
      </w:r>
      <w:r>
        <w:t></w:t>
      </w:r>
      <w:r>
        <w:rPr>
          <w:rFonts w:hint="eastAsia"/>
        </w:rPr>
        <w:t>у</w:t>
      </w:r>
      <w:r>
        <w:t></w:t>
      </w:r>
      <w:r>
        <w:rPr>
          <w:rFonts w:hint="eastAsia"/>
        </w:rPr>
        <w:t>перемовинах</w:t>
      </w:r>
      <w:r>
        <w:t></w:t>
      </w:r>
      <w:r>
        <w:rPr>
          <w:rFonts w:hint="eastAsia"/>
        </w:rPr>
        <w:t>є</w:t>
      </w:r>
      <w:r>
        <w:t></w:t>
      </w:r>
      <w:r>
        <w:rPr>
          <w:rFonts w:hint="eastAsia"/>
        </w:rPr>
        <w:t>відносною</w:t>
      </w:r>
    </w:p>
    <w:p w:rsidR="008459ED" w:rsidRDefault="008459ED" w:rsidP="008459ED">
      <w:r>
        <w:rPr>
          <w:rFonts w:hint="eastAsia"/>
        </w:rPr>
        <w:t>колективною</w:t>
      </w:r>
      <w:r>
        <w:t></w:t>
      </w:r>
      <w:r>
        <w:rPr>
          <w:rFonts w:hint="eastAsia"/>
        </w:rPr>
        <w:t>здатністю</w:t>
      </w:r>
      <w:r>
        <w:t></w:t>
      </w:r>
      <w:r>
        <w:rPr>
          <w:rFonts w:hint="eastAsia"/>
        </w:rPr>
        <w:t>реалізувати</w:t>
      </w:r>
      <w:r>
        <w:t></w:t>
      </w:r>
      <w:r>
        <w:rPr>
          <w:rFonts w:hint="eastAsia"/>
        </w:rPr>
        <w:t>власний</w:t>
      </w:r>
      <w:r>
        <w:t></w:t>
      </w:r>
      <w:r>
        <w:rPr>
          <w:rFonts w:hint="eastAsia"/>
        </w:rPr>
        <w:t>класовий</w:t>
      </w:r>
      <w:r>
        <w:t></w:t>
      </w:r>
      <w:r>
        <w:rPr>
          <w:rFonts w:hint="eastAsia"/>
        </w:rPr>
        <w:t>інтерес</w:t>
      </w:r>
      <w:r>
        <w:t></w:t>
      </w:r>
      <w:r>
        <w:rPr>
          <w:rFonts w:hint="eastAsia"/>
        </w:rPr>
        <w:t>і</w:t>
      </w:r>
      <w:r>
        <w:t></w:t>
      </w:r>
      <w:r>
        <w:rPr>
          <w:rFonts w:hint="eastAsia"/>
        </w:rPr>
        <w:t>покращити</w:t>
      </w:r>
      <w:r>
        <w:t></w:t>
      </w:r>
      <w:r>
        <w:rPr>
          <w:rFonts w:hint="eastAsia"/>
        </w:rPr>
        <w:t>умови</w:t>
      </w:r>
    </w:p>
    <w:p w:rsidR="008459ED" w:rsidRDefault="008459ED" w:rsidP="008459ED">
      <w:r>
        <w:rPr>
          <w:rFonts w:hint="eastAsia"/>
        </w:rPr>
        <w:t>відтворення</w:t>
      </w:r>
      <w:r>
        <w:t></w:t>
      </w:r>
      <w:r>
        <w:rPr>
          <w:rFonts w:hint="eastAsia"/>
        </w:rPr>
        <w:t>робочої</w:t>
      </w:r>
      <w:r>
        <w:t></w:t>
      </w:r>
      <w:r>
        <w:rPr>
          <w:rFonts w:hint="eastAsia"/>
        </w:rPr>
        <w:t>сили</w:t>
      </w:r>
      <w:r>
        <w:t></w:t>
      </w:r>
      <w:r>
        <w:rPr>
          <w:rFonts w:hint="eastAsia"/>
        </w:rPr>
        <w:t>всупереч</w:t>
      </w:r>
      <w:r>
        <w:t></w:t>
      </w:r>
      <w:r>
        <w:rPr>
          <w:rFonts w:hint="eastAsia"/>
        </w:rPr>
        <w:t>впливовості</w:t>
      </w:r>
      <w:r>
        <w:t></w:t>
      </w:r>
      <w:r>
        <w:rPr>
          <w:rFonts w:hint="eastAsia"/>
        </w:rPr>
        <w:t>капіталістів</w:t>
      </w:r>
      <w:r>
        <w:t></w:t>
      </w:r>
      <w:r>
        <w:t></w:t>
      </w:r>
      <w:r>
        <w:rPr>
          <w:rFonts w:hint="eastAsia"/>
        </w:rPr>
        <w:t>Впливовість</w:t>
      </w:r>
      <w:r>
        <w:t></w:t>
      </w:r>
      <w:r>
        <w:rPr>
          <w:rFonts w:hint="eastAsia"/>
        </w:rPr>
        <w:t>у</w:t>
      </w:r>
    </w:p>
    <w:p w:rsidR="008459ED" w:rsidRDefault="008459ED" w:rsidP="008459ED">
      <w:r>
        <w:rPr>
          <w:rFonts w:hint="eastAsia"/>
        </w:rPr>
        <w:t>перемовинах</w:t>
      </w:r>
      <w:r>
        <w:t></w:t>
      </w:r>
      <w:r>
        <w:t></w:t>
      </w:r>
      <w:r>
        <w:rPr>
          <w:rFonts w:hint="eastAsia"/>
        </w:rPr>
        <w:t>як</w:t>
      </w:r>
      <w:r>
        <w:t></w:t>
      </w:r>
      <w:r>
        <w:rPr>
          <w:rFonts w:hint="eastAsia"/>
        </w:rPr>
        <w:t>прояв</w:t>
      </w:r>
      <w:r>
        <w:t></w:t>
      </w:r>
      <w:r>
        <w:rPr>
          <w:rFonts w:hint="eastAsia"/>
        </w:rPr>
        <w:t>агентності</w:t>
      </w:r>
      <w:r>
        <w:t></w:t>
      </w:r>
      <w:r>
        <w:t></w:t>
      </w:r>
      <w:r>
        <w:rPr>
          <w:rFonts w:hint="eastAsia"/>
        </w:rPr>
        <w:t>залежна</w:t>
      </w:r>
      <w:r>
        <w:t></w:t>
      </w:r>
      <w:r>
        <w:rPr>
          <w:rFonts w:hint="eastAsia"/>
        </w:rPr>
        <w:t>від</w:t>
      </w:r>
      <w:r>
        <w:t></w:t>
      </w:r>
      <w:r>
        <w:rPr>
          <w:rFonts w:hint="eastAsia"/>
        </w:rPr>
        <w:t>структурних</w:t>
      </w:r>
      <w:r>
        <w:t></w:t>
      </w:r>
      <w:r>
        <w:rPr>
          <w:rFonts w:hint="eastAsia"/>
        </w:rPr>
        <w:t>чинників</w:t>
      </w:r>
      <w:r>
        <w:t></w:t>
      </w:r>
      <w:r>
        <w:rPr>
          <w:rFonts w:hint="eastAsia"/>
        </w:rPr>
        <w:t>режиму</w:t>
      </w:r>
    </w:p>
    <w:p w:rsidR="008459ED" w:rsidRDefault="008459ED" w:rsidP="008459ED">
      <w:r>
        <w:rPr>
          <w:rFonts w:hint="eastAsia"/>
        </w:rPr>
        <w:t>контролю</w:t>
      </w:r>
      <w:r>
        <w:t></w:t>
      </w:r>
      <w:r>
        <w:rPr>
          <w:rFonts w:hint="eastAsia"/>
        </w:rPr>
        <w:t>праці</w:t>
      </w:r>
      <w:r>
        <w:t></w:t>
      </w:r>
      <w:r>
        <w:rPr>
          <w:rFonts w:hint="eastAsia"/>
        </w:rPr>
        <w:t>–</w:t>
      </w:r>
      <w:r>
        <w:t></w:t>
      </w:r>
      <w:r>
        <w:rPr>
          <w:rFonts w:hint="eastAsia"/>
        </w:rPr>
        <w:t>історично</w:t>
      </w:r>
      <w:r>
        <w:t></w:t>
      </w:r>
      <w:r>
        <w:rPr>
          <w:rFonts w:hint="eastAsia"/>
        </w:rPr>
        <w:t>та</w:t>
      </w:r>
      <w:r>
        <w:t></w:t>
      </w:r>
      <w:r>
        <w:rPr>
          <w:rFonts w:hint="eastAsia"/>
        </w:rPr>
        <w:t>локально</w:t>
      </w:r>
      <w:r>
        <w:t></w:t>
      </w:r>
      <w:r>
        <w:rPr>
          <w:rFonts w:hint="eastAsia"/>
        </w:rPr>
        <w:t>специфічного</w:t>
      </w:r>
      <w:r>
        <w:t></w:t>
      </w:r>
      <w:r>
        <w:rPr>
          <w:rFonts w:hint="eastAsia"/>
        </w:rPr>
        <w:t>режиму</w:t>
      </w:r>
      <w:r>
        <w:t></w:t>
      </w:r>
      <w:r>
        <w:rPr>
          <w:rFonts w:hint="eastAsia"/>
        </w:rPr>
        <w:t>контролю</w:t>
      </w:r>
      <w:r>
        <w:t></w:t>
      </w:r>
      <w:r>
        <w:t></w:t>
      </w:r>
      <w:r>
        <w:rPr>
          <w:rFonts w:hint="eastAsia"/>
        </w:rPr>
        <w:t>у</w:t>
      </w:r>
    </w:p>
    <w:p w:rsidR="008459ED" w:rsidRDefault="008459ED" w:rsidP="008459ED">
      <w:r>
        <w:rPr>
          <w:rFonts w:hint="eastAsia"/>
        </w:rPr>
        <w:t>рамках</w:t>
      </w:r>
      <w:r>
        <w:t></w:t>
      </w:r>
      <w:r>
        <w:rPr>
          <w:rFonts w:hint="eastAsia"/>
        </w:rPr>
        <w:t>якого</w:t>
      </w:r>
      <w:r>
        <w:t></w:t>
      </w:r>
      <w:r>
        <w:rPr>
          <w:rFonts w:hint="eastAsia"/>
        </w:rPr>
        <w:t>структурні</w:t>
      </w:r>
      <w:r>
        <w:t></w:t>
      </w:r>
      <w:r>
        <w:rPr>
          <w:rFonts w:hint="eastAsia"/>
        </w:rPr>
        <w:t>чинники</w:t>
      </w:r>
      <w:r>
        <w:t></w:t>
      </w:r>
      <w:r>
        <w:rPr>
          <w:rFonts w:hint="eastAsia"/>
        </w:rPr>
        <w:t>визначають</w:t>
      </w:r>
      <w:r>
        <w:t></w:t>
      </w:r>
      <w:r>
        <w:rPr>
          <w:rFonts w:hint="eastAsia"/>
        </w:rPr>
        <w:t>впливовість</w:t>
      </w:r>
      <w:r>
        <w:t></w:t>
      </w:r>
      <w:r>
        <w:rPr>
          <w:rFonts w:hint="eastAsia"/>
        </w:rPr>
        <w:t>на</w:t>
      </w:r>
      <w:r>
        <w:t></w:t>
      </w:r>
      <w:r>
        <w:rPr>
          <w:rFonts w:hint="eastAsia"/>
        </w:rPr>
        <w:t>ринку</w:t>
      </w:r>
      <w:r>
        <w:t></w:t>
      </w:r>
      <w:r>
        <w:rPr>
          <w:rFonts w:hint="eastAsia"/>
        </w:rPr>
        <w:t>праці</w:t>
      </w:r>
      <w:r>
        <w:t></w:t>
      </w:r>
      <w:r>
        <w:t></w:t>
      </w:r>
      <w:r>
        <w:rPr>
          <w:rFonts w:hint="eastAsia"/>
        </w:rPr>
        <w:t>на</w:t>
      </w:r>
    </w:p>
    <w:p w:rsidR="008459ED" w:rsidRDefault="008459ED" w:rsidP="008459ED">
      <w:r>
        <w:rPr>
          <w:rFonts w:hint="eastAsia"/>
        </w:rPr>
        <w:t>робочому</w:t>
      </w:r>
      <w:r>
        <w:t></w:t>
      </w:r>
      <w:r>
        <w:rPr>
          <w:rFonts w:hint="eastAsia"/>
        </w:rPr>
        <w:t>місці</w:t>
      </w:r>
      <w:r>
        <w:t></w:t>
      </w:r>
      <w:r>
        <w:rPr>
          <w:rFonts w:hint="eastAsia"/>
        </w:rPr>
        <w:t>та</w:t>
      </w:r>
      <w:r>
        <w:t></w:t>
      </w:r>
      <w:r>
        <w:rPr>
          <w:rFonts w:hint="eastAsia"/>
        </w:rPr>
        <w:t>асоціативну</w:t>
      </w:r>
      <w:r>
        <w:t></w:t>
      </w:r>
      <w:r>
        <w:rPr>
          <w:rFonts w:hint="eastAsia"/>
        </w:rPr>
        <w:t>впливовість</w:t>
      </w:r>
      <w:r>
        <w:t></w:t>
      </w:r>
      <w:r>
        <w:rPr>
          <w:rFonts w:hint="eastAsia"/>
        </w:rPr>
        <w:t>у</w:t>
      </w:r>
      <w:r>
        <w:t></w:t>
      </w:r>
      <w:r>
        <w:rPr>
          <w:rFonts w:hint="eastAsia"/>
        </w:rPr>
        <w:t>перемовинах</w:t>
      </w:r>
      <w:r>
        <w:t></w:t>
      </w:r>
      <w:r>
        <w:t></w:t>
      </w:r>
      <w:r>
        <w:rPr>
          <w:rFonts w:hint="eastAsia"/>
        </w:rPr>
        <w:t>З</w:t>
      </w:r>
      <w:r>
        <w:t></w:t>
      </w:r>
      <w:r>
        <w:rPr>
          <w:rFonts w:hint="eastAsia"/>
        </w:rPr>
        <w:t>погляду</w:t>
      </w:r>
      <w:r>
        <w:t></w:t>
      </w:r>
      <w:r>
        <w:rPr>
          <w:rFonts w:hint="eastAsia"/>
        </w:rPr>
        <w:t>розуміння</w:t>
      </w:r>
      <w:r>
        <w:t></w:t>
      </w:r>
    </w:p>
    <w:p w:rsidR="008459ED" w:rsidRDefault="008459ED" w:rsidP="008459ED">
      <w:r>
        <w:t></w:t>
      </w:r>
      <w:r>
        <w:t></w:t>
      </w:r>
      <w:r>
        <w:t></w:t>
      </w:r>
    </w:p>
    <w:p w:rsidR="008459ED" w:rsidRDefault="008459ED" w:rsidP="008459ED">
      <w:r>
        <w:rPr>
          <w:rFonts w:hint="eastAsia"/>
        </w:rPr>
        <w:t>зв’язків</w:t>
      </w:r>
      <w:r>
        <w:t></w:t>
      </w:r>
      <w:r>
        <w:rPr>
          <w:rFonts w:hint="eastAsia"/>
        </w:rPr>
        <w:t>між</w:t>
      </w:r>
      <w:r>
        <w:t></w:t>
      </w:r>
      <w:r>
        <w:rPr>
          <w:rFonts w:hint="eastAsia"/>
        </w:rPr>
        <w:t>концепцією</w:t>
      </w:r>
      <w:r>
        <w:t></w:t>
      </w:r>
      <w:r>
        <w:rPr>
          <w:rFonts w:hint="eastAsia"/>
        </w:rPr>
        <w:t>робітничої</w:t>
      </w:r>
      <w:r>
        <w:t></w:t>
      </w:r>
      <w:r>
        <w:rPr>
          <w:rFonts w:hint="eastAsia"/>
        </w:rPr>
        <w:t>впливовості</w:t>
      </w:r>
      <w:r>
        <w:t></w:t>
      </w:r>
      <w:r>
        <w:rPr>
          <w:rFonts w:hint="eastAsia"/>
        </w:rPr>
        <w:t>в</w:t>
      </w:r>
      <w:r>
        <w:t></w:t>
      </w:r>
      <w:r>
        <w:rPr>
          <w:rFonts w:hint="eastAsia"/>
        </w:rPr>
        <w:t>перемовинах</w:t>
      </w:r>
      <w:r>
        <w:t></w:t>
      </w:r>
      <w:r>
        <w:rPr>
          <w:rFonts w:hint="eastAsia"/>
        </w:rPr>
        <w:t>та</w:t>
      </w:r>
      <w:r>
        <w:t></w:t>
      </w:r>
      <w:r>
        <w:rPr>
          <w:rFonts w:hint="eastAsia"/>
        </w:rPr>
        <w:t>теоріями</w:t>
      </w:r>
    </w:p>
    <w:p w:rsidR="008459ED" w:rsidRDefault="008459ED" w:rsidP="008459ED">
      <w:r>
        <w:rPr>
          <w:rFonts w:hint="eastAsia"/>
        </w:rPr>
        <w:t>режимів</w:t>
      </w:r>
      <w:r>
        <w:t></w:t>
      </w:r>
      <w:r>
        <w:rPr>
          <w:rFonts w:hint="eastAsia"/>
        </w:rPr>
        <w:t>контролю</w:t>
      </w:r>
      <w:r>
        <w:t></w:t>
      </w:r>
      <w:r>
        <w:rPr>
          <w:rFonts w:hint="eastAsia"/>
        </w:rPr>
        <w:t>праці</w:t>
      </w:r>
      <w:r>
        <w:t></w:t>
      </w:r>
      <w:r>
        <w:rPr>
          <w:rFonts w:hint="eastAsia"/>
        </w:rPr>
        <w:t>як</w:t>
      </w:r>
      <w:r>
        <w:t></w:t>
      </w:r>
      <w:r>
        <w:rPr>
          <w:rFonts w:hint="eastAsia"/>
        </w:rPr>
        <w:t>зв’язків</w:t>
      </w:r>
      <w:r>
        <w:t></w:t>
      </w:r>
      <w:r>
        <w:rPr>
          <w:rFonts w:hint="eastAsia"/>
        </w:rPr>
        <w:t>між</w:t>
      </w:r>
      <w:r>
        <w:t></w:t>
      </w:r>
      <w:r>
        <w:rPr>
          <w:rFonts w:hint="eastAsia"/>
        </w:rPr>
        <w:t>агентністю</w:t>
      </w:r>
      <w:r>
        <w:t></w:t>
      </w:r>
      <w:r>
        <w:rPr>
          <w:rFonts w:hint="eastAsia"/>
        </w:rPr>
        <w:t>та</w:t>
      </w:r>
      <w:r>
        <w:t></w:t>
      </w:r>
      <w:r>
        <w:rPr>
          <w:rFonts w:hint="eastAsia"/>
        </w:rPr>
        <w:t>структурою</w:t>
      </w:r>
      <w:r>
        <w:t></w:t>
      </w:r>
      <w:r>
        <w:t></w:t>
      </w:r>
      <w:r>
        <w:rPr>
          <w:rFonts w:hint="eastAsia"/>
        </w:rPr>
        <w:t>можливе</w:t>
      </w:r>
      <w:r>
        <w:t></w:t>
      </w:r>
      <w:r>
        <w:rPr>
          <w:rFonts w:hint="eastAsia"/>
        </w:rPr>
        <w:t>та</w:t>
      </w:r>
    </w:p>
    <w:p w:rsidR="008459ED" w:rsidRDefault="008459ED" w:rsidP="008459ED">
      <w:r>
        <w:rPr>
          <w:rFonts w:hint="eastAsia"/>
        </w:rPr>
        <w:t>продуктивне</w:t>
      </w:r>
      <w:r>
        <w:t></w:t>
      </w:r>
      <w:r>
        <w:rPr>
          <w:rFonts w:hint="eastAsia"/>
        </w:rPr>
        <w:t>їхнє</w:t>
      </w:r>
      <w:r>
        <w:t></w:t>
      </w:r>
      <w:r>
        <w:rPr>
          <w:rFonts w:hint="eastAsia"/>
        </w:rPr>
        <w:t>одночасне</w:t>
      </w:r>
      <w:r>
        <w:t></w:t>
      </w:r>
      <w:r>
        <w:rPr>
          <w:rFonts w:hint="eastAsia"/>
        </w:rPr>
        <w:t>застосування</w:t>
      </w:r>
      <w:r>
        <w:t></w:t>
      </w:r>
      <w:r>
        <w:rPr>
          <w:rFonts w:hint="eastAsia"/>
        </w:rPr>
        <w:t>для</w:t>
      </w:r>
      <w:r>
        <w:t></w:t>
      </w:r>
      <w:r>
        <w:rPr>
          <w:rFonts w:hint="eastAsia"/>
        </w:rPr>
        <w:t>емпіричного</w:t>
      </w:r>
      <w:r>
        <w:t></w:t>
      </w:r>
      <w:r>
        <w:rPr>
          <w:rFonts w:hint="eastAsia"/>
        </w:rPr>
        <w:t>дослідження</w:t>
      </w:r>
      <w:r>
        <w:t></w:t>
      </w:r>
    </w:p>
    <w:p w:rsidR="008459ED" w:rsidRDefault="008459ED" w:rsidP="008459ED">
      <w:r>
        <w:rPr>
          <w:rFonts w:hint="eastAsia"/>
        </w:rPr>
        <w:t>Відтворення</w:t>
      </w:r>
      <w:r>
        <w:t></w:t>
      </w:r>
      <w:r>
        <w:rPr>
          <w:rFonts w:hint="eastAsia"/>
        </w:rPr>
        <w:t>робочої</w:t>
      </w:r>
      <w:r>
        <w:t></w:t>
      </w:r>
      <w:r>
        <w:rPr>
          <w:rFonts w:hint="eastAsia"/>
        </w:rPr>
        <w:t>сили</w:t>
      </w:r>
      <w:r>
        <w:t></w:t>
      </w:r>
      <w:r>
        <w:rPr>
          <w:rFonts w:hint="eastAsia"/>
        </w:rPr>
        <w:t>у</w:t>
      </w:r>
      <w:r>
        <w:t></w:t>
      </w:r>
      <w:r>
        <w:rPr>
          <w:rFonts w:hint="eastAsia"/>
        </w:rPr>
        <w:t>глобальних</w:t>
      </w:r>
      <w:r>
        <w:t></w:t>
      </w:r>
      <w:r>
        <w:rPr>
          <w:rFonts w:hint="eastAsia"/>
        </w:rPr>
        <w:t>ланцюгах</w:t>
      </w:r>
      <w:r>
        <w:t></w:t>
      </w:r>
      <w:r>
        <w:rPr>
          <w:rFonts w:hint="eastAsia"/>
        </w:rPr>
        <w:t>постачання</w:t>
      </w:r>
      <w:r>
        <w:t></w:t>
      </w:r>
      <w:r>
        <w:rPr>
          <w:rFonts w:hint="eastAsia"/>
        </w:rPr>
        <w:t>значною</w:t>
      </w:r>
    </w:p>
    <w:p w:rsidR="008459ED" w:rsidRDefault="008459ED" w:rsidP="008459ED">
      <w:r>
        <w:rPr>
          <w:rFonts w:hint="eastAsia"/>
        </w:rPr>
        <w:t>мірою</w:t>
      </w:r>
      <w:r>
        <w:t></w:t>
      </w:r>
      <w:r>
        <w:rPr>
          <w:rFonts w:hint="eastAsia"/>
        </w:rPr>
        <w:t>зумовлене</w:t>
      </w:r>
      <w:r>
        <w:t></w:t>
      </w:r>
      <w:r>
        <w:rPr>
          <w:rFonts w:hint="eastAsia"/>
        </w:rPr>
        <w:t>особливостями</w:t>
      </w:r>
      <w:r>
        <w:t></w:t>
      </w:r>
      <w:r>
        <w:rPr>
          <w:rFonts w:hint="eastAsia"/>
        </w:rPr>
        <w:t>їхнього</w:t>
      </w:r>
      <w:r>
        <w:t></w:t>
      </w:r>
      <w:r>
        <w:rPr>
          <w:rFonts w:hint="eastAsia"/>
        </w:rPr>
        <w:t>функціонування</w:t>
      </w:r>
      <w:r>
        <w:t></w:t>
      </w:r>
      <w:r>
        <w:rPr>
          <w:rFonts w:hint="eastAsia"/>
        </w:rPr>
        <w:t>в</w:t>
      </w:r>
      <w:r>
        <w:t></w:t>
      </w:r>
      <w:r>
        <w:rPr>
          <w:rFonts w:hint="eastAsia"/>
        </w:rPr>
        <w:t>сучасному</w:t>
      </w:r>
      <w:r>
        <w:t></w:t>
      </w:r>
      <w:r>
        <w:rPr>
          <w:rFonts w:hint="eastAsia"/>
        </w:rPr>
        <w:t>світі</w:t>
      </w:r>
      <w:r>
        <w:t></w:t>
      </w:r>
      <w:r>
        <w:t></w:t>
      </w:r>
      <w:r>
        <w:rPr>
          <w:rFonts w:hint="eastAsia"/>
        </w:rPr>
        <w:t>У</w:t>
      </w:r>
    </w:p>
    <w:p w:rsidR="008459ED" w:rsidRDefault="008459ED" w:rsidP="008459ED">
      <w:r>
        <w:rPr>
          <w:rFonts w:hint="eastAsia"/>
        </w:rPr>
        <w:t>глобальних</w:t>
      </w:r>
      <w:r>
        <w:t></w:t>
      </w:r>
      <w:r>
        <w:rPr>
          <w:rFonts w:hint="eastAsia"/>
        </w:rPr>
        <w:t>ланцюгах</w:t>
      </w:r>
      <w:r>
        <w:t></w:t>
      </w:r>
      <w:r>
        <w:rPr>
          <w:rFonts w:hint="eastAsia"/>
        </w:rPr>
        <w:t>постачання</w:t>
      </w:r>
      <w:r>
        <w:t></w:t>
      </w:r>
      <w:r>
        <w:rPr>
          <w:rFonts w:hint="eastAsia"/>
        </w:rPr>
        <w:t>існує</w:t>
      </w:r>
      <w:r>
        <w:t></w:t>
      </w:r>
      <w:r>
        <w:rPr>
          <w:rFonts w:hint="eastAsia"/>
        </w:rPr>
        <w:t>дисбаланс</w:t>
      </w:r>
      <w:r>
        <w:t></w:t>
      </w:r>
      <w:r>
        <w:rPr>
          <w:rFonts w:hint="eastAsia"/>
        </w:rPr>
        <w:t>влади</w:t>
      </w:r>
      <w:r>
        <w:t></w:t>
      </w:r>
      <w:r>
        <w:rPr>
          <w:rFonts w:hint="eastAsia"/>
        </w:rPr>
        <w:t>між</w:t>
      </w:r>
      <w:r>
        <w:t></w:t>
      </w:r>
      <w:r>
        <w:rPr>
          <w:rFonts w:hint="eastAsia"/>
        </w:rPr>
        <w:t>транснаціональними</w:t>
      </w:r>
    </w:p>
    <w:p w:rsidR="008459ED" w:rsidRDefault="008459ED" w:rsidP="008459ED">
      <w:r>
        <w:rPr>
          <w:rFonts w:hint="eastAsia"/>
        </w:rPr>
        <w:t>корпораціями</w:t>
      </w:r>
      <w:r>
        <w:t></w:t>
      </w:r>
      <w:r>
        <w:rPr>
          <w:rFonts w:hint="eastAsia"/>
        </w:rPr>
        <w:t>та</w:t>
      </w:r>
      <w:r>
        <w:t></w:t>
      </w:r>
      <w:r>
        <w:rPr>
          <w:rFonts w:hint="eastAsia"/>
        </w:rPr>
        <w:t>локальною</w:t>
      </w:r>
      <w:r>
        <w:t></w:t>
      </w:r>
      <w:r>
        <w:rPr>
          <w:rFonts w:hint="eastAsia"/>
        </w:rPr>
        <w:t>працею</w:t>
      </w:r>
      <w:r>
        <w:t></w:t>
      </w:r>
      <w:r>
        <w:t></w:t>
      </w:r>
      <w:r>
        <w:rPr>
          <w:rFonts w:hint="eastAsia"/>
        </w:rPr>
        <w:t>де</w:t>
      </w:r>
      <w:r>
        <w:t></w:t>
      </w:r>
      <w:r>
        <w:rPr>
          <w:rFonts w:hint="eastAsia"/>
        </w:rPr>
        <w:t>купівельні</w:t>
      </w:r>
      <w:r>
        <w:t></w:t>
      </w:r>
      <w:r>
        <w:rPr>
          <w:rFonts w:hint="eastAsia"/>
        </w:rPr>
        <w:t>практики</w:t>
      </w:r>
      <w:r>
        <w:t></w:t>
      </w:r>
      <w:r>
        <w:rPr>
          <w:rFonts w:hint="eastAsia"/>
        </w:rPr>
        <w:t>перших</w:t>
      </w:r>
      <w:r>
        <w:t></w:t>
      </w:r>
      <w:r>
        <w:rPr>
          <w:rFonts w:hint="eastAsia"/>
        </w:rPr>
        <w:t>обумовлюють</w:t>
      </w:r>
    </w:p>
    <w:p w:rsidR="008459ED" w:rsidRDefault="008459ED" w:rsidP="008459ED">
      <w:r>
        <w:rPr>
          <w:rFonts w:hint="eastAsia"/>
        </w:rPr>
        <w:t>оплату</w:t>
      </w:r>
      <w:r>
        <w:t></w:t>
      </w:r>
      <w:r>
        <w:rPr>
          <w:rFonts w:hint="eastAsia"/>
        </w:rPr>
        <w:t>праці</w:t>
      </w:r>
      <w:r>
        <w:t></w:t>
      </w:r>
      <w:r>
        <w:rPr>
          <w:rFonts w:hint="eastAsia"/>
        </w:rPr>
        <w:t>та</w:t>
      </w:r>
      <w:r>
        <w:t></w:t>
      </w:r>
      <w:r>
        <w:rPr>
          <w:rFonts w:hint="eastAsia"/>
        </w:rPr>
        <w:t>темпоральні</w:t>
      </w:r>
      <w:r>
        <w:t></w:t>
      </w:r>
      <w:r>
        <w:rPr>
          <w:rFonts w:hint="eastAsia"/>
        </w:rPr>
        <w:t>аспекти</w:t>
      </w:r>
      <w:r>
        <w:t></w:t>
      </w:r>
      <w:r>
        <w:rPr>
          <w:rFonts w:hint="eastAsia"/>
        </w:rPr>
        <w:t>виробничого</w:t>
      </w:r>
      <w:r>
        <w:t></w:t>
      </w:r>
      <w:r>
        <w:rPr>
          <w:rFonts w:hint="eastAsia"/>
        </w:rPr>
        <w:t>процесу</w:t>
      </w:r>
      <w:r>
        <w:t></w:t>
      </w:r>
      <w:r>
        <w:t></w:t>
      </w:r>
      <w:r>
        <w:rPr>
          <w:rFonts w:hint="eastAsia"/>
        </w:rPr>
        <w:t>а</w:t>
      </w:r>
      <w:r>
        <w:t></w:t>
      </w:r>
      <w:r>
        <w:rPr>
          <w:rFonts w:hint="eastAsia"/>
        </w:rPr>
        <w:t>конкретні</w:t>
      </w:r>
      <w:r>
        <w:t></w:t>
      </w:r>
      <w:r>
        <w:rPr>
          <w:rFonts w:hint="eastAsia"/>
        </w:rPr>
        <w:t>ланцюги</w:t>
      </w:r>
    </w:p>
    <w:p w:rsidR="008459ED" w:rsidRDefault="008459ED" w:rsidP="008459ED">
      <w:r>
        <w:rPr>
          <w:rFonts w:hint="eastAsia"/>
        </w:rPr>
        <w:t>характеризуються</w:t>
      </w:r>
      <w:r>
        <w:t></w:t>
      </w:r>
      <w:r>
        <w:rPr>
          <w:rFonts w:hint="eastAsia"/>
        </w:rPr>
        <w:t>певним</w:t>
      </w:r>
      <w:r>
        <w:t></w:t>
      </w:r>
      <w:r>
        <w:rPr>
          <w:rFonts w:hint="eastAsia"/>
        </w:rPr>
        <w:t>рівнем</w:t>
      </w:r>
      <w:r>
        <w:t></w:t>
      </w:r>
      <w:r>
        <w:rPr>
          <w:rFonts w:hint="eastAsia"/>
        </w:rPr>
        <w:t>фрагментованості</w:t>
      </w:r>
      <w:r>
        <w:t></w:t>
      </w:r>
      <w:r>
        <w:t></w:t>
      </w:r>
      <w:r>
        <w:rPr>
          <w:rFonts w:hint="eastAsia"/>
        </w:rPr>
        <w:t>у</w:t>
      </w:r>
      <w:r>
        <w:t></w:t>
      </w:r>
      <w:r>
        <w:rPr>
          <w:rFonts w:hint="eastAsia"/>
        </w:rPr>
        <w:t>межах</w:t>
      </w:r>
      <w:r>
        <w:t></w:t>
      </w:r>
      <w:r>
        <w:rPr>
          <w:rFonts w:hint="eastAsia"/>
        </w:rPr>
        <w:t>якої</w:t>
      </w:r>
      <w:r>
        <w:t></w:t>
      </w:r>
      <w:r>
        <w:rPr>
          <w:rFonts w:hint="eastAsia"/>
        </w:rPr>
        <w:t>визначається</w:t>
      </w:r>
    </w:p>
    <w:p w:rsidR="008459ED" w:rsidRDefault="008459ED" w:rsidP="008459ED">
      <w:r>
        <w:rPr>
          <w:rFonts w:hint="eastAsia"/>
        </w:rPr>
        <w:t>місце</w:t>
      </w:r>
      <w:r>
        <w:t></w:t>
      </w:r>
      <w:r>
        <w:rPr>
          <w:rFonts w:hint="eastAsia"/>
        </w:rPr>
        <w:t>робітників</w:t>
      </w:r>
      <w:r>
        <w:t></w:t>
      </w:r>
      <w:r>
        <w:rPr>
          <w:rFonts w:hint="eastAsia"/>
        </w:rPr>
        <w:t>і</w:t>
      </w:r>
      <w:r>
        <w:t></w:t>
      </w:r>
      <w:r>
        <w:rPr>
          <w:rFonts w:hint="eastAsia"/>
        </w:rPr>
        <w:t>робітниць</w:t>
      </w:r>
      <w:r>
        <w:t></w:t>
      </w:r>
      <w:r>
        <w:rPr>
          <w:rFonts w:hint="eastAsia"/>
        </w:rPr>
        <w:t>у</w:t>
      </w:r>
      <w:r>
        <w:t></w:t>
      </w:r>
      <w:r>
        <w:rPr>
          <w:rFonts w:hint="eastAsia"/>
        </w:rPr>
        <w:t>ланцюзі</w:t>
      </w:r>
      <w:r>
        <w:t></w:t>
      </w:r>
      <w:r>
        <w:t></w:t>
      </w:r>
      <w:r>
        <w:rPr>
          <w:rFonts w:hint="eastAsia"/>
        </w:rPr>
        <w:t>У</w:t>
      </w:r>
      <w:r>
        <w:t></w:t>
      </w:r>
      <w:r>
        <w:rPr>
          <w:rFonts w:hint="eastAsia"/>
        </w:rPr>
        <w:t>глобальних</w:t>
      </w:r>
      <w:r>
        <w:t></w:t>
      </w:r>
      <w:r>
        <w:rPr>
          <w:rFonts w:hint="eastAsia"/>
        </w:rPr>
        <w:t>ланцюгах</w:t>
      </w:r>
      <w:r>
        <w:t></w:t>
      </w:r>
      <w:r>
        <w:rPr>
          <w:rFonts w:hint="eastAsia"/>
        </w:rPr>
        <w:t>виробництва</w:t>
      </w:r>
    </w:p>
    <w:p w:rsidR="008459ED" w:rsidRDefault="008459ED" w:rsidP="008459ED">
      <w:r>
        <w:rPr>
          <w:rFonts w:hint="eastAsia"/>
        </w:rPr>
        <w:t>одягу</w:t>
      </w:r>
      <w:r>
        <w:t></w:t>
      </w:r>
      <w:r>
        <w:t></w:t>
      </w:r>
      <w:r>
        <w:rPr>
          <w:rFonts w:hint="eastAsia"/>
        </w:rPr>
        <w:t>до</w:t>
      </w:r>
      <w:r>
        <w:t></w:t>
      </w:r>
      <w:r>
        <w:rPr>
          <w:rFonts w:hint="eastAsia"/>
        </w:rPr>
        <w:t>дисбалансу</w:t>
      </w:r>
      <w:r>
        <w:t></w:t>
      </w:r>
      <w:r>
        <w:rPr>
          <w:rFonts w:hint="eastAsia"/>
        </w:rPr>
        <w:t>влади</w:t>
      </w:r>
      <w:r>
        <w:t></w:t>
      </w:r>
      <w:r>
        <w:rPr>
          <w:rFonts w:hint="eastAsia"/>
        </w:rPr>
        <w:t>додаються</w:t>
      </w:r>
      <w:r>
        <w:t></w:t>
      </w:r>
      <w:r>
        <w:rPr>
          <w:rFonts w:hint="eastAsia"/>
        </w:rPr>
        <w:t>особливості</w:t>
      </w:r>
      <w:r>
        <w:t></w:t>
      </w:r>
      <w:r>
        <w:rPr>
          <w:rFonts w:hint="eastAsia"/>
        </w:rPr>
        <w:t>організації</w:t>
      </w:r>
      <w:r>
        <w:t></w:t>
      </w:r>
      <w:r>
        <w:rPr>
          <w:rFonts w:hint="eastAsia"/>
        </w:rPr>
        <w:t>виробництва</w:t>
      </w:r>
      <w:r>
        <w:t></w:t>
      </w:r>
      <w:r>
        <w:t></w:t>
      </w:r>
      <w:r>
        <w:rPr>
          <w:rFonts w:hint="eastAsia"/>
        </w:rPr>
        <w:t>такі</w:t>
      </w:r>
    </w:p>
    <w:p w:rsidR="008459ED" w:rsidRDefault="008459ED" w:rsidP="008459ED">
      <w:r>
        <w:rPr>
          <w:rFonts w:hint="eastAsia"/>
        </w:rPr>
        <w:t>як</w:t>
      </w:r>
      <w:r>
        <w:t></w:t>
      </w:r>
      <w:r>
        <w:rPr>
          <w:rFonts w:hint="eastAsia"/>
        </w:rPr>
        <w:t>модель</w:t>
      </w:r>
      <w:r>
        <w:t></w:t>
      </w:r>
      <w:r>
        <w:t></w:t>
      </w:r>
      <w:r>
        <w:rPr>
          <w:rFonts w:hint="eastAsia"/>
        </w:rPr>
        <w:t>крій</w:t>
      </w:r>
      <w:r>
        <w:t></w:t>
      </w:r>
      <w:r>
        <w:t></w:t>
      </w:r>
      <w:r>
        <w:rPr>
          <w:rFonts w:hint="eastAsia"/>
        </w:rPr>
        <w:t>шиття</w:t>
      </w:r>
      <w:r>
        <w:t></w:t>
      </w:r>
      <w:r>
        <w:t></w:t>
      </w:r>
      <w:r>
        <w:rPr>
          <w:rFonts w:hint="eastAsia"/>
        </w:rPr>
        <w:t>обробка</w:t>
      </w:r>
      <w:r>
        <w:t></w:t>
      </w:r>
      <w:r>
        <w:t></w:t>
      </w:r>
      <w:r>
        <w:rPr>
          <w:rFonts w:hint="eastAsia"/>
        </w:rPr>
        <w:t>і</w:t>
      </w:r>
      <w:r>
        <w:t></w:t>
      </w:r>
      <w:r>
        <w:t></w:t>
      </w:r>
      <w:r>
        <w:rPr>
          <w:rFonts w:hint="eastAsia"/>
        </w:rPr>
        <w:t>точно</w:t>
      </w:r>
      <w:r>
        <w:t></w:t>
      </w:r>
      <w:r>
        <w:rPr>
          <w:rFonts w:hint="eastAsia"/>
        </w:rPr>
        <w:t>в</w:t>
      </w:r>
      <w:r>
        <w:t></w:t>
      </w:r>
      <w:r>
        <w:rPr>
          <w:rFonts w:hint="eastAsia"/>
        </w:rPr>
        <w:t>строк</w:t>
      </w:r>
      <w:r>
        <w:t></w:t>
      </w:r>
      <w:r>
        <w:t></w:t>
      </w:r>
      <w:r>
        <w:t></w:t>
      </w:r>
      <w:r>
        <w:rPr>
          <w:rFonts w:hint="eastAsia"/>
        </w:rPr>
        <w:t>а</w:t>
      </w:r>
      <w:r>
        <w:t></w:t>
      </w:r>
      <w:r>
        <w:rPr>
          <w:rFonts w:hint="eastAsia"/>
        </w:rPr>
        <w:t>також</w:t>
      </w:r>
      <w:r>
        <w:t></w:t>
      </w:r>
      <w:r>
        <w:rPr>
          <w:rFonts w:hint="eastAsia"/>
        </w:rPr>
        <w:t>феномен</w:t>
      </w:r>
      <w:r>
        <w:t></w:t>
      </w:r>
      <w:r>
        <w:t></w:t>
      </w:r>
      <w:r>
        <w:rPr>
          <w:rFonts w:hint="eastAsia"/>
        </w:rPr>
        <w:t>швидкої</w:t>
      </w:r>
    </w:p>
    <w:p w:rsidR="008459ED" w:rsidRDefault="008459ED" w:rsidP="008459ED">
      <w:r>
        <w:rPr>
          <w:rFonts w:hint="eastAsia"/>
        </w:rPr>
        <w:t>моди</w:t>
      </w:r>
      <w:r>
        <w:t></w:t>
      </w:r>
      <w:r>
        <w:t></w:t>
      </w:r>
      <w:r>
        <w:t></w:t>
      </w:r>
      <w:r>
        <w:rPr>
          <w:rFonts w:hint="eastAsia"/>
        </w:rPr>
        <w:t>які</w:t>
      </w:r>
      <w:r>
        <w:t></w:t>
      </w:r>
      <w:r>
        <w:rPr>
          <w:rFonts w:hint="eastAsia"/>
        </w:rPr>
        <w:t>негативно</w:t>
      </w:r>
      <w:r>
        <w:t></w:t>
      </w:r>
      <w:r>
        <w:rPr>
          <w:rFonts w:hint="eastAsia"/>
        </w:rPr>
        <w:t>впливають</w:t>
      </w:r>
      <w:r>
        <w:t></w:t>
      </w:r>
      <w:r>
        <w:rPr>
          <w:rFonts w:hint="eastAsia"/>
        </w:rPr>
        <w:t>на</w:t>
      </w:r>
      <w:r>
        <w:t></w:t>
      </w:r>
      <w:r>
        <w:rPr>
          <w:rFonts w:hint="eastAsia"/>
        </w:rPr>
        <w:t>умови</w:t>
      </w:r>
      <w:r>
        <w:t></w:t>
      </w:r>
      <w:r>
        <w:rPr>
          <w:rFonts w:hint="eastAsia"/>
        </w:rPr>
        <w:t>відтворення</w:t>
      </w:r>
      <w:r>
        <w:t></w:t>
      </w:r>
      <w:r>
        <w:rPr>
          <w:rFonts w:hint="eastAsia"/>
        </w:rPr>
        <w:t>робочої</w:t>
      </w:r>
      <w:r>
        <w:t></w:t>
      </w:r>
      <w:r>
        <w:rPr>
          <w:rFonts w:hint="eastAsia"/>
        </w:rPr>
        <w:t>сили</w:t>
      </w:r>
      <w:r>
        <w:t></w:t>
      </w:r>
    </w:p>
    <w:p w:rsidR="008459ED" w:rsidRDefault="008459ED" w:rsidP="008459ED">
      <w:r>
        <w:rPr>
          <w:rFonts w:hint="eastAsia"/>
        </w:rPr>
        <w:t>Глобальні</w:t>
      </w:r>
      <w:r>
        <w:t></w:t>
      </w:r>
      <w:r>
        <w:rPr>
          <w:rFonts w:hint="eastAsia"/>
        </w:rPr>
        <w:t>ланцюги</w:t>
      </w:r>
      <w:r>
        <w:t></w:t>
      </w:r>
      <w:r>
        <w:rPr>
          <w:rFonts w:hint="eastAsia"/>
        </w:rPr>
        <w:t>виробництва</w:t>
      </w:r>
      <w:r>
        <w:t></w:t>
      </w:r>
      <w:r>
        <w:rPr>
          <w:rFonts w:hint="eastAsia"/>
        </w:rPr>
        <w:t>одягу</w:t>
      </w:r>
      <w:r>
        <w:t></w:t>
      </w:r>
      <w:r>
        <w:rPr>
          <w:rFonts w:hint="eastAsia"/>
        </w:rPr>
        <w:t>характеризується</w:t>
      </w:r>
      <w:r>
        <w:t></w:t>
      </w:r>
      <w:r>
        <w:rPr>
          <w:rFonts w:hint="eastAsia"/>
        </w:rPr>
        <w:t>суттєвим</w:t>
      </w:r>
      <w:r>
        <w:t></w:t>
      </w:r>
      <w:r>
        <w:rPr>
          <w:rFonts w:hint="eastAsia"/>
        </w:rPr>
        <w:t>рівнем</w:t>
      </w:r>
    </w:p>
    <w:p w:rsidR="008459ED" w:rsidRDefault="008459ED" w:rsidP="008459ED">
      <w:r>
        <w:rPr>
          <w:rFonts w:hint="eastAsia"/>
        </w:rPr>
        <w:t>фрагментованості</w:t>
      </w:r>
      <w:r>
        <w:t></w:t>
      </w:r>
      <w:r>
        <w:rPr>
          <w:rFonts w:hint="eastAsia"/>
        </w:rPr>
        <w:t>ланцюга</w:t>
      </w:r>
      <w:r>
        <w:t></w:t>
      </w:r>
      <w:r>
        <w:t></w:t>
      </w:r>
      <w:r>
        <w:rPr>
          <w:rFonts w:hint="eastAsia"/>
        </w:rPr>
        <w:t>у</w:t>
      </w:r>
      <w:r>
        <w:t></w:t>
      </w:r>
      <w:r>
        <w:rPr>
          <w:rFonts w:hint="eastAsia"/>
        </w:rPr>
        <w:t>якому</w:t>
      </w:r>
      <w:r>
        <w:t></w:t>
      </w:r>
      <w:r>
        <w:rPr>
          <w:rFonts w:hint="eastAsia"/>
        </w:rPr>
        <w:t>українські</w:t>
      </w:r>
      <w:r>
        <w:t></w:t>
      </w:r>
      <w:r>
        <w:rPr>
          <w:rFonts w:hint="eastAsia"/>
        </w:rPr>
        <w:t>фабрики</w:t>
      </w:r>
      <w:r>
        <w:t></w:t>
      </w:r>
      <w:r>
        <w:rPr>
          <w:rFonts w:hint="eastAsia"/>
        </w:rPr>
        <w:t>займають</w:t>
      </w:r>
      <w:r>
        <w:t></w:t>
      </w:r>
      <w:r>
        <w:rPr>
          <w:rFonts w:hint="eastAsia"/>
        </w:rPr>
        <w:t>одну</w:t>
      </w:r>
      <w:r>
        <w:t></w:t>
      </w:r>
      <w:r>
        <w:rPr>
          <w:rFonts w:hint="eastAsia"/>
        </w:rPr>
        <w:t>з</w:t>
      </w:r>
    </w:p>
    <w:p w:rsidR="008459ED" w:rsidRDefault="008459ED" w:rsidP="008459ED">
      <w:r>
        <w:rPr>
          <w:rFonts w:hint="eastAsia"/>
        </w:rPr>
        <w:t>найнижчих</w:t>
      </w:r>
      <w:r>
        <w:t></w:t>
      </w:r>
      <w:r>
        <w:rPr>
          <w:rFonts w:hint="eastAsia"/>
        </w:rPr>
        <w:t>ланок</w:t>
      </w:r>
      <w:r>
        <w:t></w:t>
      </w:r>
      <w:r>
        <w:rPr>
          <w:rFonts w:hint="eastAsia"/>
        </w:rPr>
        <w:t>виробництва</w:t>
      </w:r>
      <w:r>
        <w:t></w:t>
      </w:r>
      <w:r>
        <w:t></w:t>
      </w:r>
      <w:r>
        <w:rPr>
          <w:rFonts w:hint="eastAsia"/>
        </w:rPr>
        <w:t>що</w:t>
      </w:r>
      <w:r>
        <w:t></w:t>
      </w:r>
      <w:r>
        <w:rPr>
          <w:rFonts w:hint="eastAsia"/>
        </w:rPr>
        <w:t>негативно</w:t>
      </w:r>
      <w:r>
        <w:t></w:t>
      </w:r>
      <w:r>
        <w:rPr>
          <w:rFonts w:hint="eastAsia"/>
        </w:rPr>
        <w:t>впливає</w:t>
      </w:r>
      <w:r>
        <w:t></w:t>
      </w:r>
      <w:r>
        <w:rPr>
          <w:rFonts w:hint="eastAsia"/>
        </w:rPr>
        <w:t>на</w:t>
      </w:r>
      <w:r>
        <w:t></w:t>
      </w:r>
      <w:r>
        <w:rPr>
          <w:rFonts w:hint="eastAsia"/>
        </w:rPr>
        <w:t>відтворення</w:t>
      </w:r>
      <w:r>
        <w:t></w:t>
      </w:r>
      <w:r>
        <w:rPr>
          <w:rFonts w:hint="eastAsia"/>
        </w:rPr>
        <w:t>робочої</w:t>
      </w:r>
    </w:p>
    <w:p w:rsidR="008459ED" w:rsidRDefault="008459ED" w:rsidP="008459ED">
      <w:r>
        <w:rPr>
          <w:rFonts w:hint="eastAsia"/>
        </w:rPr>
        <w:t>сили</w:t>
      </w:r>
      <w:r>
        <w:t></w:t>
      </w:r>
      <w:r>
        <w:t></w:t>
      </w:r>
      <w:r>
        <w:rPr>
          <w:rFonts w:hint="eastAsia"/>
        </w:rPr>
        <w:t>Експортна</w:t>
      </w:r>
      <w:r>
        <w:t></w:t>
      </w:r>
      <w:r>
        <w:rPr>
          <w:rFonts w:hint="eastAsia"/>
        </w:rPr>
        <w:t>орієнтованість</w:t>
      </w:r>
      <w:r>
        <w:t></w:t>
      </w:r>
      <w:r>
        <w:rPr>
          <w:rFonts w:hint="eastAsia"/>
        </w:rPr>
        <w:t>досліджуваної</w:t>
      </w:r>
      <w:r>
        <w:t></w:t>
      </w:r>
      <w:r>
        <w:rPr>
          <w:rFonts w:hint="eastAsia"/>
        </w:rPr>
        <w:t>галузі</w:t>
      </w:r>
      <w:r>
        <w:t></w:t>
      </w:r>
      <w:r>
        <w:rPr>
          <w:rFonts w:hint="eastAsia"/>
        </w:rPr>
        <w:t>робить</w:t>
      </w:r>
      <w:r>
        <w:t></w:t>
      </w:r>
      <w:r>
        <w:rPr>
          <w:rFonts w:hint="eastAsia"/>
        </w:rPr>
        <w:t>динаміку</w:t>
      </w:r>
    </w:p>
    <w:p w:rsidR="008459ED" w:rsidRDefault="008459ED" w:rsidP="008459ED">
      <w:r>
        <w:rPr>
          <w:rFonts w:hint="eastAsia"/>
        </w:rPr>
        <w:t>виробництва</w:t>
      </w:r>
      <w:r>
        <w:t></w:t>
      </w:r>
      <w:r>
        <w:rPr>
          <w:rFonts w:hint="eastAsia"/>
        </w:rPr>
        <w:t>залежною</w:t>
      </w:r>
      <w:r>
        <w:t></w:t>
      </w:r>
      <w:r>
        <w:rPr>
          <w:rFonts w:hint="eastAsia"/>
        </w:rPr>
        <w:t>від</w:t>
      </w:r>
      <w:r>
        <w:t></w:t>
      </w:r>
      <w:r>
        <w:rPr>
          <w:rFonts w:hint="eastAsia"/>
        </w:rPr>
        <w:t>глобальних</w:t>
      </w:r>
      <w:r>
        <w:t></w:t>
      </w:r>
      <w:r>
        <w:rPr>
          <w:rFonts w:hint="eastAsia"/>
        </w:rPr>
        <w:t>криз</w:t>
      </w:r>
      <w:r>
        <w:t></w:t>
      </w:r>
      <w:r>
        <w:rPr>
          <w:rFonts w:hint="eastAsia"/>
        </w:rPr>
        <w:t>і</w:t>
      </w:r>
      <w:r>
        <w:t></w:t>
      </w:r>
      <w:r>
        <w:rPr>
          <w:rFonts w:hint="eastAsia"/>
        </w:rPr>
        <w:t>відповідного</w:t>
      </w:r>
      <w:r>
        <w:t></w:t>
      </w:r>
      <w:r>
        <w:rPr>
          <w:rFonts w:hint="eastAsia"/>
        </w:rPr>
        <w:t>коливання</w:t>
      </w:r>
      <w:r>
        <w:t></w:t>
      </w:r>
      <w:r>
        <w:rPr>
          <w:rFonts w:hint="eastAsia"/>
        </w:rPr>
        <w:t>глобального</w:t>
      </w:r>
    </w:p>
    <w:p w:rsidR="008459ED" w:rsidRDefault="008459ED" w:rsidP="008459ED">
      <w:r>
        <w:rPr>
          <w:rFonts w:hint="eastAsia"/>
        </w:rPr>
        <w:t>попиту</w:t>
      </w:r>
      <w:r>
        <w:t></w:t>
      </w:r>
      <w:r>
        <w:t></w:t>
      </w:r>
      <w:r>
        <w:rPr>
          <w:rFonts w:hint="eastAsia"/>
        </w:rPr>
        <w:t>У</w:t>
      </w:r>
      <w:r>
        <w:t></w:t>
      </w:r>
      <w:r>
        <w:rPr>
          <w:rFonts w:hint="eastAsia"/>
        </w:rPr>
        <w:t>рамках</w:t>
      </w:r>
      <w:r>
        <w:t></w:t>
      </w:r>
      <w:r>
        <w:rPr>
          <w:rFonts w:hint="eastAsia"/>
        </w:rPr>
        <w:t>національної</w:t>
      </w:r>
      <w:r>
        <w:t></w:t>
      </w:r>
      <w:r>
        <w:rPr>
          <w:rFonts w:hint="eastAsia"/>
        </w:rPr>
        <w:t>економіки</w:t>
      </w:r>
      <w:r>
        <w:t></w:t>
      </w:r>
      <w:r>
        <w:rPr>
          <w:rFonts w:hint="eastAsia"/>
        </w:rPr>
        <w:t>відтворення</w:t>
      </w:r>
      <w:r>
        <w:t></w:t>
      </w:r>
      <w:r>
        <w:rPr>
          <w:rFonts w:hint="eastAsia"/>
        </w:rPr>
        <w:t>робочої</w:t>
      </w:r>
      <w:r>
        <w:t></w:t>
      </w:r>
      <w:r>
        <w:rPr>
          <w:rFonts w:hint="eastAsia"/>
        </w:rPr>
        <w:t>сили</w:t>
      </w:r>
      <w:r>
        <w:t></w:t>
      </w:r>
      <w:r>
        <w:rPr>
          <w:rFonts w:hint="eastAsia"/>
        </w:rPr>
        <w:t>також</w:t>
      </w:r>
    </w:p>
    <w:p w:rsidR="008459ED" w:rsidRDefault="008459ED" w:rsidP="008459ED">
      <w:r>
        <w:rPr>
          <w:rFonts w:hint="eastAsia"/>
        </w:rPr>
        <w:t>визначається</w:t>
      </w:r>
      <w:r>
        <w:t></w:t>
      </w:r>
      <w:r>
        <w:rPr>
          <w:rFonts w:hint="eastAsia"/>
        </w:rPr>
        <w:t>місцевою</w:t>
      </w:r>
      <w:r>
        <w:t></w:t>
      </w:r>
      <w:r>
        <w:rPr>
          <w:rFonts w:hint="eastAsia"/>
        </w:rPr>
        <w:t>соціально</w:t>
      </w:r>
      <w:r>
        <w:t></w:t>
      </w:r>
      <w:r>
        <w:rPr>
          <w:rFonts w:hint="eastAsia"/>
        </w:rPr>
        <w:t>економічною</w:t>
      </w:r>
      <w:r>
        <w:t></w:t>
      </w:r>
      <w:r>
        <w:rPr>
          <w:rFonts w:hint="eastAsia"/>
        </w:rPr>
        <w:t>ситуацією</w:t>
      </w:r>
      <w:r>
        <w:t></w:t>
      </w:r>
      <w:r>
        <w:rPr>
          <w:rFonts w:hint="eastAsia"/>
        </w:rPr>
        <w:t>та</w:t>
      </w:r>
      <w:r>
        <w:t></w:t>
      </w:r>
      <w:r>
        <w:rPr>
          <w:rFonts w:hint="eastAsia"/>
        </w:rPr>
        <w:t>державною</w:t>
      </w:r>
    </w:p>
    <w:p w:rsidR="008459ED" w:rsidRDefault="008459ED" w:rsidP="008459ED">
      <w:r>
        <w:rPr>
          <w:rFonts w:hint="eastAsia"/>
        </w:rPr>
        <w:t>соціально</w:t>
      </w:r>
      <w:r>
        <w:t></w:t>
      </w:r>
      <w:r>
        <w:rPr>
          <w:rFonts w:hint="eastAsia"/>
        </w:rPr>
        <w:t>економічною</w:t>
      </w:r>
      <w:r>
        <w:t></w:t>
      </w:r>
      <w:r>
        <w:rPr>
          <w:rFonts w:hint="eastAsia"/>
        </w:rPr>
        <w:t>політикою</w:t>
      </w:r>
      <w:r>
        <w:t></w:t>
      </w:r>
      <w:r>
        <w:t></w:t>
      </w:r>
      <w:r>
        <w:rPr>
          <w:rFonts w:hint="eastAsia"/>
        </w:rPr>
        <w:t>Важливими</w:t>
      </w:r>
      <w:r>
        <w:t></w:t>
      </w:r>
      <w:r>
        <w:rPr>
          <w:rFonts w:hint="eastAsia"/>
        </w:rPr>
        <w:t>факторами</w:t>
      </w:r>
      <w:r>
        <w:t></w:t>
      </w:r>
      <w:r>
        <w:rPr>
          <w:rFonts w:hint="eastAsia"/>
        </w:rPr>
        <w:t>виступають</w:t>
      </w:r>
      <w:r>
        <w:t></w:t>
      </w:r>
      <w:r>
        <w:rPr>
          <w:rFonts w:hint="eastAsia"/>
        </w:rPr>
        <w:t>висока</w:t>
      </w:r>
    </w:p>
    <w:p w:rsidR="008459ED" w:rsidRDefault="008459ED" w:rsidP="008459ED">
      <w:r>
        <w:rPr>
          <w:rFonts w:hint="eastAsia"/>
        </w:rPr>
        <w:t>частка</w:t>
      </w:r>
      <w:r>
        <w:t></w:t>
      </w:r>
      <w:r>
        <w:rPr>
          <w:rFonts w:hint="eastAsia"/>
        </w:rPr>
        <w:t>тіньової</w:t>
      </w:r>
      <w:r>
        <w:t></w:t>
      </w:r>
      <w:r>
        <w:rPr>
          <w:rFonts w:hint="eastAsia"/>
        </w:rPr>
        <w:t>економіки</w:t>
      </w:r>
      <w:r>
        <w:t></w:t>
      </w:r>
      <w:r>
        <w:rPr>
          <w:rFonts w:hint="eastAsia"/>
        </w:rPr>
        <w:t>та</w:t>
      </w:r>
      <w:r>
        <w:t></w:t>
      </w:r>
      <w:r>
        <w:rPr>
          <w:rFonts w:hint="eastAsia"/>
        </w:rPr>
        <w:t>низький</w:t>
      </w:r>
      <w:r>
        <w:t></w:t>
      </w:r>
      <w:r>
        <w:rPr>
          <w:rFonts w:hint="eastAsia"/>
        </w:rPr>
        <w:t>рівень</w:t>
      </w:r>
      <w:r>
        <w:t></w:t>
      </w:r>
      <w:r>
        <w:rPr>
          <w:rFonts w:hint="eastAsia"/>
        </w:rPr>
        <w:t>контролю</w:t>
      </w:r>
      <w:r>
        <w:t></w:t>
      </w:r>
      <w:r>
        <w:rPr>
          <w:rFonts w:hint="eastAsia"/>
        </w:rPr>
        <w:t>за</w:t>
      </w:r>
      <w:r>
        <w:t></w:t>
      </w:r>
      <w:r>
        <w:rPr>
          <w:rFonts w:hint="eastAsia"/>
        </w:rPr>
        <w:t>дотриманням</w:t>
      </w:r>
    </w:p>
    <w:p w:rsidR="008459ED" w:rsidRDefault="008459ED" w:rsidP="008459ED">
      <w:r>
        <w:rPr>
          <w:rFonts w:hint="eastAsia"/>
        </w:rPr>
        <w:t>законодавства</w:t>
      </w:r>
      <w:r>
        <w:t></w:t>
      </w:r>
      <w:r>
        <w:t></w:t>
      </w:r>
      <w:r>
        <w:rPr>
          <w:rFonts w:hint="eastAsia"/>
        </w:rPr>
        <w:t>В</w:t>
      </w:r>
      <w:r>
        <w:t></w:t>
      </w:r>
      <w:r>
        <w:rPr>
          <w:rFonts w:hint="eastAsia"/>
        </w:rPr>
        <w:t>умовах</w:t>
      </w:r>
      <w:r>
        <w:t></w:t>
      </w:r>
      <w:r>
        <w:rPr>
          <w:rFonts w:hint="eastAsia"/>
        </w:rPr>
        <w:t>кризи</w:t>
      </w:r>
      <w:r>
        <w:t></w:t>
      </w:r>
      <w:r>
        <w:t></w:t>
      </w:r>
      <w:r>
        <w:t></w:t>
      </w:r>
      <w:r>
        <w:t></w:t>
      </w:r>
      <w:r>
        <w:t></w:t>
      </w:r>
      <w:r>
        <w:t></w:t>
      </w:r>
      <w:r>
        <w:rPr>
          <w:rFonts w:hint="eastAsia"/>
        </w:rPr>
        <w:t>року</w:t>
      </w:r>
      <w:r>
        <w:t></w:t>
      </w:r>
      <w:r>
        <w:rPr>
          <w:rFonts w:hint="eastAsia"/>
        </w:rPr>
        <w:t>до</w:t>
      </w:r>
      <w:r>
        <w:t></w:t>
      </w:r>
      <w:r>
        <w:rPr>
          <w:rFonts w:hint="eastAsia"/>
        </w:rPr>
        <w:t>цих</w:t>
      </w:r>
      <w:r>
        <w:t></w:t>
      </w:r>
      <w:r>
        <w:rPr>
          <w:rFonts w:hint="eastAsia"/>
        </w:rPr>
        <w:t>факторів</w:t>
      </w:r>
      <w:r>
        <w:t></w:t>
      </w:r>
      <w:r>
        <w:rPr>
          <w:rFonts w:hint="eastAsia"/>
        </w:rPr>
        <w:t>додалася</w:t>
      </w:r>
      <w:r>
        <w:t></w:t>
      </w:r>
      <w:r>
        <w:rPr>
          <w:rFonts w:hint="eastAsia"/>
        </w:rPr>
        <w:t>інфляція</w:t>
      </w:r>
      <w:r>
        <w:t></w:t>
      </w:r>
    </w:p>
    <w:p w:rsidR="008459ED" w:rsidRDefault="008459ED" w:rsidP="008459ED">
      <w:r>
        <w:rPr>
          <w:rFonts w:hint="eastAsia"/>
        </w:rPr>
        <w:t>знецінення</w:t>
      </w:r>
      <w:r>
        <w:t></w:t>
      </w:r>
      <w:r>
        <w:rPr>
          <w:rFonts w:hint="eastAsia"/>
        </w:rPr>
        <w:t>і</w:t>
      </w:r>
      <w:r>
        <w:t></w:t>
      </w:r>
      <w:r>
        <w:rPr>
          <w:rFonts w:hint="eastAsia"/>
        </w:rPr>
        <w:t>так</w:t>
      </w:r>
      <w:r>
        <w:t></w:t>
      </w:r>
      <w:r>
        <w:rPr>
          <w:rFonts w:hint="eastAsia"/>
        </w:rPr>
        <w:t>недостатньої</w:t>
      </w:r>
      <w:r>
        <w:t></w:t>
      </w:r>
      <w:r>
        <w:rPr>
          <w:rFonts w:hint="eastAsia"/>
        </w:rPr>
        <w:t>соціальної</w:t>
      </w:r>
      <w:r>
        <w:t></w:t>
      </w:r>
      <w:r>
        <w:rPr>
          <w:rFonts w:hint="eastAsia"/>
        </w:rPr>
        <w:t>підтримки</w:t>
      </w:r>
      <w:r>
        <w:t></w:t>
      </w:r>
      <w:r>
        <w:t></w:t>
      </w:r>
      <w:r>
        <w:rPr>
          <w:rFonts w:hint="eastAsia"/>
        </w:rPr>
        <w:t>а</w:t>
      </w:r>
      <w:r>
        <w:t></w:t>
      </w:r>
      <w:r>
        <w:rPr>
          <w:rFonts w:hint="eastAsia"/>
        </w:rPr>
        <w:t>також</w:t>
      </w:r>
      <w:r>
        <w:t></w:t>
      </w:r>
      <w:r>
        <w:rPr>
          <w:rFonts w:hint="eastAsia"/>
        </w:rPr>
        <w:t>деякі</w:t>
      </w:r>
      <w:r>
        <w:t></w:t>
      </w:r>
      <w:r>
        <w:rPr>
          <w:rFonts w:hint="eastAsia"/>
        </w:rPr>
        <w:t>заходи</w:t>
      </w:r>
      <w:r>
        <w:t></w:t>
      </w:r>
      <w:r>
        <w:rPr>
          <w:rFonts w:hint="eastAsia"/>
        </w:rPr>
        <w:t>уряду</w:t>
      </w:r>
    </w:p>
    <w:p w:rsidR="008459ED" w:rsidRDefault="008459ED" w:rsidP="008459ED">
      <w:r>
        <w:t></w:t>
      </w:r>
      <w:r>
        <w:t></w:t>
      </w:r>
      <w:r>
        <w:rPr>
          <w:rFonts w:hint="eastAsia"/>
        </w:rPr>
        <w:t>замороження</w:t>
      </w:r>
      <w:r>
        <w:t></w:t>
      </w:r>
      <w:r>
        <w:t></w:t>
      </w:r>
      <w:r>
        <w:rPr>
          <w:rFonts w:hint="eastAsia"/>
        </w:rPr>
        <w:t>соціальних</w:t>
      </w:r>
      <w:r>
        <w:t></w:t>
      </w:r>
      <w:r>
        <w:rPr>
          <w:rFonts w:hint="eastAsia"/>
        </w:rPr>
        <w:t>стандартів</w:t>
      </w:r>
      <w:r>
        <w:t></w:t>
      </w:r>
      <w:r>
        <w:t></w:t>
      </w:r>
      <w:r>
        <w:rPr>
          <w:rFonts w:hint="eastAsia"/>
        </w:rPr>
        <w:t>мораторій</w:t>
      </w:r>
      <w:r>
        <w:t></w:t>
      </w:r>
      <w:r>
        <w:rPr>
          <w:rFonts w:hint="eastAsia"/>
        </w:rPr>
        <w:t>на</w:t>
      </w:r>
      <w:r>
        <w:t></w:t>
      </w:r>
      <w:r>
        <w:rPr>
          <w:rFonts w:hint="eastAsia"/>
        </w:rPr>
        <w:t>перевірки</w:t>
      </w:r>
      <w:r>
        <w:t></w:t>
      </w:r>
      <w:r>
        <w:rPr>
          <w:rFonts w:hint="eastAsia"/>
        </w:rPr>
        <w:t>інспекції</w:t>
      </w:r>
      <w:r>
        <w:t></w:t>
      </w:r>
      <w:r>
        <w:rPr>
          <w:rFonts w:hint="eastAsia"/>
        </w:rPr>
        <w:t>з</w:t>
      </w:r>
      <w:r>
        <w:t></w:t>
      </w:r>
      <w:r>
        <w:rPr>
          <w:rFonts w:hint="eastAsia"/>
        </w:rPr>
        <w:t>питань</w:t>
      </w:r>
    </w:p>
    <w:p w:rsidR="008459ED" w:rsidRPr="008459ED" w:rsidRDefault="008459ED" w:rsidP="008459ED">
      <w:r>
        <w:rPr>
          <w:rFonts w:hint="eastAsia"/>
        </w:rPr>
        <w:t>праці</w:t>
      </w:r>
      <w:r>
        <w:t></w:t>
      </w:r>
      <w:r>
        <w:rPr>
          <w:rFonts w:hint="eastAsia"/>
        </w:rPr>
        <w:t>тощо</w:t>
      </w:r>
      <w:r>
        <w:t></w:t>
      </w:r>
      <w:r>
        <w:t></w:t>
      </w:r>
      <w:r>
        <w:cr/>
      </w:r>
    </w:p>
    <w:sectPr w:rsidR="008459ED" w:rsidRPr="008459E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8459ED" w:rsidRPr="008459ED">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09B"/>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CCD24-37AB-41E1-9319-8D728AA4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9892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2021-09-21T19:22:00Z</dcterms:created>
  <dcterms:modified xsi:type="dcterms:W3CDTF">2021-09-21T19:22:00Z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