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21" w:rsidRPr="00575141" w:rsidRDefault="00575141" w:rsidP="00575141">
      <w:r w:rsidRPr="006E623C">
        <w:rPr>
          <w:rFonts w:ascii="Times New Roman" w:hAnsi="Times New Roman"/>
          <w:b/>
          <w:sz w:val="24"/>
          <w:szCs w:val="24"/>
        </w:rPr>
        <w:t>Дідур Володимир Володимирович</w:t>
      </w:r>
      <w:r w:rsidRPr="00D22FE4">
        <w:rPr>
          <w:rFonts w:ascii="Times New Roman" w:hAnsi="Times New Roman"/>
          <w:b/>
          <w:sz w:val="24"/>
          <w:szCs w:val="24"/>
        </w:rPr>
        <w:t>,</w:t>
      </w:r>
      <w:r w:rsidRPr="006E623C">
        <w:rPr>
          <w:rFonts w:ascii="Times New Roman" w:hAnsi="Times New Roman"/>
          <w:sz w:val="24"/>
          <w:szCs w:val="24"/>
        </w:rPr>
        <w:t xml:space="preserve"> доцент кафедри агроінженерії, Уманський національний університет садівництва. Назва дисертації: «Механіко-технологічні основи глибокої переробки насіння рицини в умовах малотоннажного підприємства». Шифр та назва спеціальності – 05.05.11 – машини і засоби механізації сільськогосподарського виробництва. Спецрада Д 18.819.01 Таврійського державного агротехнологічного університету імені Дмитра Моторного</w:t>
      </w:r>
    </w:p>
    <w:sectPr w:rsidR="00A11521" w:rsidRPr="00575141"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521" w:rsidRDefault="00A11521">
      <w:pPr>
        <w:spacing w:after="0" w:line="240" w:lineRule="auto"/>
      </w:pPr>
      <w:r>
        <w:separator/>
      </w:r>
    </w:p>
  </w:endnote>
  <w:endnote w:type="continuationSeparator" w:id="0">
    <w:p w:rsidR="00A11521" w:rsidRDefault="00A11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11521" w:rsidRDefault="00377A95">
                <w:pPr>
                  <w:spacing w:line="240" w:lineRule="auto"/>
                </w:pPr>
                <w:fldSimple w:instr=" PAGE \* MERGEFORMAT ">
                  <w:r w:rsidR="00A1152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11521" w:rsidRDefault="00377A95">
                <w:pPr>
                  <w:spacing w:line="240" w:lineRule="auto"/>
                </w:pPr>
                <w:fldSimple w:instr=" PAGE \* MERGEFORMAT ">
                  <w:r w:rsidR="00575141" w:rsidRPr="00575141">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521" w:rsidRDefault="00A11521"/>
    <w:p w:rsidR="00A11521" w:rsidRDefault="00A11521"/>
    <w:p w:rsidR="00A11521" w:rsidRDefault="00A11521"/>
    <w:p w:rsidR="00A11521" w:rsidRDefault="00A11521"/>
    <w:p w:rsidR="00A11521" w:rsidRDefault="00A11521"/>
    <w:p w:rsidR="00A11521" w:rsidRDefault="00A11521"/>
    <w:p w:rsidR="00A11521" w:rsidRDefault="00377A95">
      <w:pPr>
        <w:rPr>
          <w:sz w:val="2"/>
          <w:szCs w:val="2"/>
        </w:rPr>
      </w:pPr>
      <w:r w:rsidRPr="00377A9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11521" w:rsidRDefault="00377A95">
                  <w:pPr>
                    <w:spacing w:line="240" w:lineRule="auto"/>
                  </w:pPr>
                  <w:fldSimple w:instr=" PAGE \* MERGEFORMAT ">
                    <w:r w:rsidR="00C54BD9" w:rsidRPr="00C54BD9">
                      <w:rPr>
                        <w:rStyle w:val="afffff9"/>
                        <w:b w:val="0"/>
                        <w:bCs w:val="0"/>
                        <w:noProof/>
                      </w:rPr>
                      <w:t>15</w:t>
                    </w:r>
                  </w:fldSimple>
                </w:p>
              </w:txbxContent>
            </v:textbox>
            <w10:wrap anchorx="page" anchory="page"/>
          </v:shape>
        </w:pict>
      </w:r>
    </w:p>
    <w:p w:rsidR="00A11521" w:rsidRDefault="00A11521"/>
    <w:p w:rsidR="00A11521" w:rsidRDefault="00A11521"/>
    <w:p w:rsidR="00A11521" w:rsidRDefault="00377A95">
      <w:pPr>
        <w:rPr>
          <w:sz w:val="2"/>
          <w:szCs w:val="2"/>
        </w:rPr>
      </w:pPr>
      <w:r w:rsidRPr="00377A9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11521" w:rsidRDefault="00A11521"/>
                <w:p w:rsidR="00A11521" w:rsidRDefault="00377A95">
                  <w:pPr>
                    <w:pStyle w:val="1ffffff7"/>
                    <w:spacing w:line="240" w:lineRule="auto"/>
                  </w:pPr>
                  <w:fldSimple w:instr=" PAGE \* MERGEFORMAT ">
                    <w:r w:rsidR="00C54BD9" w:rsidRPr="00C54BD9">
                      <w:rPr>
                        <w:rStyle w:val="3b"/>
                        <w:noProof/>
                      </w:rPr>
                      <w:t>15</w:t>
                    </w:r>
                  </w:fldSimple>
                </w:p>
              </w:txbxContent>
            </v:textbox>
            <w10:wrap anchorx="page" anchory="page"/>
          </v:shape>
        </w:pict>
      </w:r>
    </w:p>
    <w:p w:rsidR="00A11521" w:rsidRDefault="00A11521"/>
    <w:p w:rsidR="00A11521" w:rsidRDefault="00A11521">
      <w:pPr>
        <w:rPr>
          <w:sz w:val="2"/>
          <w:szCs w:val="2"/>
        </w:rPr>
      </w:pPr>
    </w:p>
    <w:p w:rsidR="00A11521" w:rsidRDefault="00A11521"/>
    <w:p w:rsidR="00A11521" w:rsidRDefault="00A11521">
      <w:pPr>
        <w:spacing w:after="0" w:line="240" w:lineRule="auto"/>
      </w:pPr>
    </w:p>
  </w:footnote>
  <w:footnote w:type="continuationSeparator" w:id="0">
    <w:p w:rsidR="00A11521" w:rsidRDefault="00A115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A11521"/>
  <w:p w:rsidR="00A11521" w:rsidRDefault="00A1152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Pr="005856C0" w:rsidRDefault="00A1152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B40CD1F8"/>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241D4D"/>
    <w:multiLevelType w:val="singleLevel"/>
    <w:tmpl w:val="8EDE4942"/>
    <w:lvl w:ilvl="0">
      <w:start w:val="8"/>
      <w:numFmt w:val="decimal"/>
      <w:lvlText w:val="%1."/>
      <w:legacy w:legacy="1" w:legacySpace="0" w:legacyIndent="244"/>
      <w:lvlJc w:val="left"/>
      <w:rPr>
        <w:rFonts w:ascii="Times New Roman" w:hAnsi="Times New Roman" w:cs="Times New Roman" w:hint="default"/>
      </w:rPr>
    </w:lvl>
  </w:abstractNum>
  <w:abstractNum w:abstractNumId="6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7C7674"/>
    <w:multiLevelType w:val="multilevel"/>
    <w:tmpl w:val="416C2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DB21BD5"/>
    <w:multiLevelType w:val="multilevel"/>
    <w:tmpl w:val="D2A498A8"/>
    <w:lvl w:ilvl="0">
      <w:start w:val="1"/>
      <w:numFmt w:val="decimal"/>
      <w:lvlText w:val="%1."/>
      <w:lvlJc w:val="left"/>
      <w:pPr>
        <w:ind w:left="450" w:hanging="450"/>
      </w:pPr>
    </w:lvl>
    <w:lvl w:ilvl="1">
      <w:start w:val="1"/>
      <w:numFmt w:val="decimal"/>
      <w:lvlText w:val="%1.%2."/>
      <w:lvlJc w:val="left"/>
      <w:pPr>
        <w:ind w:left="539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0">
    <w:nsid w:val="0F4B5B3F"/>
    <w:multiLevelType w:val="multilevel"/>
    <w:tmpl w:val="B8762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3">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4">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5">
    <w:nsid w:val="18535C76"/>
    <w:multiLevelType w:val="multilevel"/>
    <w:tmpl w:val="C36211AE"/>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6">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7">
    <w:nsid w:val="2192227A"/>
    <w:multiLevelType w:val="singleLevel"/>
    <w:tmpl w:val="CF8819EA"/>
    <w:lvl w:ilvl="0">
      <w:start w:val="1"/>
      <w:numFmt w:val="decimal"/>
      <w:lvlText w:val="%1."/>
      <w:legacy w:legacy="1" w:legacySpace="0" w:legacyIndent="845"/>
      <w:lvlJc w:val="left"/>
      <w:rPr>
        <w:rFonts w:ascii="Times New Roman" w:hAnsi="Times New Roman" w:cs="Times New Roman" w:hint="default"/>
      </w:rPr>
    </w:lvl>
  </w:abstractNum>
  <w:abstractNum w:abstractNumId="88">
    <w:nsid w:val="21D23BED"/>
    <w:multiLevelType w:val="multilevel"/>
    <w:tmpl w:val="A8C05BCC"/>
    <w:lvl w:ilvl="0">
      <w:start w:val="5"/>
      <w:numFmt w:val="decimal"/>
      <w:lvlText w:val="%1."/>
      <w:lvlJc w:val="left"/>
      <w:pPr>
        <w:ind w:left="450" w:hanging="450"/>
      </w:pPr>
      <w:rPr>
        <w:rFonts w:ascii="Calibri" w:hAnsi="Calibri" w:hint="default"/>
        <w:b w:val="0"/>
        <w:color w:val="000000"/>
      </w:rPr>
    </w:lvl>
    <w:lvl w:ilvl="1">
      <w:start w:val="1"/>
      <w:numFmt w:val="decimal"/>
      <w:lvlText w:val="%2."/>
      <w:lvlJc w:val="left"/>
      <w:pPr>
        <w:ind w:left="1429" w:hanging="720"/>
      </w:pPr>
      <w:rPr>
        <w:rFonts w:hint="default"/>
        <w:b w:val="0"/>
        <w:color w:val="000000"/>
        <w:sz w:val="28"/>
        <w:szCs w:val="28"/>
      </w:rPr>
    </w:lvl>
    <w:lvl w:ilvl="2">
      <w:start w:val="1"/>
      <w:numFmt w:val="decimal"/>
      <w:lvlText w:val="%1.%2.%3."/>
      <w:lvlJc w:val="left"/>
      <w:pPr>
        <w:ind w:left="2138" w:hanging="720"/>
      </w:pPr>
      <w:rPr>
        <w:rFonts w:ascii="Calibri" w:hAnsi="Calibri" w:hint="default"/>
        <w:b w:val="0"/>
        <w:color w:val="000000"/>
      </w:rPr>
    </w:lvl>
    <w:lvl w:ilvl="3">
      <w:start w:val="1"/>
      <w:numFmt w:val="decimal"/>
      <w:lvlText w:val="%1.%2.%3.%4."/>
      <w:lvlJc w:val="left"/>
      <w:pPr>
        <w:ind w:left="3207" w:hanging="1080"/>
      </w:pPr>
      <w:rPr>
        <w:rFonts w:ascii="Calibri" w:hAnsi="Calibri" w:hint="default"/>
        <w:b w:val="0"/>
        <w:color w:val="000000"/>
      </w:rPr>
    </w:lvl>
    <w:lvl w:ilvl="4">
      <w:start w:val="1"/>
      <w:numFmt w:val="decimal"/>
      <w:lvlText w:val="%1.%2.%3.%4.%5."/>
      <w:lvlJc w:val="left"/>
      <w:pPr>
        <w:ind w:left="3916" w:hanging="1080"/>
      </w:pPr>
      <w:rPr>
        <w:rFonts w:ascii="Calibri" w:hAnsi="Calibri" w:hint="default"/>
        <w:b w:val="0"/>
        <w:color w:val="000000"/>
      </w:rPr>
    </w:lvl>
    <w:lvl w:ilvl="5">
      <w:start w:val="1"/>
      <w:numFmt w:val="decimal"/>
      <w:lvlText w:val="%1.%2.%3.%4.%5.%6."/>
      <w:lvlJc w:val="left"/>
      <w:pPr>
        <w:ind w:left="4985" w:hanging="1440"/>
      </w:pPr>
      <w:rPr>
        <w:rFonts w:ascii="Calibri" w:hAnsi="Calibri" w:hint="default"/>
        <w:b w:val="0"/>
        <w:color w:val="000000"/>
      </w:rPr>
    </w:lvl>
    <w:lvl w:ilvl="6">
      <w:start w:val="1"/>
      <w:numFmt w:val="decimal"/>
      <w:lvlText w:val="%1.%2.%3.%4.%5.%6.%7."/>
      <w:lvlJc w:val="left"/>
      <w:pPr>
        <w:ind w:left="6054" w:hanging="1800"/>
      </w:pPr>
      <w:rPr>
        <w:rFonts w:ascii="Calibri" w:hAnsi="Calibri" w:hint="default"/>
        <w:b w:val="0"/>
        <w:color w:val="000000"/>
      </w:rPr>
    </w:lvl>
    <w:lvl w:ilvl="7">
      <w:start w:val="1"/>
      <w:numFmt w:val="decimal"/>
      <w:lvlText w:val="%1.%2.%3.%4.%5.%6.%7.%8."/>
      <w:lvlJc w:val="left"/>
      <w:pPr>
        <w:ind w:left="6763" w:hanging="1800"/>
      </w:pPr>
      <w:rPr>
        <w:rFonts w:ascii="Calibri" w:hAnsi="Calibri" w:hint="default"/>
        <w:b w:val="0"/>
        <w:color w:val="000000"/>
      </w:rPr>
    </w:lvl>
    <w:lvl w:ilvl="8">
      <w:start w:val="1"/>
      <w:numFmt w:val="decimal"/>
      <w:lvlText w:val="%1.%2.%3.%4.%5.%6.%7.%8.%9."/>
      <w:lvlJc w:val="left"/>
      <w:pPr>
        <w:ind w:left="7832" w:hanging="2160"/>
      </w:pPr>
      <w:rPr>
        <w:rFonts w:ascii="Calibri" w:hAnsi="Calibri" w:hint="default"/>
        <w:b w:val="0"/>
        <w:color w:val="000000"/>
      </w:rPr>
    </w:lvl>
  </w:abstractNum>
  <w:abstractNum w:abstractNumId="89">
    <w:nsid w:val="253C1672"/>
    <w:multiLevelType w:val="hybridMultilevel"/>
    <w:tmpl w:val="2E70D1D2"/>
    <w:lvl w:ilvl="0" w:tplc="0419000F">
      <w:start w:val="1"/>
      <w:numFmt w:val="decimal"/>
      <w:lvlText w:val="%1."/>
      <w:lvlJc w:val="left"/>
      <w:pPr>
        <w:tabs>
          <w:tab w:val="num" w:pos="1353"/>
        </w:tabs>
        <w:ind w:left="1353" w:hanging="360"/>
      </w:pPr>
    </w:lvl>
    <w:lvl w:ilvl="1" w:tplc="E34EC2D0">
      <w:start w:val="1"/>
      <w:numFmt w:val="decimal"/>
      <w:lvlText w:val="%2."/>
      <w:lvlJc w:val="left"/>
      <w:pPr>
        <w:tabs>
          <w:tab w:val="num" w:pos="786"/>
        </w:tabs>
        <w:ind w:left="786"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274D6D42"/>
    <w:multiLevelType w:val="multilevel"/>
    <w:tmpl w:val="B2FC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EA6591"/>
    <w:multiLevelType w:val="multilevel"/>
    <w:tmpl w:val="7DE8CBD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2">
    <w:nsid w:val="28422A86"/>
    <w:multiLevelType w:val="singleLevel"/>
    <w:tmpl w:val="40FA013A"/>
    <w:lvl w:ilvl="0">
      <w:start w:val="4"/>
      <w:numFmt w:val="decimal"/>
      <w:lvlText w:val="%1."/>
      <w:legacy w:legacy="1" w:legacySpace="0" w:legacyIndent="317"/>
      <w:lvlJc w:val="left"/>
      <w:rPr>
        <w:rFonts w:ascii="Times New Roman" w:hAnsi="Times New Roman" w:cs="Times New Roman" w:hint="default"/>
      </w:rPr>
    </w:lvl>
  </w:abstractNum>
  <w:abstractNum w:abstractNumId="93">
    <w:nsid w:val="2AB05C97"/>
    <w:multiLevelType w:val="hybridMultilevel"/>
    <w:tmpl w:val="43466180"/>
    <w:lvl w:ilvl="0" w:tplc="2FC2A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8FC5C22"/>
    <w:multiLevelType w:val="hybridMultilevel"/>
    <w:tmpl w:val="BD9C900A"/>
    <w:lvl w:ilvl="0" w:tplc="A802F478">
      <w:start w:val="65535"/>
      <w:numFmt w:val="bullet"/>
      <w:lvlText w:val="-"/>
      <w:lvlJc w:val="left"/>
      <w:pPr>
        <w:ind w:left="1211" w:hanging="360"/>
      </w:pPr>
      <w:rPr>
        <w:rFonts w:ascii="Courier New" w:hAnsi="Courier New" w:cs="Courier New"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5">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6">
    <w:nsid w:val="40401023"/>
    <w:multiLevelType w:val="singleLevel"/>
    <w:tmpl w:val="6396E8C0"/>
    <w:lvl w:ilvl="0">
      <w:start w:val="6"/>
      <w:numFmt w:val="decimal"/>
      <w:lvlText w:val="%1."/>
      <w:legacy w:legacy="1" w:legacySpace="0" w:legacyIndent="302"/>
      <w:lvlJc w:val="left"/>
      <w:rPr>
        <w:rFonts w:ascii="Times New Roman" w:hAnsi="Times New Roman" w:cs="Times New Roman" w:hint="default"/>
      </w:rPr>
    </w:lvl>
  </w:abstractNum>
  <w:abstractNum w:abstractNumId="97">
    <w:nsid w:val="43223C6D"/>
    <w:multiLevelType w:val="hybridMultilevel"/>
    <w:tmpl w:val="CB24DDFE"/>
    <w:lvl w:ilvl="0" w:tplc="4D32FD6C">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8">
    <w:nsid w:val="48244198"/>
    <w:multiLevelType w:val="singleLevel"/>
    <w:tmpl w:val="2A54246A"/>
    <w:lvl w:ilvl="0">
      <w:start w:val="6"/>
      <w:numFmt w:val="decimal"/>
      <w:lvlText w:val="%1."/>
      <w:legacy w:legacy="1" w:legacySpace="0" w:legacyIndent="283"/>
      <w:lvlJc w:val="left"/>
      <w:rPr>
        <w:rFonts w:ascii="Times New Roman" w:hAnsi="Times New Roman" w:cs="Times New Roman" w:hint="default"/>
      </w:rPr>
    </w:lvl>
  </w:abstractNum>
  <w:abstractNum w:abstractNumId="99">
    <w:nsid w:val="50DA7A40"/>
    <w:multiLevelType w:val="hybridMultilevel"/>
    <w:tmpl w:val="946A43B4"/>
    <w:lvl w:ilvl="0" w:tplc="05422570">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0">
    <w:nsid w:val="54DD794D"/>
    <w:multiLevelType w:val="hybridMultilevel"/>
    <w:tmpl w:val="9AD8BA10"/>
    <w:lvl w:ilvl="0" w:tplc="0542257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nsid w:val="54DF3841"/>
    <w:multiLevelType w:val="multilevel"/>
    <w:tmpl w:val="A44C7912"/>
    <w:lvl w:ilvl="0">
      <w:start w:val="1"/>
      <w:numFmt w:val="decimal"/>
      <w:lvlText w:val="%1."/>
      <w:lvlJc w:val="left"/>
      <w:pPr>
        <w:ind w:left="450" w:hanging="450"/>
      </w:pPr>
      <w:rPr>
        <w:b/>
      </w:rPr>
    </w:lvl>
    <w:lvl w:ilvl="1">
      <w:start w:val="1"/>
      <w:numFmt w:val="decimal"/>
      <w:lvlText w:val="%2)"/>
      <w:lvlJc w:val="left"/>
      <w:pPr>
        <w:ind w:left="1800" w:hanging="720"/>
      </w:pPr>
      <w:rPr>
        <w:b w:val="0"/>
        <w:i w:val="0"/>
        <w:sz w:val="28"/>
        <w:szCs w:val="28"/>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02">
    <w:nsid w:val="553934E5"/>
    <w:multiLevelType w:val="hybridMultilevel"/>
    <w:tmpl w:val="C04CA486"/>
    <w:lvl w:ilvl="0" w:tplc="71A67D84">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5B8D7C9B"/>
    <w:multiLevelType w:val="hybridMultilevel"/>
    <w:tmpl w:val="078CE9C2"/>
    <w:lvl w:ilvl="0" w:tplc="A802F478">
      <w:start w:val="65535"/>
      <w:numFmt w:val="bullet"/>
      <w:lvlText w:val="-"/>
      <w:lvlJc w:val="left"/>
      <w:pPr>
        <w:ind w:left="1068" w:hanging="360"/>
      </w:pPr>
      <w:rPr>
        <w:rFonts w:ascii="Courier New" w:hAnsi="Courier New" w:cs="Courier New"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4">
    <w:nsid w:val="5DA55395"/>
    <w:multiLevelType w:val="multilevel"/>
    <w:tmpl w:val="8F3EB394"/>
    <w:lvl w:ilvl="0">
      <w:start w:val="1"/>
      <w:numFmt w:val="decimal"/>
      <w:lvlText w:val="%1."/>
      <w:lvlJc w:val="left"/>
      <w:pPr>
        <w:ind w:left="450" w:hanging="450"/>
      </w:pPr>
      <w:rPr>
        <w:rFonts w:hint="default"/>
      </w:rPr>
    </w:lvl>
    <w:lvl w:ilvl="1">
      <w:start w:val="2"/>
      <w:numFmt w:val="decimal"/>
      <w:lvlText w:val="%1.%2."/>
      <w:lvlJc w:val="left"/>
      <w:pPr>
        <w:ind w:left="5398" w:hanging="720"/>
      </w:pPr>
      <w:rPr>
        <w:rFonts w:hint="default"/>
      </w:rPr>
    </w:lvl>
    <w:lvl w:ilvl="2">
      <w:start w:val="1"/>
      <w:numFmt w:val="decimal"/>
      <w:lvlText w:val="%1.%2.%3."/>
      <w:lvlJc w:val="left"/>
      <w:pPr>
        <w:ind w:left="10076" w:hanging="720"/>
      </w:pPr>
      <w:rPr>
        <w:rFonts w:hint="default"/>
      </w:rPr>
    </w:lvl>
    <w:lvl w:ilvl="3">
      <w:start w:val="1"/>
      <w:numFmt w:val="decimal"/>
      <w:lvlText w:val="%1.%2.%3.%4."/>
      <w:lvlJc w:val="left"/>
      <w:pPr>
        <w:ind w:left="15114" w:hanging="1080"/>
      </w:pPr>
      <w:rPr>
        <w:rFonts w:hint="default"/>
      </w:rPr>
    </w:lvl>
    <w:lvl w:ilvl="4">
      <w:start w:val="1"/>
      <w:numFmt w:val="decimal"/>
      <w:lvlText w:val="%1.%2.%3.%4.%5."/>
      <w:lvlJc w:val="left"/>
      <w:pPr>
        <w:ind w:left="19792" w:hanging="1080"/>
      </w:pPr>
      <w:rPr>
        <w:rFonts w:hint="default"/>
      </w:rPr>
    </w:lvl>
    <w:lvl w:ilvl="5">
      <w:start w:val="1"/>
      <w:numFmt w:val="decimal"/>
      <w:lvlText w:val="%1.%2.%3.%4.%5.%6."/>
      <w:lvlJc w:val="left"/>
      <w:pPr>
        <w:ind w:left="24830" w:hanging="1440"/>
      </w:pPr>
      <w:rPr>
        <w:rFonts w:hint="default"/>
      </w:rPr>
    </w:lvl>
    <w:lvl w:ilvl="6">
      <w:start w:val="1"/>
      <w:numFmt w:val="decimal"/>
      <w:lvlText w:val="%1.%2.%3.%4.%5.%6.%7."/>
      <w:lvlJc w:val="left"/>
      <w:pPr>
        <w:ind w:left="29868" w:hanging="1800"/>
      </w:pPr>
      <w:rPr>
        <w:rFonts w:hint="default"/>
      </w:rPr>
    </w:lvl>
    <w:lvl w:ilvl="7">
      <w:start w:val="1"/>
      <w:numFmt w:val="decimal"/>
      <w:lvlText w:val="%1.%2.%3.%4.%5.%6.%7.%8."/>
      <w:lvlJc w:val="left"/>
      <w:pPr>
        <w:ind w:left="-30990" w:hanging="1800"/>
      </w:pPr>
      <w:rPr>
        <w:rFonts w:hint="default"/>
      </w:rPr>
    </w:lvl>
    <w:lvl w:ilvl="8">
      <w:start w:val="1"/>
      <w:numFmt w:val="decimal"/>
      <w:lvlText w:val="%1.%2.%3.%4.%5.%6.%7.%8.%9."/>
      <w:lvlJc w:val="left"/>
      <w:pPr>
        <w:ind w:left="-25952" w:hanging="2160"/>
      </w:pPr>
      <w:rPr>
        <w:rFonts w:hint="default"/>
      </w:rPr>
    </w:lvl>
  </w:abstractNum>
  <w:abstractNum w:abstractNumId="105">
    <w:nsid w:val="5E05231B"/>
    <w:multiLevelType w:val="hybridMultilevel"/>
    <w:tmpl w:val="D93090FE"/>
    <w:lvl w:ilvl="0" w:tplc="86E461B4">
      <w:start w:val="1"/>
      <w:numFmt w:val="russianLower"/>
      <w:lvlText w:val="%1)"/>
      <w:lvlJc w:val="left"/>
      <w:pPr>
        <w:ind w:left="142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6">
    <w:nsid w:val="5F5C22D9"/>
    <w:multiLevelType w:val="singleLevel"/>
    <w:tmpl w:val="0DC0F9DA"/>
    <w:lvl w:ilvl="0">
      <w:start w:val="13"/>
      <w:numFmt w:val="decimal"/>
      <w:lvlText w:val="%1."/>
      <w:legacy w:legacy="1" w:legacySpace="0" w:legacyIndent="423"/>
      <w:lvlJc w:val="left"/>
      <w:rPr>
        <w:rFonts w:ascii="Times New Roman" w:hAnsi="Times New Roman" w:cs="Times New Roman" w:hint="default"/>
      </w:rPr>
    </w:lvl>
  </w:abstractNum>
  <w:abstractNum w:abstractNumId="107">
    <w:nsid w:val="6DF76FAC"/>
    <w:multiLevelType w:val="hybridMultilevel"/>
    <w:tmpl w:val="DFF2DEA4"/>
    <w:name w:val="WW8Num122"/>
    <w:lvl w:ilvl="0" w:tplc="90FA3FD8">
      <w:numFmt w:val="bullet"/>
      <w:lvlText w:val=""/>
      <w:lvlJc w:val="left"/>
      <w:pPr>
        <w:tabs>
          <w:tab w:val="num" w:pos="794"/>
        </w:tabs>
        <w:ind w:left="0" w:firstLine="340"/>
      </w:pPr>
      <w:rPr>
        <w:rFonts w:ascii="Symbol" w:eastAsia="Batang" w:hAnsi="Symbol" w:cs="Times New Roman" w:hint="default"/>
      </w:rPr>
    </w:lvl>
    <w:lvl w:ilvl="1" w:tplc="98F67A52" w:tentative="1">
      <w:start w:val="1"/>
      <w:numFmt w:val="bullet"/>
      <w:lvlText w:val="o"/>
      <w:lvlJc w:val="left"/>
      <w:pPr>
        <w:tabs>
          <w:tab w:val="num" w:pos="1440"/>
        </w:tabs>
        <w:ind w:left="1440" w:hanging="360"/>
      </w:pPr>
      <w:rPr>
        <w:rFonts w:ascii="Courier New" w:hAnsi="Courier New" w:hint="default"/>
      </w:rPr>
    </w:lvl>
    <w:lvl w:ilvl="2" w:tplc="3DAA13E4" w:tentative="1">
      <w:start w:val="1"/>
      <w:numFmt w:val="bullet"/>
      <w:lvlText w:val=""/>
      <w:lvlJc w:val="left"/>
      <w:pPr>
        <w:tabs>
          <w:tab w:val="num" w:pos="2160"/>
        </w:tabs>
        <w:ind w:left="2160" w:hanging="360"/>
      </w:pPr>
      <w:rPr>
        <w:rFonts w:ascii="Wingdings" w:hAnsi="Wingdings" w:hint="default"/>
      </w:rPr>
    </w:lvl>
    <w:lvl w:ilvl="3" w:tplc="7C0EA3A6" w:tentative="1">
      <w:start w:val="1"/>
      <w:numFmt w:val="bullet"/>
      <w:lvlText w:val=""/>
      <w:lvlJc w:val="left"/>
      <w:pPr>
        <w:tabs>
          <w:tab w:val="num" w:pos="2880"/>
        </w:tabs>
        <w:ind w:left="2880" w:hanging="360"/>
      </w:pPr>
      <w:rPr>
        <w:rFonts w:ascii="Symbol" w:hAnsi="Symbol" w:hint="default"/>
      </w:rPr>
    </w:lvl>
    <w:lvl w:ilvl="4" w:tplc="B830B102" w:tentative="1">
      <w:start w:val="1"/>
      <w:numFmt w:val="bullet"/>
      <w:lvlText w:val="o"/>
      <w:lvlJc w:val="left"/>
      <w:pPr>
        <w:tabs>
          <w:tab w:val="num" w:pos="3600"/>
        </w:tabs>
        <w:ind w:left="3600" w:hanging="360"/>
      </w:pPr>
      <w:rPr>
        <w:rFonts w:ascii="Courier New" w:hAnsi="Courier New" w:hint="default"/>
      </w:rPr>
    </w:lvl>
    <w:lvl w:ilvl="5" w:tplc="28886382" w:tentative="1">
      <w:start w:val="1"/>
      <w:numFmt w:val="bullet"/>
      <w:lvlText w:val=""/>
      <w:lvlJc w:val="left"/>
      <w:pPr>
        <w:tabs>
          <w:tab w:val="num" w:pos="4320"/>
        </w:tabs>
        <w:ind w:left="4320" w:hanging="360"/>
      </w:pPr>
      <w:rPr>
        <w:rFonts w:ascii="Wingdings" w:hAnsi="Wingdings" w:hint="default"/>
      </w:rPr>
    </w:lvl>
    <w:lvl w:ilvl="6" w:tplc="EC02AA62" w:tentative="1">
      <w:start w:val="1"/>
      <w:numFmt w:val="bullet"/>
      <w:lvlText w:val=""/>
      <w:lvlJc w:val="left"/>
      <w:pPr>
        <w:tabs>
          <w:tab w:val="num" w:pos="5040"/>
        </w:tabs>
        <w:ind w:left="5040" w:hanging="360"/>
      </w:pPr>
      <w:rPr>
        <w:rFonts w:ascii="Symbol" w:hAnsi="Symbol" w:hint="default"/>
      </w:rPr>
    </w:lvl>
    <w:lvl w:ilvl="7" w:tplc="12CA2FD4" w:tentative="1">
      <w:start w:val="1"/>
      <w:numFmt w:val="bullet"/>
      <w:lvlText w:val="o"/>
      <w:lvlJc w:val="left"/>
      <w:pPr>
        <w:tabs>
          <w:tab w:val="num" w:pos="5760"/>
        </w:tabs>
        <w:ind w:left="5760" w:hanging="360"/>
      </w:pPr>
      <w:rPr>
        <w:rFonts w:ascii="Courier New" w:hAnsi="Courier New" w:hint="default"/>
      </w:rPr>
    </w:lvl>
    <w:lvl w:ilvl="8" w:tplc="30103860" w:tentative="1">
      <w:start w:val="1"/>
      <w:numFmt w:val="bullet"/>
      <w:lvlText w:val=""/>
      <w:lvlJc w:val="left"/>
      <w:pPr>
        <w:tabs>
          <w:tab w:val="num" w:pos="6480"/>
        </w:tabs>
        <w:ind w:left="6480" w:hanging="360"/>
      </w:pPr>
      <w:rPr>
        <w:rFonts w:ascii="Wingdings" w:hAnsi="Wingdings" w:hint="default"/>
      </w:rPr>
    </w:lvl>
  </w:abstractNum>
  <w:abstractNum w:abstractNumId="108">
    <w:nsid w:val="7F3559C3"/>
    <w:multiLevelType w:val="hybridMultilevel"/>
    <w:tmpl w:val="A6AE056C"/>
    <w:lvl w:ilvl="0" w:tplc="6A92F030">
      <w:start w:val="1"/>
      <w:numFmt w:val="decimal"/>
      <w:lvlText w:val="%1."/>
      <w:lvlJc w:val="left"/>
      <w:pPr>
        <w:ind w:left="1560" w:hanging="84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8">
    <w:abstractNumId w:val="4"/>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4"/>
    <w:lvlOverride w:ilvl="0">
      <w:lvl w:ilvl="0">
        <w:start w:val="65535"/>
        <w:numFmt w:val="bullet"/>
        <w:lvlText w:val="-"/>
        <w:legacy w:legacy="1" w:legacySpace="0" w:legacyIndent="379"/>
        <w:lvlJc w:val="left"/>
        <w:rPr>
          <w:rFonts w:ascii="Times New Roman" w:hAnsi="Times New Roman" w:cs="Times New Roman" w:hint="default"/>
        </w:rPr>
      </w:lvl>
    </w:lvlOverride>
  </w:num>
  <w:num w:numId="10">
    <w:abstractNumId w:val="4"/>
    <w:lvlOverride w:ilvl="0">
      <w:lvl w:ilvl="0">
        <w:start w:val="65535"/>
        <w:numFmt w:val="bullet"/>
        <w:lvlText w:val="-"/>
        <w:legacy w:legacy="1" w:legacySpace="0" w:legacyIndent="120"/>
        <w:lvlJc w:val="left"/>
        <w:rPr>
          <w:rFonts w:ascii="Arial" w:hAnsi="Arial" w:cs="Arial" w:hint="default"/>
        </w:rPr>
      </w:lvl>
    </w:lvlOverride>
  </w:num>
  <w:num w:numId="11">
    <w:abstractNumId w:val="92"/>
  </w:num>
  <w:num w:numId="12">
    <w:abstractNumId w:val="98"/>
  </w:num>
  <w:num w:numId="13">
    <w:abstractNumId w:val="87"/>
  </w:num>
  <w:num w:numId="14">
    <w:abstractNumId w:val="96"/>
  </w:num>
  <w:num w:numId="15">
    <w:abstractNumId w:val="106"/>
  </w:num>
  <w:num w:numId="16">
    <w:abstractNumId w:val="90"/>
  </w:num>
  <w:num w:numId="17">
    <w:abstractNumId w:val="80"/>
  </w:num>
  <w:num w:numId="18">
    <w:abstractNumId w:val="75"/>
  </w:num>
  <w:num w:numId="19">
    <w:abstractNumId w:val="93"/>
  </w:num>
  <w:num w:numId="20">
    <w:abstractNumId w:val="99"/>
  </w:num>
  <w:num w:numId="21">
    <w:abstractNumId w:val="100"/>
  </w:num>
  <w:num w:numId="22">
    <w:abstractNumId w:val="102"/>
  </w:num>
  <w:num w:numId="23">
    <w:abstractNumId w:val="108"/>
  </w:num>
  <w:num w:numId="24">
    <w:abstractNumId w:val="66"/>
  </w:num>
  <w:num w:numId="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3"/>
  </w:num>
  <w:num w:numId="2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8"/>
  </w:num>
  <w:num w:numId="29">
    <w:abstractNumId w:val="85"/>
  </w:num>
  <w:num w:numId="30">
    <w:abstractNumId w:val="91"/>
  </w:num>
  <w:num w:numId="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4"/>
  </w:num>
  <w:num w:numId="34">
    <w:abstractNumId w:val="101"/>
  </w:num>
  <w:num w:numId="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num>
  <w:num w:numId="38">
    <w:abstractNumId w:val="9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02"/>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8E5"/>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D1"/>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uiPriority="0" w:qFormat="1"/>
    <w:lsdException w:name="footnote reference" w:qFormat="1"/>
    <w:lsdException w:name="annotation reference" w:uiPriority="0"/>
    <w:lsdException w:name="lin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Cite"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15A8DD-7FE5-487C-AA49-2E6167DB5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64</Words>
  <Characters>371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21</cp:revision>
  <cp:lastPrinted>2009-02-06T05:36:00Z</cp:lastPrinted>
  <dcterms:created xsi:type="dcterms:W3CDTF">2021-06-11T19:07:00Z</dcterms:created>
  <dcterms:modified xsi:type="dcterms:W3CDTF">2021-06-11T20:11:00Z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