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A2A" w:rsidRPr="00AD2A2A" w:rsidRDefault="00AD2A2A" w:rsidP="00AD2A2A">
      <w:pPr>
        <w:rPr>
          <w:rFonts w:ascii="Verdana" w:eastAsia="Times New Roman" w:hAnsi="Verdana" w:cs="Times New Roman"/>
          <w:color w:val="000000"/>
          <w:kern w:val="0"/>
          <w:sz w:val="24"/>
          <w:szCs w:val="24"/>
          <w:lang w:eastAsia="ru-RU"/>
        </w:rPr>
      </w:pPr>
      <w:r w:rsidRPr="00AD2A2A">
        <w:rPr>
          <w:rFonts w:ascii="Verdana" w:eastAsia="Times New Roman" w:hAnsi="Verdana" w:cs="Times New Roman" w:hint="eastAsia"/>
          <w:color w:val="000000"/>
          <w:kern w:val="0"/>
          <w:sz w:val="24"/>
          <w:szCs w:val="24"/>
          <w:lang w:eastAsia="ru-RU"/>
        </w:rPr>
        <w:t>Мартинюк</w:t>
      </w:r>
      <w:r w:rsidRPr="00AD2A2A">
        <w:rPr>
          <w:rFonts w:ascii="Verdana" w:eastAsia="Times New Roman" w:hAnsi="Verdana" w:cs="Times New Roman"/>
          <w:color w:val="000000"/>
          <w:kern w:val="0"/>
          <w:sz w:val="24"/>
          <w:szCs w:val="24"/>
          <w:lang w:eastAsia="ru-RU"/>
        </w:rPr>
        <w:t xml:space="preserve"> </w:t>
      </w:r>
      <w:r w:rsidRPr="00AD2A2A">
        <w:rPr>
          <w:rFonts w:ascii="Verdana" w:eastAsia="Times New Roman" w:hAnsi="Verdana" w:cs="Times New Roman" w:hint="eastAsia"/>
          <w:color w:val="000000"/>
          <w:kern w:val="0"/>
          <w:sz w:val="24"/>
          <w:szCs w:val="24"/>
          <w:lang w:eastAsia="ru-RU"/>
        </w:rPr>
        <w:t>Вікторія</w:t>
      </w:r>
      <w:r w:rsidRPr="00AD2A2A">
        <w:rPr>
          <w:rFonts w:ascii="Verdana" w:eastAsia="Times New Roman" w:hAnsi="Verdana" w:cs="Times New Roman"/>
          <w:color w:val="000000"/>
          <w:kern w:val="0"/>
          <w:sz w:val="24"/>
          <w:szCs w:val="24"/>
          <w:lang w:eastAsia="ru-RU"/>
        </w:rPr>
        <w:t xml:space="preserve"> </w:t>
      </w:r>
      <w:r w:rsidRPr="00AD2A2A">
        <w:rPr>
          <w:rFonts w:ascii="Verdana" w:eastAsia="Times New Roman" w:hAnsi="Verdana" w:cs="Times New Roman" w:hint="eastAsia"/>
          <w:color w:val="000000"/>
          <w:kern w:val="0"/>
          <w:sz w:val="24"/>
          <w:szCs w:val="24"/>
          <w:lang w:eastAsia="ru-RU"/>
        </w:rPr>
        <w:t>Олександрівна</w:t>
      </w:r>
      <w:r w:rsidRPr="00AD2A2A">
        <w:rPr>
          <w:rFonts w:ascii="Verdana" w:eastAsia="Times New Roman" w:hAnsi="Verdana" w:cs="Times New Roman"/>
          <w:color w:val="000000"/>
          <w:kern w:val="0"/>
          <w:sz w:val="24"/>
          <w:szCs w:val="24"/>
          <w:lang w:eastAsia="ru-RU"/>
        </w:rPr>
        <w:t xml:space="preserve">, </w:t>
      </w:r>
      <w:r w:rsidRPr="00AD2A2A">
        <w:rPr>
          <w:rFonts w:ascii="Verdana" w:eastAsia="Times New Roman" w:hAnsi="Verdana" w:cs="Times New Roman" w:hint="eastAsia"/>
          <w:color w:val="000000"/>
          <w:kern w:val="0"/>
          <w:sz w:val="24"/>
          <w:szCs w:val="24"/>
          <w:lang w:eastAsia="ru-RU"/>
        </w:rPr>
        <w:t>аспірант</w:t>
      </w:r>
      <w:r w:rsidRPr="00AD2A2A">
        <w:rPr>
          <w:rFonts w:ascii="Verdana" w:eastAsia="Times New Roman" w:hAnsi="Verdana" w:cs="Times New Roman"/>
          <w:color w:val="000000"/>
          <w:kern w:val="0"/>
          <w:sz w:val="24"/>
          <w:szCs w:val="24"/>
          <w:lang w:eastAsia="ru-RU"/>
        </w:rPr>
        <w:t xml:space="preserve"> </w:t>
      </w:r>
      <w:r w:rsidRPr="00AD2A2A">
        <w:rPr>
          <w:rFonts w:ascii="Verdana" w:eastAsia="Times New Roman" w:hAnsi="Verdana" w:cs="Times New Roman" w:hint="eastAsia"/>
          <w:color w:val="000000"/>
          <w:kern w:val="0"/>
          <w:sz w:val="24"/>
          <w:szCs w:val="24"/>
          <w:lang w:eastAsia="ru-RU"/>
        </w:rPr>
        <w:t>кафе</w:t>
      </w:r>
      <w:r w:rsidRPr="00AD2A2A">
        <w:rPr>
          <w:rFonts w:ascii="Verdana" w:eastAsia="Times New Roman" w:hAnsi="Verdana" w:cs="Times New Roman"/>
          <w:color w:val="000000"/>
          <w:kern w:val="0"/>
          <w:sz w:val="24"/>
          <w:szCs w:val="24"/>
          <w:lang w:eastAsia="ru-RU"/>
        </w:rPr>
        <w:t>&amp;shy;</w:t>
      </w:r>
      <w:r w:rsidRPr="00AD2A2A">
        <w:rPr>
          <w:rFonts w:ascii="Verdana" w:eastAsia="Times New Roman" w:hAnsi="Verdana" w:cs="Times New Roman" w:hint="eastAsia"/>
          <w:color w:val="000000"/>
          <w:kern w:val="0"/>
          <w:sz w:val="24"/>
          <w:szCs w:val="24"/>
          <w:lang w:eastAsia="ru-RU"/>
        </w:rPr>
        <w:t>дри</w:t>
      </w:r>
      <w:r w:rsidRPr="00AD2A2A">
        <w:rPr>
          <w:rFonts w:ascii="Verdana" w:eastAsia="Times New Roman" w:hAnsi="Verdana" w:cs="Times New Roman"/>
          <w:color w:val="000000"/>
          <w:kern w:val="0"/>
          <w:sz w:val="24"/>
          <w:szCs w:val="24"/>
          <w:lang w:eastAsia="ru-RU"/>
        </w:rPr>
        <w:t xml:space="preserve"> </w:t>
      </w:r>
      <w:r w:rsidRPr="00AD2A2A">
        <w:rPr>
          <w:rFonts w:ascii="Verdana" w:eastAsia="Times New Roman" w:hAnsi="Verdana" w:cs="Times New Roman" w:hint="eastAsia"/>
          <w:color w:val="000000"/>
          <w:kern w:val="0"/>
          <w:sz w:val="24"/>
          <w:szCs w:val="24"/>
          <w:lang w:eastAsia="ru-RU"/>
        </w:rPr>
        <w:t>біології</w:t>
      </w:r>
      <w:r w:rsidRPr="00AD2A2A">
        <w:rPr>
          <w:rFonts w:ascii="Verdana" w:eastAsia="Times New Roman" w:hAnsi="Verdana" w:cs="Times New Roman"/>
          <w:color w:val="000000"/>
          <w:kern w:val="0"/>
          <w:sz w:val="24"/>
          <w:szCs w:val="24"/>
          <w:lang w:eastAsia="ru-RU"/>
        </w:rPr>
        <w:t xml:space="preserve"> </w:t>
      </w:r>
      <w:r w:rsidRPr="00AD2A2A">
        <w:rPr>
          <w:rFonts w:ascii="Verdana" w:eastAsia="Times New Roman" w:hAnsi="Verdana" w:cs="Times New Roman" w:hint="eastAsia"/>
          <w:color w:val="000000"/>
          <w:kern w:val="0"/>
          <w:sz w:val="24"/>
          <w:szCs w:val="24"/>
          <w:lang w:eastAsia="ru-RU"/>
        </w:rPr>
        <w:t>рослин</w:t>
      </w:r>
      <w:r w:rsidRPr="00AD2A2A">
        <w:rPr>
          <w:rFonts w:ascii="Verdana" w:eastAsia="Times New Roman" w:hAnsi="Verdana" w:cs="Times New Roman"/>
          <w:color w:val="000000"/>
          <w:kern w:val="0"/>
          <w:sz w:val="24"/>
          <w:szCs w:val="24"/>
          <w:lang w:eastAsia="ru-RU"/>
        </w:rPr>
        <w:t xml:space="preserve"> </w:t>
      </w:r>
      <w:r w:rsidRPr="00AD2A2A">
        <w:rPr>
          <w:rFonts w:ascii="Verdana" w:eastAsia="Times New Roman" w:hAnsi="Verdana" w:cs="Times New Roman" w:hint="eastAsia"/>
          <w:color w:val="000000"/>
          <w:kern w:val="0"/>
          <w:sz w:val="24"/>
          <w:szCs w:val="24"/>
          <w:lang w:eastAsia="ru-RU"/>
        </w:rPr>
        <w:t>ННЦ</w:t>
      </w:r>
      <w:r w:rsidRPr="00AD2A2A">
        <w:rPr>
          <w:rFonts w:ascii="Verdana" w:eastAsia="Times New Roman" w:hAnsi="Verdana" w:cs="Times New Roman"/>
          <w:color w:val="000000"/>
          <w:kern w:val="0"/>
          <w:sz w:val="24"/>
          <w:szCs w:val="24"/>
          <w:lang w:eastAsia="ru-RU"/>
        </w:rPr>
        <w:t xml:space="preserve"> &amp;laquo;</w:t>
      </w:r>
      <w:r w:rsidRPr="00AD2A2A">
        <w:rPr>
          <w:rFonts w:ascii="Verdana" w:eastAsia="Times New Roman" w:hAnsi="Verdana" w:cs="Times New Roman" w:hint="eastAsia"/>
          <w:color w:val="000000"/>
          <w:kern w:val="0"/>
          <w:sz w:val="24"/>
          <w:szCs w:val="24"/>
          <w:lang w:eastAsia="ru-RU"/>
        </w:rPr>
        <w:t>Інститут</w:t>
      </w:r>
      <w:r w:rsidRPr="00AD2A2A">
        <w:rPr>
          <w:rFonts w:ascii="Verdana" w:eastAsia="Times New Roman" w:hAnsi="Verdana" w:cs="Times New Roman"/>
          <w:color w:val="000000"/>
          <w:kern w:val="0"/>
          <w:sz w:val="24"/>
          <w:szCs w:val="24"/>
          <w:lang w:eastAsia="ru-RU"/>
        </w:rPr>
        <w:t xml:space="preserve"> </w:t>
      </w:r>
      <w:r w:rsidRPr="00AD2A2A">
        <w:rPr>
          <w:rFonts w:ascii="Verdana" w:eastAsia="Times New Roman" w:hAnsi="Verdana" w:cs="Times New Roman" w:hint="eastAsia"/>
          <w:color w:val="000000"/>
          <w:kern w:val="0"/>
          <w:sz w:val="24"/>
          <w:szCs w:val="24"/>
          <w:lang w:eastAsia="ru-RU"/>
        </w:rPr>
        <w:t>біології</w:t>
      </w:r>
      <w:r w:rsidRPr="00AD2A2A">
        <w:rPr>
          <w:rFonts w:ascii="Verdana" w:eastAsia="Times New Roman" w:hAnsi="Verdana" w:cs="Times New Roman"/>
          <w:color w:val="000000"/>
          <w:kern w:val="0"/>
          <w:sz w:val="24"/>
          <w:szCs w:val="24"/>
          <w:lang w:eastAsia="ru-RU"/>
        </w:rPr>
        <w:t xml:space="preserve"> </w:t>
      </w:r>
      <w:r w:rsidRPr="00AD2A2A">
        <w:rPr>
          <w:rFonts w:ascii="Verdana" w:eastAsia="Times New Roman" w:hAnsi="Verdana" w:cs="Times New Roman" w:hint="eastAsia"/>
          <w:color w:val="000000"/>
          <w:kern w:val="0"/>
          <w:sz w:val="24"/>
          <w:szCs w:val="24"/>
          <w:lang w:eastAsia="ru-RU"/>
        </w:rPr>
        <w:t>та</w:t>
      </w:r>
      <w:r w:rsidRPr="00AD2A2A">
        <w:rPr>
          <w:rFonts w:ascii="Verdana" w:eastAsia="Times New Roman" w:hAnsi="Verdana" w:cs="Times New Roman"/>
          <w:color w:val="000000"/>
          <w:kern w:val="0"/>
          <w:sz w:val="24"/>
          <w:szCs w:val="24"/>
          <w:lang w:eastAsia="ru-RU"/>
        </w:rPr>
        <w:t xml:space="preserve"> </w:t>
      </w:r>
      <w:r w:rsidRPr="00AD2A2A">
        <w:rPr>
          <w:rFonts w:ascii="Verdana" w:eastAsia="Times New Roman" w:hAnsi="Verdana" w:cs="Times New Roman" w:hint="eastAsia"/>
          <w:color w:val="000000"/>
          <w:kern w:val="0"/>
          <w:sz w:val="24"/>
          <w:szCs w:val="24"/>
          <w:lang w:eastAsia="ru-RU"/>
        </w:rPr>
        <w:t>медицини</w:t>
      </w:r>
      <w:r w:rsidRPr="00AD2A2A">
        <w:rPr>
          <w:rFonts w:ascii="Verdana" w:eastAsia="Times New Roman" w:hAnsi="Verdana" w:cs="Times New Roman"/>
          <w:color w:val="000000"/>
          <w:kern w:val="0"/>
          <w:sz w:val="24"/>
          <w:szCs w:val="24"/>
          <w:lang w:eastAsia="ru-RU"/>
        </w:rPr>
        <w:t xml:space="preserve">&amp;raquo; </w:t>
      </w:r>
      <w:r w:rsidRPr="00AD2A2A">
        <w:rPr>
          <w:rFonts w:ascii="Verdana" w:eastAsia="Times New Roman" w:hAnsi="Verdana" w:cs="Times New Roman" w:hint="eastAsia"/>
          <w:color w:val="000000"/>
          <w:kern w:val="0"/>
          <w:sz w:val="24"/>
          <w:szCs w:val="24"/>
          <w:lang w:eastAsia="ru-RU"/>
        </w:rPr>
        <w:t>Київського</w:t>
      </w:r>
      <w:r w:rsidRPr="00AD2A2A">
        <w:rPr>
          <w:rFonts w:ascii="Verdana" w:eastAsia="Times New Roman" w:hAnsi="Verdana" w:cs="Times New Roman"/>
          <w:color w:val="000000"/>
          <w:kern w:val="0"/>
          <w:sz w:val="24"/>
          <w:szCs w:val="24"/>
          <w:lang w:eastAsia="ru-RU"/>
        </w:rPr>
        <w:t xml:space="preserve"> </w:t>
      </w:r>
      <w:r w:rsidRPr="00AD2A2A">
        <w:rPr>
          <w:rFonts w:ascii="Verdana" w:eastAsia="Times New Roman" w:hAnsi="Verdana" w:cs="Times New Roman" w:hint="eastAsia"/>
          <w:color w:val="000000"/>
          <w:kern w:val="0"/>
          <w:sz w:val="24"/>
          <w:szCs w:val="24"/>
          <w:lang w:eastAsia="ru-RU"/>
        </w:rPr>
        <w:t>національного</w:t>
      </w:r>
      <w:r w:rsidRPr="00AD2A2A">
        <w:rPr>
          <w:rFonts w:ascii="Verdana" w:eastAsia="Times New Roman" w:hAnsi="Verdana" w:cs="Times New Roman"/>
          <w:color w:val="000000"/>
          <w:kern w:val="0"/>
          <w:sz w:val="24"/>
          <w:szCs w:val="24"/>
          <w:lang w:eastAsia="ru-RU"/>
        </w:rPr>
        <w:t xml:space="preserve"> </w:t>
      </w:r>
      <w:r w:rsidRPr="00AD2A2A">
        <w:rPr>
          <w:rFonts w:ascii="Verdana" w:eastAsia="Times New Roman" w:hAnsi="Verdana" w:cs="Times New Roman" w:hint="eastAsia"/>
          <w:color w:val="000000"/>
          <w:kern w:val="0"/>
          <w:sz w:val="24"/>
          <w:szCs w:val="24"/>
          <w:lang w:eastAsia="ru-RU"/>
        </w:rPr>
        <w:t>університету</w:t>
      </w:r>
      <w:r w:rsidRPr="00AD2A2A">
        <w:rPr>
          <w:rFonts w:ascii="Verdana" w:eastAsia="Times New Roman" w:hAnsi="Verdana" w:cs="Times New Roman"/>
          <w:color w:val="000000"/>
          <w:kern w:val="0"/>
          <w:sz w:val="24"/>
          <w:szCs w:val="24"/>
          <w:lang w:eastAsia="ru-RU"/>
        </w:rPr>
        <w:t xml:space="preserve"> </w:t>
      </w:r>
      <w:r w:rsidRPr="00AD2A2A">
        <w:rPr>
          <w:rFonts w:ascii="Verdana" w:eastAsia="Times New Roman" w:hAnsi="Verdana" w:cs="Times New Roman" w:hint="eastAsia"/>
          <w:color w:val="000000"/>
          <w:kern w:val="0"/>
          <w:sz w:val="24"/>
          <w:szCs w:val="24"/>
          <w:lang w:eastAsia="ru-RU"/>
        </w:rPr>
        <w:t>імені</w:t>
      </w:r>
      <w:r w:rsidRPr="00AD2A2A">
        <w:rPr>
          <w:rFonts w:ascii="Verdana" w:eastAsia="Times New Roman" w:hAnsi="Verdana" w:cs="Times New Roman"/>
          <w:color w:val="000000"/>
          <w:kern w:val="0"/>
          <w:sz w:val="24"/>
          <w:szCs w:val="24"/>
          <w:lang w:eastAsia="ru-RU"/>
        </w:rPr>
        <w:t xml:space="preserve"> </w:t>
      </w:r>
      <w:r w:rsidRPr="00AD2A2A">
        <w:rPr>
          <w:rFonts w:ascii="Verdana" w:eastAsia="Times New Roman" w:hAnsi="Verdana" w:cs="Times New Roman" w:hint="eastAsia"/>
          <w:color w:val="000000"/>
          <w:kern w:val="0"/>
          <w:sz w:val="24"/>
          <w:szCs w:val="24"/>
          <w:lang w:eastAsia="ru-RU"/>
        </w:rPr>
        <w:t>Тараса</w:t>
      </w:r>
      <w:r w:rsidRPr="00AD2A2A">
        <w:rPr>
          <w:rFonts w:ascii="Verdana" w:eastAsia="Times New Roman" w:hAnsi="Verdana" w:cs="Times New Roman"/>
          <w:color w:val="000000"/>
          <w:kern w:val="0"/>
          <w:sz w:val="24"/>
          <w:szCs w:val="24"/>
          <w:lang w:eastAsia="ru-RU"/>
        </w:rPr>
        <w:t xml:space="preserve"> </w:t>
      </w:r>
      <w:r w:rsidRPr="00AD2A2A">
        <w:rPr>
          <w:rFonts w:ascii="Verdana" w:eastAsia="Times New Roman" w:hAnsi="Verdana" w:cs="Times New Roman" w:hint="eastAsia"/>
          <w:color w:val="000000"/>
          <w:kern w:val="0"/>
          <w:sz w:val="24"/>
          <w:szCs w:val="24"/>
          <w:lang w:eastAsia="ru-RU"/>
        </w:rPr>
        <w:t>Шев</w:t>
      </w:r>
      <w:r w:rsidRPr="00AD2A2A">
        <w:rPr>
          <w:rFonts w:ascii="Verdana" w:eastAsia="Times New Roman" w:hAnsi="Verdana" w:cs="Times New Roman"/>
          <w:color w:val="000000"/>
          <w:kern w:val="0"/>
          <w:sz w:val="24"/>
          <w:szCs w:val="24"/>
          <w:lang w:eastAsia="ru-RU"/>
        </w:rPr>
        <w:t>&amp;shy;</w:t>
      </w:r>
      <w:r w:rsidRPr="00AD2A2A">
        <w:rPr>
          <w:rFonts w:ascii="Verdana" w:eastAsia="Times New Roman" w:hAnsi="Verdana" w:cs="Times New Roman" w:hint="eastAsia"/>
          <w:color w:val="000000"/>
          <w:kern w:val="0"/>
          <w:sz w:val="24"/>
          <w:szCs w:val="24"/>
          <w:lang w:eastAsia="ru-RU"/>
        </w:rPr>
        <w:t>ченка</w:t>
      </w:r>
      <w:r w:rsidRPr="00AD2A2A">
        <w:rPr>
          <w:rFonts w:ascii="Verdana" w:eastAsia="Times New Roman" w:hAnsi="Verdana" w:cs="Times New Roman"/>
          <w:color w:val="000000"/>
          <w:kern w:val="0"/>
          <w:sz w:val="24"/>
          <w:szCs w:val="24"/>
          <w:lang w:eastAsia="ru-RU"/>
        </w:rPr>
        <w:t>: &amp;laquo;</w:t>
      </w:r>
      <w:r w:rsidRPr="00AD2A2A">
        <w:rPr>
          <w:rFonts w:ascii="Verdana" w:eastAsia="Times New Roman" w:hAnsi="Verdana" w:cs="Times New Roman" w:hint="eastAsia"/>
          <w:color w:val="000000"/>
          <w:kern w:val="0"/>
          <w:sz w:val="24"/>
          <w:szCs w:val="24"/>
          <w:lang w:eastAsia="ru-RU"/>
        </w:rPr>
        <w:t>Молекулярна</w:t>
      </w:r>
      <w:r w:rsidRPr="00AD2A2A">
        <w:rPr>
          <w:rFonts w:ascii="Verdana" w:eastAsia="Times New Roman" w:hAnsi="Verdana" w:cs="Times New Roman"/>
          <w:color w:val="000000"/>
          <w:kern w:val="0"/>
          <w:sz w:val="24"/>
          <w:szCs w:val="24"/>
          <w:lang w:eastAsia="ru-RU"/>
        </w:rPr>
        <w:t xml:space="preserve"> </w:t>
      </w:r>
      <w:r w:rsidRPr="00AD2A2A">
        <w:rPr>
          <w:rFonts w:ascii="Verdana" w:eastAsia="Times New Roman" w:hAnsi="Verdana" w:cs="Times New Roman" w:hint="eastAsia"/>
          <w:color w:val="000000"/>
          <w:kern w:val="0"/>
          <w:sz w:val="24"/>
          <w:szCs w:val="24"/>
          <w:lang w:eastAsia="ru-RU"/>
        </w:rPr>
        <w:t>анотація</w:t>
      </w:r>
      <w:r w:rsidRPr="00AD2A2A">
        <w:rPr>
          <w:rFonts w:ascii="Verdana" w:eastAsia="Times New Roman" w:hAnsi="Verdana" w:cs="Times New Roman"/>
          <w:color w:val="000000"/>
          <w:kern w:val="0"/>
          <w:sz w:val="24"/>
          <w:szCs w:val="24"/>
          <w:lang w:eastAsia="ru-RU"/>
        </w:rPr>
        <w:t xml:space="preserve"> </w:t>
      </w:r>
      <w:r w:rsidRPr="00AD2A2A">
        <w:rPr>
          <w:rFonts w:ascii="Verdana" w:eastAsia="Times New Roman" w:hAnsi="Verdana" w:cs="Times New Roman" w:hint="eastAsia"/>
          <w:color w:val="000000"/>
          <w:kern w:val="0"/>
          <w:sz w:val="24"/>
          <w:szCs w:val="24"/>
          <w:lang w:eastAsia="ru-RU"/>
        </w:rPr>
        <w:t>раритетних</w:t>
      </w:r>
      <w:r w:rsidRPr="00AD2A2A">
        <w:rPr>
          <w:rFonts w:ascii="Verdana" w:eastAsia="Times New Roman" w:hAnsi="Verdana" w:cs="Times New Roman"/>
          <w:color w:val="000000"/>
          <w:kern w:val="0"/>
          <w:sz w:val="24"/>
          <w:szCs w:val="24"/>
          <w:lang w:eastAsia="ru-RU"/>
        </w:rPr>
        <w:t xml:space="preserve"> </w:t>
      </w:r>
      <w:r w:rsidRPr="00AD2A2A">
        <w:rPr>
          <w:rFonts w:ascii="Verdana" w:eastAsia="Times New Roman" w:hAnsi="Verdana" w:cs="Times New Roman" w:hint="eastAsia"/>
          <w:color w:val="000000"/>
          <w:kern w:val="0"/>
          <w:sz w:val="24"/>
          <w:szCs w:val="24"/>
          <w:lang w:eastAsia="ru-RU"/>
        </w:rPr>
        <w:t>видів</w:t>
      </w:r>
      <w:r w:rsidRPr="00AD2A2A">
        <w:rPr>
          <w:rFonts w:ascii="Verdana" w:eastAsia="Times New Roman" w:hAnsi="Verdana" w:cs="Times New Roman"/>
          <w:color w:val="000000"/>
          <w:kern w:val="0"/>
          <w:sz w:val="24"/>
          <w:szCs w:val="24"/>
          <w:lang w:eastAsia="ru-RU"/>
        </w:rPr>
        <w:t xml:space="preserve"> </w:t>
      </w:r>
      <w:r w:rsidRPr="00AD2A2A">
        <w:rPr>
          <w:rFonts w:ascii="Verdana" w:eastAsia="Times New Roman" w:hAnsi="Verdana" w:cs="Times New Roman" w:hint="eastAsia"/>
          <w:color w:val="000000"/>
          <w:kern w:val="0"/>
          <w:sz w:val="24"/>
          <w:szCs w:val="24"/>
          <w:lang w:eastAsia="ru-RU"/>
        </w:rPr>
        <w:t>триби</w:t>
      </w:r>
      <w:r w:rsidRPr="00AD2A2A">
        <w:rPr>
          <w:rFonts w:ascii="Verdana" w:eastAsia="Times New Roman" w:hAnsi="Verdana" w:cs="Times New Roman"/>
          <w:color w:val="000000"/>
          <w:kern w:val="0"/>
          <w:sz w:val="24"/>
          <w:szCs w:val="24"/>
          <w:lang w:eastAsia="ru-RU"/>
        </w:rPr>
        <w:t xml:space="preserve"> Sileneae </w:t>
      </w:r>
      <w:r w:rsidRPr="00AD2A2A">
        <w:rPr>
          <w:rFonts w:ascii="Verdana" w:eastAsia="Times New Roman" w:hAnsi="Verdana" w:cs="Times New Roman" w:hint="eastAsia"/>
          <w:color w:val="000000"/>
          <w:kern w:val="0"/>
          <w:sz w:val="24"/>
          <w:szCs w:val="24"/>
          <w:lang w:eastAsia="ru-RU"/>
        </w:rPr>
        <w:t>ЭС</w:t>
      </w:r>
      <w:r w:rsidRPr="00AD2A2A">
        <w:rPr>
          <w:rFonts w:ascii="Verdana" w:eastAsia="Times New Roman" w:hAnsi="Verdana" w:cs="Times New Roman"/>
          <w:color w:val="000000"/>
          <w:kern w:val="0"/>
          <w:sz w:val="24"/>
          <w:szCs w:val="24"/>
          <w:lang w:eastAsia="ru-RU"/>
        </w:rPr>
        <w:t xml:space="preserve">. </w:t>
      </w:r>
      <w:r w:rsidRPr="00AD2A2A">
        <w:rPr>
          <w:rFonts w:ascii="Verdana" w:eastAsia="Times New Roman" w:hAnsi="Verdana" w:cs="Times New Roman" w:hint="eastAsia"/>
          <w:color w:val="000000"/>
          <w:kern w:val="0"/>
          <w:sz w:val="24"/>
          <w:szCs w:val="24"/>
          <w:lang w:eastAsia="ru-RU"/>
        </w:rPr>
        <w:t>флори</w:t>
      </w:r>
      <w:r w:rsidRPr="00AD2A2A">
        <w:rPr>
          <w:rFonts w:ascii="Verdana" w:eastAsia="Times New Roman" w:hAnsi="Verdana" w:cs="Times New Roman"/>
          <w:color w:val="000000"/>
          <w:kern w:val="0"/>
          <w:sz w:val="24"/>
          <w:szCs w:val="24"/>
          <w:lang w:eastAsia="ru-RU"/>
        </w:rPr>
        <w:t xml:space="preserve"> </w:t>
      </w:r>
      <w:r w:rsidRPr="00AD2A2A">
        <w:rPr>
          <w:rFonts w:ascii="Verdana" w:eastAsia="Times New Roman" w:hAnsi="Verdana" w:cs="Times New Roman" w:hint="eastAsia"/>
          <w:color w:val="000000"/>
          <w:kern w:val="0"/>
          <w:sz w:val="24"/>
          <w:szCs w:val="24"/>
          <w:lang w:eastAsia="ru-RU"/>
        </w:rPr>
        <w:t>України</w:t>
      </w:r>
      <w:r w:rsidRPr="00AD2A2A">
        <w:rPr>
          <w:rFonts w:ascii="Verdana" w:eastAsia="Times New Roman" w:hAnsi="Verdana" w:cs="Times New Roman"/>
          <w:color w:val="000000"/>
          <w:kern w:val="0"/>
          <w:sz w:val="24"/>
          <w:szCs w:val="24"/>
          <w:lang w:eastAsia="ru-RU"/>
        </w:rPr>
        <w:t xml:space="preserve">&amp;raquo; (03.00.05 - </w:t>
      </w:r>
      <w:r w:rsidRPr="00AD2A2A">
        <w:rPr>
          <w:rFonts w:ascii="Verdana" w:eastAsia="Times New Roman" w:hAnsi="Verdana" w:cs="Times New Roman" w:hint="eastAsia"/>
          <w:color w:val="000000"/>
          <w:kern w:val="0"/>
          <w:sz w:val="24"/>
          <w:szCs w:val="24"/>
          <w:lang w:eastAsia="ru-RU"/>
        </w:rPr>
        <w:t>ботаніка</w:t>
      </w:r>
      <w:r w:rsidRPr="00AD2A2A">
        <w:rPr>
          <w:rFonts w:ascii="Verdana" w:eastAsia="Times New Roman" w:hAnsi="Verdana" w:cs="Times New Roman"/>
          <w:color w:val="000000"/>
          <w:kern w:val="0"/>
          <w:sz w:val="24"/>
          <w:szCs w:val="24"/>
          <w:lang w:eastAsia="ru-RU"/>
        </w:rPr>
        <w:t xml:space="preserve">). </w:t>
      </w:r>
      <w:r w:rsidRPr="00AD2A2A">
        <w:rPr>
          <w:rFonts w:ascii="Verdana" w:eastAsia="Times New Roman" w:hAnsi="Verdana" w:cs="Times New Roman" w:hint="eastAsia"/>
          <w:color w:val="000000"/>
          <w:kern w:val="0"/>
          <w:sz w:val="24"/>
          <w:szCs w:val="24"/>
          <w:lang w:eastAsia="ru-RU"/>
        </w:rPr>
        <w:t>Спец</w:t>
      </w:r>
      <w:r w:rsidRPr="00AD2A2A">
        <w:rPr>
          <w:rFonts w:ascii="Verdana" w:eastAsia="Times New Roman" w:hAnsi="Verdana" w:cs="Times New Roman"/>
          <w:color w:val="000000"/>
          <w:kern w:val="0"/>
          <w:sz w:val="24"/>
          <w:szCs w:val="24"/>
          <w:lang w:eastAsia="ru-RU"/>
        </w:rPr>
        <w:t>&amp;shy;</w:t>
      </w:r>
      <w:r w:rsidRPr="00AD2A2A">
        <w:rPr>
          <w:rFonts w:ascii="Verdana" w:eastAsia="Times New Roman" w:hAnsi="Verdana" w:cs="Times New Roman" w:hint="eastAsia"/>
          <w:color w:val="000000"/>
          <w:kern w:val="0"/>
          <w:sz w:val="24"/>
          <w:szCs w:val="24"/>
          <w:lang w:eastAsia="ru-RU"/>
        </w:rPr>
        <w:t>рада</w:t>
      </w:r>
      <w:r w:rsidRPr="00AD2A2A">
        <w:rPr>
          <w:rFonts w:ascii="Verdana" w:eastAsia="Times New Roman" w:hAnsi="Verdana" w:cs="Times New Roman"/>
          <w:color w:val="000000"/>
          <w:kern w:val="0"/>
          <w:sz w:val="24"/>
          <w:szCs w:val="24"/>
          <w:lang w:eastAsia="ru-RU"/>
        </w:rPr>
        <w:t xml:space="preserve"> </w:t>
      </w:r>
      <w:r w:rsidRPr="00AD2A2A">
        <w:rPr>
          <w:rFonts w:ascii="Verdana" w:eastAsia="Times New Roman" w:hAnsi="Verdana" w:cs="Times New Roman" w:hint="eastAsia"/>
          <w:color w:val="000000"/>
          <w:kern w:val="0"/>
          <w:sz w:val="24"/>
          <w:szCs w:val="24"/>
          <w:lang w:eastAsia="ru-RU"/>
        </w:rPr>
        <w:t>Д</w:t>
      </w:r>
      <w:r w:rsidRPr="00AD2A2A">
        <w:rPr>
          <w:rFonts w:ascii="Verdana" w:eastAsia="Times New Roman" w:hAnsi="Verdana" w:cs="Times New Roman"/>
          <w:color w:val="000000"/>
          <w:kern w:val="0"/>
          <w:sz w:val="24"/>
          <w:szCs w:val="24"/>
          <w:lang w:eastAsia="ru-RU"/>
        </w:rPr>
        <w:t xml:space="preserve"> 26.001.14 </w:t>
      </w:r>
      <w:r w:rsidRPr="00AD2A2A">
        <w:rPr>
          <w:rFonts w:ascii="Verdana" w:eastAsia="Times New Roman" w:hAnsi="Verdana" w:cs="Times New Roman" w:hint="eastAsia"/>
          <w:color w:val="000000"/>
          <w:kern w:val="0"/>
          <w:sz w:val="24"/>
          <w:szCs w:val="24"/>
          <w:lang w:eastAsia="ru-RU"/>
        </w:rPr>
        <w:t>у</w:t>
      </w:r>
      <w:r w:rsidRPr="00AD2A2A">
        <w:rPr>
          <w:rFonts w:ascii="Verdana" w:eastAsia="Times New Roman" w:hAnsi="Verdana" w:cs="Times New Roman"/>
          <w:color w:val="000000"/>
          <w:kern w:val="0"/>
          <w:sz w:val="24"/>
          <w:szCs w:val="24"/>
          <w:lang w:eastAsia="ru-RU"/>
        </w:rPr>
        <w:t xml:space="preserve"> </w:t>
      </w:r>
      <w:r w:rsidRPr="00AD2A2A">
        <w:rPr>
          <w:rFonts w:ascii="Verdana" w:eastAsia="Times New Roman" w:hAnsi="Verdana" w:cs="Times New Roman" w:hint="eastAsia"/>
          <w:color w:val="000000"/>
          <w:kern w:val="0"/>
          <w:sz w:val="24"/>
          <w:szCs w:val="24"/>
          <w:lang w:eastAsia="ru-RU"/>
        </w:rPr>
        <w:t>Київському</w:t>
      </w:r>
      <w:r w:rsidRPr="00AD2A2A">
        <w:rPr>
          <w:rFonts w:ascii="Verdana" w:eastAsia="Times New Roman" w:hAnsi="Verdana" w:cs="Times New Roman"/>
          <w:color w:val="000000"/>
          <w:kern w:val="0"/>
          <w:sz w:val="24"/>
          <w:szCs w:val="24"/>
          <w:lang w:eastAsia="ru-RU"/>
        </w:rPr>
        <w:t xml:space="preserve"> </w:t>
      </w:r>
      <w:r w:rsidRPr="00AD2A2A">
        <w:rPr>
          <w:rFonts w:ascii="Verdana" w:eastAsia="Times New Roman" w:hAnsi="Verdana" w:cs="Times New Roman" w:hint="eastAsia"/>
          <w:color w:val="000000"/>
          <w:kern w:val="0"/>
          <w:sz w:val="24"/>
          <w:szCs w:val="24"/>
          <w:lang w:eastAsia="ru-RU"/>
        </w:rPr>
        <w:t>національному</w:t>
      </w:r>
      <w:r w:rsidRPr="00AD2A2A">
        <w:rPr>
          <w:rFonts w:ascii="Verdana" w:eastAsia="Times New Roman" w:hAnsi="Verdana" w:cs="Times New Roman"/>
          <w:color w:val="000000"/>
          <w:kern w:val="0"/>
          <w:sz w:val="24"/>
          <w:szCs w:val="24"/>
          <w:lang w:eastAsia="ru-RU"/>
        </w:rPr>
        <w:t xml:space="preserve"> </w:t>
      </w:r>
      <w:r w:rsidRPr="00AD2A2A">
        <w:rPr>
          <w:rFonts w:ascii="Verdana" w:eastAsia="Times New Roman" w:hAnsi="Verdana" w:cs="Times New Roman" w:hint="eastAsia"/>
          <w:color w:val="000000"/>
          <w:kern w:val="0"/>
          <w:sz w:val="24"/>
          <w:szCs w:val="24"/>
          <w:lang w:eastAsia="ru-RU"/>
        </w:rPr>
        <w:t>університеті</w:t>
      </w:r>
      <w:r w:rsidRPr="00AD2A2A">
        <w:rPr>
          <w:rFonts w:ascii="Verdana" w:eastAsia="Times New Roman" w:hAnsi="Verdana" w:cs="Times New Roman"/>
          <w:color w:val="000000"/>
          <w:kern w:val="0"/>
          <w:sz w:val="24"/>
          <w:szCs w:val="24"/>
          <w:lang w:eastAsia="ru-RU"/>
        </w:rPr>
        <w:t xml:space="preserve"> </w:t>
      </w:r>
      <w:r w:rsidRPr="00AD2A2A">
        <w:rPr>
          <w:rFonts w:ascii="Verdana" w:eastAsia="Times New Roman" w:hAnsi="Verdana" w:cs="Times New Roman" w:hint="eastAsia"/>
          <w:color w:val="000000"/>
          <w:kern w:val="0"/>
          <w:sz w:val="24"/>
          <w:szCs w:val="24"/>
          <w:lang w:eastAsia="ru-RU"/>
        </w:rPr>
        <w:t>імені</w:t>
      </w:r>
      <w:r w:rsidRPr="00AD2A2A">
        <w:rPr>
          <w:rFonts w:ascii="Verdana" w:eastAsia="Times New Roman" w:hAnsi="Verdana" w:cs="Times New Roman"/>
          <w:color w:val="000000"/>
          <w:kern w:val="0"/>
          <w:sz w:val="24"/>
          <w:szCs w:val="24"/>
          <w:lang w:eastAsia="ru-RU"/>
        </w:rPr>
        <w:t xml:space="preserve"> </w:t>
      </w:r>
      <w:r w:rsidRPr="00AD2A2A">
        <w:rPr>
          <w:rFonts w:ascii="Verdana" w:eastAsia="Times New Roman" w:hAnsi="Verdana" w:cs="Times New Roman" w:hint="eastAsia"/>
          <w:color w:val="000000"/>
          <w:kern w:val="0"/>
          <w:sz w:val="24"/>
          <w:szCs w:val="24"/>
          <w:lang w:eastAsia="ru-RU"/>
        </w:rPr>
        <w:t>Тараса</w:t>
      </w:r>
      <w:r w:rsidRPr="00AD2A2A">
        <w:rPr>
          <w:rFonts w:ascii="Verdana" w:eastAsia="Times New Roman" w:hAnsi="Verdana" w:cs="Times New Roman"/>
          <w:color w:val="000000"/>
          <w:kern w:val="0"/>
          <w:sz w:val="24"/>
          <w:szCs w:val="24"/>
          <w:lang w:eastAsia="ru-RU"/>
        </w:rPr>
        <w:t xml:space="preserve"> </w:t>
      </w:r>
      <w:r w:rsidRPr="00AD2A2A">
        <w:rPr>
          <w:rFonts w:ascii="Verdana" w:eastAsia="Times New Roman" w:hAnsi="Verdana" w:cs="Times New Roman" w:hint="eastAsia"/>
          <w:color w:val="000000"/>
          <w:kern w:val="0"/>
          <w:sz w:val="24"/>
          <w:szCs w:val="24"/>
          <w:lang w:eastAsia="ru-RU"/>
        </w:rPr>
        <w:t>Шевченка</w:t>
      </w:r>
      <w:r w:rsidRPr="00AD2A2A">
        <w:rPr>
          <w:rFonts w:ascii="Verdana" w:eastAsia="Times New Roman" w:hAnsi="Verdana" w:cs="Times New Roman"/>
          <w:color w:val="000000"/>
          <w:kern w:val="0"/>
          <w:sz w:val="24"/>
          <w:szCs w:val="24"/>
          <w:lang w:eastAsia="ru-RU"/>
        </w:rPr>
        <w:t xml:space="preserve"> </w:t>
      </w:r>
      <w:r w:rsidRPr="00AD2A2A">
        <w:rPr>
          <w:rFonts w:ascii="Verdana" w:eastAsia="Times New Roman" w:hAnsi="Verdana" w:cs="Times New Roman" w:hint="eastAsia"/>
          <w:color w:val="000000"/>
          <w:kern w:val="0"/>
          <w:sz w:val="24"/>
          <w:szCs w:val="24"/>
          <w:lang w:eastAsia="ru-RU"/>
        </w:rPr>
        <w:t>МОН</w:t>
      </w:r>
      <w:r w:rsidRPr="00AD2A2A">
        <w:rPr>
          <w:rFonts w:ascii="Verdana" w:eastAsia="Times New Roman" w:hAnsi="Verdana" w:cs="Times New Roman"/>
          <w:color w:val="000000"/>
          <w:kern w:val="0"/>
          <w:sz w:val="24"/>
          <w:szCs w:val="24"/>
          <w:lang w:eastAsia="ru-RU"/>
        </w:rPr>
        <w:t xml:space="preserve"> </w:t>
      </w:r>
      <w:r w:rsidRPr="00AD2A2A">
        <w:rPr>
          <w:rFonts w:ascii="Verdana" w:eastAsia="Times New Roman" w:hAnsi="Verdana" w:cs="Times New Roman" w:hint="eastAsia"/>
          <w:color w:val="000000"/>
          <w:kern w:val="0"/>
          <w:sz w:val="24"/>
          <w:szCs w:val="24"/>
          <w:lang w:eastAsia="ru-RU"/>
        </w:rPr>
        <w:t>України</w:t>
      </w:r>
    </w:p>
    <w:p w:rsidR="00AD2A2A" w:rsidRPr="00AD2A2A" w:rsidRDefault="00AD2A2A" w:rsidP="00AD2A2A">
      <w:pPr>
        <w:rPr>
          <w:rFonts w:ascii="Verdana" w:eastAsia="Times New Roman" w:hAnsi="Verdana" w:cs="Times New Roman"/>
          <w:color w:val="000000"/>
          <w:kern w:val="0"/>
          <w:sz w:val="24"/>
          <w:szCs w:val="24"/>
          <w:lang w:eastAsia="ru-RU"/>
        </w:rPr>
      </w:pPr>
    </w:p>
    <w:p w:rsidR="00AD2A2A" w:rsidRPr="00AD2A2A" w:rsidRDefault="00AD2A2A" w:rsidP="00AD2A2A">
      <w:pPr>
        <w:rPr>
          <w:rFonts w:ascii="Verdana" w:eastAsia="Times New Roman" w:hAnsi="Verdana" w:cs="Times New Roman"/>
          <w:color w:val="000000"/>
          <w:kern w:val="0"/>
          <w:sz w:val="24"/>
          <w:szCs w:val="24"/>
          <w:lang w:eastAsia="ru-RU"/>
        </w:rPr>
      </w:pPr>
    </w:p>
    <w:p w:rsidR="00AD2A2A" w:rsidRPr="00AD2A2A" w:rsidRDefault="00AD2A2A" w:rsidP="00AD2A2A">
      <w:pPr>
        <w:rPr>
          <w:rFonts w:ascii="Verdana" w:eastAsia="Times New Roman" w:hAnsi="Verdana" w:cs="Times New Roman"/>
          <w:color w:val="000000"/>
          <w:kern w:val="0"/>
          <w:sz w:val="24"/>
          <w:szCs w:val="24"/>
          <w:lang w:eastAsia="ru-RU"/>
        </w:rPr>
      </w:pPr>
    </w:p>
    <w:p w:rsidR="00AD2A2A" w:rsidRPr="00AD2A2A" w:rsidRDefault="00AD2A2A" w:rsidP="00AD2A2A">
      <w:pPr>
        <w:rPr>
          <w:rFonts w:ascii="Verdana" w:eastAsia="Times New Roman" w:hAnsi="Verdana" w:cs="Times New Roman"/>
          <w:color w:val="000000"/>
          <w:kern w:val="0"/>
          <w:sz w:val="24"/>
          <w:szCs w:val="24"/>
          <w:lang w:eastAsia="ru-RU"/>
        </w:rPr>
      </w:pPr>
    </w:p>
    <w:p w:rsidR="00AD2A2A" w:rsidRPr="00AD2A2A" w:rsidRDefault="00AD2A2A" w:rsidP="00AD2A2A">
      <w:pPr>
        <w:rPr>
          <w:rFonts w:ascii="Verdana" w:eastAsia="Times New Roman" w:hAnsi="Verdana" w:cs="Times New Roman"/>
          <w:color w:val="000000"/>
          <w:kern w:val="0"/>
          <w:sz w:val="24"/>
          <w:szCs w:val="24"/>
          <w:lang w:eastAsia="ru-RU"/>
        </w:rPr>
      </w:pPr>
      <w:r w:rsidRPr="00AD2A2A">
        <w:rPr>
          <w:rFonts w:ascii="Verdana" w:eastAsia="Times New Roman" w:hAnsi="Verdana" w:cs="Times New Roman" w:hint="eastAsia"/>
          <w:color w:val="000000"/>
          <w:kern w:val="0"/>
          <w:sz w:val="24"/>
          <w:szCs w:val="24"/>
          <w:lang w:eastAsia="ru-RU"/>
        </w:rPr>
        <w:t>Київський</w:t>
      </w:r>
      <w:r w:rsidRPr="00AD2A2A">
        <w:rPr>
          <w:rFonts w:ascii="Verdana" w:eastAsia="Times New Roman" w:hAnsi="Verdana" w:cs="Times New Roman"/>
          <w:color w:val="000000"/>
          <w:kern w:val="0"/>
          <w:sz w:val="24"/>
          <w:szCs w:val="24"/>
          <w:lang w:eastAsia="ru-RU"/>
        </w:rPr>
        <w:t xml:space="preserve"> </w:t>
      </w:r>
      <w:r w:rsidRPr="00AD2A2A">
        <w:rPr>
          <w:rFonts w:ascii="Verdana" w:eastAsia="Times New Roman" w:hAnsi="Verdana" w:cs="Times New Roman" w:hint="eastAsia"/>
          <w:color w:val="000000"/>
          <w:kern w:val="0"/>
          <w:sz w:val="24"/>
          <w:szCs w:val="24"/>
          <w:lang w:eastAsia="ru-RU"/>
        </w:rPr>
        <w:t>національний</w:t>
      </w:r>
      <w:r w:rsidRPr="00AD2A2A">
        <w:rPr>
          <w:rFonts w:ascii="Verdana" w:eastAsia="Times New Roman" w:hAnsi="Verdana" w:cs="Times New Roman"/>
          <w:color w:val="000000"/>
          <w:kern w:val="0"/>
          <w:sz w:val="24"/>
          <w:szCs w:val="24"/>
          <w:lang w:eastAsia="ru-RU"/>
        </w:rPr>
        <w:t xml:space="preserve"> </w:t>
      </w:r>
      <w:r w:rsidRPr="00AD2A2A">
        <w:rPr>
          <w:rFonts w:ascii="Verdana" w:eastAsia="Times New Roman" w:hAnsi="Verdana" w:cs="Times New Roman" w:hint="eastAsia"/>
          <w:color w:val="000000"/>
          <w:kern w:val="0"/>
          <w:sz w:val="24"/>
          <w:szCs w:val="24"/>
          <w:lang w:eastAsia="ru-RU"/>
        </w:rPr>
        <w:t>університет</w:t>
      </w:r>
      <w:r w:rsidRPr="00AD2A2A">
        <w:rPr>
          <w:rFonts w:ascii="Verdana" w:eastAsia="Times New Roman" w:hAnsi="Verdana" w:cs="Times New Roman"/>
          <w:color w:val="000000"/>
          <w:kern w:val="0"/>
          <w:sz w:val="24"/>
          <w:szCs w:val="24"/>
          <w:lang w:eastAsia="ru-RU"/>
        </w:rPr>
        <w:t xml:space="preserve"> </w:t>
      </w:r>
      <w:r w:rsidRPr="00AD2A2A">
        <w:rPr>
          <w:rFonts w:ascii="Verdana" w:eastAsia="Times New Roman" w:hAnsi="Verdana" w:cs="Times New Roman" w:hint="eastAsia"/>
          <w:color w:val="000000"/>
          <w:kern w:val="0"/>
          <w:sz w:val="24"/>
          <w:szCs w:val="24"/>
          <w:lang w:eastAsia="ru-RU"/>
        </w:rPr>
        <w:t>імені</w:t>
      </w:r>
      <w:r w:rsidRPr="00AD2A2A">
        <w:rPr>
          <w:rFonts w:ascii="Verdana" w:eastAsia="Times New Roman" w:hAnsi="Verdana" w:cs="Times New Roman"/>
          <w:color w:val="000000"/>
          <w:kern w:val="0"/>
          <w:sz w:val="24"/>
          <w:szCs w:val="24"/>
          <w:lang w:eastAsia="ru-RU"/>
        </w:rPr>
        <w:t xml:space="preserve"> </w:t>
      </w:r>
      <w:r w:rsidRPr="00AD2A2A">
        <w:rPr>
          <w:rFonts w:ascii="Verdana" w:eastAsia="Times New Roman" w:hAnsi="Verdana" w:cs="Times New Roman" w:hint="eastAsia"/>
          <w:color w:val="000000"/>
          <w:kern w:val="0"/>
          <w:sz w:val="24"/>
          <w:szCs w:val="24"/>
          <w:lang w:eastAsia="ru-RU"/>
        </w:rPr>
        <w:t>Тараса</w:t>
      </w:r>
      <w:r w:rsidRPr="00AD2A2A">
        <w:rPr>
          <w:rFonts w:ascii="Verdana" w:eastAsia="Times New Roman" w:hAnsi="Verdana" w:cs="Times New Roman"/>
          <w:color w:val="000000"/>
          <w:kern w:val="0"/>
          <w:sz w:val="24"/>
          <w:szCs w:val="24"/>
          <w:lang w:eastAsia="ru-RU"/>
        </w:rPr>
        <w:t xml:space="preserve"> </w:t>
      </w:r>
      <w:r w:rsidRPr="00AD2A2A">
        <w:rPr>
          <w:rFonts w:ascii="Verdana" w:eastAsia="Times New Roman" w:hAnsi="Verdana" w:cs="Times New Roman" w:hint="eastAsia"/>
          <w:color w:val="000000"/>
          <w:kern w:val="0"/>
          <w:sz w:val="24"/>
          <w:szCs w:val="24"/>
          <w:lang w:eastAsia="ru-RU"/>
        </w:rPr>
        <w:t>Шевченка</w:t>
      </w:r>
    </w:p>
    <w:p w:rsidR="00AD2A2A" w:rsidRPr="00AD2A2A" w:rsidRDefault="00AD2A2A" w:rsidP="00AD2A2A">
      <w:pPr>
        <w:rPr>
          <w:rFonts w:ascii="Verdana" w:eastAsia="Times New Roman" w:hAnsi="Verdana" w:cs="Times New Roman"/>
          <w:color w:val="000000"/>
          <w:kern w:val="0"/>
          <w:sz w:val="24"/>
          <w:szCs w:val="24"/>
          <w:lang w:eastAsia="ru-RU"/>
        </w:rPr>
      </w:pPr>
      <w:r w:rsidRPr="00AD2A2A">
        <w:rPr>
          <w:rFonts w:ascii="Verdana" w:eastAsia="Times New Roman" w:hAnsi="Verdana" w:cs="Times New Roman" w:hint="eastAsia"/>
          <w:color w:val="000000"/>
          <w:kern w:val="0"/>
          <w:sz w:val="24"/>
          <w:szCs w:val="24"/>
          <w:lang w:eastAsia="ru-RU"/>
        </w:rPr>
        <w:t>Міністерство</w:t>
      </w:r>
      <w:r w:rsidRPr="00AD2A2A">
        <w:rPr>
          <w:rFonts w:ascii="Verdana" w:eastAsia="Times New Roman" w:hAnsi="Verdana" w:cs="Times New Roman"/>
          <w:color w:val="000000"/>
          <w:kern w:val="0"/>
          <w:sz w:val="24"/>
          <w:szCs w:val="24"/>
          <w:lang w:eastAsia="ru-RU"/>
        </w:rPr>
        <w:t xml:space="preserve"> </w:t>
      </w:r>
      <w:r w:rsidRPr="00AD2A2A">
        <w:rPr>
          <w:rFonts w:ascii="Verdana" w:eastAsia="Times New Roman" w:hAnsi="Verdana" w:cs="Times New Roman" w:hint="eastAsia"/>
          <w:color w:val="000000"/>
          <w:kern w:val="0"/>
          <w:sz w:val="24"/>
          <w:szCs w:val="24"/>
          <w:lang w:eastAsia="ru-RU"/>
        </w:rPr>
        <w:t>освіти</w:t>
      </w:r>
      <w:r w:rsidRPr="00AD2A2A">
        <w:rPr>
          <w:rFonts w:ascii="Verdana" w:eastAsia="Times New Roman" w:hAnsi="Verdana" w:cs="Times New Roman"/>
          <w:color w:val="000000"/>
          <w:kern w:val="0"/>
          <w:sz w:val="24"/>
          <w:szCs w:val="24"/>
          <w:lang w:eastAsia="ru-RU"/>
        </w:rPr>
        <w:t xml:space="preserve"> </w:t>
      </w:r>
      <w:r w:rsidRPr="00AD2A2A">
        <w:rPr>
          <w:rFonts w:ascii="Verdana" w:eastAsia="Times New Roman" w:hAnsi="Verdana" w:cs="Times New Roman" w:hint="eastAsia"/>
          <w:color w:val="000000"/>
          <w:kern w:val="0"/>
          <w:sz w:val="24"/>
          <w:szCs w:val="24"/>
          <w:lang w:eastAsia="ru-RU"/>
        </w:rPr>
        <w:t>і</w:t>
      </w:r>
      <w:r w:rsidRPr="00AD2A2A">
        <w:rPr>
          <w:rFonts w:ascii="Verdana" w:eastAsia="Times New Roman" w:hAnsi="Verdana" w:cs="Times New Roman"/>
          <w:color w:val="000000"/>
          <w:kern w:val="0"/>
          <w:sz w:val="24"/>
          <w:szCs w:val="24"/>
          <w:lang w:eastAsia="ru-RU"/>
        </w:rPr>
        <w:t xml:space="preserve"> </w:t>
      </w:r>
      <w:r w:rsidRPr="00AD2A2A">
        <w:rPr>
          <w:rFonts w:ascii="Verdana" w:eastAsia="Times New Roman" w:hAnsi="Verdana" w:cs="Times New Roman" w:hint="eastAsia"/>
          <w:color w:val="000000"/>
          <w:kern w:val="0"/>
          <w:sz w:val="24"/>
          <w:szCs w:val="24"/>
          <w:lang w:eastAsia="ru-RU"/>
        </w:rPr>
        <w:t>науки</w:t>
      </w:r>
      <w:r w:rsidRPr="00AD2A2A">
        <w:rPr>
          <w:rFonts w:ascii="Verdana" w:eastAsia="Times New Roman" w:hAnsi="Verdana" w:cs="Times New Roman"/>
          <w:color w:val="000000"/>
          <w:kern w:val="0"/>
          <w:sz w:val="24"/>
          <w:szCs w:val="24"/>
          <w:lang w:eastAsia="ru-RU"/>
        </w:rPr>
        <w:t xml:space="preserve"> </w:t>
      </w:r>
      <w:r w:rsidRPr="00AD2A2A">
        <w:rPr>
          <w:rFonts w:ascii="Verdana" w:eastAsia="Times New Roman" w:hAnsi="Verdana" w:cs="Times New Roman" w:hint="eastAsia"/>
          <w:color w:val="000000"/>
          <w:kern w:val="0"/>
          <w:sz w:val="24"/>
          <w:szCs w:val="24"/>
          <w:lang w:eastAsia="ru-RU"/>
        </w:rPr>
        <w:t>України</w:t>
      </w:r>
    </w:p>
    <w:p w:rsidR="00AD2A2A" w:rsidRPr="00AD2A2A" w:rsidRDefault="00AD2A2A" w:rsidP="00AD2A2A">
      <w:pPr>
        <w:rPr>
          <w:rFonts w:ascii="Verdana" w:eastAsia="Times New Roman" w:hAnsi="Verdana" w:cs="Times New Roman"/>
          <w:color w:val="000000"/>
          <w:kern w:val="0"/>
          <w:sz w:val="24"/>
          <w:szCs w:val="24"/>
          <w:lang w:eastAsia="ru-RU"/>
        </w:rPr>
      </w:pPr>
      <w:r w:rsidRPr="00AD2A2A">
        <w:rPr>
          <w:rFonts w:ascii="Verdana" w:eastAsia="Times New Roman" w:hAnsi="Verdana" w:cs="Times New Roman" w:hint="eastAsia"/>
          <w:color w:val="000000"/>
          <w:kern w:val="0"/>
          <w:sz w:val="24"/>
          <w:szCs w:val="24"/>
          <w:lang w:eastAsia="ru-RU"/>
        </w:rPr>
        <w:t>Київський</w:t>
      </w:r>
      <w:r w:rsidRPr="00AD2A2A">
        <w:rPr>
          <w:rFonts w:ascii="Verdana" w:eastAsia="Times New Roman" w:hAnsi="Verdana" w:cs="Times New Roman"/>
          <w:color w:val="000000"/>
          <w:kern w:val="0"/>
          <w:sz w:val="24"/>
          <w:szCs w:val="24"/>
          <w:lang w:eastAsia="ru-RU"/>
        </w:rPr>
        <w:t xml:space="preserve"> </w:t>
      </w:r>
      <w:r w:rsidRPr="00AD2A2A">
        <w:rPr>
          <w:rFonts w:ascii="Verdana" w:eastAsia="Times New Roman" w:hAnsi="Verdana" w:cs="Times New Roman" w:hint="eastAsia"/>
          <w:color w:val="000000"/>
          <w:kern w:val="0"/>
          <w:sz w:val="24"/>
          <w:szCs w:val="24"/>
          <w:lang w:eastAsia="ru-RU"/>
        </w:rPr>
        <w:t>національний</w:t>
      </w:r>
      <w:r w:rsidRPr="00AD2A2A">
        <w:rPr>
          <w:rFonts w:ascii="Verdana" w:eastAsia="Times New Roman" w:hAnsi="Verdana" w:cs="Times New Roman"/>
          <w:color w:val="000000"/>
          <w:kern w:val="0"/>
          <w:sz w:val="24"/>
          <w:szCs w:val="24"/>
          <w:lang w:eastAsia="ru-RU"/>
        </w:rPr>
        <w:t xml:space="preserve"> </w:t>
      </w:r>
      <w:r w:rsidRPr="00AD2A2A">
        <w:rPr>
          <w:rFonts w:ascii="Verdana" w:eastAsia="Times New Roman" w:hAnsi="Verdana" w:cs="Times New Roman" w:hint="eastAsia"/>
          <w:color w:val="000000"/>
          <w:kern w:val="0"/>
          <w:sz w:val="24"/>
          <w:szCs w:val="24"/>
          <w:lang w:eastAsia="ru-RU"/>
        </w:rPr>
        <w:t>університет</w:t>
      </w:r>
      <w:r w:rsidRPr="00AD2A2A">
        <w:rPr>
          <w:rFonts w:ascii="Verdana" w:eastAsia="Times New Roman" w:hAnsi="Verdana" w:cs="Times New Roman"/>
          <w:color w:val="000000"/>
          <w:kern w:val="0"/>
          <w:sz w:val="24"/>
          <w:szCs w:val="24"/>
          <w:lang w:eastAsia="ru-RU"/>
        </w:rPr>
        <w:t xml:space="preserve"> </w:t>
      </w:r>
      <w:r w:rsidRPr="00AD2A2A">
        <w:rPr>
          <w:rFonts w:ascii="Verdana" w:eastAsia="Times New Roman" w:hAnsi="Verdana" w:cs="Times New Roman" w:hint="eastAsia"/>
          <w:color w:val="000000"/>
          <w:kern w:val="0"/>
          <w:sz w:val="24"/>
          <w:szCs w:val="24"/>
          <w:lang w:eastAsia="ru-RU"/>
        </w:rPr>
        <w:t>імені</w:t>
      </w:r>
      <w:r w:rsidRPr="00AD2A2A">
        <w:rPr>
          <w:rFonts w:ascii="Verdana" w:eastAsia="Times New Roman" w:hAnsi="Verdana" w:cs="Times New Roman"/>
          <w:color w:val="000000"/>
          <w:kern w:val="0"/>
          <w:sz w:val="24"/>
          <w:szCs w:val="24"/>
          <w:lang w:eastAsia="ru-RU"/>
        </w:rPr>
        <w:t xml:space="preserve"> </w:t>
      </w:r>
      <w:r w:rsidRPr="00AD2A2A">
        <w:rPr>
          <w:rFonts w:ascii="Verdana" w:eastAsia="Times New Roman" w:hAnsi="Verdana" w:cs="Times New Roman" w:hint="eastAsia"/>
          <w:color w:val="000000"/>
          <w:kern w:val="0"/>
          <w:sz w:val="24"/>
          <w:szCs w:val="24"/>
          <w:lang w:eastAsia="ru-RU"/>
        </w:rPr>
        <w:t>Тараса</w:t>
      </w:r>
      <w:r w:rsidRPr="00AD2A2A">
        <w:rPr>
          <w:rFonts w:ascii="Verdana" w:eastAsia="Times New Roman" w:hAnsi="Verdana" w:cs="Times New Roman"/>
          <w:color w:val="000000"/>
          <w:kern w:val="0"/>
          <w:sz w:val="24"/>
          <w:szCs w:val="24"/>
          <w:lang w:eastAsia="ru-RU"/>
        </w:rPr>
        <w:t xml:space="preserve"> </w:t>
      </w:r>
      <w:r w:rsidRPr="00AD2A2A">
        <w:rPr>
          <w:rFonts w:ascii="Verdana" w:eastAsia="Times New Roman" w:hAnsi="Verdana" w:cs="Times New Roman" w:hint="eastAsia"/>
          <w:color w:val="000000"/>
          <w:kern w:val="0"/>
          <w:sz w:val="24"/>
          <w:szCs w:val="24"/>
          <w:lang w:eastAsia="ru-RU"/>
        </w:rPr>
        <w:t>Шевченка</w:t>
      </w:r>
    </w:p>
    <w:p w:rsidR="00AD2A2A" w:rsidRPr="00AD2A2A" w:rsidRDefault="00AD2A2A" w:rsidP="00AD2A2A">
      <w:pPr>
        <w:rPr>
          <w:rFonts w:ascii="Verdana" w:eastAsia="Times New Roman" w:hAnsi="Verdana" w:cs="Times New Roman"/>
          <w:color w:val="000000"/>
          <w:kern w:val="0"/>
          <w:sz w:val="24"/>
          <w:szCs w:val="24"/>
          <w:lang w:eastAsia="ru-RU"/>
        </w:rPr>
      </w:pPr>
      <w:r w:rsidRPr="00AD2A2A">
        <w:rPr>
          <w:rFonts w:ascii="Verdana" w:eastAsia="Times New Roman" w:hAnsi="Verdana" w:cs="Times New Roman" w:hint="eastAsia"/>
          <w:color w:val="000000"/>
          <w:kern w:val="0"/>
          <w:sz w:val="24"/>
          <w:szCs w:val="24"/>
          <w:lang w:eastAsia="ru-RU"/>
        </w:rPr>
        <w:t>Міністерство</w:t>
      </w:r>
      <w:r w:rsidRPr="00AD2A2A">
        <w:rPr>
          <w:rFonts w:ascii="Verdana" w:eastAsia="Times New Roman" w:hAnsi="Verdana" w:cs="Times New Roman"/>
          <w:color w:val="000000"/>
          <w:kern w:val="0"/>
          <w:sz w:val="24"/>
          <w:szCs w:val="24"/>
          <w:lang w:eastAsia="ru-RU"/>
        </w:rPr>
        <w:t xml:space="preserve"> </w:t>
      </w:r>
      <w:r w:rsidRPr="00AD2A2A">
        <w:rPr>
          <w:rFonts w:ascii="Verdana" w:eastAsia="Times New Roman" w:hAnsi="Verdana" w:cs="Times New Roman" w:hint="eastAsia"/>
          <w:color w:val="000000"/>
          <w:kern w:val="0"/>
          <w:sz w:val="24"/>
          <w:szCs w:val="24"/>
          <w:lang w:eastAsia="ru-RU"/>
        </w:rPr>
        <w:t>освіти</w:t>
      </w:r>
      <w:r w:rsidRPr="00AD2A2A">
        <w:rPr>
          <w:rFonts w:ascii="Verdana" w:eastAsia="Times New Roman" w:hAnsi="Verdana" w:cs="Times New Roman"/>
          <w:color w:val="000000"/>
          <w:kern w:val="0"/>
          <w:sz w:val="24"/>
          <w:szCs w:val="24"/>
          <w:lang w:eastAsia="ru-RU"/>
        </w:rPr>
        <w:t xml:space="preserve"> </w:t>
      </w:r>
      <w:r w:rsidRPr="00AD2A2A">
        <w:rPr>
          <w:rFonts w:ascii="Verdana" w:eastAsia="Times New Roman" w:hAnsi="Verdana" w:cs="Times New Roman" w:hint="eastAsia"/>
          <w:color w:val="000000"/>
          <w:kern w:val="0"/>
          <w:sz w:val="24"/>
          <w:szCs w:val="24"/>
          <w:lang w:eastAsia="ru-RU"/>
        </w:rPr>
        <w:t>і</w:t>
      </w:r>
      <w:r w:rsidRPr="00AD2A2A">
        <w:rPr>
          <w:rFonts w:ascii="Verdana" w:eastAsia="Times New Roman" w:hAnsi="Verdana" w:cs="Times New Roman"/>
          <w:color w:val="000000"/>
          <w:kern w:val="0"/>
          <w:sz w:val="24"/>
          <w:szCs w:val="24"/>
          <w:lang w:eastAsia="ru-RU"/>
        </w:rPr>
        <w:t xml:space="preserve"> </w:t>
      </w:r>
      <w:r w:rsidRPr="00AD2A2A">
        <w:rPr>
          <w:rFonts w:ascii="Verdana" w:eastAsia="Times New Roman" w:hAnsi="Verdana" w:cs="Times New Roman" w:hint="eastAsia"/>
          <w:color w:val="000000"/>
          <w:kern w:val="0"/>
          <w:sz w:val="24"/>
          <w:szCs w:val="24"/>
          <w:lang w:eastAsia="ru-RU"/>
        </w:rPr>
        <w:t>науки</w:t>
      </w:r>
      <w:r w:rsidRPr="00AD2A2A">
        <w:rPr>
          <w:rFonts w:ascii="Verdana" w:eastAsia="Times New Roman" w:hAnsi="Verdana" w:cs="Times New Roman"/>
          <w:color w:val="000000"/>
          <w:kern w:val="0"/>
          <w:sz w:val="24"/>
          <w:szCs w:val="24"/>
          <w:lang w:eastAsia="ru-RU"/>
        </w:rPr>
        <w:t xml:space="preserve"> </w:t>
      </w:r>
      <w:r w:rsidRPr="00AD2A2A">
        <w:rPr>
          <w:rFonts w:ascii="Verdana" w:eastAsia="Times New Roman" w:hAnsi="Verdana" w:cs="Times New Roman" w:hint="eastAsia"/>
          <w:color w:val="000000"/>
          <w:kern w:val="0"/>
          <w:sz w:val="24"/>
          <w:szCs w:val="24"/>
          <w:lang w:eastAsia="ru-RU"/>
        </w:rPr>
        <w:t>України</w:t>
      </w:r>
    </w:p>
    <w:p w:rsidR="00AD2A2A" w:rsidRPr="00AD2A2A" w:rsidRDefault="00AD2A2A" w:rsidP="00AD2A2A">
      <w:pPr>
        <w:rPr>
          <w:rFonts w:ascii="Verdana" w:eastAsia="Times New Roman" w:hAnsi="Verdana" w:cs="Times New Roman"/>
          <w:color w:val="000000"/>
          <w:kern w:val="0"/>
          <w:sz w:val="24"/>
          <w:szCs w:val="24"/>
          <w:lang w:eastAsia="ru-RU"/>
        </w:rPr>
      </w:pPr>
      <w:r w:rsidRPr="00AD2A2A">
        <w:rPr>
          <w:rFonts w:ascii="Verdana" w:eastAsia="Times New Roman" w:hAnsi="Verdana" w:cs="Times New Roman" w:hint="eastAsia"/>
          <w:color w:val="000000"/>
          <w:kern w:val="0"/>
          <w:sz w:val="24"/>
          <w:szCs w:val="24"/>
          <w:lang w:eastAsia="ru-RU"/>
        </w:rPr>
        <w:t>Кваліфікаційна</w:t>
      </w:r>
      <w:r w:rsidRPr="00AD2A2A">
        <w:rPr>
          <w:rFonts w:ascii="Verdana" w:eastAsia="Times New Roman" w:hAnsi="Verdana" w:cs="Times New Roman"/>
          <w:color w:val="000000"/>
          <w:kern w:val="0"/>
          <w:sz w:val="24"/>
          <w:szCs w:val="24"/>
          <w:lang w:eastAsia="ru-RU"/>
        </w:rPr>
        <w:t xml:space="preserve"> </w:t>
      </w:r>
      <w:r w:rsidRPr="00AD2A2A">
        <w:rPr>
          <w:rFonts w:ascii="Verdana" w:eastAsia="Times New Roman" w:hAnsi="Verdana" w:cs="Times New Roman" w:hint="eastAsia"/>
          <w:color w:val="000000"/>
          <w:kern w:val="0"/>
          <w:sz w:val="24"/>
          <w:szCs w:val="24"/>
          <w:lang w:eastAsia="ru-RU"/>
        </w:rPr>
        <w:t>наукова</w:t>
      </w:r>
    </w:p>
    <w:p w:rsidR="00AD2A2A" w:rsidRPr="00AD2A2A" w:rsidRDefault="00AD2A2A" w:rsidP="00AD2A2A">
      <w:pPr>
        <w:rPr>
          <w:rFonts w:ascii="Verdana" w:eastAsia="Times New Roman" w:hAnsi="Verdana" w:cs="Times New Roman"/>
          <w:color w:val="000000"/>
          <w:kern w:val="0"/>
          <w:sz w:val="24"/>
          <w:szCs w:val="24"/>
          <w:lang w:eastAsia="ru-RU"/>
        </w:rPr>
      </w:pPr>
      <w:r w:rsidRPr="00AD2A2A">
        <w:rPr>
          <w:rFonts w:ascii="Verdana" w:eastAsia="Times New Roman" w:hAnsi="Verdana" w:cs="Times New Roman" w:hint="eastAsia"/>
          <w:color w:val="000000"/>
          <w:kern w:val="0"/>
          <w:sz w:val="24"/>
          <w:szCs w:val="24"/>
          <w:lang w:eastAsia="ru-RU"/>
        </w:rPr>
        <w:t>праця</w:t>
      </w:r>
      <w:r w:rsidRPr="00AD2A2A">
        <w:rPr>
          <w:rFonts w:ascii="Verdana" w:eastAsia="Times New Roman" w:hAnsi="Verdana" w:cs="Times New Roman"/>
          <w:color w:val="000000"/>
          <w:kern w:val="0"/>
          <w:sz w:val="24"/>
          <w:szCs w:val="24"/>
          <w:lang w:eastAsia="ru-RU"/>
        </w:rPr>
        <w:t xml:space="preserve"> </w:t>
      </w:r>
      <w:r w:rsidRPr="00AD2A2A">
        <w:rPr>
          <w:rFonts w:ascii="Verdana" w:eastAsia="Times New Roman" w:hAnsi="Verdana" w:cs="Times New Roman" w:hint="eastAsia"/>
          <w:color w:val="000000"/>
          <w:kern w:val="0"/>
          <w:sz w:val="24"/>
          <w:szCs w:val="24"/>
          <w:lang w:eastAsia="ru-RU"/>
        </w:rPr>
        <w:t>на</w:t>
      </w:r>
      <w:r w:rsidRPr="00AD2A2A">
        <w:rPr>
          <w:rFonts w:ascii="Verdana" w:eastAsia="Times New Roman" w:hAnsi="Verdana" w:cs="Times New Roman"/>
          <w:color w:val="000000"/>
          <w:kern w:val="0"/>
          <w:sz w:val="24"/>
          <w:szCs w:val="24"/>
          <w:lang w:eastAsia="ru-RU"/>
        </w:rPr>
        <w:t xml:space="preserve"> </w:t>
      </w:r>
      <w:r w:rsidRPr="00AD2A2A">
        <w:rPr>
          <w:rFonts w:ascii="Verdana" w:eastAsia="Times New Roman" w:hAnsi="Verdana" w:cs="Times New Roman" w:hint="eastAsia"/>
          <w:color w:val="000000"/>
          <w:kern w:val="0"/>
          <w:sz w:val="24"/>
          <w:szCs w:val="24"/>
          <w:lang w:eastAsia="ru-RU"/>
        </w:rPr>
        <w:t>правах</w:t>
      </w:r>
      <w:r w:rsidRPr="00AD2A2A">
        <w:rPr>
          <w:rFonts w:ascii="Verdana" w:eastAsia="Times New Roman" w:hAnsi="Verdana" w:cs="Times New Roman"/>
          <w:color w:val="000000"/>
          <w:kern w:val="0"/>
          <w:sz w:val="24"/>
          <w:szCs w:val="24"/>
          <w:lang w:eastAsia="ru-RU"/>
        </w:rPr>
        <w:t xml:space="preserve"> </w:t>
      </w:r>
      <w:r w:rsidRPr="00AD2A2A">
        <w:rPr>
          <w:rFonts w:ascii="Verdana" w:eastAsia="Times New Roman" w:hAnsi="Verdana" w:cs="Times New Roman" w:hint="eastAsia"/>
          <w:color w:val="000000"/>
          <w:kern w:val="0"/>
          <w:sz w:val="24"/>
          <w:szCs w:val="24"/>
          <w:lang w:eastAsia="ru-RU"/>
        </w:rPr>
        <w:t>рукопису</w:t>
      </w:r>
    </w:p>
    <w:p w:rsidR="00AD2A2A" w:rsidRPr="00AD2A2A" w:rsidRDefault="00AD2A2A" w:rsidP="00AD2A2A">
      <w:pPr>
        <w:rPr>
          <w:rFonts w:ascii="Verdana" w:eastAsia="Times New Roman" w:hAnsi="Verdana" w:cs="Times New Roman"/>
          <w:color w:val="000000"/>
          <w:kern w:val="0"/>
          <w:sz w:val="24"/>
          <w:szCs w:val="24"/>
          <w:lang w:eastAsia="ru-RU"/>
        </w:rPr>
      </w:pPr>
      <w:r w:rsidRPr="00AD2A2A">
        <w:rPr>
          <w:rFonts w:ascii="Verdana" w:eastAsia="Times New Roman" w:hAnsi="Verdana" w:cs="Times New Roman" w:hint="eastAsia"/>
          <w:color w:val="000000"/>
          <w:kern w:val="0"/>
          <w:sz w:val="24"/>
          <w:szCs w:val="24"/>
          <w:lang w:eastAsia="ru-RU"/>
        </w:rPr>
        <w:t>МАРТИНЮК</w:t>
      </w:r>
      <w:r w:rsidRPr="00AD2A2A">
        <w:rPr>
          <w:rFonts w:ascii="Verdana" w:eastAsia="Times New Roman" w:hAnsi="Verdana" w:cs="Times New Roman"/>
          <w:color w:val="000000"/>
          <w:kern w:val="0"/>
          <w:sz w:val="24"/>
          <w:szCs w:val="24"/>
          <w:lang w:eastAsia="ru-RU"/>
        </w:rPr>
        <w:t xml:space="preserve"> </w:t>
      </w:r>
      <w:r w:rsidRPr="00AD2A2A">
        <w:rPr>
          <w:rFonts w:ascii="Verdana" w:eastAsia="Times New Roman" w:hAnsi="Verdana" w:cs="Times New Roman" w:hint="eastAsia"/>
          <w:color w:val="000000"/>
          <w:kern w:val="0"/>
          <w:sz w:val="24"/>
          <w:szCs w:val="24"/>
          <w:lang w:eastAsia="ru-RU"/>
        </w:rPr>
        <w:t>ВІКТОРІЯ</w:t>
      </w:r>
      <w:r w:rsidRPr="00AD2A2A">
        <w:rPr>
          <w:rFonts w:ascii="Verdana" w:eastAsia="Times New Roman" w:hAnsi="Verdana" w:cs="Times New Roman"/>
          <w:color w:val="000000"/>
          <w:kern w:val="0"/>
          <w:sz w:val="24"/>
          <w:szCs w:val="24"/>
          <w:lang w:eastAsia="ru-RU"/>
        </w:rPr>
        <w:t xml:space="preserve"> </w:t>
      </w:r>
      <w:r w:rsidRPr="00AD2A2A">
        <w:rPr>
          <w:rFonts w:ascii="Verdana" w:eastAsia="Times New Roman" w:hAnsi="Verdana" w:cs="Times New Roman" w:hint="eastAsia"/>
          <w:color w:val="000000"/>
          <w:kern w:val="0"/>
          <w:sz w:val="24"/>
          <w:szCs w:val="24"/>
          <w:lang w:eastAsia="ru-RU"/>
        </w:rPr>
        <w:t>ОЛЕКСАНДРІВНА</w:t>
      </w:r>
    </w:p>
    <w:p w:rsidR="00AD2A2A" w:rsidRPr="00AD2A2A" w:rsidRDefault="00AD2A2A" w:rsidP="00AD2A2A">
      <w:pPr>
        <w:rPr>
          <w:rFonts w:ascii="Verdana" w:eastAsia="Times New Roman" w:hAnsi="Verdana" w:cs="Times New Roman"/>
          <w:color w:val="000000"/>
          <w:kern w:val="0"/>
          <w:sz w:val="24"/>
          <w:szCs w:val="24"/>
          <w:lang w:eastAsia="ru-RU"/>
        </w:rPr>
      </w:pPr>
      <w:r w:rsidRPr="00AD2A2A">
        <w:rPr>
          <w:rFonts w:ascii="Verdana" w:eastAsia="Times New Roman" w:hAnsi="Verdana" w:cs="Times New Roman" w:hint="eastAsia"/>
          <w:color w:val="000000"/>
          <w:kern w:val="0"/>
          <w:sz w:val="24"/>
          <w:szCs w:val="24"/>
          <w:lang w:eastAsia="ru-RU"/>
        </w:rPr>
        <w:t>УДК</w:t>
      </w:r>
      <w:r w:rsidRPr="00AD2A2A">
        <w:rPr>
          <w:rFonts w:ascii="Verdana" w:eastAsia="Times New Roman" w:hAnsi="Verdana" w:cs="Times New Roman"/>
          <w:color w:val="000000"/>
          <w:kern w:val="0"/>
          <w:sz w:val="24"/>
          <w:szCs w:val="24"/>
          <w:lang w:eastAsia="ru-RU"/>
        </w:rPr>
        <w:t xml:space="preserve"> 582.669.26:[ 577.212.3+581.331.2+581.48+581.45]:581.961</w:t>
      </w:r>
    </w:p>
    <w:p w:rsidR="00AD2A2A" w:rsidRPr="00AD2A2A" w:rsidRDefault="00AD2A2A" w:rsidP="00AD2A2A">
      <w:pPr>
        <w:rPr>
          <w:rFonts w:ascii="Verdana" w:eastAsia="Times New Roman" w:hAnsi="Verdana" w:cs="Times New Roman"/>
          <w:color w:val="000000"/>
          <w:kern w:val="0"/>
          <w:sz w:val="24"/>
          <w:szCs w:val="24"/>
          <w:lang w:eastAsia="ru-RU"/>
        </w:rPr>
      </w:pPr>
      <w:r w:rsidRPr="00AD2A2A">
        <w:rPr>
          <w:rFonts w:ascii="Verdana" w:eastAsia="Times New Roman" w:hAnsi="Verdana" w:cs="Times New Roman" w:hint="eastAsia"/>
          <w:color w:val="000000"/>
          <w:kern w:val="0"/>
          <w:sz w:val="24"/>
          <w:szCs w:val="24"/>
          <w:lang w:eastAsia="ru-RU"/>
        </w:rPr>
        <w:t>ДИСЕРТАЦІЯ</w:t>
      </w:r>
    </w:p>
    <w:p w:rsidR="00AD2A2A" w:rsidRPr="00AD2A2A" w:rsidRDefault="00AD2A2A" w:rsidP="00AD2A2A">
      <w:pPr>
        <w:rPr>
          <w:rFonts w:ascii="Verdana" w:eastAsia="Times New Roman" w:hAnsi="Verdana" w:cs="Times New Roman"/>
          <w:color w:val="000000"/>
          <w:kern w:val="0"/>
          <w:sz w:val="24"/>
          <w:szCs w:val="24"/>
          <w:lang w:eastAsia="ru-RU"/>
        </w:rPr>
      </w:pPr>
      <w:r w:rsidRPr="00AD2A2A">
        <w:rPr>
          <w:rFonts w:ascii="Verdana" w:eastAsia="Times New Roman" w:hAnsi="Verdana" w:cs="Times New Roman" w:hint="eastAsia"/>
          <w:color w:val="000000"/>
          <w:kern w:val="0"/>
          <w:sz w:val="24"/>
          <w:szCs w:val="24"/>
          <w:lang w:eastAsia="ru-RU"/>
        </w:rPr>
        <w:t>МОЛЕКУЛЯРНА</w:t>
      </w:r>
      <w:r w:rsidRPr="00AD2A2A">
        <w:rPr>
          <w:rFonts w:ascii="Verdana" w:eastAsia="Times New Roman" w:hAnsi="Verdana" w:cs="Times New Roman"/>
          <w:color w:val="000000"/>
          <w:kern w:val="0"/>
          <w:sz w:val="24"/>
          <w:szCs w:val="24"/>
          <w:lang w:eastAsia="ru-RU"/>
        </w:rPr>
        <w:t xml:space="preserve"> </w:t>
      </w:r>
      <w:r w:rsidRPr="00AD2A2A">
        <w:rPr>
          <w:rFonts w:ascii="Verdana" w:eastAsia="Times New Roman" w:hAnsi="Verdana" w:cs="Times New Roman" w:hint="eastAsia"/>
          <w:color w:val="000000"/>
          <w:kern w:val="0"/>
          <w:sz w:val="24"/>
          <w:szCs w:val="24"/>
          <w:lang w:eastAsia="ru-RU"/>
        </w:rPr>
        <w:t>АНОТАЦІЯ</w:t>
      </w:r>
      <w:r w:rsidRPr="00AD2A2A">
        <w:rPr>
          <w:rFonts w:ascii="Verdana" w:eastAsia="Times New Roman" w:hAnsi="Verdana" w:cs="Times New Roman"/>
          <w:color w:val="000000"/>
          <w:kern w:val="0"/>
          <w:sz w:val="24"/>
          <w:szCs w:val="24"/>
          <w:lang w:eastAsia="ru-RU"/>
        </w:rPr>
        <w:t xml:space="preserve"> </w:t>
      </w:r>
      <w:r w:rsidRPr="00AD2A2A">
        <w:rPr>
          <w:rFonts w:ascii="Verdana" w:eastAsia="Times New Roman" w:hAnsi="Verdana" w:cs="Times New Roman" w:hint="eastAsia"/>
          <w:color w:val="000000"/>
          <w:kern w:val="0"/>
          <w:sz w:val="24"/>
          <w:szCs w:val="24"/>
          <w:lang w:eastAsia="ru-RU"/>
        </w:rPr>
        <w:t>РАРИТЕТНИХ</w:t>
      </w:r>
      <w:r w:rsidRPr="00AD2A2A">
        <w:rPr>
          <w:rFonts w:ascii="Verdana" w:eastAsia="Times New Roman" w:hAnsi="Verdana" w:cs="Times New Roman"/>
          <w:color w:val="000000"/>
          <w:kern w:val="0"/>
          <w:sz w:val="24"/>
          <w:szCs w:val="24"/>
          <w:lang w:eastAsia="ru-RU"/>
        </w:rPr>
        <w:t xml:space="preserve"> </w:t>
      </w:r>
      <w:r w:rsidRPr="00AD2A2A">
        <w:rPr>
          <w:rFonts w:ascii="Verdana" w:eastAsia="Times New Roman" w:hAnsi="Verdana" w:cs="Times New Roman" w:hint="eastAsia"/>
          <w:color w:val="000000"/>
          <w:kern w:val="0"/>
          <w:sz w:val="24"/>
          <w:szCs w:val="24"/>
          <w:lang w:eastAsia="ru-RU"/>
        </w:rPr>
        <w:t>ВИДІВ</w:t>
      </w:r>
    </w:p>
    <w:p w:rsidR="00AD2A2A" w:rsidRPr="00AD2A2A" w:rsidRDefault="00AD2A2A" w:rsidP="00AD2A2A">
      <w:pPr>
        <w:rPr>
          <w:rFonts w:ascii="Verdana" w:eastAsia="Times New Roman" w:hAnsi="Verdana" w:cs="Times New Roman"/>
          <w:color w:val="000000"/>
          <w:kern w:val="0"/>
          <w:sz w:val="24"/>
          <w:szCs w:val="24"/>
          <w:lang w:eastAsia="ru-RU"/>
        </w:rPr>
      </w:pPr>
      <w:r w:rsidRPr="00AD2A2A">
        <w:rPr>
          <w:rFonts w:ascii="Verdana" w:eastAsia="Times New Roman" w:hAnsi="Verdana" w:cs="Times New Roman" w:hint="eastAsia"/>
          <w:color w:val="000000"/>
          <w:kern w:val="0"/>
          <w:sz w:val="24"/>
          <w:szCs w:val="24"/>
          <w:lang w:eastAsia="ru-RU"/>
        </w:rPr>
        <w:t>ТРИБИ</w:t>
      </w:r>
      <w:r w:rsidRPr="00AD2A2A">
        <w:rPr>
          <w:rFonts w:ascii="Verdana" w:eastAsia="Times New Roman" w:hAnsi="Verdana" w:cs="Times New Roman"/>
          <w:color w:val="000000"/>
          <w:kern w:val="0"/>
          <w:sz w:val="24"/>
          <w:szCs w:val="24"/>
          <w:lang w:eastAsia="ru-RU"/>
        </w:rPr>
        <w:t xml:space="preserve"> SILENEAE DC. </w:t>
      </w:r>
      <w:r w:rsidRPr="00AD2A2A">
        <w:rPr>
          <w:rFonts w:ascii="Verdana" w:eastAsia="Times New Roman" w:hAnsi="Verdana" w:cs="Times New Roman" w:hint="eastAsia"/>
          <w:color w:val="000000"/>
          <w:kern w:val="0"/>
          <w:sz w:val="24"/>
          <w:szCs w:val="24"/>
          <w:lang w:eastAsia="ru-RU"/>
        </w:rPr>
        <w:t>ФЛОРИ</w:t>
      </w:r>
      <w:r w:rsidRPr="00AD2A2A">
        <w:rPr>
          <w:rFonts w:ascii="Verdana" w:eastAsia="Times New Roman" w:hAnsi="Verdana" w:cs="Times New Roman"/>
          <w:color w:val="000000"/>
          <w:kern w:val="0"/>
          <w:sz w:val="24"/>
          <w:szCs w:val="24"/>
          <w:lang w:eastAsia="ru-RU"/>
        </w:rPr>
        <w:t xml:space="preserve"> </w:t>
      </w:r>
      <w:r w:rsidRPr="00AD2A2A">
        <w:rPr>
          <w:rFonts w:ascii="Verdana" w:eastAsia="Times New Roman" w:hAnsi="Verdana" w:cs="Times New Roman" w:hint="eastAsia"/>
          <w:color w:val="000000"/>
          <w:kern w:val="0"/>
          <w:sz w:val="24"/>
          <w:szCs w:val="24"/>
          <w:lang w:eastAsia="ru-RU"/>
        </w:rPr>
        <w:t>УКРАЇНИ</w:t>
      </w:r>
    </w:p>
    <w:p w:rsidR="00AD2A2A" w:rsidRPr="00AD2A2A" w:rsidRDefault="00AD2A2A" w:rsidP="00AD2A2A">
      <w:pPr>
        <w:rPr>
          <w:rFonts w:ascii="Verdana" w:eastAsia="Times New Roman" w:hAnsi="Verdana" w:cs="Times New Roman"/>
          <w:color w:val="000000"/>
          <w:kern w:val="0"/>
          <w:sz w:val="24"/>
          <w:szCs w:val="24"/>
          <w:lang w:eastAsia="ru-RU"/>
        </w:rPr>
      </w:pPr>
      <w:r w:rsidRPr="00AD2A2A">
        <w:rPr>
          <w:rFonts w:ascii="Verdana" w:eastAsia="Times New Roman" w:hAnsi="Verdana" w:cs="Times New Roman"/>
          <w:color w:val="000000"/>
          <w:kern w:val="0"/>
          <w:sz w:val="24"/>
          <w:szCs w:val="24"/>
          <w:lang w:eastAsia="ru-RU"/>
        </w:rPr>
        <w:t xml:space="preserve">03.00.05 </w:t>
      </w:r>
      <w:r w:rsidRPr="00AD2A2A">
        <w:rPr>
          <w:rFonts w:ascii="Verdana" w:eastAsia="Times New Roman" w:hAnsi="Verdana" w:cs="Times New Roman" w:hint="eastAsia"/>
          <w:color w:val="000000"/>
          <w:kern w:val="0"/>
          <w:sz w:val="24"/>
          <w:szCs w:val="24"/>
          <w:lang w:eastAsia="ru-RU"/>
        </w:rPr>
        <w:t>–</w:t>
      </w:r>
      <w:r w:rsidRPr="00AD2A2A">
        <w:rPr>
          <w:rFonts w:ascii="Verdana" w:eastAsia="Times New Roman" w:hAnsi="Verdana" w:cs="Times New Roman"/>
          <w:color w:val="000000"/>
          <w:kern w:val="0"/>
          <w:sz w:val="24"/>
          <w:szCs w:val="24"/>
          <w:lang w:eastAsia="ru-RU"/>
        </w:rPr>
        <w:t xml:space="preserve"> </w:t>
      </w:r>
      <w:r w:rsidRPr="00AD2A2A">
        <w:rPr>
          <w:rFonts w:ascii="Verdana" w:eastAsia="Times New Roman" w:hAnsi="Verdana" w:cs="Times New Roman" w:hint="eastAsia"/>
          <w:color w:val="000000"/>
          <w:kern w:val="0"/>
          <w:sz w:val="24"/>
          <w:szCs w:val="24"/>
          <w:lang w:eastAsia="ru-RU"/>
        </w:rPr>
        <w:t>ботаніка</w:t>
      </w:r>
    </w:p>
    <w:p w:rsidR="00AD2A2A" w:rsidRPr="00AD2A2A" w:rsidRDefault="00AD2A2A" w:rsidP="00AD2A2A">
      <w:pPr>
        <w:rPr>
          <w:rFonts w:ascii="Verdana" w:eastAsia="Times New Roman" w:hAnsi="Verdana" w:cs="Times New Roman"/>
          <w:color w:val="000000"/>
          <w:kern w:val="0"/>
          <w:sz w:val="24"/>
          <w:szCs w:val="24"/>
          <w:lang w:eastAsia="ru-RU"/>
        </w:rPr>
      </w:pPr>
      <w:r w:rsidRPr="00AD2A2A">
        <w:rPr>
          <w:rFonts w:ascii="Verdana" w:eastAsia="Times New Roman" w:hAnsi="Verdana" w:cs="Times New Roman" w:hint="eastAsia"/>
          <w:color w:val="000000"/>
          <w:kern w:val="0"/>
          <w:sz w:val="24"/>
          <w:szCs w:val="24"/>
          <w:lang w:eastAsia="ru-RU"/>
        </w:rPr>
        <w:t>біологічні</w:t>
      </w:r>
      <w:r w:rsidRPr="00AD2A2A">
        <w:rPr>
          <w:rFonts w:ascii="Verdana" w:eastAsia="Times New Roman" w:hAnsi="Verdana" w:cs="Times New Roman"/>
          <w:color w:val="000000"/>
          <w:kern w:val="0"/>
          <w:sz w:val="24"/>
          <w:szCs w:val="24"/>
          <w:lang w:eastAsia="ru-RU"/>
        </w:rPr>
        <w:t xml:space="preserve"> </w:t>
      </w:r>
      <w:r w:rsidRPr="00AD2A2A">
        <w:rPr>
          <w:rFonts w:ascii="Verdana" w:eastAsia="Times New Roman" w:hAnsi="Verdana" w:cs="Times New Roman" w:hint="eastAsia"/>
          <w:color w:val="000000"/>
          <w:kern w:val="0"/>
          <w:sz w:val="24"/>
          <w:szCs w:val="24"/>
          <w:lang w:eastAsia="ru-RU"/>
        </w:rPr>
        <w:t>науки</w:t>
      </w:r>
    </w:p>
    <w:p w:rsidR="00AD2A2A" w:rsidRPr="00AD2A2A" w:rsidRDefault="00AD2A2A" w:rsidP="00AD2A2A">
      <w:pPr>
        <w:rPr>
          <w:rFonts w:ascii="Verdana" w:eastAsia="Times New Roman" w:hAnsi="Verdana" w:cs="Times New Roman"/>
          <w:color w:val="000000"/>
          <w:kern w:val="0"/>
          <w:sz w:val="24"/>
          <w:szCs w:val="24"/>
          <w:lang w:eastAsia="ru-RU"/>
        </w:rPr>
      </w:pPr>
      <w:r w:rsidRPr="00AD2A2A">
        <w:rPr>
          <w:rFonts w:ascii="Verdana" w:eastAsia="Times New Roman" w:hAnsi="Verdana" w:cs="Times New Roman" w:hint="eastAsia"/>
          <w:color w:val="000000"/>
          <w:kern w:val="0"/>
          <w:sz w:val="24"/>
          <w:szCs w:val="24"/>
          <w:lang w:eastAsia="ru-RU"/>
        </w:rPr>
        <w:t>Подається</w:t>
      </w:r>
      <w:r w:rsidRPr="00AD2A2A">
        <w:rPr>
          <w:rFonts w:ascii="Verdana" w:eastAsia="Times New Roman" w:hAnsi="Verdana" w:cs="Times New Roman"/>
          <w:color w:val="000000"/>
          <w:kern w:val="0"/>
          <w:sz w:val="24"/>
          <w:szCs w:val="24"/>
          <w:lang w:eastAsia="ru-RU"/>
        </w:rPr>
        <w:t xml:space="preserve"> </w:t>
      </w:r>
      <w:r w:rsidRPr="00AD2A2A">
        <w:rPr>
          <w:rFonts w:ascii="Verdana" w:eastAsia="Times New Roman" w:hAnsi="Verdana" w:cs="Times New Roman" w:hint="eastAsia"/>
          <w:color w:val="000000"/>
          <w:kern w:val="0"/>
          <w:sz w:val="24"/>
          <w:szCs w:val="24"/>
          <w:lang w:eastAsia="ru-RU"/>
        </w:rPr>
        <w:t>на</w:t>
      </w:r>
      <w:r w:rsidRPr="00AD2A2A">
        <w:rPr>
          <w:rFonts w:ascii="Verdana" w:eastAsia="Times New Roman" w:hAnsi="Verdana" w:cs="Times New Roman"/>
          <w:color w:val="000000"/>
          <w:kern w:val="0"/>
          <w:sz w:val="24"/>
          <w:szCs w:val="24"/>
          <w:lang w:eastAsia="ru-RU"/>
        </w:rPr>
        <w:t xml:space="preserve"> </w:t>
      </w:r>
      <w:r w:rsidRPr="00AD2A2A">
        <w:rPr>
          <w:rFonts w:ascii="Verdana" w:eastAsia="Times New Roman" w:hAnsi="Verdana" w:cs="Times New Roman" w:hint="eastAsia"/>
          <w:color w:val="000000"/>
          <w:kern w:val="0"/>
          <w:sz w:val="24"/>
          <w:szCs w:val="24"/>
          <w:lang w:eastAsia="ru-RU"/>
        </w:rPr>
        <w:t>здобуття</w:t>
      </w:r>
      <w:r w:rsidRPr="00AD2A2A">
        <w:rPr>
          <w:rFonts w:ascii="Verdana" w:eastAsia="Times New Roman" w:hAnsi="Verdana" w:cs="Times New Roman"/>
          <w:color w:val="000000"/>
          <w:kern w:val="0"/>
          <w:sz w:val="24"/>
          <w:szCs w:val="24"/>
          <w:lang w:eastAsia="ru-RU"/>
        </w:rPr>
        <w:t xml:space="preserve"> </w:t>
      </w:r>
      <w:r w:rsidRPr="00AD2A2A">
        <w:rPr>
          <w:rFonts w:ascii="Verdana" w:eastAsia="Times New Roman" w:hAnsi="Verdana" w:cs="Times New Roman" w:hint="eastAsia"/>
          <w:color w:val="000000"/>
          <w:kern w:val="0"/>
          <w:sz w:val="24"/>
          <w:szCs w:val="24"/>
          <w:lang w:eastAsia="ru-RU"/>
        </w:rPr>
        <w:t>наукового</w:t>
      </w:r>
      <w:r w:rsidRPr="00AD2A2A">
        <w:rPr>
          <w:rFonts w:ascii="Verdana" w:eastAsia="Times New Roman" w:hAnsi="Verdana" w:cs="Times New Roman"/>
          <w:color w:val="000000"/>
          <w:kern w:val="0"/>
          <w:sz w:val="24"/>
          <w:szCs w:val="24"/>
          <w:lang w:eastAsia="ru-RU"/>
        </w:rPr>
        <w:t xml:space="preserve"> </w:t>
      </w:r>
      <w:r w:rsidRPr="00AD2A2A">
        <w:rPr>
          <w:rFonts w:ascii="Verdana" w:eastAsia="Times New Roman" w:hAnsi="Verdana" w:cs="Times New Roman" w:hint="eastAsia"/>
          <w:color w:val="000000"/>
          <w:kern w:val="0"/>
          <w:sz w:val="24"/>
          <w:szCs w:val="24"/>
          <w:lang w:eastAsia="ru-RU"/>
        </w:rPr>
        <w:t>ступеня</w:t>
      </w:r>
      <w:r w:rsidRPr="00AD2A2A">
        <w:rPr>
          <w:rFonts w:ascii="Verdana" w:eastAsia="Times New Roman" w:hAnsi="Verdana" w:cs="Times New Roman"/>
          <w:color w:val="000000"/>
          <w:kern w:val="0"/>
          <w:sz w:val="24"/>
          <w:szCs w:val="24"/>
          <w:lang w:eastAsia="ru-RU"/>
        </w:rPr>
        <w:t xml:space="preserve"> </w:t>
      </w:r>
      <w:r w:rsidRPr="00AD2A2A">
        <w:rPr>
          <w:rFonts w:ascii="Verdana" w:eastAsia="Times New Roman" w:hAnsi="Verdana" w:cs="Times New Roman" w:hint="eastAsia"/>
          <w:color w:val="000000"/>
          <w:kern w:val="0"/>
          <w:sz w:val="24"/>
          <w:szCs w:val="24"/>
          <w:lang w:eastAsia="ru-RU"/>
        </w:rPr>
        <w:t>кандидата</w:t>
      </w:r>
      <w:r w:rsidRPr="00AD2A2A">
        <w:rPr>
          <w:rFonts w:ascii="Verdana" w:eastAsia="Times New Roman" w:hAnsi="Verdana" w:cs="Times New Roman"/>
          <w:color w:val="000000"/>
          <w:kern w:val="0"/>
          <w:sz w:val="24"/>
          <w:szCs w:val="24"/>
          <w:lang w:eastAsia="ru-RU"/>
        </w:rPr>
        <w:t xml:space="preserve"> </w:t>
      </w:r>
      <w:r w:rsidRPr="00AD2A2A">
        <w:rPr>
          <w:rFonts w:ascii="Verdana" w:eastAsia="Times New Roman" w:hAnsi="Verdana" w:cs="Times New Roman" w:hint="eastAsia"/>
          <w:color w:val="000000"/>
          <w:kern w:val="0"/>
          <w:sz w:val="24"/>
          <w:szCs w:val="24"/>
          <w:lang w:eastAsia="ru-RU"/>
        </w:rPr>
        <w:t>біологічних</w:t>
      </w:r>
      <w:r w:rsidRPr="00AD2A2A">
        <w:rPr>
          <w:rFonts w:ascii="Verdana" w:eastAsia="Times New Roman" w:hAnsi="Verdana" w:cs="Times New Roman"/>
          <w:color w:val="000000"/>
          <w:kern w:val="0"/>
          <w:sz w:val="24"/>
          <w:szCs w:val="24"/>
          <w:lang w:eastAsia="ru-RU"/>
        </w:rPr>
        <w:t xml:space="preserve"> </w:t>
      </w:r>
      <w:r w:rsidRPr="00AD2A2A">
        <w:rPr>
          <w:rFonts w:ascii="Verdana" w:eastAsia="Times New Roman" w:hAnsi="Verdana" w:cs="Times New Roman" w:hint="eastAsia"/>
          <w:color w:val="000000"/>
          <w:kern w:val="0"/>
          <w:sz w:val="24"/>
          <w:szCs w:val="24"/>
          <w:lang w:eastAsia="ru-RU"/>
        </w:rPr>
        <w:t>наук</w:t>
      </w:r>
    </w:p>
    <w:p w:rsidR="00AD2A2A" w:rsidRPr="00AD2A2A" w:rsidRDefault="00AD2A2A" w:rsidP="00AD2A2A">
      <w:pPr>
        <w:rPr>
          <w:rFonts w:ascii="Verdana" w:eastAsia="Times New Roman" w:hAnsi="Verdana" w:cs="Times New Roman"/>
          <w:color w:val="000000"/>
          <w:kern w:val="0"/>
          <w:sz w:val="24"/>
          <w:szCs w:val="24"/>
          <w:lang w:eastAsia="ru-RU"/>
        </w:rPr>
      </w:pPr>
      <w:r w:rsidRPr="00AD2A2A">
        <w:rPr>
          <w:rFonts w:ascii="Verdana" w:eastAsia="Times New Roman" w:hAnsi="Verdana" w:cs="Times New Roman" w:hint="eastAsia"/>
          <w:color w:val="000000"/>
          <w:kern w:val="0"/>
          <w:sz w:val="24"/>
          <w:szCs w:val="24"/>
          <w:lang w:eastAsia="ru-RU"/>
        </w:rPr>
        <w:t>Дисертація</w:t>
      </w:r>
      <w:r w:rsidRPr="00AD2A2A">
        <w:rPr>
          <w:rFonts w:ascii="Verdana" w:eastAsia="Times New Roman" w:hAnsi="Verdana" w:cs="Times New Roman"/>
          <w:color w:val="000000"/>
          <w:kern w:val="0"/>
          <w:sz w:val="24"/>
          <w:szCs w:val="24"/>
          <w:lang w:eastAsia="ru-RU"/>
        </w:rPr>
        <w:t xml:space="preserve"> </w:t>
      </w:r>
      <w:r w:rsidRPr="00AD2A2A">
        <w:rPr>
          <w:rFonts w:ascii="Verdana" w:eastAsia="Times New Roman" w:hAnsi="Verdana" w:cs="Times New Roman" w:hint="eastAsia"/>
          <w:color w:val="000000"/>
          <w:kern w:val="0"/>
          <w:sz w:val="24"/>
          <w:szCs w:val="24"/>
          <w:lang w:eastAsia="ru-RU"/>
        </w:rPr>
        <w:t>містить</w:t>
      </w:r>
      <w:r w:rsidRPr="00AD2A2A">
        <w:rPr>
          <w:rFonts w:ascii="Verdana" w:eastAsia="Times New Roman" w:hAnsi="Verdana" w:cs="Times New Roman"/>
          <w:color w:val="000000"/>
          <w:kern w:val="0"/>
          <w:sz w:val="24"/>
          <w:szCs w:val="24"/>
          <w:lang w:eastAsia="ru-RU"/>
        </w:rPr>
        <w:t xml:space="preserve"> </w:t>
      </w:r>
      <w:r w:rsidRPr="00AD2A2A">
        <w:rPr>
          <w:rFonts w:ascii="Verdana" w:eastAsia="Times New Roman" w:hAnsi="Verdana" w:cs="Times New Roman" w:hint="eastAsia"/>
          <w:color w:val="000000"/>
          <w:kern w:val="0"/>
          <w:sz w:val="24"/>
          <w:szCs w:val="24"/>
          <w:lang w:eastAsia="ru-RU"/>
        </w:rPr>
        <w:t>результати</w:t>
      </w:r>
      <w:r w:rsidRPr="00AD2A2A">
        <w:rPr>
          <w:rFonts w:ascii="Verdana" w:eastAsia="Times New Roman" w:hAnsi="Verdana" w:cs="Times New Roman"/>
          <w:color w:val="000000"/>
          <w:kern w:val="0"/>
          <w:sz w:val="24"/>
          <w:szCs w:val="24"/>
          <w:lang w:eastAsia="ru-RU"/>
        </w:rPr>
        <w:t xml:space="preserve"> </w:t>
      </w:r>
      <w:r w:rsidRPr="00AD2A2A">
        <w:rPr>
          <w:rFonts w:ascii="Verdana" w:eastAsia="Times New Roman" w:hAnsi="Verdana" w:cs="Times New Roman" w:hint="eastAsia"/>
          <w:color w:val="000000"/>
          <w:kern w:val="0"/>
          <w:sz w:val="24"/>
          <w:szCs w:val="24"/>
          <w:lang w:eastAsia="ru-RU"/>
        </w:rPr>
        <w:t>власних</w:t>
      </w:r>
      <w:r w:rsidRPr="00AD2A2A">
        <w:rPr>
          <w:rFonts w:ascii="Verdana" w:eastAsia="Times New Roman" w:hAnsi="Verdana" w:cs="Times New Roman"/>
          <w:color w:val="000000"/>
          <w:kern w:val="0"/>
          <w:sz w:val="24"/>
          <w:szCs w:val="24"/>
          <w:lang w:eastAsia="ru-RU"/>
        </w:rPr>
        <w:t xml:space="preserve"> </w:t>
      </w:r>
      <w:r w:rsidRPr="00AD2A2A">
        <w:rPr>
          <w:rFonts w:ascii="Verdana" w:eastAsia="Times New Roman" w:hAnsi="Verdana" w:cs="Times New Roman" w:hint="eastAsia"/>
          <w:color w:val="000000"/>
          <w:kern w:val="0"/>
          <w:sz w:val="24"/>
          <w:szCs w:val="24"/>
          <w:lang w:eastAsia="ru-RU"/>
        </w:rPr>
        <w:t>досліджень</w:t>
      </w:r>
      <w:r w:rsidRPr="00AD2A2A">
        <w:rPr>
          <w:rFonts w:ascii="Verdana" w:eastAsia="Times New Roman" w:hAnsi="Verdana" w:cs="Times New Roman"/>
          <w:color w:val="000000"/>
          <w:kern w:val="0"/>
          <w:sz w:val="24"/>
          <w:szCs w:val="24"/>
          <w:lang w:eastAsia="ru-RU"/>
        </w:rPr>
        <w:t xml:space="preserve">. </w:t>
      </w:r>
      <w:r w:rsidRPr="00AD2A2A">
        <w:rPr>
          <w:rFonts w:ascii="Verdana" w:eastAsia="Times New Roman" w:hAnsi="Verdana" w:cs="Times New Roman" w:hint="eastAsia"/>
          <w:color w:val="000000"/>
          <w:kern w:val="0"/>
          <w:sz w:val="24"/>
          <w:szCs w:val="24"/>
          <w:lang w:eastAsia="ru-RU"/>
        </w:rPr>
        <w:t>Використання</w:t>
      </w:r>
      <w:r w:rsidRPr="00AD2A2A">
        <w:rPr>
          <w:rFonts w:ascii="Verdana" w:eastAsia="Times New Roman" w:hAnsi="Verdana" w:cs="Times New Roman"/>
          <w:color w:val="000000"/>
          <w:kern w:val="0"/>
          <w:sz w:val="24"/>
          <w:szCs w:val="24"/>
          <w:lang w:eastAsia="ru-RU"/>
        </w:rPr>
        <w:t xml:space="preserve"> </w:t>
      </w:r>
      <w:r w:rsidRPr="00AD2A2A">
        <w:rPr>
          <w:rFonts w:ascii="Verdana" w:eastAsia="Times New Roman" w:hAnsi="Verdana" w:cs="Times New Roman" w:hint="eastAsia"/>
          <w:color w:val="000000"/>
          <w:kern w:val="0"/>
          <w:sz w:val="24"/>
          <w:szCs w:val="24"/>
          <w:lang w:eastAsia="ru-RU"/>
        </w:rPr>
        <w:t>ідей</w:t>
      </w:r>
      <w:r w:rsidRPr="00AD2A2A">
        <w:rPr>
          <w:rFonts w:ascii="Verdana" w:eastAsia="Times New Roman" w:hAnsi="Verdana" w:cs="Times New Roman"/>
          <w:color w:val="000000"/>
          <w:kern w:val="0"/>
          <w:sz w:val="24"/>
          <w:szCs w:val="24"/>
          <w:lang w:eastAsia="ru-RU"/>
        </w:rPr>
        <w:t xml:space="preserve">, </w:t>
      </w:r>
      <w:r w:rsidRPr="00AD2A2A">
        <w:rPr>
          <w:rFonts w:ascii="Verdana" w:eastAsia="Times New Roman" w:hAnsi="Verdana" w:cs="Times New Roman" w:hint="eastAsia"/>
          <w:color w:val="000000"/>
          <w:kern w:val="0"/>
          <w:sz w:val="24"/>
          <w:szCs w:val="24"/>
          <w:lang w:eastAsia="ru-RU"/>
        </w:rPr>
        <w:t>результатів</w:t>
      </w:r>
      <w:r w:rsidRPr="00AD2A2A">
        <w:rPr>
          <w:rFonts w:ascii="Verdana" w:eastAsia="Times New Roman" w:hAnsi="Verdana" w:cs="Times New Roman"/>
          <w:color w:val="000000"/>
          <w:kern w:val="0"/>
          <w:sz w:val="24"/>
          <w:szCs w:val="24"/>
          <w:lang w:eastAsia="ru-RU"/>
        </w:rPr>
        <w:t xml:space="preserve"> </w:t>
      </w:r>
      <w:r w:rsidRPr="00AD2A2A">
        <w:rPr>
          <w:rFonts w:ascii="Verdana" w:eastAsia="Times New Roman" w:hAnsi="Verdana" w:cs="Times New Roman" w:hint="eastAsia"/>
          <w:color w:val="000000"/>
          <w:kern w:val="0"/>
          <w:sz w:val="24"/>
          <w:szCs w:val="24"/>
          <w:lang w:eastAsia="ru-RU"/>
        </w:rPr>
        <w:t>і</w:t>
      </w:r>
    </w:p>
    <w:p w:rsidR="00AD2A2A" w:rsidRPr="00AD2A2A" w:rsidRDefault="00AD2A2A" w:rsidP="00AD2A2A">
      <w:pPr>
        <w:rPr>
          <w:rFonts w:ascii="Verdana" w:eastAsia="Times New Roman" w:hAnsi="Verdana" w:cs="Times New Roman"/>
          <w:color w:val="000000"/>
          <w:kern w:val="0"/>
          <w:sz w:val="24"/>
          <w:szCs w:val="24"/>
          <w:lang w:eastAsia="ru-RU"/>
        </w:rPr>
      </w:pPr>
      <w:r w:rsidRPr="00AD2A2A">
        <w:rPr>
          <w:rFonts w:ascii="Verdana" w:eastAsia="Times New Roman" w:hAnsi="Verdana" w:cs="Times New Roman" w:hint="eastAsia"/>
          <w:color w:val="000000"/>
          <w:kern w:val="0"/>
          <w:sz w:val="24"/>
          <w:szCs w:val="24"/>
          <w:lang w:eastAsia="ru-RU"/>
        </w:rPr>
        <w:t>текстів</w:t>
      </w:r>
      <w:r w:rsidRPr="00AD2A2A">
        <w:rPr>
          <w:rFonts w:ascii="Verdana" w:eastAsia="Times New Roman" w:hAnsi="Verdana" w:cs="Times New Roman"/>
          <w:color w:val="000000"/>
          <w:kern w:val="0"/>
          <w:sz w:val="24"/>
          <w:szCs w:val="24"/>
          <w:lang w:eastAsia="ru-RU"/>
        </w:rPr>
        <w:t xml:space="preserve"> </w:t>
      </w:r>
      <w:r w:rsidRPr="00AD2A2A">
        <w:rPr>
          <w:rFonts w:ascii="Verdana" w:eastAsia="Times New Roman" w:hAnsi="Verdana" w:cs="Times New Roman" w:hint="eastAsia"/>
          <w:color w:val="000000"/>
          <w:kern w:val="0"/>
          <w:sz w:val="24"/>
          <w:szCs w:val="24"/>
          <w:lang w:eastAsia="ru-RU"/>
        </w:rPr>
        <w:t>інших</w:t>
      </w:r>
      <w:r w:rsidRPr="00AD2A2A">
        <w:rPr>
          <w:rFonts w:ascii="Verdana" w:eastAsia="Times New Roman" w:hAnsi="Verdana" w:cs="Times New Roman"/>
          <w:color w:val="000000"/>
          <w:kern w:val="0"/>
          <w:sz w:val="24"/>
          <w:szCs w:val="24"/>
          <w:lang w:eastAsia="ru-RU"/>
        </w:rPr>
        <w:t xml:space="preserve"> </w:t>
      </w:r>
      <w:r w:rsidRPr="00AD2A2A">
        <w:rPr>
          <w:rFonts w:ascii="Verdana" w:eastAsia="Times New Roman" w:hAnsi="Verdana" w:cs="Times New Roman" w:hint="eastAsia"/>
          <w:color w:val="000000"/>
          <w:kern w:val="0"/>
          <w:sz w:val="24"/>
          <w:szCs w:val="24"/>
          <w:lang w:eastAsia="ru-RU"/>
        </w:rPr>
        <w:t>авторів</w:t>
      </w:r>
      <w:r w:rsidRPr="00AD2A2A">
        <w:rPr>
          <w:rFonts w:ascii="Verdana" w:eastAsia="Times New Roman" w:hAnsi="Verdana" w:cs="Times New Roman"/>
          <w:color w:val="000000"/>
          <w:kern w:val="0"/>
          <w:sz w:val="24"/>
          <w:szCs w:val="24"/>
          <w:lang w:eastAsia="ru-RU"/>
        </w:rPr>
        <w:t xml:space="preserve"> </w:t>
      </w:r>
      <w:r w:rsidRPr="00AD2A2A">
        <w:rPr>
          <w:rFonts w:ascii="Verdana" w:eastAsia="Times New Roman" w:hAnsi="Verdana" w:cs="Times New Roman" w:hint="eastAsia"/>
          <w:color w:val="000000"/>
          <w:kern w:val="0"/>
          <w:sz w:val="24"/>
          <w:szCs w:val="24"/>
          <w:lang w:eastAsia="ru-RU"/>
        </w:rPr>
        <w:t>мають</w:t>
      </w:r>
      <w:r w:rsidRPr="00AD2A2A">
        <w:rPr>
          <w:rFonts w:ascii="Verdana" w:eastAsia="Times New Roman" w:hAnsi="Verdana" w:cs="Times New Roman"/>
          <w:color w:val="000000"/>
          <w:kern w:val="0"/>
          <w:sz w:val="24"/>
          <w:szCs w:val="24"/>
          <w:lang w:eastAsia="ru-RU"/>
        </w:rPr>
        <w:t xml:space="preserve"> </w:t>
      </w:r>
      <w:r w:rsidRPr="00AD2A2A">
        <w:rPr>
          <w:rFonts w:ascii="Verdana" w:eastAsia="Times New Roman" w:hAnsi="Verdana" w:cs="Times New Roman" w:hint="eastAsia"/>
          <w:color w:val="000000"/>
          <w:kern w:val="0"/>
          <w:sz w:val="24"/>
          <w:szCs w:val="24"/>
          <w:lang w:eastAsia="ru-RU"/>
        </w:rPr>
        <w:t>посилання</w:t>
      </w:r>
      <w:r w:rsidRPr="00AD2A2A">
        <w:rPr>
          <w:rFonts w:ascii="Verdana" w:eastAsia="Times New Roman" w:hAnsi="Verdana" w:cs="Times New Roman"/>
          <w:color w:val="000000"/>
          <w:kern w:val="0"/>
          <w:sz w:val="24"/>
          <w:szCs w:val="24"/>
          <w:lang w:eastAsia="ru-RU"/>
        </w:rPr>
        <w:t xml:space="preserve"> </w:t>
      </w:r>
      <w:r w:rsidRPr="00AD2A2A">
        <w:rPr>
          <w:rFonts w:ascii="Verdana" w:eastAsia="Times New Roman" w:hAnsi="Verdana" w:cs="Times New Roman" w:hint="eastAsia"/>
          <w:color w:val="000000"/>
          <w:kern w:val="0"/>
          <w:sz w:val="24"/>
          <w:szCs w:val="24"/>
          <w:lang w:eastAsia="ru-RU"/>
        </w:rPr>
        <w:t>на</w:t>
      </w:r>
      <w:r w:rsidRPr="00AD2A2A">
        <w:rPr>
          <w:rFonts w:ascii="Verdana" w:eastAsia="Times New Roman" w:hAnsi="Verdana" w:cs="Times New Roman"/>
          <w:color w:val="000000"/>
          <w:kern w:val="0"/>
          <w:sz w:val="24"/>
          <w:szCs w:val="24"/>
          <w:lang w:eastAsia="ru-RU"/>
        </w:rPr>
        <w:t xml:space="preserve"> </w:t>
      </w:r>
      <w:r w:rsidRPr="00AD2A2A">
        <w:rPr>
          <w:rFonts w:ascii="Verdana" w:eastAsia="Times New Roman" w:hAnsi="Verdana" w:cs="Times New Roman" w:hint="eastAsia"/>
          <w:color w:val="000000"/>
          <w:kern w:val="0"/>
          <w:sz w:val="24"/>
          <w:szCs w:val="24"/>
          <w:lang w:eastAsia="ru-RU"/>
        </w:rPr>
        <w:t>відповідне</w:t>
      </w:r>
      <w:r w:rsidRPr="00AD2A2A">
        <w:rPr>
          <w:rFonts w:ascii="Verdana" w:eastAsia="Times New Roman" w:hAnsi="Verdana" w:cs="Times New Roman"/>
          <w:color w:val="000000"/>
          <w:kern w:val="0"/>
          <w:sz w:val="24"/>
          <w:szCs w:val="24"/>
          <w:lang w:eastAsia="ru-RU"/>
        </w:rPr>
        <w:t xml:space="preserve"> </w:t>
      </w:r>
      <w:r w:rsidRPr="00AD2A2A">
        <w:rPr>
          <w:rFonts w:ascii="Verdana" w:eastAsia="Times New Roman" w:hAnsi="Verdana" w:cs="Times New Roman" w:hint="eastAsia"/>
          <w:color w:val="000000"/>
          <w:kern w:val="0"/>
          <w:sz w:val="24"/>
          <w:szCs w:val="24"/>
          <w:lang w:eastAsia="ru-RU"/>
        </w:rPr>
        <w:t>джерело</w:t>
      </w:r>
    </w:p>
    <w:p w:rsidR="00AD2A2A" w:rsidRPr="00AD2A2A" w:rsidRDefault="00AD2A2A" w:rsidP="00AD2A2A">
      <w:pPr>
        <w:rPr>
          <w:rFonts w:ascii="Verdana" w:eastAsia="Times New Roman" w:hAnsi="Verdana" w:cs="Times New Roman"/>
          <w:color w:val="000000"/>
          <w:kern w:val="0"/>
          <w:sz w:val="24"/>
          <w:szCs w:val="24"/>
          <w:lang w:eastAsia="ru-RU"/>
        </w:rPr>
      </w:pPr>
      <w:r w:rsidRPr="00AD2A2A">
        <w:rPr>
          <w:rFonts w:ascii="Verdana" w:eastAsia="Times New Roman" w:hAnsi="Verdana" w:cs="Times New Roman"/>
          <w:color w:val="000000"/>
          <w:kern w:val="0"/>
          <w:sz w:val="24"/>
          <w:szCs w:val="24"/>
          <w:lang w:eastAsia="ru-RU"/>
        </w:rPr>
        <w:t xml:space="preserve">_______________ </w:t>
      </w:r>
      <w:r w:rsidRPr="00AD2A2A">
        <w:rPr>
          <w:rFonts w:ascii="Verdana" w:eastAsia="Times New Roman" w:hAnsi="Verdana" w:cs="Times New Roman" w:hint="eastAsia"/>
          <w:color w:val="000000"/>
          <w:kern w:val="0"/>
          <w:sz w:val="24"/>
          <w:szCs w:val="24"/>
          <w:lang w:eastAsia="ru-RU"/>
        </w:rPr>
        <w:t>В</w:t>
      </w:r>
      <w:r w:rsidRPr="00AD2A2A">
        <w:rPr>
          <w:rFonts w:ascii="Verdana" w:eastAsia="Times New Roman" w:hAnsi="Verdana" w:cs="Times New Roman"/>
          <w:color w:val="000000"/>
          <w:kern w:val="0"/>
          <w:sz w:val="24"/>
          <w:szCs w:val="24"/>
          <w:lang w:eastAsia="ru-RU"/>
        </w:rPr>
        <w:t xml:space="preserve">. </w:t>
      </w:r>
      <w:r w:rsidRPr="00AD2A2A">
        <w:rPr>
          <w:rFonts w:ascii="Verdana" w:eastAsia="Times New Roman" w:hAnsi="Verdana" w:cs="Times New Roman" w:hint="eastAsia"/>
          <w:color w:val="000000"/>
          <w:kern w:val="0"/>
          <w:sz w:val="24"/>
          <w:szCs w:val="24"/>
          <w:lang w:eastAsia="ru-RU"/>
        </w:rPr>
        <w:t>О</w:t>
      </w:r>
      <w:r w:rsidRPr="00AD2A2A">
        <w:rPr>
          <w:rFonts w:ascii="Verdana" w:eastAsia="Times New Roman" w:hAnsi="Verdana" w:cs="Times New Roman"/>
          <w:color w:val="000000"/>
          <w:kern w:val="0"/>
          <w:sz w:val="24"/>
          <w:szCs w:val="24"/>
          <w:lang w:eastAsia="ru-RU"/>
        </w:rPr>
        <w:t xml:space="preserve">. </w:t>
      </w:r>
      <w:r w:rsidRPr="00AD2A2A">
        <w:rPr>
          <w:rFonts w:ascii="Verdana" w:eastAsia="Times New Roman" w:hAnsi="Verdana" w:cs="Times New Roman" w:hint="eastAsia"/>
          <w:color w:val="000000"/>
          <w:kern w:val="0"/>
          <w:sz w:val="24"/>
          <w:szCs w:val="24"/>
          <w:lang w:eastAsia="ru-RU"/>
        </w:rPr>
        <w:t>Мартинюк</w:t>
      </w:r>
    </w:p>
    <w:p w:rsidR="00AD2A2A" w:rsidRPr="00AD2A2A" w:rsidRDefault="00AD2A2A" w:rsidP="00AD2A2A">
      <w:pPr>
        <w:rPr>
          <w:rFonts w:ascii="Verdana" w:eastAsia="Times New Roman" w:hAnsi="Verdana" w:cs="Times New Roman"/>
          <w:color w:val="000000"/>
          <w:kern w:val="0"/>
          <w:sz w:val="24"/>
          <w:szCs w:val="24"/>
          <w:lang w:eastAsia="ru-RU"/>
        </w:rPr>
      </w:pPr>
      <w:r w:rsidRPr="00AD2A2A">
        <w:rPr>
          <w:rFonts w:ascii="Verdana" w:eastAsia="Times New Roman" w:hAnsi="Verdana" w:cs="Times New Roman" w:hint="eastAsia"/>
          <w:color w:val="000000"/>
          <w:kern w:val="0"/>
          <w:sz w:val="24"/>
          <w:szCs w:val="24"/>
          <w:lang w:eastAsia="ru-RU"/>
        </w:rPr>
        <w:t>Науковий</w:t>
      </w:r>
      <w:r w:rsidRPr="00AD2A2A">
        <w:rPr>
          <w:rFonts w:ascii="Verdana" w:eastAsia="Times New Roman" w:hAnsi="Verdana" w:cs="Times New Roman"/>
          <w:color w:val="000000"/>
          <w:kern w:val="0"/>
          <w:sz w:val="24"/>
          <w:szCs w:val="24"/>
          <w:lang w:eastAsia="ru-RU"/>
        </w:rPr>
        <w:t xml:space="preserve"> </w:t>
      </w:r>
      <w:r w:rsidRPr="00AD2A2A">
        <w:rPr>
          <w:rFonts w:ascii="Verdana" w:eastAsia="Times New Roman" w:hAnsi="Verdana" w:cs="Times New Roman" w:hint="eastAsia"/>
          <w:color w:val="000000"/>
          <w:kern w:val="0"/>
          <w:sz w:val="24"/>
          <w:szCs w:val="24"/>
          <w:lang w:eastAsia="ru-RU"/>
        </w:rPr>
        <w:t>керівник</w:t>
      </w:r>
      <w:r w:rsidRPr="00AD2A2A">
        <w:rPr>
          <w:rFonts w:ascii="Verdana" w:eastAsia="Times New Roman" w:hAnsi="Verdana" w:cs="Times New Roman"/>
          <w:color w:val="000000"/>
          <w:kern w:val="0"/>
          <w:sz w:val="24"/>
          <w:szCs w:val="24"/>
          <w:lang w:eastAsia="ru-RU"/>
        </w:rPr>
        <w:t xml:space="preserve">: </w:t>
      </w:r>
      <w:r w:rsidRPr="00AD2A2A">
        <w:rPr>
          <w:rFonts w:ascii="Verdana" w:eastAsia="Times New Roman" w:hAnsi="Verdana" w:cs="Times New Roman" w:hint="eastAsia"/>
          <w:color w:val="000000"/>
          <w:kern w:val="0"/>
          <w:sz w:val="24"/>
          <w:szCs w:val="24"/>
          <w:lang w:eastAsia="ru-RU"/>
        </w:rPr>
        <w:t>Костіков</w:t>
      </w:r>
      <w:r w:rsidRPr="00AD2A2A">
        <w:rPr>
          <w:rFonts w:ascii="Verdana" w:eastAsia="Times New Roman" w:hAnsi="Verdana" w:cs="Times New Roman"/>
          <w:color w:val="000000"/>
          <w:kern w:val="0"/>
          <w:sz w:val="24"/>
          <w:szCs w:val="24"/>
          <w:lang w:eastAsia="ru-RU"/>
        </w:rPr>
        <w:t xml:space="preserve"> </w:t>
      </w:r>
      <w:r w:rsidRPr="00AD2A2A">
        <w:rPr>
          <w:rFonts w:ascii="Verdana" w:eastAsia="Times New Roman" w:hAnsi="Verdana" w:cs="Times New Roman" w:hint="eastAsia"/>
          <w:color w:val="000000"/>
          <w:kern w:val="0"/>
          <w:sz w:val="24"/>
          <w:szCs w:val="24"/>
          <w:lang w:eastAsia="ru-RU"/>
        </w:rPr>
        <w:t>Ігор</w:t>
      </w:r>
      <w:r w:rsidRPr="00AD2A2A">
        <w:rPr>
          <w:rFonts w:ascii="Verdana" w:eastAsia="Times New Roman" w:hAnsi="Verdana" w:cs="Times New Roman"/>
          <w:color w:val="000000"/>
          <w:kern w:val="0"/>
          <w:sz w:val="24"/>
          <w:szCs w:val="24"/>
          <w:lang w:eastAsia="ru-RU"/>
        </w:rPr>
        <w:t xml:space="preserve"> </w:t>
      </w:r>
      <w:r w:rsidRPr="00AD2A2A">
        <w:rPr>
          <w:rFonts w:ascii="Verdana" w:eastAsia="Times New Roman" w:hAnsi="Verdana" w:cs="Times New Roman" w:hint="eastAsia"/>
          <w:color w:val="000000"/>
          <w:kern w:val="0"/>
          <w:sz w:val="24"/>
          <w:szCs w:val="24"/>
          <w:lang w:eastAsia="ru-RU"/>
        </w:rPr>
        <w:t>Юрійович</w:t>
      </w:r>
      <w:r w:rsidRPr="00AD2A2A">
        <w:rPr>
          <w:rFonts w:ascii="Verdana" w:eastAsia="Times New Roman" w:hAnsi="Verdana" w:cs="Times New Roman"/>
          <w:color w:val="000000"/>
          <w:kern w:val="0"/>
          <w:sz w:val="24"/>
          <w:szCs w:val="24"/>
          <w:lang w:eastAsia="ru-RU"/>
        </w:rPr>
        <w:t xml:space="preserve">, </w:t>
      </w:r>
      <w:r w:rsidRPr="00AD2A2A">
        <w:rPr>
          <w:rFonts w:ascii="Verdana" w:eastAsia="Times New Roman" w:hAnsi="Verdana" w:cs="Times New Roman" w:hint="eastAsia"/>
          <w:color w:val="000000"/>
          <w:kern w:val="0"/>
          <w:sz w:val="24"/>
          <w:szCs w:val="24"/>
          <w:lang w:eastAsia="ru-RU"/>
        </w:rPr>
        <w:t>доктор</w:t>
      </w:r>
      <w:r w:rsidRPr="00AD2A2A">
        <w:rPr>
          <w:rFonts w:ascii="Verdana" w:eastAsia="Times New Roman" w:hAnsi="Verdana" w:cs="Times New Roman"/>
          <w:color w:val="000000"/>
          <w:kern w:val="0"/>
          <w:sz w:val="24"/>
          <w:szCs w:val="24"/>
          <w:lang w:eastAsia="ru-RU"/>
        </w:rPr>
        <w:t xml:space="preserve"> </w:t>
      </w:r>
      <w:r w:rsidRPr="00AD2A2A">
        <w:rPr>
          <w:rFonts w:ascii="Verdana" w:eastAsia="Times New Roman" w:hAnsi="Verdana" w:cs="Times New Roman" w:hint="eastAsia"/>
          <w:color w:val="000000"/>
          <w:kern w:val="0"/>
          <w:sz w:val="24"/>
          <w:szCs w:val="24"/>
          <w:lang w:eastAsia="ru-RU"/>
        </w:rPr>
        <w:t>біологічних</w:t>
      </w:r>
      <w:r w:rsidRPr="00AD2A2A">
        <w:rPr>
          <w:rFonts w:ascii="Verdana" w:eastAsia="Times New Roman" w:hAnsi="Verdana" w:cs="Times New Roman"/>
          <w:color w:val="000000"/>
          <w:kern w:val="0"/>
          <w:sz w:val="24"/>
          <w:szCs w:val="24"/>
          <w:lang w:eastAsia="ru-RU"/>
        </w:rPr>
        <w:t xml:space="preserve"> </w:t>
      </w:r>
      <w:r w:rsidRPr="00AD2A2A">
        <w:rPr>
          <w:rFonts w:ascii="Verdana" w:eastAsia="Times New Roman" w:hAnsi="Verdana" w:cs="Times New Roman" w:hint="eastAsia"/>
          <w:color w:val="000000"/>
          <w:kern w:val="0"/>
          <w:sz w:val="24"/>
          <w:szCs w:val="24"/>
          <w:lang w:eastAsia="ru-RU"/>
        </w:rPr>
        <w:t>наук</w:t>
      </w:r>
      <w:r w:rsidRPr="00AD2A2A">
        <w:rPr>
          <w:rFonts w:ascii="Verdana" w:eastAsia="Times New Roman" w:hAnsi="Verdana" w:cs="Times New Roman"/>
          <w:color w:val="000000"/>
          <w:kern w:val="0"/>
          <w:sz w:val="24"/>
          <w:szCs w:val="24"/>
          <w:lang w:eastAsia="ru-RU"/>
        </w:rPr>
        <w:t xml:space="preserve">, </w:t>
      </w:r>
      <w:r w:rsidRPr="00AD2A2A">
        <w:rPr>
          <w:rFonts w:ascii="Verdana" w:eastAsia="Times New Roman" w:hAnsi="Verdana" w:cs="Times New Roman" w:hint="eastAsia"/>
          <w:color w:val="000000"/>
          <w:kern w:val="0"/>
          <w:sz w:val="24"/>
          <w:szCs w:val="24"/>
          <w:lang w:eastAsia="ru-RU"/>
        </w:rPr>
        <w:t>професор</w:t>
      </w:r>
    </w:p>
    <w:p w:rsidR="00AD2A2A" w:rsidRPr="00AD2A2A" w:rsidRDefault="00AD2A2A" w:rsidP="00AD2A2A">
      <w:pPr>
        <w:rPr>
          <w:rFonts w:ascii="Verdana" w:eastAsia="Times New Roman" w:hAnsi="Verdana" w:cs="Times New Roman"/>
          <w:color w:val="000000"/>
          <w:kern w:val="0"/>
          <w:sz w:val="24"/>
          <w:szCs w:val="24"/>
          <w:lang w:eastAsia="ru-RU"/>
        </w:rPr>
      </w:pPr>
      <w:r w:rsidRPr="00AD2A2A">
        <w:rPr>
          <w:rFonts w:ascii="Verdana" w:eastAsia="Times New Roman" w:hAnsi="Verdana" w:cs="Times New Roman" w:hint="eastAsia"/>
          <w:color w:val="000000"/>
          <w:kern w:val="0"/>
          <w:sz w:val="24"/>
          <w:szCs w:val="24"/>
          <w:lang w:eastAsia="ru-RU"/>
        </w:rPr>
        <w:t>Київ</w:t>
      </w:r>
      <w:r w:rsidRPr="00AD2A2A">
        <w:rPr>
          <w:rFonts w:ascii="Verdana" w:eastAsia="Times New Roman" w:hAnsi="Verdana" w:cs="Times New Roman"/>
          <w:color w:val="000000"/>
          <w:kern w:val="0"/>
          <w:sz w:val="24"/>
          <w:szCs w:val="24"/>
          <w:lang w:eastAsia="ru-RU"/>
        </w:rPr>
        <w:t xml:space="preserve"> </w:t>
      </w:r>
      <w:r w:rsidRPr="00AD2A2A">
        <w:rPr>
          <w:rFonts w:ascii="Verdana" w:eastAsia="Times New Roman" w:hAnsi="Verdana" w:cs="Times New Roman" w:hint="eastAsia"/>
          <w:color w:val="000000"/>
          <w:kern w:val="0"/>
          <w:sz w:val="24"/>
          <w:szCs w:val="24"/>
          <w:lang w:eastAsia="ru-RU"/>
        </w:rPr>
        <w:t>–</w:t>
      </w:r>
      <w:r w:rsidRPr="00AD2A2A">
        <w:rPr>
          <w:rFonts w:ascii="Verdana" w:eastAsia="Times New Roman" w:hAnsi="Verdana" w:cs="Times New Roman"/>
          <w:color w:val="000000"/>
          <w:kern w:val="0"/>
          <w:sz w:val="24"/>
          <w:szCs w:val="24"/>
          <w:lang w:eastAsia="ru-RU"/>
        </w:rPr>
        <w:t xml:space="preserve"> 2018</w:t>
      </w:r>
    </w:p>
    <w:p w:rsidR="00AD2A2A" w:rsidRPr="00AD2A2A" w:rsidRDefault="00AD2A2A" w:rsidP="00AD2A2A">
      <w:pPr>
        <w:rPr>
          <w:rFonts w:ascii="Verdana" w:eastAsia="Times New Roman" w:hAnsi="Verdana" w:cs="Times New Roman"/>
          <w:color w:val="000000"/>
          <w:kern w:val="0"/>
          <w:sz w:val="24"/>
          <w:szCs w:val="24"/>
          <w:lang w:eastAsia="ru-RU"/>
        </w:rPr>
      </w:pPr>
    </w:p>
    <w:p w:rsidR="00AD2A2A" w:rsidRPr="00AD2A2A" w:rsidRDefault="00AD2A2A" w:rsidP="00AD2A2A">
      <w:pPr>
        <w:rPr>
          <w:rFonts w:ascii="Verdana" w:eastAsia="Times New Roman" w:hAnsi="Verdana" w:cs="Times New Roman"/>
          <w:color w:val="000000"/>
          <w:kern w:val="0"/>
          <w:sz w:val="24"/>
          <w:szCs w:val="24"/>
          <w:lang w:eastAsia="ru-RU"/>
        </w:rPr>
      </w:pPr>
    </w:p>
    <w:p w:rsidR="00AD2A2A" w:rsidRPr="00AD2A2A" w:rsidRDefault="00AD2A2A" w:rsidP="00AD2A2A">
      <w:pPr>
        <w:rPr>
          <w:rFonts w:ascii="Verdana" w:eastAsia="Times New Roman" w:hAnsi="Verdana" w:cs="Times New Roman"/>
          <w:color w:val="000000"/>
          <w:kern w:val="0"/>
          <w:sz w:val="24"/>
          <w:szCs w:val="24"/>
          <w:lang w:eastAsia="ru-RU"/>
        </w:rPr>
      </w:pPr>
    </w:p>
    <w:p w:rsidR="00AD2A2A" w:rsidRPr="00AD2A2A" w:rsidRDefault="00AD2A2A" w:rsidP="00AD2A2A">
      <w:pPr>
        <w:rPr>
          <w:rFonts w:ascii="Verdana" w:eastAsia="Times New Roman" w:hAnsi="Verdana" w:cs="Times New Roman"/>
          <w:color w:val="000000"/>
          <w:kern w:val="0"/>
          <w:sz w:val="24"/>
          <w:szCs w:val="24"/>
          <w:lang w:eastAsia="ru-RU"/>
        </w:rPr>
      </w:pPr>
    </w:p>
    <w:p w:rsidR="00AD2A2A" w:rsidRPr="00AD2A2A" w:rsidRDefault="00AD2A2A" w:rsidP="00AD2A2A">
      <w:pPr>
        <w:rPr>
          <w:rFonts w:ascii="Verdana" w:eastAsia="Times New Roman" w:hAnsi="Verdana" w:cs="Times New Roman"/>
          <w:color w:val="000000"/>
          <w:kern w:val="0"/>
          <w:sz w:val="24"/>
          <w:szCs w:val="24"/>
          <w:lang w:eastAsia="ru-RU"/>
        </w:rPr>
      </w:pPr>
      <w:r w:rsidRPr="00AD2A2A">
        <w:rPr>
          <w:rFonts w:ascii="Verdana" w:eastAsia="Times New Roman" w:hAnsi="Verdana" w:cs="Times New Roman" w:hint="eastAsia"/>
          <w:color w:val="000000"/>
          <w:kern w:val="0"/>
          <w:sz w:val="24"/>
          <w:szCs w:val="24"/>
          <w:lang w:eastAsia="ru-RU"/>
        </w:rPr>
        <w:t>ЗМІСТ</w:t>
      </w:r>
    </w:p>
    <w:p w:rsidR="00AD2A2A" w:rsidRPr="00AD2A2A" w:rsidRDefault="00AD2A2A" w:rsidP="00AD2A2A">
      <w:pPr>
        <w:rPr>
          <w:rFonts w:ascii="Verdana" w:eastAsia="Times New Roman" w:hAnsi="Verdana" w:cs="Times New Roman"/>
          <w:color w:val="000000"/>
          <w:kern w:val="0"/>
          <w:sz w:val="24"/>
          <w:szCs w:val="24"/>
          <w:lang w:eastAsia="ru-RU"/>
        </w:rPr>
      </w:pPr>
      <w:r w:rsidRPr="00AD2A2A">
        <w:rPr>
          <w:rFonts w:ascii="Verdana" w:eastAsia="Times New Roman" w:hAnsi="Verdana" w:cs="Times New Roman" w:hint="eastAsia"/>
          <w:color w:val="000000"/>
          <w:kern w:val="0"/>
          <w:sz w:val="24"/>
          <w:szCs w:val="24"/>
          <w:lang w:eastAsia="ru-RU"/>
        </w:rPr>
        <w:t>ПЕРЕЛІК</w:t>
      </w:r>
      <w:r w:rsidRPr="00AD2A2A">
        <w:rPr>
          <w:rFonts w:ascii="Verdana" w:eastAsia="Times New Roman" w:hAnsi="Verdana" w:cs="Times New Roman"/>
          <w:color w:val="000000"/>
          <w:kern w:val="0"/>
          <w:sz w:val="24"/>
          <w:szCs w:val="24"/>
          <w:lang w:eastAsia="ru-RU"/>
        </w:rPr>
        <w:t xml:space="preserve"> </w:t>
      </w:r>
      <w:r w:rsidRPr="00AD2A2A">
        <w:rPr>
          <w:rFonts w:ascii="Verdana" w:eastAsia="Times New Roman" w:hAnsi="Verdana" w:cs="Times New Roman" w:hint="eastAsia"/>
          <w:color w:val="000000"/>
          <w:kern w:val="0"/>
          <w:sz w:val="24"/>
          <w:szCs w:val="24"/>
          <w:lang w:eastAsia="ru-RU"/>
        </w:rPr>
        <w:t>УМОВНИХ</w:t>
      </w:r>
      <w:r w:rsidRPr="00AD2A2A">
        <w:rPr>
          <w:rFonts w:ascii="Verdana" w:eastAsia="Times New Roman" w:hAnsi="Verdana" w:cs="Times New Roman"/>
          <w:color w:val="000000"/>
          <w:kern w:val="0"/>
          <w:sz w:val="24"/>
          <w:szCs w:val="24"/>
          <w:lang w:eastAsia="ru-RU"/>
        </w:rPr>
        <w:t xml:space="preserve"> </w:t>
      </w:r>
      <w:r w:rsidRPr="00AD2A2A">
        <w:rPr>
          <w:rFonts w:ascii="Verdana" w:eastAsia="Times New Roman" w:hAnsi="Verdana" w:cs="Times New Roman" w:hint="eastAsia"/>
          <w:color w:val="000000"/>
          <w:kern w:val="0"/>
          <w:sz w:val="24"/>
          <w:szCs w:val="24"/>
          <w:lang w:eastAsia="ru-RU"/>
        </w:rPr>
        <w:t>ПОЗНАЧЕНЬ</w:t>
      </w:r>
      <w:r w:rsidRPr="00AD2A2A">
        <w:rPr>
          <w:rFonts w:ascii="Verdana" w:eastAsia="Times New Roman" w:hAnsi="Verdana" w:cs="Times New Roman"/>
          <w:color w:val="000000"/>
          <w:kern w:val="0"/>
          <w:sz w:val="24"/>
          <w:szCs w:val="24"/>
          <w:lang w:eastAsia="ru-RU"/>
        </w:rPr>
        <w:t>.............................................................................. 18</w:t>
      </w:r>
    </w:p>
    <w:p w:rsidR="00AD2A2A" w:rsidRPr="00AD2A2A" w:rsidRDefault="00AD2A2A" w:rsidP="00AD2A2A">
      <w:pPr>
        <w:rPr>
          <w:rFonts w:ascii="Verdana" w:eastAsia="Times New Roman" w:hAnsi="Verdana" w:cs="Times New Roman"/>
          <w:color w:val="000000"/>
          <w:kern w:val="0"/>
          <w:sz w:val="24"/>
          <w:szCs w:val="24"/>
          <w:lang w:eastAsia="ru-RU"/>
        </w:rPr>
      </w:pPr>
      <w:r w:rsidRPr="00AD2A2A">
        <w:rPr>
          <w:rFonts w:ascii="Verdana" w:eastAsia="Times New Roman" w:hAnsi="Verdana" w:cs="Times New Roman" w:hint="eastAsia"/>
          <w:color w:val="000000"/>
          <w:kern w:val="0"/>
          <w:sz w:val="24"/>
          <w:szCs w:val="24"/>
          <w:lang w:eastAsia="ru-RU"/>
        </w:rPr>
        <w:t>ВСТУП</w:t>
      </w:r>
      <w:r w:rsidRPr="00AD2A2A">
        <w:rPr>
          <w:rFonts w:ascii="Verdana" w:eastAsia="Times New Roman" w:hAnsi="Verdana" w:cs="Times New Roman"/>
          <w:color w:val="000000"/>
          <w:kern w:val="0"/>
          <w:sz w:val="24"/>
          <w:szCs w:val="24"/>
          <w:lang w:eastAsia="ru-RU"/>
        </w:rPr>
        <w:t xml:space="preserve"> ............................................................................................................................... 19</w:t>
      </w:r>
    </w:p>
    <w:p w:rsidR="00AD2A2A" w:rsidRPr="00AD2A2A" w:rsidRDefault="00AD2A2A" w:rsidP="00AD2A2A">
      <w:pPr>
        <w:rPr>
          <w:rFonts w:ascii="Verdana" w:eastAsia="Times New Roman" w:hAnsi="Verdana" w:cs="Times New Roman"/>
          <w:color w:val="000000"/>
          <w:kern w:val="0"/>
          <w:sz w:val="24"/>
          <w:szCs w:val="24"/>
          <w:lang w:eastAsia="ru-RU"/>
        </w:rPr>
      </w:pPr>
      <w:r w:rsidRPr="00AD2A2A">
        <w:rPr>
          <w:rFonts w:ascii="Verdana" w:eastAsia="Times New Roman" w:hAnsi="Verdana" w:cs="Times New Roman" w:hint="eastAsia"/>
          <w:color w:val="000000"/>
          <w:kern w:val="0"/>
          <w:sz w:val="24"/>
          <w:szCs w:val="24"/>
          <w:lang w:eastAsia="ru-RU"/>
        </w:rPr>
        <w:t>РОЗДІЛ</w:t>
      </w:r>
      <w:r w:rsidRPr="00AD2A2A">
        <w:rPr>
          <w:rFonts w:ascii="Verdana" w:eastAsia="Times New Roman" w:hAnsi="Verdana" w:cs="Times New Roman"/>
          <w:color w:val="000000"/>
          <w:kern w:val="0"/>
          <w:sz w:val="24"/>
          <w:szCs w:val="24"/>
          <w:lang w:eastAsia="ru-RU"/>
        </w:rPr>
        <w:t xml:space="preserve"> 1. </w:t>
      </w:r>
      <w:r w:rsidRPr="00AD2A2A">
        <w:rPr>
          <w:rFonts w:ascii="Verdana" w:eastAsia="Times New Roman" w:hAnsi="Verdana" w:cs="Times New Roman" w:hint="eastAsia"/>
          <w:color w:val="000000"/>
          <w:kern w:val="0"/>
          <w:sz w:val="24"/>
          <w:szCs w:val="24"/>
          <w:lang w:eastAsia="ru-RU"/>
        </w:rPr>
        <w:t>ІСТОРІЯ</w:t>
      </w:r>
      <w:r w:rsidRPr="00AD2A2A">
        <w:rPr>
          <w:rFonts w:ascii="Verdana" w:eastAsia="Times New Roman" w:hAnsi="Verdana" w:cs="Times New Roman"/>
          <w:color w:val="000000"/>
          <w:kern w:val="0"/>
          <w:sz w:val="24"/>
          <w:szCs w:val="24"/>
          <w:lang w:eastAsia="ru-RU"/>
        </w:rPr>
        <w:t xml:space="preserve"> </w:t>
      </w:r>
      <w:r w:rsidRPr="00AD2A2A">
        <w:rPr>
          <w:rFonts w:ascii="Verdana" w:eastAsia="Times New Roman" w:hAnsi="Verdana" w:cs="Times New Roman" w:hint="eastAsia"/>
          <w:color w:val="000000"/>
          <w:kern w:val="0"/>
          <w:sz w:val="24"/>
          <w:szCs w:val="24"/>
          <w:lang w:eastAsia="ru-RU"/>
        </w:rPr>
        <w:t>ТАКСОНОМІЧНОГО</w:t>
      </w:r>
      <w:r w:rsidRPr="00AD2A2A">
        <w:rPr>
          <w:rFonts w:ascii="Verdana" w:eastAsia="Times New Roman" w:hAnsi="Verdana" w:cs="Times New Roman"/>
          <w:color w:val="000000"/>
          <w:kern w:val="0"/>
          <w:sz w:val="24"/>
          <w:szCs w:val="24"/>
          <w:lang w:eastAsia="ru-RU"/>
        </w:rPr>
        <w:t xml:space="preserve"> </w:t>
      </w:r>
      <w:r w:rsidRPr="00AD2A2A">
        <w:rPr>
          <w:rFonts w:ascii="Verdana" w:eastAsia="Times New Roman" w:hAnsi="Verdana" w:cs="Times New Roman" w:hint="eastAsia"/>
          <w:color w:val="000000"/>
          <w:kern w:val="0"/>
          <w:sz w:val="24"/>
          <w:szCs w:val="24"/>
          <w:lang w:eastAsia="ru-RU"/>
        </w:rPr>
        <w:t>ВИВЧЕННЯ</w:t>
      </w:r>
      <w:r w:rsidRPr="00AD2A2A">
        <w:rPr>
          <w:rFonts w:ascii="Verdana" w:eastAsia="Times New Roman" w:hAnsi="Verdana" w:cs="Times New Roman"/>
          <w:color w:val="000000"/>
          <w:kern w:val="0"/>
          <w:sz w:val="24"/>
          <w:szCs w:val="24"/>
          <w:lang w:eastAsia="ru-RU"/>
        </w:rPr>
        <w:t xml:space="preserve"> </w:t>
      </w:r>
      <w:r w:rsidRPr="00AD2A2A">
        <w:rPr>
          <w:rFonts w:ascii="Verdana" w:eastAsia="Times New Roman" w:hAnsi="Verdana" w:cs="Times New Roman" w:hint="eastAsia"/>
          <w:color w:val="000000"/>
          <w:kern w:val="0"/>
          <w:sz w:val="24"/>
          <w:szCs w:val="24"/>
          <w:lang w:eastAsia="ru-RU"/>
        </w:rPr>
        <w:t>ТРИБИ</w:t>
      </w:r>
      <w:r w:rsidRPr="00AD2A2A">
        <w:rPr>
          <w:rFonts w:ascii="Verdana" w:eastAsia="Times New Roman" w:hAnsi="Verdana" w:cs="Times New Roman"/>
          <w:color w:val="000000"/>
          <w:kern w:val="0"/>
          <w:sz w:val="24"/>
          <w:szCs w:val="24"/>
          <w:lang w:eastAsia="ru-RU"/>
        </w:rPr>
        <w:t xml:space="preserve"> SILENEAE DC. </w:t>
      </w:r>
      <w:r w:rsidRPr="00AD2A2A">
        <w:rPr>
          <w:rFonts w:ascii="Verdana" w:eastAsia="Times New Roman" w:hAnsi="Verdana" w:cs="Times New Roman" w:hint="eastAsia"/>
          <w:color w:val="000000"/>
          <w:kern w:val="0"/>
          <w:sz w:val="24"/>
          <w:szCs w:val="24"/>
          <w:lang w:eastAsia="ru-RU"/>
        </w:rPr>
        <w:t>ТА</w:t>
      </w:r>
    </w:p>
    <w:p w:rsidR="00AD2A2A" w:rsidRPr="00AD2A2A" w:rsidRDefault="00AD2A2A" w:rsidP="00AD2A2A">
      <w:pPr>
        <w:rPr>
          <w:rFonts w:ascii="Verdana" w:eastAsia="Times New Roman" w:hAnsi="Verdana" w:cs="Times New Roman"/>
          <w:color w:val="000000"/>
          <w:kern w:val="0"/>
          <w:sz w:val="24"/>
          <w:szCs w:val="24"/>
          <w:lang w:eastAsia="ru-RU"/>
        </w:rPr>
      </w:pPr>
      <w:r w:rsidRPr="00AD2A2A">
        <w:rPr>
          <w:rFonts w:ascii="Verdana" w:eastAsia="Times New Roman" w:hAnsi="Verdana" w:cs="Times New Roman" w:hint="eastAsia"/>
          <w:color w:val="000000"/>
          <w:kern w:val="0"/>
          <w:sz w:val="24"/>
          <w:szCs w:val="24"/>
          <w:lang w:eastAsia="ru-RU"/>
        </w:rPr>
        <w:t>ЇЇ</w:t>
      </w:r>
      <w:r w:rsidRPr="00AD2A2A">
        <w:rPr>
          <w:rFonts w:ascii="Verdana" w:eastAsia="Times New Roman" w:hAnsi="Verdana" w:cs="Times New Roman"/>
          <w:color w:val="000000"/>
          <w:kern w:val="0"/>
          <w:sz w:val="24"/>
          <w:szCs w:val="24"/>
          <w:lang w:eastAsia="ru-RU"/>
        </w:rPr>
        <w:t xml:space="preserve"> </w:t>
      </w:r>
      <w:r w:rsidRPr="00AD2A2A">
        <w:rPr>
          <w:rFonts w:ascii="Verdana" w:eastAsia="Times New Roman" w:hAnsi="Verdana" w:cs="Times New Roman" w:hint="eastAsia"/>
          <w:color w:val="000000"/>
          <w:kern w:val="0"/>
          <w:sz w:val="24"/>
          <w:szCs w:val="24"/>
          <w:lang w:eastAsia="ru-RU"/>
        </w:rPr>
        <w:t>МІСЦЕ</w:t>
      </w:r>
      <w:r w:rsidRPr="00AD2A2A">
        <w:rPr>
          <w:rFonts w:ascii="Verdana" w:eastAsia="Times New Roman" w:hAnsi="Verdana" w:cs="Times New Roman"/>
          <w:color w:val="000000"/>
          <w:kern w:val="0"/>
          <w:sz w:val="24"/>
          <w:szCs w:val="24"/>
          <w:lang w:eastAsia="ru-RU"/>
        </w:rPr>
        <w:t xml:space="preserve"> </w:t>
      </w:r>
      <w:r w:rsidRPr="00AD2A2A">
        <w:rPr>
          <w:rFonts w:ascii="Verdana" w:eastAsia="Times New Roman" w:hAnsi="Verdana" w:cs="Times New Roman" w:hint="eastAsia"/>
          <w:color w:val="000000"/>
          <w:kern w:val="0"/>
          <w:sz w:val="24"/>
          <w:szCs w:val="24"/>
          <w:lang w:eastAsia="ru-RU"/>
        </w:rPr>
        <w:t>В</w:t>
      </w:r>
      <w:r w:rsidRPr="00AD2A2A">
        <w:rPr>
          <w:rFonts w:ascii="Verdana" w:eastAsia="Times New Roman" w:hAnsi="Verdana" w:cs="Times New Roman"/>
          <w:color w:val="000000"/>
          <w:kern w:val="0"/>
          <w:sz w:val="24"/>
          <w:szCs w:val="24"/>
          <w:lang w:eastAsia="ru-RU"/>
        </w:rPr>
        <w:t xml:space="preserve"> </w:t>
      </w:r>
      <w:r w:rsidRPr="00AD2A2A">
        <w:rPr>
          <w:rFonts w:ascii="Verdana" w:eastAsia="Times New Roman" w:hAnsi="Verdana" w:cs="Times New Roman" w:hint="eastAsia"/>
          <w:color w:val="000000"/>
          <w:kern w:val="0"/>
          <w:sz w:val="24"/>
          <w:szCs w:val="24"/>
          <w:lang w:eastAsia="ru-RU"/>
        </w:rPr>
        <w:t>СИСТЕМІ</w:t>
      </w:r>
      <w:r w:rsidRPr="00AD2A2A">
        <w:rPr>
          <w:rFonts w:ascii="Verdana" w:eastAsia="Times New Roman" w:hAnsi="Verdana" w:cs="Times New Roman"/>
          <w:color w:val="000000"/>
          <w:kern w:val="0"/>
          <w:sz w:val="24"/>
          <w:szCs w:val="24"/>
          <w:lang w:eastAsia="ru-RU"/>
        </w:rPr>
        <w:t xml:space="preserve"> </w:t>
      </w:r>
      <w:r w:rsidRPr="00AD2A2A">
        <w:rPr>
          <w:rFonts w:ascii="Verdana" w:eastAsia="Times New Roman" w:hAnsi="Verdana" w:cs="Times New Roman" w:hint="eastAsia"/>
          <w:color w:val="000000"/>
          <w:kern w:val="0"/>
          <w:sz w:val="24"/>
          <w:szCs w:val="24"/>
          <w:lang w:eastAsia="ru-RU"/>
        </w:rPr>
        <w:t>ПОКРИТОНАСІННИХ</w:t>
      </w:r>
      <w:r w:rsidRPr="00AD2A2A">
        <w:rPr>
          <w:rFonts w:ascii="Verdana" w:eastAsia="Times New Roman" w:hAnsi="Verdana" w:cs="Times New Roman"/>
          <w:color w:val="000000"/>
          <w:kern w:val="0"/>
          <w:sz w:val="24"/>
          <w:szCs w:val="24"/>
          <w:lang w:eastAsia="ru-RU"/>
        </w:rPr>
        <w:t xml:space="preserve"> ............................................................. 24</w:t>
      </w:r>
    </w:p>
    <w:p w:rsidR="00AD2A2A" w:rsidRPr="00AD2A2A" w:rsidRDefault="00AD2A2A" w:rsidP="00AD2A2A">
      <w:pPr>
        <w:rPr>
          <w:rFonts w:ascii="Verdana" w:eastAsia="Times New Roman" w:hAnsi="Verdana" w:cs="Times New Roman"/>
          <w:color w:val="000000"/>
          <w:kern w:val="0"/>
          <w:sz w:val="24"/>
          <w:szCs w:val="24"/>
          <w:lang w:eastAsia="ru-RU"/>
        </w:rPr>
      </w:pPr>
      <w:r w:rsidRPr="00AD2A2A">
        <w:rPr>
          <w:rFonts w:ascii="Verdana" w:eastAsia="Times New Roman" w:hAnsi="Verdana" w:cs="Times New Roman" w:hint="eastAsia"/>
          <w:color w:val="000000"/>
          <w:kern w:val="0"/>
          <w:sz w:val="24"/>
          <w:szCs w:val="24"/>
          <w:lang w:eastAsia="ru-RU"/>
        </w:rPr>
        <w:t>РОЗДІЛ</w:t>
      </w:r>
      <w:r w:rsidRPr="00AD2A2A">
        <w:rPr>
          <w:rFonts w:ascii="Verdana" w:eastAsia="Times New Roman" w:hAnsi="Verdana" w:cs="Times New Roman"/>
          <w:color w:val="000000"/>
          <w:kern w:val="0"/>
          <w:sz w:val="24"/>
          <w:szCs w:val="24"/>
          <w:lang w:eastAsia="ru-RU"/>
        </w:rPr>
        <w:t xml:space="preserve"> 2. </w:t>
      </w:r>
      <w:r w:rsidRPr="00AD2A2A">
        <w:rPr>
          <w:rFonts w:ascii="Verdana" w:eastAsia="Times New Roman" w:hAnsi="Verdana" w:cs="Times New Roman" w:hint="eastAsia"/>
          <w:color w:val="000000"/>
          <w:kern w:val="0"/>
          <w:sz w:val="24"/>
          <w:szCs w:val="24"/>
          <w:lang w:eastAsia="ru-RU"/>
        </w:rPr>
        <w:t>РАРИТЕТНІ</w:t>
      </w:r>
      <w:r w:rsidRPr="00AD2A2A">
        <w:rPr>
          <w:rFonts w:ascii="Verdana" w:eastAsia="Times New Roman" w:hAnsi="Verdana" w:cs="Times New Roman"/>
          <w:color w:val="000000"/>
          <w:kern w:val="0"/>
          <w:sz w:val="24"/>
          <w:szCs w:val="24"/>
          <w:lang w:eastAsia="ru-RU"/>
        </w:rPr>
        <w:t xml:space="preserve"> </w:t>
      </w:r>
      <w:r w:rsidRPr="00AD2A2A">
        <w:rPr>
          <w:rFonts w:ascii="Verdana" w:eastAsia="Times New Roman" w:hAnsi="Verdana" w:cs="Times New Roman" w:hint="eastAsia"/>
          <w:color w:val="000000"/>
          <w:kern w:val="0"/>
          <w:sz w:val="24"/>
          <w:szCs w:val="24"/>
          <w:lang w:eastAsia="ru-RU"/>
        </w:rPr>
        <w:t>ВИДИ</w:t>
      </w:r>
      <w:r w:rsidRPr="00AD2A2A">
        <w:rPr>
          <w:rFonts w:ascii="Verdana" w:eastAsia="Times New Roman" w:hAnsi="Verdana" w:cs="Times New Roman"/>
          <w:color w:val="000000"/>
          <w:kern w:val="0"/>
          <w:sz w:val="24"/>
          <w:szCs w:val="24"/>
          <w:lang w:eastAsia="ru-RU"/>
        </w:rPr>
        <w:t xml:space="preserve"> </w:t>
      </w:r>
      <w:r w:rsidRPr="00AD2A2A">
        <w:rPr>
          <w:rFonts w:ascii="Verdana" w:eastAsia="Times New Roman" w:hAnsi="Verdana" w:cs="Times New Roman" w:hint="eastAsia"/>
          <w:color w:val="000000"/>
          <w:kern w:val="0"/>
          <w:sz w:val="24"/>
          <w:szCs w:val="24"/>
          <w:lang w:eastAsia="ru-RU"/>
        </w:rPr>
        <w:t>ТРИБИ</w:t>
      </w:r>
      <w:r w:rsidRPr="00AD2A2A">
        <w:rPr>
          <w:rFonts w:ascii="Verdana" w:eastAsia="Times New Roman" w:hAnsi="Verdana" w:cs="Times New Roman"/>
          <w:color w:val="000000"/>
          <w:kern w:val="0"/>
          <w:sz w:val="24"/>
          <w:szCs w:val="24"/>
          <w:lang w:eastAsia="ru-RU"/>
        </w:rPr>
        <w:t xml:space="preserve"> </w:t>
      </w:r>
      <w:r w:rsidRPr="00AD2A2A">
        <w:rPr>
          <w:rFonts w:ascii="Verdana" w:eastAsia="Times New Roman" w:hAnsi="Verdana" w:cs="Times New Roman" w:hint="eastAsia"/>
          <w:color w:val="000000"/>
          <w:kern w:val="0"/>
          <w:sz w:val="24"/>
          <w:szCs w:val="24"/>
          <w:lang w:eastAsia="ru-RU"/>
        </w:rPr>
        <w:t>У</w:t>
      </w:r>
      <w:r w:rsidRPr="00AD2A2A">
        <w:rPr>
          <w:rFonts w:ascii="Verdana" w:eastAsia="Times New Roman" w:hAnsi="Verdana" w:cs="Times New Roman"/>
          <w:color w:val="000000"/>
          <w:kern w:val="0"/>
          <w:sz w:val="24"/>
          <w:szCs w:val="24"/>
          <w:lang w:eastAsia="ru-RU"/>
        </w:rPr>
        <w:t xml:space="preserve"> </w:t>
      </w:r>
      <w:r w:rsidRPr="00AD2A2A">
        <w:rPr>
          <w:rFonts w:ascii="Verdana" w:eastAsia="Times New Roman" w:hAnsi="Verdana" w:cs="Times New Roman" w:hint="eastAsia"/>
          <w:color w:val="000000"/>
          <w:kern w:val="0"/>
          <w:sz w:val="24"/>
          <w:szCs w:val="24"/>
          <w:lang w:eastAsia="ru-RU"/>
        </w:rPr>
        <w:t>ФЛОРІ</w:t>
      </w:r>
      <w:r w:rsidRPr="00AD2A2A">
        <w:rPr>
          <w:rFonts w:ascii="Verdana" w:eastAsia="Times New Roman" w:hAnsi="Verdana" w:cs="Times New Roman"/>
          <w:color w:val="000000"/>
          <w:kern w:val="0"/>
          <w:sz w:val="24"/>
          <w:szCs w:val="24"/>
          <w:lang w:eastAsia="ru-RU"/>
        </w:rPr>
        <w:t xml:space="preserve"> </w:t>
      </w:r>
      <w:r w:rsidRPr="00AD2A2A">
        <w:rPr>
          <w:rFonts w:ascii="Verdana" w:eastAsia="Times New Roman" w:hAnsi="Verdana" w:cs="Times New Roman" w:hint="eastAsia"/>
          <w:color w:val="000000"/>
          <w:kern w:val="0"/>
          <w:sz w:val="24"/>
          <w:szCs w:val="24"/>
          <w:lang w:eastAsia="ru-RU"/>
        </w:rPr>
        <w:t>УКРАЇНИ</w:t>
      </w:r>
      <w:r w:rsidRPr="00AD2A2A">
        <w:rPr>
          <w:rFonts w:ascii="Verdana" w:eastAsia="Times New Roman" w:hAnsi="Verdana" w:cs="Times New Roman"/>
          <w:color w:val="000000"/>
          <w:kern w:val="0"/>
          <w:sz w:val="24"/>
          <w:szCs w:val="24"/>
          <w:lang w:eastAsia="ru-RU"/>
        </w:rPr>
        <w:t xml:space="preserve"> ...................................... 33</w:t>
      </w:r>
    </w:p>
    <w:p w:rsidR="00AD2A2A" w:rsidRPr="00AD2A2A" w:rsidRDefault="00AD2A2A" w:rsidP="00AD2A2A">
      <w:pPr>
        <w:rPr>
          <w:rFonts w:ascii="Verdana" w:eastAsia="Times New Roman" w:hAnsi="Verdana" w:cs="Times New Roman"/>
          <w:color w:val="000000"/>
          <w:kern w:val="0"/>
          <w:sz w:val="24"/>
          <w:szCs w:val="24"/>
          <w:lang w:eastAsia="ru-RU"/>
        </w:rPr>
      </w:pPr>
      <w:r w:rsidRPr="00AD2A2A">
        <w:rPr>
          <w:rFonts w:ascii="Verdana" w:eastAsia="Times New Roman" w:hAnsi="Verdana" w:cs="Times New Roman" w:hint="eastAsia"/>
          <w:color w:val="000000"/>
          <w:kern w:val="0"/>
          <w:sz w:val="24"/>
          <w:szCs w:val="24"/>
          <w:lang w:eastAsia="ru-RU"/>
        </w:rPr>
        <w:t>РОЗДІЛ</w:t>
      </w:r>
      <w:r w:rsidRPr="00AD2A2A">
        <w:rPr>
          <w:rFonts w:ascii="Verdana" w:eastAsia="Times New Roman" w:hAnsi="Verdana" w:cs="Times New Roman"/>
          <w:color w:val="000000"/>
          <w:kern w:val="0"/>
          <w:sz w:val="24"/>
          <w:szCs w:val="24"/>
          <w:lang w:eastAsia="ru-RU"/>
        </w:rPr>
        <w:t xml:space="preserve"> 3. </w:t>
      </w:r>
      <w:r w:rsidRPr="00AD2A2A">
        <w:rPr>
          <w:rFonts w:ascii="Verdana" w:eastAsia="Times New Roman" w:hAnsi="Verdana" w:cs="Times New Roman" w:hint="eastAsia"/>
          <w:color w:val="000000"/>
          <w:kern w:val="0"/>
          <w:sz w:val="24"/>
          <w:szCs w:val="24"/>
          <w:lang w:eastAsia="ru-RU"/>
        </w:rPr>
        <w:t>МАТЕРІАЛИ</w:t>
      </w:r>
      <w:r w:rsidRPr="00AD2A2A">
        <w:rPr>
          <w:rFonts w:ascii="Verdana" w:eastAsia="Times New Roman" w:hAnsi="Verdana" w:cs="Times New Roman"/>
          <w:color w:val="000000"/>
          <w:kern w:val="0"/>
          <w:sz w:val="24"/>
          <w:szCs w:val="24"/>
          <w:lang w:eastAsia="ru-RU"/>
        </w:rPr>
        <w:t xml:space="preserve"> </w:t>
      </w:r>
      <w:r w:rsidRPr="00AD2A2A">
        <w:rPr>
          <w:rFonts w:ascii="Verdana" w:eastAsia="Times New Roman" w:hAnsi="Verdana" w:cs="Times New Roman" w:hint="eastAsia"/>
          <w:color w:val="000000"/>
          <w:kern w:val="0"/>
          <w:sz w:val="24"/>
          <w:szCs w:val="24"/>
          <w:lang w:eastAsia="ru-RU"/>
        </w:rPr>
        <w:t>ТА</w:t>
      </w:r>
      <w:r w:rsidRPr="00AD2A2A">
        <w:rPr>
          <w:rFonts w:ascii="Verdana" w:eastAsia="Times New Roman" w:hAnsi="Verdana" w:cs="Times New Roman"/>
          <w:color w:val="000000"/>
          <w:kern w:val="0"/>
          <w:sz w:val="24"/>
          <w:szCs w:val="24"/>
          <w:lang w:eastAsia="ru-RU"/>
        </w:rPr>
        <w:t xml:space="preserve"> </w:t>
      </w:r>
      <w:r w:rsidRPr="00AD2A2A">
        <w:rPr>
          <w:rFonts w:ascii="Verdana" w:eastAsia="Times New Roman" w:hAnsi="Verdana" w:cs="Times New Roman" w:hint="eastAsia"/>
          <w:color w:val="000000"/>
          <w:kern w:val="0"/>
          <w:sz w:val="24"/>
          <w:szCs w:val="24"/>
          <w:lang w:eastAsia="ru-RU"/>
        </w:rPr>
        <w:t>МЕТОДИ</w:t>
      </w:r>
      <w:r w:rsidRPr="00AD2A2A">
        <w:rPr>
          <w:rFonts w:ascii="Verdana" w:eastAsia="Times New Roman" w:hAnsi="Verdana" w:cs="Times New Roman"/>
          <w:color w:val="000000"/>
          <w:kern w:val="0"/>
          <w:sz w:val="24"/>
          <w:szCs w:val="24"/>
          <w:lang w:eastAsia="ru-RU"/>
        </w:rPr>
        <w:t xml:space="preserve"> .......................................................................... 39</w:t>
      </w:r>
    </w:p>
    <w:p w:rsidR="00AD2A2A" w:rsidRPr="00AD2A2A" w:rsidRDefault="00AD2A2A" w:rsidP="00AD2A2A">
      <w:pPr>
        <w:rPr>
          <w:rFonts w:ascii="Verdana" w:eastAsia="Times New Roman" w:hAnsi="Verdana" w:cs="Times New Roman"/>
          <w:color w:val="000000"/>
          <w:kern w:val="0"/>
          <w:sz w:val="24"/>
          <w:szCs w:val="24"/>
          <w:lang w:eastAsia="ru-RU"/>
        </w:rPr>
      </w:pPr>
      <w:r w:rsidRPr="00AD2A2A">
        <w:rPr>
          <w:rFonts w:ascii="Verdana" w:eastAsia="Times New Roman" w:hAnsi="Verdana" w:cs="Times New Roman"/>
          <w:color w:val="000000"/>
          <w:kern w:val="0"/>
          <w:sz w:val="24"/>
          <w:szCs w:val="24"/>
          <w:lang w:eastAsia="ru-RU"/>
        </w:rPr>
        <w:t xml:space="preserve">3.1. </w:t>
      </w:r>
      <w:r w:rsidRPr="00AD2A2A">
        <w:rPr>
          <w:rFonts w:ascii="Verdana" w:eastAsia="Times New Roman" w:hAnsi="Verdana" w:cs="Times New Roman" w:hint="eastAsia"/>
          <w:color w:val="000000"/>
          <w:kern w:val="0"/>
          <w:sz w:val="24"/>
          <w:szCs w:val="24"/>
          <w:lang w:eastAsia="ru-RU"/>
        </w:rPr>
        <w:t>Молекулярно</w:t>
      </w:r>
      <w:r w:rsidRPr="00AD2A2A">
        <w:rPr>
          <w:rFonts w:ascii="Verdana" w:eastAsia="Times New Roman" w:hAnsi="Verdana" w:cs="Times New Roman"/>
          <w:color w:val="000000"/>
          <w:kern w:val="0"/>
          <w:sz w:val="24"/>
          <w:szCs w:val="24"/>
          <w:lang w:eastAsia="ru-RU"/>
        </w:rPr>
        <w:t>-</w:t>
      </w:r>
      <w:r w:rsidRPr="00AD2A2A">
        <w:rPr>
          <w:rFonts w:ascii="Verdana" w:eastAsia="Times New Roman" w:hAnsi="Verdana" w:cs="Times New Roman" w:hint="eastAsia"/>
          <w:color w:val="000000"/>
          <w:kern w:val="0"/>
          <w:sz w:val="24"/>
          <w:szCs w:val="24"/>
          <w:lang w:eastAsia="ru-RU"/>
        </w:rPr>
        <w:t>генетичний</w:t>
      </w:r>
      <w:r w:rsidRPr="00AD2A2A">
        <w:rPr>
          <w:rFonts w:ascii="Verdana" w:eastAsia="Times New Roman" w:hAnsi="Verdana" w:cs="Times New Roman"/>
          <w:color w:val="000000"/>
          <w:kern w:val="0"/>
          <w:sz w:val="24"/>
          <w:szCs w:val="24"/>
          <w:lang w:eastAsia="ru-RU"/>
        </w:rPr>
        <w:t xml:space="preserve"> </w:t>
      </w:r>
      <w:r w:rsidRPr="00AD2A2A">
        <w:rPr>
          <w:rFonts w:ascii="Verdana" w:eastAsia="Times New Roman" w:hAnsi="Verdana" w:cs="Times New Roman" w:hint="eastAsia"/>
          <w:color w:val="000000"/>
          <w:kern w:val="0"/>
          <w:sz w:val="24"/>
          <w:szCs w:val="24"/>
          <w:lang w:eastAsia="ru-RU"/>
        </w:rPr>
        <w:t>аналіз</w:t>
      </w:r>
      <w:r w:rsidRPr="00AD2A2A">
        <w:rPr>
          <w:rFonts w:ascii="Verdana" w:eastAsia="Times New Roman" w:hAnsi="Verdana" w:cs="Times New Roman"/>
          <w:color w:val="000000"/>
          <w:kern w:val="0"/>
          <w:sz w:val="24"/>
          <w:szCs w:val="24"/>
          <w:lang w:eastAsia="ru-RU"/>
        </w:rPr>
        <w:t xml:space="preserve"> ...................................................................... 39</w:t>
      </w:r>
    </w:p>
    <w:p w:rsidR="00AD2A2A" w:rsidRPr="00AD2A2A" w:rsidRDefault="00AD2A2A" w:rsidP="00AD2A2A">
      <w:pPr>
        <w:rPr>
          <w:rFonts w:ascii="Verdana" w:eastAsia="Times New Roman" w:hAnsi="Verdana" w:cs="Times New Roman"/>
          <w:color w:val="000000"/>
          <w:kern w:val="0"/>
          <w:sz w:val="24"/>
          <w:szCs w:val="24"/>
          <w:lang w:eastAsia="ru-RU"/>
        </w:rPr>
      </w:pPr>
      <w:r w:rsidRPr="00AD2A2A">
        <w:rPr>
          <w:rFonts w:ascii="Verdana" w:eastAsia="Times New Roman" w:hAnsi="Verdana" w:cs="Times New Roman"/>
          <w:color w:val="000000"/>
          <w:kern w:val="0"/>
          <w:sz w:val="24"/>
          <w:szCs w:val="24"/>
          <w:lang w:eastAsia="ru-RU"/>
        </w:rPr>
        <w:t xml:space="preserve">3.2. </w:t>
      </w:r>
      <w:r w:rsidRPr="00AD2A2A">
        <w:rPr>
          <w:rFonts w:ascii="Verdana" w:eastAsia="Times New Roman" w:hAnsi="Verdana" w:cs="Times New Roman" w:hint="eastAsia"/>
          <w:color w:val="000000"/>
          <w:kern w:val="0"/>
          <w:sz w:val="24"/>
          <w:szCs w:val="24"/>
          <w:lang w:eastAsia="ru-RU"/>
        </w:rPr>
        <w:t>Мікроморфологічні</w:t>
      </w:r>
      <w:r w:rsidRPr="00AD2A2A">
        <w:rPr>
          <w:rFonts w:ascii="Verdana" w:eastAsia="Times New Roman" w:hAnsi="Verdana" w:cs="Times New Roman"/>
          <w:color w:val="000000"/>
          <w:kern w:val="0"/>
          <w:sz w:val="24"/>
          <w:szCs w:val="24"/>
          <w:lang w:eastAsia="ru-RU"/>
        </w:rPr>
        <w:t xml:space="preserve"> </w:t>
      </w:r>
      <w:r w:rsidRPr="00AD2A2A">
        <w:rPr>
          <w:rFonts w:ascii="Verdana" w:eastAsia="Times New Roman" w:hAnsi="Verdana" w:cs="Times New Roman" w:hint="eastAsia"/>
          <w:color w:val="000000"/>
          <w:kern w:val="0"/>
          <w:sz w:val="24"/>
          <w:szCs w:val="24"/>
          <w:lang w:eastAsia="ru-RU"/>
        </w:rPr>
        <w:t>дослідження</w:t>
      </w:r>
      <w:r w:rsidRPr="00AD2A2A">
        <w:rPr>
          <w:rFonts w:ascii="Verdana" w:eastAsia="Times New Roman" w:hAnsi="Verdana" w:cs="Times New Roman"/>
          <w:color w:val="000000"/>
          <w:kern w:val="0"/>
          <w:sz w:val="24"/>
          <w:szCs w:val="24"/>
          <w:lang w:eastAsia="ru-RU"/>
        </w:rPr>
        <w:t xml:space="preserve"> </w:t>
      </w:r>
      <w:r w:rsidRPr="00AD2A2A">
        <w:rPr>
          <w:rFonts w:ascii="Verdana" w:eastAsia="Times New Roman" w:hAnsi="Verdana" w:cs="Times New Roman" w:hint="eastAsia"/>
          <w:color w:val="000000"/>
          <w:kern w:val="0"/>
          <w:sz w:val="24"/>
          <w:szCs w:val="24"/>
          <w:lang w:eastAsia="ru-RU"/>
        </w:rPr>
        <w:t>критичних</w:t>
      </w:r>
      <w:r w:rsidRPr="00AD2A2A">
        <w:rPr>
          <w:rFonts w:ascii="Verdana" w:eastAsia="Times New Roman" w:hAnsi="Verdana" w:cs="Times New Roman"/>
          <w:color w:val="000000"/>
          <w:kern w:val="0"/>
          <w:sz w:val="24"/>
          <w:szCs w:val="24"/>
          <w:lang w:eastAsia="ru-RU"/>
        </w:rPr>
        <w:t xml:space="preserve"> </w:t>
      </w:r>
      <w:r w:rsidRPr="00AD2A2A">
        <w:rPr>
          <w:rFonts w:ascii="Verdana" w:eastAsia="Times New Roman" w:hAnsi="Verdana" w:cs="Times New Roman" w:hint="eastAsia"/>
          <w:color w:val="000000"/>
          <w:kern w:val="0"/>
          <w:sz w:val="24"/>
          <w:szCs w:val="24"/>
          <w:lang w:eastAsia="ru-RU"/>
        </w:rPr>
        <w:t>таксонів</w:t>
      </w:r>
      <w:r w:rsidRPr="00AD2A2A">
        <w:rPr>
          <w:rFonts w:ascii="Verdana" w:eastAsia="Times New Roman" w:hAnsi="Verdana" w:cs="Times New Roman"/>
          <w:color w:val="000000"/>
          <w:kern w:val="0"/>
          <w:sz w:val="24"/>
          <w:szCs w:val="24"/>
          <w:lang w:eastAsia="ru-RU"/>
        </w:rPr>
        <w:t xml:space="preserve"> .................................. 44</w:t>
      </w:r>
    </w:p>
    <w:p w:rsidR="00AD2A2A" w:rsidRPr="00AD2A2A" w:rsidRDefault="00AD2A2A" w:rsidP="00AD2A2A">
      <w:pPr>
        <w:rPr>
          <w:rFonts w:ascii="Verdana" w:eastAsia="Times New Roman" w:hAnsi="Verdana" w:cs="Times New Roman"/>
          <w:color w:val="000000"/>
          <w:kern w:val="0"/>
          <w:sz w:val="24"/>
          <w:szCs w:val="24"/>
          <w:lang w:eastAsia="ru-RU"/>
        </w:rPr>
      </w:pPr>
      <w:r w:rsidRPr="00AD2A2A">
        <w:rPr>
          <w:rFonts w:ascii="Verdana" w:eastAsia="Times New Roman" w:hAnsi="Verdana" w:cs="Times New Roman" w:hint="eastAsia"/>
          <w:color w:val="000000"/>
          <w:kern w:val="0"/>
          <w:sz w:val="24"/>
          <w:szCs w:val="24"/>
          <w:lang w:eastAsia="ru-RU"/>
        </w:rPr>
        <w:t>РОЗДІЛ</w:t>
      </w:r>
      <w:r w:rsidRPr="00AD2A2A">
        <w:rPr>
          <w:rFonts w:ascii="Verdana" w:eastAsia="Times New Roman" w:hAnsi="Verdana" w:cs="Times New Roman"/>
          <w:color w:val="000000"/>
          <w:kern w:val="0"/>
          <w:sz w:val="24"/>
          <w:szCs w:val="24"/>
          <w:lang w:eastAsia="ru-RU"/>
        </w:rPr>
        <w:t xml:space="preserve"> 4. </w:t>
      </w:r>
      <w:r w:rsidRPr="00AD2A2A">
        <w:rPr>
          <w:rFonts w:ascii="Verdana" w:eastAsia="Times New Roman" w:hAnsi="Verdana" w:cs="Times New Roman" w:hint="eastAsia"/>
          <w:color w:val="000000"/>
          <w:kern w:val="0"/>
          <w:sz w:val="24"/>
          <w:szCs w:val="24"/>
          <w:lang w:eastAsia="ru-RU"/>
        </w:rPr>
        <w:t>МОЛЕКУЛЯРНА</w:t>
      </w:r>
      <w:r w:rsidRPr="00AD2A2A">
        <w:rPr>
          <w:rFonts w:ascii="Verdana" w:eastAsia="Times New Roman" w:hAnsi="Verdana" w:cs="Times New Roman"/>
          <w:color w:val="000000"/>
          <w:kern w:val="0"/>
          <w:sz w:val="24"/>
          <w:szCs w:val="24"/>
          <w:lang w:eastAsia="ru-RU"/>
        </w:rPr>
        <w:t xml:space="preserve"> </w:t>
      </w:r>
      <w:r w:rsidRPr="00AD2A2A">
        <w:rPr>
          <w:rFonts w:ascii="Verdana" w:eastAsia="Times New Roman" w:hAnsi="Verdana" w:cs="Times New Roman" w:hint="eastAsia"/>
          <w:color w:val="000000"/>
          <w:kern w:val="0"/>
          <w:sz w:val="24"/>
          <w:szCs w:val="24"/>
          <w:lang w:eastAsia="ru-RU"/>
        </w:rPr>
        <w:t>АНОТАЦІЯ</w:t>
      </w:r>
      <w:r w:rsidRPr="00AD2A2A">
        <w:rPr>
          <w:rFonts w:ascii="Verdana" w:eastAsia="Times New Roman" w:hAnsi="Verdana" w:cs="Times New Roman"/>
          <w:color w:val="000000"/>
          <w:kern w:val="0"/>
          <w:sz w:val="24"/>
          <w:szCs w:val="24"/>
          <w:lang w:eastAsia="ru-RU"/>
        </w:rPr>
        <w:t xml:space="preserve"> </w:t>
      </w:r>
      <w:r w:rsidRPr="00AD2A2A">
        <w:rPr>
          <w:rFonts w:ascii="Verdana" w:eastAsia="Times New Roman" w:hAnsi="Verdana" w:cs="Times New Roman" w:hint="eastAsia"/>
          <w:color w:val="000000"/>
          <w:kern w:val="0"/>
          <w:sz w:val="24"/>
          <w:szCs w:val="24"/>
          <w:lang w:eastAsia="ru-RU"/>
        </w:rPr>
        <w:t>ТА</w:t>
      </w:r>
      <w:r w:rsidRPr="00AD2A2A">
        <w:rPr>
          <w:rFonts w:ascii="Verdana" w:eastAsia="Times New Roman" w:hAnsi="Verdana" w:cs="Times New Roman"/>
          <w:color w:val="000000"/>
          <w:kern w:val="0"/>
          <w:sz w:val="24"/>
          <w:szCs w:val="24"/>
          <w:lang w:eastAsia="ru-RU"/>
        </w:rPr>
        <w:t xml:space="preserve"> </w:t>
      </w:r>
      <w:r w:rsidRPr="00AD2A2A">
        <w:rPr>
          <w:rFonts w:ascii="Verdana" w:eastAsia="Times New Roman" w:hAnsi="Verdana" w:cs="Times New Roman" w:hint="eastAsia"/>
          <w:color w:val="000000"/>
          <w:kern w:val="0"/>
          <w:sz w:val="24"/>
          <w:szCs w:val="24"/>
          <w:lang w:eastAsia="ru-RU"/>
        </w:rPr>
        <w:t>ФІЛОГЕНЕТИЧНИЙ</w:t>
      </w:r>
      <w:r w:rsidRPr="00AD2A2A">
        <w:rPr>
          <w:rFonts w:ascii="Verdana" w:eastAsia="Times New Roman" w:hAnsi="Verdana" w:cs="Times New Roman"/>
          <w:color w:val="000000"/>
          <w:kern w:val="0"/>
          <w:sz w:val="24"/>
          <w:szCs w:val="24"/>
          <w:lang w:eastAsia="ru-RU"/>
        </w:rPr>
        <w:t xml:space="preserve"> </w:t>
      </w:r>
      <w:r w:rsidRPr="00AD2A2A">
        <w:rPr>
          <w:rFonts w:ascii="Verdana" w:eastAsia="Times New Roman" w:hAnsi="Verdana" w:cs="Times New Roman" w:hint="eastAsia"/>
          <w:color w:val="000000"/>
          <w:kern w:val="0"/>
          <w:sz w:val="24"/>
          <w:szCs w:val="24"/>
          <w:lang w:eastAsia="ru-RU"/>
        </w:rPr>
        <w:t>АНАЛІЗ</w:t>
      </w:r>
    </w:p>
    <w:p w:rsidR="00AD2A2A" w:rsidRPr="00AD2A2A" w:rsidRDefault="00AD2A2A" w:rsidP="00AD2A2A">
      <w:pPr>
        <w:rPr>
          <w:rFonts w:ascii="Verdana" w:eastAsia="Times New Roman" w:hAnsi="Verdana" w:cs="Times New Roman"/>
          <w:color w:val="000000"/>
          <w:kern w:val="0"/>
          <w:sz w:val="24"/>
          <w:szCs w:val="24"/>
          <w:lang w:eastAsia="ru-RU"/>
        </w:rPr>
      </w:pPr>
      <w:r w:rsidRPr="00AD2A2A">
        <w:rPr>
          <w:rFonts w:ascii="Verdana" w:eastAsia="Times New Roman" w:hAnsi="Verdana" w:cs="Times New Roman" w:hint="eastAsia"/>
          <w:color w:val="000000"/>
          <w:kern w:val="0"/>
          <w:sz w:val="24"/>
          <w:szCs w:val="24"/>
          <w:lang w:eastAsia="ru-RU"/>
        </w:rPr>
        <w:t>РАРИТЕТНИХ</w:t>
      </w:r>
      <w:r w:rsidRPr="00AD2A2A">
        <w:rPr>
          <w:rFonts w:ascii="Verdana" w:eastAsia="Times New Roman" w:hAnsi="Verdana" w:cs="Times New Roman"/>
          <w:color w:val="000000"/>
          <w:kern w:val="0"/>
          <w:sz w:val="24"/>
          <w:szCs w:val="24"/>
          <w:lang w:eastAsia="ru-RU"/>
        </w:rPr>
        <w:t xml:space="preserve"> </w:t>
      </w:r>
      <w:r w:rsidRPr="00AD2A2A">
        <w:rPr>
          <w:rFonts w:ascii="Verdana" w:eastAsia="Times New Roman" w:hAnsi="Verdana" w:cs="Times New Roman" w:hint="eastAsia"/>
          <w:color w:val="000000"/>
          <w:kern w:val="0"/>
          <w:sz w:val="24"/>
          <w:szCs w:val="24"/>
          <w:lang w:eastAsia="ru-RU"/>
        </w:rPr>
        <w:t>ТАКСОНІВ</w:t>
      </w:r>
      <w:r w:rsidRPr="00AD2A2A">
        <w:rPr>
          <w:rFonts w:ascii="Verdana" w:eastAsia="Times New Roman" w:hAnsi="Verdana" w:cs="Times New Roman"/>
          <w:color w:val="000000"/>
          <w:kern w:val="0"/>
          <w:sz w:val="24"/>
          <w:szCs w:val="24"/>
          <w:lang w:eastAsia="ru-RU"/>
        </w:rPr>
        <w:t xml:space="preserve"> ............................................................................................. 49</w:t>
      </w:r>
    </w:p>
    <w:p w:rsidR="00AD2A2A" w:rsidRPr="00AD2A2A" w:rsidRDefault="00AD2A2A" w:rsidP="00AD2A2A">
      <w:pPr>
        <w:rPr>
          <w:rFonts w:ascii="Verdana" w:eastAsia="Times New Roman" w:hAnsi="Verdana" w:cs="Times New Roman"/>
          <w:color w:val="000000"/>
          <w:kern w:val="0"/>
          <w:sz w:val="24"/>
          <w:szCs w:val="24"/>
          <w:lang w:eastAsia="ru-RU"/>
        </w:rPr>
      </w:pPr>
      <w:r w:rsidRPr="00AD2A2A">
        <w:rPr>
          <w:rFonts w:ascii="Verdana" w:eastAsia="Times New Roman" w:hAnsi="Verdana" w:cs="Times New Roman"/>
          <w:color w:val="000000"/>
          <w:kern w:val="0"/>
          <w:sz w:val="24"/>
          <w:szCs w:val="24"/>
          <w:lang w:eastAsia="ru-RU"/>
        </w:rPr>
        <w:t xml:space="preserve">4.1. </w:t>
      </w:r>
      <w:r w:rsidRPr="00AD2A2A">
        <w:rPr>
          <w:rFonts w:ascii="Verdana" w:eastAsia="Times New Roman" w:hAnsi="Verdana" w:cs="Times New Roman" w:hint="eastAsia"/>
          <w:color w:val="000000"/>
          <w:kern w:val="0"/>
          <w:sz w:val="24"/>
          <w:szCs w:val="24"/>
          <w:lang w:eastAsia="ru-RU"/>
        </w:rPr>
        <w:t>Молекулярна</w:t>
      </w:r>
      <w:r w:rsidRPr="00AD2A2A">
        <w:rPr>
          <w:rFonts w:ascii="Verdana" w:eastAsia="Times New Roman" w:hAnsi="Verdana" w:cs="Times New Roman"/>
          <w:color w:val="000000"/>
          <w:kern w:val="0"/>
          <w:sz w:val="24"/>
          <w:szCs w:val="24"/>
          <w:lang w:eastAsia="ru-RU"/>
        </w:rPr>
        <w:t xml:space="preserve"> </w:t>
      </w:r>
      <w:r w:rsidRPr="00AD2A2A">
        <w:rPr>
          <w:rFonts w:ascii="Verdana" w:eastAsia="Times New Roman" w:hAnsi="Verdana" w:cs="Times New Roman" w:hint="eastAsia"/>
          <w:color w:val="000000"/>
          <w:kern w:val="0"/>
          <w:sz w:val="24"/>
          <w:szCs w:val="24"/>
          <w:lang w:eastAsia="ru-RU"/>
        </w:rPr>
        <w:t>анотація</w:t>
      </w:r>
      <w:r w:rsidRPr="00AD2A2A">
        <w:rPr>
          <w:rFonts w:ascii="Verdana" w:eastAsia="Times New Roman" w:hAnsi="Verdana" w:cs="Times New Roman"/>
          <w:color w:val="000000"/>
          <w:kern w:val="0"/>
          <w:sz w:val="24"/>
          <w:szCs w:val="24"/>
          <w:lang w:eastAsia="ru-RU"/>
        </w:rPr>
        <w:t xml:space="preserve"> </w:t>
      </w:r>
      <w:r w:rsidRPr="00AD2A2A">
        <w:rPr>
          <w:rFonts w:ascii="Verdana" w:eastAsia="Times New Roman" w:hAnsi="Verdana" w:cs="Times New Roman" w:hint="eastAsia"/>
          <w:color w:val="000000"/>
          <w:kern w:val="0"/>
          <w:sz w:val="24"/>
          <w:szCs w:val="24"/>
          <w:lang w:eastAsia="ru-RU"/>
        </w:rPr>
        <w:t>раритетних</w:t>
      </w:r>
      <w:r w:rsidRPr="00AD2A2A">
        <w:rPr>
          <w:rFonts w:ascii="Verdana" w:eastAsia="Times New Roman" w:hAnsi="Verdana" w:cs="Times New Roman"/>
          <w:color w:val="000000"/>
          <w:kern w:val="0"/>
          <w:sz w:val="24"/>
          <w:szCs w:val="24"/>
          <w:lang w:eastAsia="ru-RU"/>
        </w:rPr>
        <w:t xml:space="preserve"> </w:t>
      </w:r>
      <w:r w:rsidRPr="00AD2A2A">
        <w:rPr>
          <w:rFonts w:ascii="Verdana" w:eastAsia="Times New Roman" w:hAnsi="Verdana" w:cs="Times New Roman" w:hint="eastAsia"/>
          <w:color w:val="000000"/>
          <w:kern w:val="0"/>
          <w:sz w:val="24"/>
          <w:szCs w:val="24"/>
          <w:lang w:eastAsia="ru-RU"/>
        </w:rPr>
        <w:t>таксонів</w:t>
      </w:r>
      <w:r w:rsidRPr="00AD2A2A">
        <w:rPr>
          <w:rFonts w:ascii="Verdana" w:eastAsia="Times New Roman" w:hAnsi="Verdana" w:cs="Times New Roman"/>
          <w:color w:val="000000"/>
          <w:kern w:val="0"/>
          <w:sz w:val="24"/>
          <w:szCs w:val="24"/>
          <w:lang w:eastAsia="ru-RU"/>
        </w:rPr>
        <w:t xml:space="preserve"> ................................................... 49</w:t>
      </w:r>
    </w:p>
    <w:p w:rsidR="00AD2A2A" w:rsidRPr="00AD2A2A" w:rsidRDefault="00AD2A2A" w:rsidP="00AD2A2A">
      <w:pPr>
        <w:rPr>
          <w:rFonts w:ascii="Verdana" w:eastAsia="Times New Roman" w:hAnsi="Verdana" w:cs="Times New Roman"/>
          <w:color w:val="000000"/>
          <w:kern w:val="0"/>
          <w:sz w:val="24"/>
          <w:szCs w:val="24"/>
          <w:lang w:eastAsia="ru-RU"/>
        </w:rPr>
      </w:pPr>
      <w:r w:rsidRPr="00AD2A2A">
        <w:rPr>
          <w:rFonts w:ascii="Verdana" w:eastAsia="Times New Roman" w:hAnsi="Verdana" w:cs="Times New Roman"/>
          <w:color w:val="000000"/>
          <w:kern w:val="0"/>
          <w:sz w:val="24"/>
          <w:szCs w:val="24"/>
          <w:lang w:eastAsia="ru-RU"/>
        </w:rPr>
        <w:t xml:space="preserve">4.2. </w:t>
      </w:r>
      <w:r w:rsidRPr="00AD2A2A">
        <w:rPr>
          <w:rFonts w:ascii="Verdana" w:eastAsia="Times New Roman" w:hAnsi="Verdana" w:cs="Times New Roman" w:hint="eastAsia"/>
          <w:color w:val="000000"/>
          <w:kern w:val="0"/>
          <w:sz w:val="24"/>
          <w:szCs w:val="24"/>
          <w:lang w:eastAsia="ru-RU"/>
        </w:rPr>
        <w:t>Молекулярно</w:t>
      </w:r>
      <w:r w:rsidRPr="00AD2A2A">
        <w:rPr>
          <w:rFonts w:ascii="Verdana" w:eastAsia="Times New Roman" w:hAnsi="Verdana" w:cs="Times New Roman"/>
          <w:color w:val="000000"/>
          <w:kern w:val="0"/>
          <w:sz w:val="24"/>
          <w:szCs w:val="24"/>
          <w:lang w:eastAsia="ru-RU"/>
        </w:rPr>
        <w:t>-</w:t>
      </w:r>
      <w:r w:rsidRPr="00AD2A2A">
        <w:rPr>
          <w:rFonts w:ascii="Verdana" w:eastAsia="Times New Roman" w:hAnsi="Verdana" w:cs="Times New Roman" w:hint="eastAsia"/>
          <w:color w:val="000000"/>
          <w:kern w:val="0"/>
          <w:sz w:val="24"/>
          <w:szCs w:val="24"/>
          <w:lang w:eastAsia="ru-RU"/>
        </w:rPr>
        <w:t>філогенетичний</w:t>
      </w:r>
      <w:r w:rsidRPr="00AD2A2A">
        <w:rPr>
          <w:rFonts w:ascii="Verdana" w:eastAsia="Times New Roman" w:hAnsi="Verdana" w:cs="Times New Roman"/>
          <w:color w:val="000000"/>
          <w:kern w:val="0"/>
          <w:sz w:val="24"/>
          <w:szCs w:val="24"/>
          <w:lang w:eastAsia="ru-RU"/>
        </w:rPr>
        <w:t xml:space="preserve"> </w:t>
      </w:r>
      <w:r w:rsidRPr="00AD2A2A">
        <w:rPr>
          <w:rFonts w:ascii="Verdana" w:eastAsia="Times New Roman" w:hAnsi="Verdana" w:cs="Times New Roman" w:hint="eastAsia"/>
          <w:color w:val="000000"/>
          <w:kern w:val="0"/>
          <w:sz w:val="24"/>
          <w:szCs w:val="24"/>
          <w:lang w:eastAsia="ru-RU"/>
        </w:rPr>
        <w:t>аналіз</w:t>
      </w:r>
      <w:r w:rsidRPr="00AD2A2A">
        <w:rPr>
          <w:rFonts w:ascii="Verdana" w:eastAsia="Times New Roman" w:hAnsi="Verdana" w:cs="Times New Roman"/>
          <w:color w:val="000000"/>
          <w:kern w:val="0"/>
          <w:sz w:val="24"/>
          <w:szCs w:val="24"/>
          <w:lang w:eastAsia="ru-RU"/>
        </w:rPr>
        <w:t xml:space="preserve"> </w:t>
      </w:r>
      <w:r w:rsidRPr="00AD2A2A">
        <w:rPr>
          <w:rFonts w:ascii="Verdana" w:eastAsia="Times New Roman" w:hAnsi="Verdana" w:cs="Times New Roman" w:hint="eastAsia"/>
          <w:color w:val="000000"/>
          <w:kern w:val="0"/>
          <w:sz w:val="24"/>
          <w:szCs w:val="24"/>
          <w:lang w:eastAsia="ru-RU"/>
        </w:rPr>
        <w:t>представників</w:t>
      </w:r>
      <w:r w:rsidRPr="00AD2A2A">
        <w:rPr>
          <w:rFonts w:ascii="Verdana" w:eastAsia="Times New Roman" w:hAnsi="Verdana" w:cs="Times New Roman"/>
          <w:color w:val="000000"/>
          <w:kern w:val="0"/>
          <w:sz w:val="24"/>
          <w:szCs w:val="24"/>
          <w:lang w:eastAsia="ru-RU"/>
        </w:rPr>
        <w:t xml:space="preserve"> </w:t>
      </w:r>
      <w:r w:rsidRPr="00AD2A2A">
        <w:rPr>
          <w:rFonts w:ascii="Verdana" w:eastAsia="Times New Roman" w:hAnsi="Verdana" w:cs="Times New Roman" w:hint="eastAsia"/>
          <w:color w:val="000000"/>
          <w:kern w:val="0"/>
          <w:sz w:val="24"/>
          <w:szCs w:val="24"/>
          <w:lang w:eastAsia="ru-RU"/>
        </w:rPr>
        <w:t>триби</w:t>
      </w:r>
      <w:r w:rsidRPr="00AD2A2A">
        <w:rPr>
          <w:rFonts w:ascii="Verdana" w:eastAsia="Times New Roman" w:hAnsi="Verdana" w:cs="Times New Roman"/>
          <w:color w:val="000000"/>
          <w:kern w:val="0"/>
          <w:sz w:val="24"/>
          <w:szCs w:val="24"/>
          <w:lang w:eastAsia="ru-RU"/>
        </w:rPr>
        <w:t>........................... 53</w:t>
      </w:r>
    </w:p>
    <w:p w:rsidR="00AD2A2A" w:rsidRPr="00AD2A2A" w:rsidRDefault="00AD2A2A" w:rsidP="00AD2A2A">
      <w:pPr>
        <w:rPr>
          <w:rFonts w:ascii="Verdana" w:eastAsia="Times New Roman" w:hAnsi="Verdana" w:cs="Times New Roman"/>
          <w:color w:val="000000"/>
          <w:kern w:val="0"/>
          <w:sz w:val="24"/>
          <w:szCs w:val="24"/>
          <w:lang w:eastAsia="ru-RU"/>
        </w:rPr>
      </w:pPr>
      <w:r w:rsidRPr="00AD2A2A">
        <w:rPr>
          <w:rFonts w:ascii="Verdana" w:eastAsia="Times New Roman" w:hAnsi="Verdana" w:cs="Times New Roman" w:hint="eastAsia"/>
          <w:color w:val="000000"/>
          <w:kern w:val="0"/>
          <w:sz w:val="24"/>
          <w:szCs w:val="24"/>
          <w:lang w:eastAsia="ru-RU"/>
        </w:rPr>
        <w:t>РОЗДІЛ</w:t>
      </w:r>
      <w:r w:rsidRPr="00AD2A2A">
        <w:rPr>
          <w:rFonts w:ascii="Verdana" w:eastAsia="Times New Roman" w:hAnsi="Verdana" w:cs="Times New Roman"/>
          <w:color w:val="000000"/>
          <w:kern w:val="0"/>
          <w:sz w:val="24"/>
          <w:szCs w:val="24"/>
          <w:lang w:eastAsia="ru-RU"/>
        </w:rPr>
        <w:t xml:space="preserve"> 5. </w:t>
      </w:r>
      <w:r w:rsidRPr="00AD2A2A">
        <w:rPr>
          <w:rFonts w:ascii="Verdana" w:eastAsia="Times New Roman" w:hAnsi="Verdana" w:cs="Times New Roman" w:hint="eastAsia"/>
          <w:color w:val="000000"/>
          <w:kern w:val="0"/>
          <w:sz w:val="24"/>
          <w:szCs w:val="24"/>
          <w:lang w:eastAsia="ru-RU"/>
        </w:rPr>
        <w:t>ТАКСОНОМІЧНИЙ</w:t>
      </w:r>
      <w:r w:rsidRPr="00AD2A2A">
        <w:rPr>
          <w:rFonts w:ascii="Verdana" w:eastAsia="Times New Roman" w:hAnsi="Verdana" w:cs="Times New Roman"/>
          <w:color w:val="000000"/>
          <w:kern w:val="0"/>
          <w:sz w:val="24"/>
          <w:szCs w:val="24"/>
          <w:lang w:eastAsia="ru-RU"/>
        </w:rPr>
        <w:t xml:space="preserve"> </w:t>
      </w:r>
      <w:r w:rsidRPr="00AD2A2A">
        <w:rPr>
          <w:rFonts w:ascii="Verdana" w:eastAsia="Times New Roman" w:hAnsi="Verdana" w:cs="Times New Roman" w:hint="eastAsia"/>
          <w:color w:val="000000"/>
          <w:kern w:val="0"/>
          <w:sz w:val="24"/>
          <w:szCs w:val="24"/>
          <w:lang w:eastAsia="ru-RU"/>
        </w:rPr>
        <w:t>СТАТУС</w:t>
      </w:r>
      <w:r w:rsidRPr="00AD2A2A">
        <w:rPr>
          <w:rFonts w:ascii="Verdana" w:eastAsia="Times New Roman" w:hAnsi="Verdana" w:cs="Times New Roman"/>
          <w:color w:val="000000"/>
          <w:kern w:val="0"/>
          <w:sz w:val="24"/>
          <w:szCs w:val="24"/>
          <w:lang w:eastAsia="ru-RU"/>
        </w:rPr>
        <w:t xml:space="preserve"> ATOCION LITHUANICUM (ZAPA</w:t>
      </w:r>
      <w:r w:rsidRPr="00AD2A2A">
        <w:rPr>
          <w:rFonts w:ascii="Verdana" w:eastAsia="Times New Roman" w:hAnsi="Verdana" w:cs="Times New Roman" w:hint="eastAsia"/>
          <w:color w:val="000000"/>
          <w:kern w:val="0"/>
          <w:sz w:val="24"/>
          <w:szCs w:val="24"/>
          <w:lang w:eastAsia="ru-RU"/>
        </w:rPr>
        <w:t>Ł</w:t>
      </w:r>
      <w:r w:rsidRPr="00AD2A2A">
        <w:rPr>
          <w:rFonts w:ascii="Verdana" w:eastAsia="Times New Roman" w:hAnsi="Verdana" w:cs="Times New Roman"/>
          <w:color w:val="000000"/>
          <w:kern w:val="0"/>
          <w:sz w:val="24"/>
          <w:szCs w:val="24"/>
          <w:lang w:eastAsia="ru-RU"/>
        </w:rPr>
        <w:t>.)</w:t>
      </w:r>
    </w:p>
    <w:p w:rsidR="00AD2A2A" w:rsidRPr="00AD2A2A" w:rsidRDefault="00AD2A2A" w:rsidP="00AD2A2A">
      <w:pPr>
        <w:rPr>
          <w:rFonts w:ascii="Verdana" w:eastAsia="Times New Roman" w:hAnsi="Verdana" w:cs="Times New Roman"/>
          <w:color w:val="000000"/>
          <w:kern w:val="0"/>
          <w:sz w:val="24"/>
          <w:szCs w:val="24"/>
          <w:lang w:eastAsia="ru-RU"/>
        </w:rPr>
      </w:pPr>
      <w:r w:rsidRPr="00AD2A2A">
        <w:rPr>
          <w:rFonts w:ascii="Verdana" w:eastAsia="Times New Roman" w:hAnsi="Verdana" w:cs="Times New Roman"/>
          <w:color w:val="000000"/>
          <w:kern w:val="0"/>
          <w:sz w:val="24"/>
          <w:szCs w:val="24"/>
          <w:lang w:eastAsia="ru-RU"/>
        </w:rPr>
        <w:t>TZVEL. ............................................................................................................................... 60</w:t>
      </w:r>
    </w:p>
    <w:p w:rsidR="00AD2A2A" w:rsidRPr="00AD2A2A" w:rsidRDefault="00AD2A2A" w:rsidP="00AD2A2A">
      <w:pPr>
        <w:rPr>
          <w:rFonts w:ascii="Verdana" w:eastAsia="Times New Roman" w:hAnsi="Verdana" w:cs="Times New Roman"/>
          <w:color w:val="000000"/>
          <w:kern w:val="0"/>
          <w:sz w:val="24"/>
          <w:szCs w:val="24"/>
          <w:lang w:eastAsia="ru-RU"/>
        </w:rPr>
      </w:pPr>
      <w:r w:rsidRPr="00AD2A2A">
        <w:rPr>
          <w:rFonts w:ascii="Verdana" w:eastAsia="Times New Roman" w:hAnsi="Verdana" w:cs="Times New Roman"/>
          <w:color w:val="000000"/>
          <w:kern w:val="0"/>
          <w:sz w:val="24"/>
          <w:szCs w:val="24"/>
          <w:lang w:eastAsia="ru-RU"/>
        </w:rPr>
        <w:t xml:space="preserve">5.1. </w:t>
      </w:r>
      <w:r w:rsidRPr="00AD2A2A">
        <w:rPr>
          <w:rFonts w:ascii="Verdana" w:eastAsia="Times New Roman" w:hAnsi="Verdana" w:cs="Times New Roman" w:hint="eastAsia"/>
          <w:color w:val="000000"/>
          <w:kern w:val="0"/>
          <w:sz w:val="24"/>
          <w:szCs w:val="24"/>
          <w:lang w:eastAsia="ru-RU"/>
        </w:rPr>
        <w:t>Молекулярно</w:t>
      </w:r>
      <w:r w:rsidRPr="00AD2A2A">
        <w:rPr>
          <w:rFonts w:ascii="Verdana" w:eastAsia="Times New Roman" w:hAnsi="Verdana" w:cs="Times New Roman"/>
          <w:color w:val="000000"/>
          <w:kern w:val="0"/>
          <w:sz w:val="24"/>
          <w:szCs w:val="24"/>
          <w:lang w:eastAsia="ru-RU"/>
        </w:rPr>
        <w:t>-</w:t>
      </w:r>
      <w:r w:rsidRPr="00AD2A2A">
        <w:rPr>
          <w:rFonts w:ascii="Verdana" w:eastAsia="Times New Roman" w:hAnsi="Verdana" w:cs="Times New Roman" w:hint="eastAsia"/>
          <w:color w:val="000000"/>
          <w:kern w:val="0"/>
          <w:sz w:val="24"/>
          <w:szCs w:val="24"/>
          <w:lang w:eastAsia="ru-RU"/>
        </w:rPr>
        <w:t>генетичний</w:t>
      </w:r>
      <w:r w:rsidRPr="00AD2A2A">
        <w:rPr>
          <w:rFonts w:ascii="Verdana" w:eastAsia="Times New Roman" w:hAnsi="Verdana" w:cs="Times New Roman"/>
          <w:color w:val="000000"/>
          <w:kern w:val="0"/>
          <w:sz w:val="24"/>
          <w:szCs w:val="24"/>
          <w:lang w:eastAsia="ru-RU"/>
        </w:rPr>
        <w:t xml:space="preserve"> </w:t>
      </w:r>
      <w:r w:rsidRPr="00AD2A2A">
        <w:rPr>
          <w:rFonts w:ascii="Verdana" w:eastAsia="Times New Roman" w:hAnsi="Verdana" w:cs="Times New Roman" w:hint="eastAsia"/>
          <w:color w:val="000000"/>
          <w:kern w:val="0"/>
          <w:sz w:val="24"/>
          <w:szCs w:val="24"/>
          <w:lang w:eastAsia="ru-RU"/>
        </w:rPr>
        <w:t>аналіз</w:t>
      </w:r>
      <w:r w:rsidRPr="00AD2A2A">
        <w:rPr>
          <w:rFonts w:ascii="Verdana" w:eastAsia="Times New Roman" w:hAnsi="Verdana" w:cs="Times New Roman"/>
          <w:color w:val="000000"/>
          <w:kern w:val="0"/>
          <w:sz w:val="24"/>
          <w:szCs w:val="24"/>
          <w:lang w:eastAsia="ru-RU"/>
        </w:rPr>
        <w:t xml:space="preserve"> ...................................................................... 60</w:t>
      </w:r>
    </w:p>
    <w:p w:rsidR="00AD2A2A" w:rsidRPr="00AD2A2A" w:rsidRDefault="00AD2A2A" w:rsidP="00AD2A2A">
      <w:pPr>
        <w:rPr>
          <w:rFonts w:ascii="Verdana" w:eastAsia="Times New Roman" w:hAnsi="Verdana" w:cs="Times New Roman"/>
          <w:color w:val="000000"/>
          <w:kern w:val="0"/>
          <w:sz w:val="24"/>
          <w:szCs w:val="24"/>
          <w:lang w:eastAsia="ru-RU"/>
        </w:rPr>
      </w:pPr>
      <w:r w:rsidRPr="00AD2A2A">
        <w:rPr>
          <w:rFonts w:ascii="Verdana" w:eastAsia="Times New Roman" w:hAnsi="Verdana" w:cs="Times New Roman"/>
          <w:color w:val="000000"/>
          <w:kern w:val="0"/>
          <w:sz w:val="24"/>
          <w:szCs w:val="24"/>
          <w:lang w:eastAsia="ru-RU"/>
        </w:rPr>
        <w:t xml:space="preserve">5.2. </w:t>
      </w:r>
      <w:r w:rsidRPr="00AD2A2A">
        <w:rPr>
          <w:rFonts w:ascii="Verdana" w:eastAsia="Times New Roman" w:hAnsi="Verdana" w:cs="Times New Roman" w:hint="eastAsia"/>
          <w:color w:val="000000"/>
          <w:kern w:val="0"/>
          <w:sz w:val="24"/>
          <w:szCs w:val="24"/>
          <w:lang w:eastAsia="ru-RU"/>
        </w:rPr>
        <w:t>Аналіз</w:t>
      </w:r>
      <w:r w:rsidRPr="00AD2A2A">
        <w:rPr>
          <w:rFonts w:ascii="Verdana" w:eastAsia="Times New Roman" w:hAnsi="Verdana" w:cs="Times New Roman"/>
          <w:color w:val="000000"/>
          <w:kern w:val="0"/>
          <w:sz w:val="24"/>
          <w:szCs w:val="24"/>
          <w:lang w:eastAsia="ru-RU"/>
        </w:rPr>
        <w:t xml:space="preserve"> </w:t>
      </w:r>
      <w:r w:rsidRPr="00AD2A2A">
        <w:rPr>
          <w:rFonts w:ascii="Verdana" w:eastAsia="Times New Roman" w:hAnsi="Verdana" w:cs="Times New Roman" w:hint="eastAsia"/>
          <w:color w:val="000000"/>
          <w:kern w:val="0"/>
          <w:sz w:val="24"/>
          <w:szCs w:val="24"/>
          <w:lang w:eastAsia="ru-RU"/>
        </w:rPr>
        <w:t>мікроморфологічних</w:t>
      </w:r>
      <w:r w:rsidRPr="00AD2A2A">
        <w:rPr>
          <w:rFonts w:ascii="Verdana" w:eastAsia="Times New Roman" w:hAnsi="Verdana" w:cs="Times New Roman"/>
          <w:color w:val="000000"/>
          <w:kern w:val="0"/>
          <w:sz w:val="24"/>
          <w:szCs w:val="24"/>
          <w:lang w:eastAsia="ru-RU"/>
        </w:rPr>
        <w:t xml:space="preserve"> </w:t>
      </w:r>
      <w:r w:rsidRPr="00AD2A2A">
        <w:rPr>
          <w:rFonts w:ascii="Verdana" w:eastAsia="Times New Roman" w:hAnsi="Verdana" w:cs="Times New Roman" w:hint="eastAsia"/>
          <w:color w:val="000000"/>
          <w:kern w:val="0"/>
          <w:sz w:val="24"/>
          <w:szCs w:val="24"/>
          <w:lang w:eastAsia="ru-RU"/>
        </w:rPr>
        <w:t>особливостей</w:t>
      </w:r>
      <w:r w:rsidRPr="00AD2A2A">
        <w:rPr>
          <w:rFonts w:ascii="Verdana" w:eastAsia="Times New Roman" w:hAnsi="Verdana" w:cs="Times New Roman"/>
          <w:color w:val="000000"/>
          <w:kern w:val="0"/>
          <w:sz w:val="24"/>
          <w:szCs w:val="24"/>
          <w:lang w:eastAsia="ru-RU"/>
        </w:rPr>
        <w:t xml:space="preserve"> </w:t>
      </w:r>
      <w:r w:rsidRPr="00AD2A2A">
        <w:rPr>
          <w:rFonts w:ascii="Verdana" w:eastAsia="Times New Roman" w:hAnsi="Verdana" w:cs="Times New Roman" w:hint="eastAsia"/>
          <w:color w:val="000000"/>
          <w:kern w:val="0"/>
          <w:sz w:val="24"/>
          <w:szCs w:val="24"/>
          <w:lang w:eastAsia="ru-RU"/>
        </w:rPr>
        <w:t>пилкових</w:t>
      </w:r>
      <w:r w:rsidRPr="00AD2A2A">
        <w:rPr>
          <w:rFonts w:ascii="Verdana" w:eastAsia="Times New Roman" w:hAnsi="Verdana" w:cs="Times New Roman"/>
          <w:color w:val="000000"/>
          <w:kern w:val="0"/>
          <w:sz w:val="24"/>
          <w:szCs w:val="24"/>
          <w:lang w:eastAsia="ru-RU"/>
        </w:rPr>
        <w:t xml:space="preserve"> </w:t>
      </w:r>
      <w:r w:rsidRPr="00AD2A2A">
        <w:rPr>
          <w:rFonts w:ascii="Verdana" w:eastAsia="Times New Roman" w:hAnsi="Verdana" w:cs="Times New Roman" w:hint="eastAsia"/>
          <w:color w:val="000000"/>
          <w:kern w:val="0"/>
          <w:sz w:val="24"/>
          <w:szCs w:val="24"/>
          <w:lang w:eastAsia="ru-RU"/>
        </w:rPr>
        <w:t>зерен</w:t>
      </w:r>
      <w:r w:rsidRPr="00AD2A2A">
        <w:rPr>
          <w:rFonts w:ascii="Verdana" w:eastAsia="Times New Roman" w:hAnsi="Verdana" w:cs="Times New Roman"/>
          <w:color w:val="000000"/>
          <w:kern w:val="0"/>
          <w:sz w:val="24"/>
          <w:szCs w:val="24"/>
          <w:lang w:eastAsia="ru-RU"/>
        </w:rPr>
        <w:t xml:space="preserve">, </w:t>
      </w:r>
      <w:r w:rsidRPr="00AD2A2A">
        <w:rPr>
          <w:rFonts w:ascii="Verdana" w:eastAsia="Times New Roman" w:hAnsi="Verdana" w:cs="Times New Roman" w:hint="eastAsia"/>
          <w:color w:val="000000"/>
          <w:kern w:val="0"/>
          <w:sz w:val="24"/>
          <w:szCs w:val="24"/>
          <w:lang w:eastAsia="ru-RU"/>
        </w:rPr>
        <w:t>насінин</w:t>
      </w:r>
      <w:r w:rsidRPr="00AD2A2A">
        <w:rPr>
          <w:rFonts w:ascii="Verdana" w:eastAsia="Times New Roman" w:hAnsi="Verdana" w:cs="Times New Roman"/>
          <w:color w:val="000000"/>
          <w:kern w:val="0"/>
          <w:sz w:val="24"/>
          <w:szCs w:val="24"/>
          <w:lang w:eastAsia="ru-RU"/>
        </w:rPr>
        <w:t xml:space="preserve"> </w:t>
      </w:r>
      <w:r w:rsidRPr="00AD2A2A">
        <w:rPr>
          <w:rFonts w:ascii="Verdana" w:eastAsia="Times New Roman" w:hAnsi="Verdana" w:cs="Times New Roman" w:hint="eastAsia"/>
          <w:color w:val="000000"/>
          <w:kern w:val="0"/>
          <w:sz w:val="24"/>
          <w:szCs w:val="24"/>
          <w:lang w:eastAsia="ru-RU"/>
        </w:rPr>
        <w:t>та</w:t>
      </w:r>
    </w:p>
    <w:p w:rsidR="00AD2A2A" w:rsidRPr="00AD2A2A" w:rsidRDefault="00AD2A2A" w:rsidP="00AD2A2A">
      <w:pPr>
        <w:rPr>
          <w:rFonts w:ascii="Verdana" w:eastAsia="Times New Roman" w:hAnsi="Verdana" w:cs="Times New Roman"/>
          <w:color w:val="000000"/>
          <w:kern w:val="0"/>
          <w:sz w:val="24"/>
          <w:szCs w:val="24"/>
          <w:lang w:eastAsia="ru-RU"/>
        </w:rPr>
      </w:pPr>
      <w:r w:rsidRPr="00AD2A2A">
        <w:rPr>
          <w:rFonts w:ascii="Verdana" w:eastAsia="Times New Roman" w:hAnsi="Verdana" w:cs="Times New Roman" w:hint="eastAsia"/>
          <w:color w:val="000000"/>
          <w:kern w:val="0"/>
          <w:sz w:val="24"/>
          <w:szCs w:val="24"/>
          <w:lang w:eastAsia="ru-RU"/>
        </w:rPr>
        <w:t>поверхні</w:t>
      </w:r>
      <w:r w:rsidRPr="00AD2A2A">
        <w:rPr>
          <w:rFonts w:ascii="Verdana" w:eastAsia="Times New Roman" w:hAnsi="Verdana" w:cs="Times New Roman"/>
          <w:color w:val="000000"/>
          <w:kern w:val="0"/>
          <w:sz w:val="24"/>
          <w:szCs w:val="24"/>
          <w:lang w:eastAsia="ru-RU"/>
        </w:rPr>
        <w:t xml:space="preserve"> </w:t>
      </w:r>
      <w:r w:rsidRPr="00AD2A2A">
        <w:rPr>
          <w:rFonts w:ascii="Verdana" w:eastAsia="Times New Roman" w:hAnsi="Verdana" w:cs="Times New Roman" w:hint="eastAsia"/>
          <w:color w:val="000000"/>
          <w:kern w:val="0"/>
          <w:sz w:val="24"/>
          <w:szCs w:val="24"/>
          <w:lang w:eastAsia="ru-RU"/>
        </w:rPr>
        <w:t>листкової</w:t>
      </w:r>
      <w:r w:rsidRPr="00AD2A2A">
        <w:rPr>
          <w:rFonts w:ascii="Verdana" w:eastAsia="Times New Roman" w:hAnsi="Verdana" w:cs="Times New Roman"/>
          <w:color w:val="000000"/>
          <w:kern w:val="0"/>
          <w:sz w:val="24"/>
          <w:szCs w:val="24"/>
          <w:lang w:eastAsia="ru-RU"/>
        </w:rPr>
        <w:t xml:space="preserve"> </w:t>
      </w:r>
      <w:r w:rsidRPr="00AD2A2A">
        <w:rPr>
          <w:rFonts w:ascii="Verdana" w:eastAsia="Times New Roman" w:hAnsi="Verdana" w:cs="Times New Roman" w:hint="eastAsia"/>
          <w:color w:val="000000"/>
          <w:kern w:val="0"/>
          <w:sz w:val="24"/>
          <w:szCs w:val="24"/>
          <w:lang w:eastAsia="ru-RU"/>
        </w:rPr>
        <w:t>пластинки</w:t>
      </w:r>
      <w:r w:rsidRPr="00AD2A2A">
        <w:rPr>
          <w:rFonts w:ascii="Verdana" w:eastAsia="Times New Roman" w:hAnsi="Verdana" w:cs="Times New Roman"/>
          <w:color w:val="000000"/>
          <w:kern w:val="0"/>
          <w:sz w:val="24"/>
          <w:szCs w:val="24"/>
          <w:lang w:eastAsia="ru-RU"/>
        </w:rPr>
        <w:t xml:space="preserve"> ................................................................................. 66</w:t>
      </w:r>
    </w:p>
    <w:p w:rsidR="00AD2A2A" w:rsidRPr="00AD2A2A" w:rsidRDefault="00AD2A2A" w:rsidP="00AD2A2A">
      <w:pPr>
        <w:rPr>
          <w:rFonts w:ascii="Verdana" w:eastAsia="Times New Roman" w:hAnsi="Verdana" w:cs="Times New Roman"/>
          <w:color w:val="000000"/>
          <w:kern w:val="0"/>
          <w:sz w:val="24"/>
          <w:szCs w:val="24"/>
          <w:lang w:eastAsia="ru-RU"/>
        </w:rPr>
      </w:pPr>
      <w:r w:rsidRPr="00AD2A2A">
        <w:rPr>
          <w:rFonts w:ascii="Verdana" w:eastAsia="Times New Roman" w:hAnsi="Verdana" w:cs="Times New Roman"/>
          <w:color w:val="000000"/>
          <w:kern w:val="0"/>
          <w:sz w:val="24"/>
          <w:szCs w:val="24"/>
          <w:lang w:eastAsia="ru-RU"/>
        </w:rPr>
        <w:t xml:space="preserve">5.3. </w:t>
      </w:r>
      <w:r w:rsidRPr="00AD2A2A">
        <w:rPr>
          <w:rFonts w:ascii="Verdana" w:eastAsia="Times New Roman" w:hAnsi="Verdana" w:cs="Times New Roman" w:hint="eastAsia"/>
          <w:color w:val="000000"/>
          <w:kern w:val="0"/>
          <w:sz w:val="24"/>
          <w:szCs w:val="24"/>
          <w:lang w:eastAsia="ru-RU"/>
        </w:rPr>
        <w:t>Аналіз</w:t>
      </w:r>
      <w:r w:rsidRPr="00AD2A2A">
        <w:rPr>
          <w:rFonts w:ascii="Verdana" w:eastAsia="Times New Roman" w:hAnsi="Verdana" w:cs="Times New Roman"/>
          <w:color w:val="000000"/>
          <w:kern w:val="0"/>
          <w:sz w:val="24"/>
          <w:szCs w:val="24"/>
          <w:lang w:eastAsia="ru-RU"/>
        </w:rPr>
        <w:t xml:space="preserve"> SNP-</w:t>
      </w:r>
      <w:r w:rsidRPr="00AD2A2A">
        <w:rPr>
          <w:rFonts w:ascii="Verdana" w:eastAsia="Times New Roman" w:hAnsi="Verdana" w:cs="Times New Roman" w:hint="eastAsia"/>
          <w:color w:val="000000"/>
          <w:kern w:val="0"/>
          <w:sz w:val="24"/>
          <w:szCs w:val="24"/>
          <w:lang w:eastAsia="ru-RU"/>
        </w:rPr>
        <w:t>сайтів</w:t>
      </w:r>
      <w:r w:rsidRPr="00AD2A2A">
        <w:rPr>
          <w:rFonts w:ascii="Verdana" w:eastAsia="Times New Roman" w:hAnsi="Verdana" w:cs="Times New Roman"/>
          <w:color w:val="000000"/>
          <w:kern w:val="0"/>
          <w:sz w:val="24"/>
          <w:szCs w:val="24"/>
          <w:lang w:eastAsia="ru-RU"/>
        </w:rPr>
        <w:t xml:space="preserve"> </w:t>
      </w:r>
      <w:r w:rsidRPr="00AD2A2A">
        <w:rPr>
          <w:rFonts w:ascii="Verdana" w:eastAsia="Times New Roman" w:hAnsi="Verdana" w:cs="Times New Roman" w:hint="eastAsia"/>
          <w:color w:val="000000"/>
          <w:kern w:val="0"/>
          <w:sz w:val="24"/>
          <w:szCs w:val="24"/>
          <w:lang w:eastAsia="ru-RU"/>
        </w:rPr>
        <w:t>послідовностей</w:t>
      </w:r>
      <w:r w:rsidRPr="00AD2A2A">
        <w:rPr>
          <w:rFonts w:ascii="Verdana" w:eastAsia="Times New Roman" w:hAnsi="Verdana" w:cs="Times New Roman"/>
          <w:color w:val="000000"/>
          <w:kern w:val="0"/>
          <w:sz w:val="24"/>
          <w:szCs w:val="24"/>
          <w:lang w:eastAsia="ru-RU"/>
        </w:rPr>
        <w:t xml:space="preserve"> ITS1 </w:t>
      </w:r>
      <w:r w:rsidRPr="00AD2A2A">
        <w:rPr>
          <w:rFonts w:ascii="Verdana" w:eastAsia="Times New Roman" w:hAnsi="Verdana" w:cs="Times New Roman" w:hint="eastAsia"/>
          <w:color w:val="000000"/>
          <w:kern w:val="0"/>
          <w:sz w:val="24"/>
          <w:szCs w:val="24"/>
          <w:lang w:eastAsia="ru-RU"/>
        </w:rPr>
        <w:t>та</w:t>
      </w:r>
      <w:r w:rsidRPr="00AD2A2A">
        <w:rPr>
          <w:rFonts w:ascii="Verdana" w:eastAsia="Times New Roman" w:hAnsi="Verdana" w:cs="Times New Roman"/>
          <w:color w:val="000000"/>
          <w:kern w:val="0"/>
          <w:sz w:val="24"/>
          <w:szCs w:val="24"/>
          <w:lang w:eastAsia="ru-RU"/>
        </w:rPr>
        <w:t xml:space="preserve"> ITS2 </w:t>
      </w:r>
      <w:r w:rsidRPr="00AD2A2A">
        <w:rPr>
          <w:rFonts w:ascii="Verdana" w:eastAsia="Times New Roman" w:hAnsi="Verdana" w:cs="Times New Roman" w:hint="eastAsia"/>
          <w:color w:val="000000"/>
          <w:kern w:val="0"/>
          <w:sz w:val="24"/>
          <w:szCs w:val="24"/>
          <w:lang w:eastAsia="ru-RU"/>
        </w:rPr>
        <w:t>гібриду</w:t>
      </w:r>
      <w:r w:rsidRPr="00AD2A2A">
        <w:rPr>
          <w:rFonts w:ascii="Verdana" w:eastAsia="Times New Roman" w:hAnsi="Verdana" w:cs="Times New Roman"/>
          <w:color w:val="000000"/>
          <w:kern w:val="0"/>
          <w:sz w:val="24"/>
          <w:szCs w:val="24"/>
          <w:lang w:eastAsia="ru-RU"/>
        </w:rPr>
        <w:t xml:space="preserve"> </w:t>
      </w:r>
      <w:r w:rsidRPr="00AD2A2A">
        <w:rPr>
          <w:rFonts w:ascii="Verdana" w:eastAsia="Times New Roman" w:hAnsi="Verdana" w:cs="Times New Roman" w:hint="eastAsia"/>
          <w:color w:val="000000"/>
          <w:kern w:val="0"/>
          <w:sz w:val="24"/>
          <w:szCs w:val="24"/>
          <w:lang w:eastAsia="ru-RU"/>
        </w:rPr>
        <w:t>між</w:t>
      </w:r>
      <w:r w:rsidRPr="00AD2A2A">
        <w:rPr>
          <w:rFonts w:ascii="Verdana" w:eastAsia="Times New Roman" w:hAnsi="Verdana" w:cs="Times New Roman"/>
          <w:color w:val="000000"/>
          <w:kern w:val="0"/>
          <w:sz w:val="24"/>
          <w:szCs w:val="24"/>
          <w:lang w:eastAsia="ru-RU"/>
        </w:rPr>
        <w:t xml:space="preserve"> A. lithuanicum</w:t>
      </w:r>
    </w:p>
    <w:p w:rsidR="00AD2A2A" w:rsidRPr="00AD2A2A" w:rsidRDefault="00AD2A2A" w:rsidP="00AD2A2A">
      <w:pPr>
        <w:rPr>
          <w:rFonts w:ascii="Verdana" w:eastAsia="Times New Roman" w:hAnsi="Verdana" w:cs="Times New Roman"/>
          <w:color w:val="000000"/>
          <w:kern w:val="0"/>
          <w:sz w:val="24"/>
          <w:szCs w:val="24"/>
          <w:lang w:val="en-US" w:eastAsia="ru-RU"/>
        </w:rPr>
      </w:pPr>
      <w:r w:rsidRPr="00AD2A2A">
        <w:rPr>
          <w:rFonts w:ascii="Verdana" w:eastAsia="Times New Roman" w:hAnsi="Verdana" w:cs="Times New Roman"/>
          <w:color w:val="000000"/>
          <w:kern w:val="0"/>
          <w:sz w:val="24"/>
          <w:szCs w:val="24"/>
          <w:lang w:val="en-US" w:eastAsia="ru-RU"/>
        </w:rPr>
        <w:t>(Zapa</w:t>
      </w:r>
      <w:r w:rsidRPr="00AD2A2A">
        <w:rPr>
          <w:rFonts w:ascii="Verdana" w:eastAsia="Times New Roman" w:hAnsi="Verdana" w:cs="Times New Roman" w:hint="eastAsia"/>
          <w:color w:val="000000"/>
          <w:kern w:val="0"/>
          <w:sz w:val="24"/>
          <w:szCs w:val="24"/>
          <w:lang w:val="en-US" w:eastAsia="ru-RU"/>
        </w:rPr>
        <w:t>ł</w:t>
      </w:r>
      <w:r w:rsidRPr="00AD2A2A">
        <w:rPr>
          <w:rFonts w:ascii="Verdana" w:eastAsia="Times New Roman" w:hAnsi="Verdana" w:cs="Times New Roman"/>
          <w:color w:val="000000"/>
          <w:kern w:val="0"/>
          <w:sz w:val="24"/>
          <w:szCs w:val="24"/>
          <w:lang w:val="en-US" w:eastAsia="ru-RU"/>
        </w:rPr>
        <w:t xml:space="preserve">.) Tzvel. </w:t>
      </w:r>
      <w:r w:rsidRPr="00AD2A2A">
        <w:rPr>
          <w:rFonts w:ascii="Verdana" w:eastAsia="Times New Roman" w:hAnsi="Verdana" w:cs="Times New Roman" w:hint="eastAsia"/>
          <w:color w:val="000000"/>
          <w:kern w:val="0"/>
          <w:sz w:val="24"/>
          <w:szCs w:val="24"/>
          <w:lang w:eastAsia="ru-RU"/>
        </w:rPr>
        <w:t>та</w:t>
      </w:r>
      <w:r w:rsidRPr="00AD2A2A">
        <w:rPr>
          <w:rFonts w:ascii="Verdana" w:eastAsia="Times New Roman" w:hAnsi="Verdana" w:cs="Times New Roman"/>
          <w:color w:val="000000"/>
          <w:kern w:val="0"/>
          <w:sz w:val="24"/>
          <w:szCs w:val="24"/>
          <w:lang w:val="en-US" w:eastAsia="ru-RU"/>
        </w:rPr>
        <w:t xml:space="preserve"> A. armeria (L.) Raf. ....................................................................... 74</w:t>
      </w:r>
    </w:p>
    <w:p w:rsidR="00AD2A2A" w:rsidRPr="00AD2A2A" w:rsidRDefault="00AD2A2A" w:rsidP="00AD2A2A">
      <w:pPr>
        <w:rPr>
          <w:rFonts w:ascii="Verdana" w:eastAsia="Times New Roman" w:hAnsi="Verdana" w:cs="Times New Roman"/>
          <w:color w:val="000000"/>
          <w:kern w:val="0"/>
          <w:sz w:val="24"/>
          <w:szCs w:val="24"/>
          <w:lang w:val="en-US" w:eastAsia="ru-RU"/>
        </w:rPr>
      </w:pPr>
      <w:r w:rsidRPr="00AD2A2A">
        <w:rPr>
          <w:rFonts w:ascii="Verdana" w:eastAsia="Times New Roman" w:hAnsi="Verdana" w:cs="Times New Roman" w:hint="eastAsia"/>
          <w:color w:val="000000"/>
          <w:kern w:val="0"/>
          <w:sz w:val="24"/>
          <w:szCs w:val="24"/>
          <w:lang w:eastAsia="ru-RU"/>
        </w:rPr>
        <w:t>РОЗДІЛ</w:t>
      </w:r>
      <w:r w:rsidRPr="00AD2A2A">
        <w:rPr>
          <w:rFonts w:ascii="Verdana" w:eastAsia="Times New Roman" w:hAnsi="Verdana" w:cs="Times New Roman"/>
          <w:color w:val="000000"/>
          <w:kern w:val="0"/>
          <w:sz w:val="24"/>
          <w:szCs w:val="24"/>
          <w:lang w:val="en-US" w:eastAsia="ru-RU"/>
        </w:rPr>
        <w:t xml:space="preserve"> 6. </w:t>
      </w:r>
      <w:r w:rsidRPr="00AD2A2A">
        <w:rPr>
          <w:rFonts w:ascii="Verdana" w:eastAsia="Times New Roman" w:hAnsi="Verdana" w:cs="Times New Roman" w:hint="eastAsia"/>
          <w:color w:val="000000"/>
          <w:kern w:val="0"/>
          <w:sz w:val="24"/>
          <w:szCs w:val="24"/>
          <w:lang w:eastAsia="ru-RU"/>
        </w:rPr>
        <w:t>ТАКСОНОМІЧНИЙ</w:t>
      </w:r>
      <w:r w:rsidRPr="00AD2A2A">
        <w:rPr>
          <w:rFonts w:ascii="Verdana" w:eastAsia="Times New Roman" w:hAnsi="Verdana" w:cs="Times New Roman"/>
          <w:color w:val="000000"/>
          <w:kern w:val="0"/>
          <w:sz w:val="24"/>
          <w:szCs w:val="24"/>
          <w:lang w:val="en-US" w:eastAsia="ru-RU"/>
        </w:rPr>
        <w:t xml:space="preserve"> </w:t>
      </w:r>
      <w:r w:rsidRPr="00AD2A2A">
        <w:rPr>
          <w:rFonts w:ascii="Verdana" w:eastAsia="Times New Roman" w:hAnsi="Verdana" w:cs="Times New Roman" w:hint="eastAsia"/>
          <w:color w:val="000000"/>
          <w:kern w:val="0"/>
          <w:sz w:val="24"/>
          <w:szCs w:val="24"/>
          <w:lang w:eastAsia="ru-RU"/>
        </w:rPr>
        <w:t>СТАТУС</w:t>
      </w:r>
      <w:r w:rsidRPr="00AD2A2A">
        <w:rPr>
          <w:rFonts w:ascii="Verdana" w:eastAsia="Times New Roman" w:hAnsi="Verdana" w:cs="Times New Roman"/>
          <w:color w:val="000000"/>
          <w:kern w:val="0"/>
          <w:sz w:val="24"/>
          <w:szCs w:val="24"/>
          <w:lang w:val="en-US" w:eastAsia="ru-RU"/>
        </w:rPr>
        <w:t xml:space="preserve"> ATOCION HYPANICUM</w:t>
      </w:r>
    </w:p>
    <w:p w:rsidR="00AD2A2A" w:rsidRPr="00AD2A2A" w:rsidRDefault="00AD2A2A" w:rsidP="00AD2A2A">
      <w:pPr>
        <w:rPr>
          <w:rFonts w:ascii="Verdana" w:eastAsia="Times New Roman" w:hAnsi="Verdana" w:cs="Times New Roman"/>
          <w:color w:val="000000"/>
          <w:kern w:val="0"/>
          <w:sz w:val="24"/>
          <w:szCs w:val="24"/>
          <w:lang w:eastAsia="ru-RU"/>
        </w:rPr>
      </w:pPr>
      <w:r w:rsidRPr="00AD2A2A">
        <w:rPr>
          <w:rFonts w:ascii="Verdana" w:eastAsia="Times New Roman" w:hAnsi="Verdana" w:cs="Times New Roman"/>
          <w:color w:val="000000"/>
          <w:kern w:val="0"/>
          <w:sz w:val="24"/>
          <w:szCs w:val="24"/>
          <w:lang w:val="en-US" w:eastAsia="ru-RU"/>
        </w:rPr>
        <w:t xml:space="preserve">(KLOK.) </w:t>
      </w:r>
      <w:r w:rsidRPr="00AD2A2A">
        <w:rPr>
          <w:rFonts w:ascii="Verdana" w:eastAsia="Times New Roman" w:hAnsi="Verdana" w:cs="Times New Roman"/>
          <w:color w:val="000000"/>
          <w:kern w:val="0"/>
          <w:sz w:val="24"/>
          <w:szCs w:val="24"/>
          <w:lang w:eastAsia="ru-RU"/>
        </w:rPr>
        <w:t>TZVEL.................................................................................................................. 79</w:t>
      </w:r>
    </w:p>
    <w:p w:rsidR="00AD2A2A" w:rsidRPr="00AD2A2A" w:rsidRDefault="00AD2A2A" w:rsidP="00AD2A2A">
      <w:pPr>
        <w:rPr>
          <w:rFonts w:ascii="Verdana" w:eastAsia="Times New Roman" w:hAnsi="Verdana" w:cs="Times New Roman"/>
          <w:color w:val="000000"/>
          <w:kern w:val="0"/>
          <w:sz w:val="24"/>
          <w:szCs w:val="24"/>
          <w:lang w:eastAsia="ru-RU"/>
        </w:rPr>
      </w:pPr>
      <w:r w:rsidRPr="00AD2A2A">
        <w:rPr>
          <w:rFonts w:ascii="Verdana" w:eastAsia="Times New Roman" w:hAnsi="Verdana" w:cs="Times New Roman"/>
          <w:color w:val="000000"/>
          <w:kern w:val="0"/>
          <w:sz w:val="24"/>
          <w:szCs w:val="24"/>
          <w:lang w:eastAsia="ru-RU"/>
        </w:rPr>
        <w:t xml:space="preserve">6.1. </w:t>
      </w:r>
      <w:r w:rsidRPr="00AD2A2A">
        <w:rPr>
          <w:rFonts w:ascii="Verdana" w:eastAsia="Times New Roman" w:hAnsi="Verdana" w:cs="Times New Roman" w:hint="eastAsia"/>
          <w:color w:val="000000"/>
          <w:kern w:val="0"/>
          <w:sz w:val="24"/>
          <w:szCs w:val="24"/>
          <w:lang w:eastAsia="ru-RU"/>
        </w:rPr>
        <w:t>Молекулярно</w:t>
      </w:r>
      <w:r w:rsidRPr="00AD2A2A">
        <w:rPr>
          <w:rFonts w:ascii="Verdana" w:eastAsia="Times New Roman" w:hAnsi="Verdana" w:cs="Times New Roman"/>
          <w:color w:val="000000"/>
          <w:kern w:val="0"/>
          <w:sz w:val="24"/>
          <w:szCs w:val="24"/>
          <w:lang w:eastAsia="ru-RU"/>
        </w:rPr>
        <w:t>-</w:t>
      </w:r>
      <w:r w:rsidRPr="00AD2A2A">
        <w:rPr>
          <w:rFonts w:ascii="Verdana" w:eastAsia="Times New Roman" w:hAnsi="Verdana" w:cs="Times New Roman" w:hint="eastAsia"/>
          <w:color w:val="000000"/>
          <w:kern w:val="0"/>
          <w:sz w:val="24"/>
          <w:szCs w:val="24"/>
          <w:lang w:eastAsia="ru-RU"/>
        </w:rPr>
        <w:t>генетичний</w:t>
      </w:r>
      <w:r w:rsidRPr="00AD2A2A">
        <w:rPr>
          <w:rFonts w:ascii="Verdana" w:eastAsia="Times New Roman" w:hAnsi="Verdana" w:cs="Times New Roman"/>
          <w:color w:val="000000"/>
          <w:kern w:val="0"/>
          <w:sz w:val="24"/>
          <w:szCs w:val="24"/>
          <w:lang w:eastAsia="ru-RU"/>
        </w:rPr>
        <w:t xml:space="preserve"> </w:t>
      </w:r>
      <w:r w:rsidRPr="00AD2A2A">
        <w:rPr>
          <w:rFonts w:ascii="Verdana" w:eastAsia="Times New Roman" w:hAnsi="Verdana" w:cs="Times New Roman" w:hint="eastAsia"/>
          <w:color w:val="000000"/>
          <w:kern w:val="0"/>
          <w:sz w:val="24"/>
          <w:szCs w:val="24"/>
          <w:lang w:eastAsia="ru-RU"/>
        </w:rPr>
        <w:t>аналіз</w:t>
      </w:r>
      <w:r w:rsidRPr="00AD2A2A">
        <w:rPr>
          <w:rFonts w:ascii="Verdana" w:eastAsia="Times New Roman" w:hAnsi="Verdana" w:cs="Times New Roman"/>
          <w:color w:val="000000"/>
          <w:kern w:val="0"/>
          <w:sz w:val="24"/>
          <w:szCs w:val="24"/>
          <w:lang w:eastAsia="ru-RU"/>
        </w:rPr>
        <w:t xml:space="preserve"> ...................................................................... 79</w:t>
      </w:r>
    </w:p>
    <w:p w:rsidR="00AD2A2A" w:rsidRPr="00AD2A2A" w:rsidRDefault="00AD2A2A" w:rsidP="00AD2A2A">
      <w:pPr>
        <w:rPr>
          <w:rFonts w:ascii="Verdana" w:eastAsia="Times New Roman" w:hAnsi="Verdana" w:cs="Times New Roman"/>
          <w:color w:val="000000"/>
          <w:kern w:val="0"/>
          <w:sz w:val="24"/>
          <w:szCs w:val="24"/>
          <w:lang w:eastAsia="ru-RU"/>
        </w:rPr>
      </w:pPr>
      <w:r w:rsidRPr="00AD2A2A">
        <w:rPr>
          <w:rFonts w:ascii="Verdana" w:eastAsia="Times New Roman" w:hAnsi="Verdana" w:cs="Times New Roman"/>
          <w:color w:val="000000"/>
          <w:kern w:val="0"/>
          <w:sz w:val="24"/>
          <w:szCs w:val="24"/>
          <w:lang w:eastAsia="ru-RU"/>
        </w:rPr>
        <w:t xml:space="preserve">6.2. </w:t>
      </w:r>
      <w:r w:rsidRPr="00AD2A2A">
        <w:rPr>
          <w:rFonts w:ascii="Verdana" w:eastAsia="Times New Roman" w:hAnsi="Verdana" w:cs="Times New Roman" w:hint="eastAsia"/>
          <w:color w:val="000000"/>
          <w:kern w:val="0"/>
          <w:sz w:val="24"/>
          <w:szCs w:val="24"/>
          <w:lang w:eastAsia="ru-RU"/>
        </w:rPr>
        <w:t>Аналіз</w:t>
      </w:r>
      <w:r w:rsidRPr="00AD2A2A">
        <w:rPr>
          <w:rFonts w:ascii="Verdana" w:eastAsia="Times New Roman" w:hAnsi="Verdana" w:cs="Times New Roman"/>
          <w:color w:val="000000"/>
          <w:kern w:val="0"/>
          <w:sz w:val="24"/>
          <w:szCs w:val="24"/>
          <w:lang w:eastAsia="ru-RU"/>
        </w:rPr>
        <w:t xml:space="preserve"> </w:t>
      </w:r>
      <w:r w:rsidRPr="00AD2A2A">
        <w:rPr>
          <w:rFonts w:ascii="Verdana" w:eastAsia="Times New Roman" w:hAnsi="Verdana" w:cs="Times New Roman" w:hint="eastAsia"/>
          <w:color w:val="000000"/>
          <w:kern w:val="0"/>
          <w:sz w:val="24"/>
          <w:szCs w:val="24"/>
          <w:lang w:eastAsia="ru-RU"/>
        </w:rPr>
        <w:t>мікроморфологічних</w:t>
      </w:r>
      <w:r w:rsidRPr="00AD2A2A">
        <w:rPr>
          <w:rFonts w:ascii="Verdana" w:eastAsia="Times New Roman" w:hAnsi="Verdana" w:cs="Times New Roman"/>
          <w:color w:val="000000"/>
          <w:kern w:val="0"/>
          <w:sz w:val="24"/>
          <w:szCs w:val="24"/>
          <w:lang w:eastAsia="ru-RU"/>
        </w:rPr>
        <w:t xml:space="preserve"> </w:t>
      </w:r>
      <w:r w:rsidRPr="00AD2A2A">
        <w:rPr>
          <w:rFonts w:ascii="Verdana" w:eastAsia="Times New Roman" w:hAnsi="Verdana" w:cs="Times New Roman" w:hint="eastAsia"/>
          <w:color w:val="000000"/>
          <w:kern w:val="0"/>
          <w:sz w:val="24"/>
          <w:szCs w:val="24"/>
          <w:lang w:eastAsia="ru-RU"/>
        </w:rPr>
        <w:t>особливостей</w:t>
      </w:r>
      <w:r w:rsidRPr="00AD2A2A">
        <w:rPr>
          <w:rFonts w:ascii="Verdana" w:eastAsia="Times New Roman" w:hAnsi="Verdana" w:cs="Times New Roman"/>
          <w:color w:val="000000"/>
          <w:kern w:val="0"/>
          <w:sz w:val="24"/>
          <w:szCs w:val="24"/>
          <w:lang w:eastAsia="ru-RU"/>
        </w:rPr>
        <w:t xml:space="preserve"> </w:t>
      </w:r>
      <w:r w:rsidRPr="00AD2A2A">
        <w:rPr>
          <w:rFonts w:ascii="Verdana" w:eastAsia="Times New Roman" w:hAnsi="Verdana" w:cs="Times New Roman" w:hint="eastAsia"/>
          <w:color w:val="000000"/>
          <w:kern w:val="0"/>
          <w:sz w:val="24"/>
          <w:szCs w:val="24"/>
          <w:lang w:eastAsia="ru-RU"/>
        </w:rPr>
        <w:t>пилкових</w:t>
      </w:r>
      <w:r w:rsidRPr="00AD2A2A">
        <w:rPr>
          <w:rFonts w:ascii="Verdana" w:eastAsia="Times New Roman" w:hAnsi="Verdana" w:cs="Times New Roman"/>
          <w:color w:val="000000"/>
          <w:kern w:val="0"/>
          <w:sz w:val="24"/>
          <w:szCs w:val="24"/>
          <w:lang w:eastAsia="ru-RU"/>
        </w:rPr>
        <w:t xml:space="preserve"> </w:t>
      </w:r>
      <w:r w:rsidRPr="00AD2A2A">
        <w:rPr>
          <w:rFonts w:ascii="Verdana" w:eastAsia="Times New Roman" w:hAnsi="Verdana" w:cs="Times New Roman" w:hint="eastAsia"/>
          <w:color w:val="000000"/>
          <w:kern w:val="0"/>
          <w:sz w:val="24"/>
          <w:szCs w:val="24"/>
          <w:lang w:eastAsia="ru-RU"/>
        </w:rPr>
        <w:t>зерен</w:t>
      </w:r>
      <w:r w:rsidRPr="00AD2A2A">
        <w:rPr>
          <w:rFonts w:ascii="Verdana" w:eastAsia="Times New Roman" w:hAnsi="Verdana" w:cs="Times New Roman"/>
          <w:color w:val="000000"/>
          <w:kern w:val="0"/>
          <w:sz w:val="24"/>
          <w:szCs w:val="24"/>
          <w:lang w:eastAsia="ru-RU"/>
        </w:rPr>
        <w:t xml:space="preserve">, </w:t>
      </w:r>
      <w:r w:rsidRPr="00AD2A2A">
        <w:rPr>
          <w:rFonts w:ascii="Verdana" w:eastAsia="Times New Roman" w:hAnsi="Verdana" w:cs="Times New Roman" w:hint="eastAsia"/>
          <w:color w:val="000000"/>
          <w:kern w:val="0"/>
          <w:sz w:val="24"/>
          <w:szCs w:val="24"/>
          <w:lang w:eastAsia="ru-RU"/>
        </w:rPr>
        <w:t>насінин</w:t>
      </w:r>
      <w:r w:rsidRPr="00AD2A2A">
        <w:rPr>
          <w:rFonts w:ascii="Verdana" w:eastAsia="Times New Roman" w:hAnsi="Verdana" w:cs="Times New Roman"/>
          <w:color w:val="000000"/>
          <w:kern w:val="0"/>
          <w:sz w:val="24"/>
          <w:szCs w:val="24"/>
          <w:lang w:eastAsia="ru-RU"/>
        </w:rPr>
        <w:t xml:space="preserve"> </w:t>
      </w:r>
      <w:r w:rsidRPr="00AD2A2A">
        <w:rPr>
          <w:rFonts w:ascii="Verdana" w:eastAsia="Times New Roman" w:hAnsi="Verdana" w:cs="Times New Roman" w:hint="eastAsia"/>
          <w:color w:val="000000"/>
          <w:kern w:val="0"/>
          <w:sz w:val="24"/>
          <w:szCs w:val="24"/>
          <w:lang w:eastAsia="ru-RU"/>
        </w:rPr>
        <w:t>та</w:t>
      </w:r>
    </w:p>
    <w:p w:rsidR="00AD2A2A" w:rsidRPr="00AD2A2A" w:rsidRDefault="00AD2A2A" w:rsidP="00AD2A2A">
      <w:pPr>
        <w:rPr>
          <w:rFonts w:ascii="Verdana" w:eastAsia="Times New Roman" w:hAnsi="Verdana" w:cs="Times New Roman"/>
          <w:color w:val="000000"/>
          <w:kern w:val="0"/>
          <w:sz w:val="24"/>
          <w:szCs w:val="24"/>
          <w:lang w:eastAsia="ru-RU"/>
        </w:rPr>
      </w:pPr>
      <w:r w:rsidRPr="00AD2A2A">
        <w:rPr>
          <w:rFonts w:ascii="Verdana" w:eastAsia="Times New Roman" w:hAnsi="Verdana" w:cs="Times New Roman" w:hint="eastAsia"/>
          <w:color w:val="000000"/>
          <w:kern w:val="0"/>
          <w:sz w:val="24"/>
          <w:szCs w:val="24"/>
          <w:lang w:eastAsia="ru-RU"/>
        </w:rPr>
        <w:t>поверхні</w:t>
      </w:r>
      <w:r w:rsidRPr="00AD2A2A">
        <w:rPr>
          <w:rFonts w:ascii="Verdana" w:eastAsia="Times New Roman" w:hAnsi="Verdana" w:cs="Times New Roman"/>
          <w:color w:val="000000"/>
          <w:kern w:val="0"/>
          <w:sz w:val="24"/>
          <w:szCs w:val="24"/>
          <w:lang w:eastAsia="ru-RU"/>
        </w:rPr>
        <w:t xml:space="preserve"> </w:t>
      </w:r>
      <w:r w:rsidRPr="00AD2A2A">
        <w:rPr>
          <w:rFonts w:ascii="Verdana" w:eastAsia="Times New Roman" w:hAnsi="Verdana" w:cs="Times New Roman" w:hint="eastAsia"/>
          <w:color w:val="000000"/>
          <w:kern w:val="0"/>
          <w:sz w:val="24"/>
          <w:szCs w:val="24"/>
          <w:lang w:eastAsia="ru-RU"/>
        </w:rPr>
        <w:t>листкової</w:t>
      </w:r>
      <w:r w:rsidRPr="00AD2A2A">
        <w:rPr>
          <w:rFonts w:ascii="Verdana" w:eastAsia="Times New Roman" w:hAnsi="Verdana" w:cs="Times New Roman"/>
          <w:color w:val="000000"/>
          <w:kern w:val="0"/>
          <w:sz w:val="24"/>
          <w:szCs w:val="24"/>
          <w:lang w:eastAsia="ru-RU"/>
        </w:rPr>
        <w:t xml:space="preserve"> </w:t>
      </w:r>
      <w:r w:rsidRPr="00AD2A2A">
        <w:rPr>
          <w:rFonts w:ascii="Verdana" w:eastAsia="Times New Roman" w:hAnsi="Verdana" w:cs="Times New Roman" w:hint="eastAsia"/>
          <w:color w:val="000000"/>
          <w:kern w:val="0"/>
          <w:sz w:val="24"/>
          <w:szCs w:val="24"/>
          <w:lang w:eastAsia="ru-RU"/>
        </w:rPr>
        <w:t>пластинки</w:t>
      </w:r>
      <w:r w:rsidRPr="00AD2A2A">
        <w:rPr>
          <w:rFonts w:ascii="Verdana" w:eastAsia="Times New Roman" w:hAnsi="Verdana" w:cs="Times New Roman"/>
          <w:color w:val="000000"/>
          <w:kern w:val="0"/>
          <w:sz w:val="24"/>
          <w:szCs w:val="24"/>
          <w:lang w:eastAsia="ru-RU"/>
        </w:rPr>
        <w:t xml:space="preserve"> ................................................................................. 84</w:t>
      </w:r>
    </w:p>
    <w:p w:rsidR="00AD2A2A" w:rsidRPr="00AD2A2A" w:rsidRDefault="00AD2A2A" w:rsidP="00AD2A2A">
      <w:pPr>
        <w:rPr>
          <w:rFonts w:ascii="Verdana" w:eastAsia="Times New Roman" w:hAnsi="Verdana" w:cs="Times New Roman"/>
          <w:color w:val="000000"/>
          <w:kern w:val="0"/>
          <w:sz w:val="24"/>
          <w:szCs w:val="24"/>
          <w:lang w:eastAsia="ru-RU"/>
        </w:rPr>
      </w:pPr>
      <w:r w:rsidRPr="00AD2A2A">
        <w:rPr>
          <w:rFonts w:ascii="Verdana" w:eastAsia="Times New Roman" w:hAnsi="Verdana" w:cs="Times New Roman" w:hint="eastAsia"/>
          <w:color w:val="000000"/>
          <w:kern w:val="0"/>
          <w:sz w:val="24"/>
          <w:szCs w:val="24"/>
          <w:lang w:eastAsia="ru-RU"/>
        </w:rPr>
        <w:t>РОЗДІЛ</w:t>
      </w:r>
      <w:r w:rsidRPr="00AD2A2A">
        <w:rPr>
          <w:rFonts w:ascii="Verdana" w:eastAsia="Times New Roman" w:hAnsi="Verdana" w:cs="Times New Roman"/>
          <w:color w:val="000000"/>
          <w:kern w:val="0"/>
          <w:sz w:val="24"/>
          <w:szCs w:val="24"/>
          <w:lang w:eastAsia="ru-RU"/>
        </w:rPr>
        <w:t xml:space="preserve"> 7. </w:t>
      </w:r>
      <w:r w:rsidRPr="00AD2A2A">
        <w:rPr>
          <w:rFonts w:ascii="Verdana" w:eastAsia="Times New Roman" w:hAnsi="Verdana" w:cs="Times New Roman" w:hint="eastAsia"/>
          <w:color w:val="000000"/>
          <w:kern w:val="0"/>
          <w:sz w:val="24"/>
          <w:szCs w:val="24"/>
          <w:lang w:eastAsia="ru-RU"/>
        </w:rPr>
        <w:t>ТАКСОНОМІЧНИЙ</w:t>
      </w:r>
      <w:r w:rsidRPr="00AD2A2A">
        <w:rPr>
          <w:rFonts w:ascii="Verdana" w:eastAsia="Times New Roman" w:hAnsi="Verdana" w:cs="Times New Roman"/>
          <w:color w:val="000000"/>
          <w:kern w:val="0"/>
          <w:sz w:val="24"/>
          <w:szCs w:val="24"/>
          <w:lang w:eastAsia="ru-RU"/>
        </w:rPr>
        <w:t xml:space="preserve"> </w:t>
      </w:r>
      <w:r w:rsidRPr="00AD2A2A">
        <w:rPr>
          <w:rFonts w:ascii="Verdana" w:eastAsia="Times New Roman" w:hAnsi="Verdana" w:cs="Times New Roman" w:hint="eastAsia"/>
          <w:color w:val="000000"/>
          <w:kern w:val="0"/>
          <w:sz w:val="24"/>
          <w:szCs w:val="24"/>
          <w:lang w:eastAsia="ru-RU"/>
        </w:rPr>
        <w:t>СТАТУС</w:t>
      </w:r>
      <w:r w:rsidRPr="00AD2A2A">
        <w:rPr>
          <w:rFonts w:ascii="Verdana" w:eastAsia="Times New Roman" w:hAnsi="Verdana" w:cs="Times New Roman"/>
          <w:color w:val="000000"/>
          <w:kern w:val="0"/>
          <w:sz w:val="24"/>
          <w:szCs w:val="24"/>
          <w:lang w:eastAsia="ru-RU"/>
        </w:rPr>
        <w:t xml:space="preserve"> SILENE SYTNIKII KRYTZKA, NOVOSAD</w:t>
      </w:r>
    </w:p>
    <w:p w:rsidR="00AD2A2A" w:rsidRPr="00AD2A2A" w:rsidRDefault="00AD2A2A" w:rsidP="00AD2A2A">
      <w:pPr>
        <w:rPr>
          <w:rFonts w:ascii="Verdana" w:eastAsia="Times New Roman" w:hAnsi="Verdana" w:cs="Times New Roman"/>
          <w:color w:val="000000"/>
          <w:kern w:val="0"/>
          <w:sz w:val="24"/>
          <w:szCs w:val="24"/>
          <w:lang w:eastAsia="ru-RU"/>
        </w:rPr>
      </w:pPr>
      <w:r w:rsidRPr="00AD2A2A">
        <w:rPr>
          <w:rFonts w:ascii="Verdana" w:eastAsia="Times New Roman" w:hAnsi="Verdana" w:cs="Times New Roman"/>
          <w:color w:val="000000"/>
          <w:kern w:val="0"/>
          <w:sz w:val="24"/>
          <w:szCs w:val="24"/>
          <w:lang w:eastAsia="ru-RU"/>
        </w:rPr>
        <w:t>ET PROTOPOPOVA........................................................................................................... 91</w:t>
      </w:r>
    </w:p>
    <w:p w:rsidR="00AD2A2A" w:rsidRPr="00AD2A2A" w:rsidRDefault="00AD2A2A" w:rsidP="00AD2A2A">
      <w:pPr>
        <w:rPr>
          <w:rFonts w:ascii="Verdana" w:eastAsia="Times New Roman" w:hAnsi="Verdana" w:cs="Times New Roman"/>
          <w:color w:val="000000"/>
          <w:kern w:val="0"/>
          <w:sz w:val="24"/>
          <w:szCs w:val="24"/>
          <w:lang w:eastAsia="ru-RU"/>
        </w:rPr>
      </w:pPr>
      <w:r w:rsidRPr="00AD2A2A">
        <w:rPr>
          <w:rFonts w:ascii="Verdana" w:eastAsia="Times New Roman" w:hAnsi="Verdana" w:cs="Times New Roman"/>
          <w:color w:val="000000"/>
          <w:kern w:val="0"/>
          <w:sz w:val="24"/>
          <w:szCs w:val="24"/>
          <w:lang w:eastAsia="ru-RU"/>
        </w:rPr>
        <w:t>17</w:t>
      </w:r>
    </w:p>
    <w:p w:rsidR="00AD2A2A" w:rsidRPr="00AD2A2A" w:rsidRDefault="00AD2A2A" w:rsidP="00AD2A2A">
      <w:pPr>
        <w:rPr>
          <w:rFonts w:ascii="Verdana" w:eastAsia="Times New Roman" w:hAnsi="Verdana" w:cs="Times New Roman"/>
          <w:color w:val="000000"/>
          <w:kern w:val="0"/>
          <w:sz w:val="24"/>
          <w:szCs w:val="24"/>
          <w:lang w:eastAsia="ru-RU"/>
        </w:rPr>
      </w:pPr>
      <w:r w:rsidRPr="00AD2A2A">
        <w:rPr>
          <w:rFonts w:ascii="Verdana" w:eastAsia="Times New Roman" w:hAnsi="Verdana" w:cs="Times New Roman"/>
          <w:color w:val="000000"/>
          <w:kern w:val="0"/>
          <w:sz w:val="24"/>
          <w:szCs w:val="24"/>
          <w:lang w:eastAsia="ru-RU"/>
        </w:rPr>
        <w:t xml:space="preserve">7.1. </w:t>
      </w:r>
      <w:r w:rsidRPr="00AD2A2A">
        <w:rPr>
          <w:rFonts w:ascii="Verdana" w:eastAsia="Times New Roman" w:hAnsi="Verdana" w:cs="Times New Roman" w:hint="eastAsia"/>
          <w:color w:val="000000"/>
          <w:kern w:val="0"/>
          <w:sz w:val="24"/>
          <w:szCs w:val="24"/>
          <w:lang w:eastAsia="ru-RU"/>
        </w:rPr>
        <w:t>Молекулярно</w:t>
      </w:r>
      <w:r w:rsidRPr="00AD2A2A">
        <w:rPr>
          <w:rFonts w:ascii="Verdana" w:eastAsia="Times New Roman" w:hAnsi="Verdana" w:cs="Times New Roman"/>
          <w:color w:val="000000"/>
          <w:kern w:val="0"/>
          <w:sz w:val="24"/>
          <w:szCs w:val="24"/>
          <w:lang w:eastAsia="ru-RU"/>
        </w:rPr>
        <w:t>-</w:t>
      </w:r>
      <w:r w:rsidRPr="00AD2A2A">
        <w:rPr>
          <w:rFonts w:ascii="Verdana" w:eastAsia="Times New Roman" w:hAnsi="Verdana" w:cs="Times New Roman" w:hint="eastAsia"/>
          <w:color w:val="000000"/>
          <w:kern w:val="0"/>
          <w:sz w:val="24"/>
          <w:szCs w:val="24"/>
          <w:lang w:eastAsia="ru-RU"/>
        </w:rPr>
        <w:t>генетичний</w:t>
      </w:r>
      <w:r w:rsidRPr="00AD2A2A">
        <w:rPr>
          <w:rFonts w:ascii="Verdana" w:eastAsia="Times New Roman" w:hAnsi="Verdana" w:cs="Times New Roman"/>
          <w:color w:val="000000"/>
          <w:kern w:val="0"/>
          <w:sz w:val="24"/>
          <w:szCs w:val="24"/>
          <w:lang w:eastAsia="ru-RU"/>
        </w:rPr>
        <w:t xml:space="preserve"> </w:t>
      </w:r>
      <w:r w:rsidRPr="00AD2A2A">
        <w:rPr>
          <w:rFonts w:ascii="Verdana" w:eastAsia="Times New Roman" w:hAnsi="Verdana" w:cs="Times New Roman" w:hint="eastAsia"/>
          <w:color w:val="000000"/>
          <w:kern w:val="0"/>
          <w:sz w:val="24"/>
          <w:szCs w:val="24"/>
          <w:lang w:eastAsia="ru-RU"/>
        </w:rPr>
        <w:t>аналіз</w:t>
      </w:r>
      <w:r w:rsidRPr="00AD2A2A">
        <w:rPr>
          <w:rFonts w:ascii="Verdana" w:eastAsia="Times New Roman" w:hAnsi="Verdana" w:cs="Times New Roman"/>
          <w:color w:val="000000"/>
          <w:kern w:val="0"/>
          <w:sz w:val="24"/>
          <w:szCs w:val="24"/>
          <w:lang w:eastAsia="ru-RU"/>
        </w:rPr>
        <w:t xml:space="preserve"> ...................................................................... 91</w:t>
      </w:r>
    </w:p>
    <w:p w:rsidR="00AD2A2A" w:rsidRPr="00AD2A2A" w:rsidRDefault="00AD2A2A" w:rsidP="00AD2A2A">
      <w:pPr>
        <w:rPr>
          <w:rFonts w:ascii="Verdana" w:eastAsia="Times New Roman" w:hAnsi="Verdana" w:cs="Times New Roman"/>
          <w:color w:val="000000"/>
          <w:kern w:val="0"/>
          <w:sz w:val="24"/>
          <w:szCs w:val="24"/>
          <w:lang w:eastAsia="ru-RU"/>
        </w:rPr>
      </w:pPr>
      <w:r w:rsidRPr="00AD2A2A">
        <w:rPr>
          <w:rFonts w:ascii="Verdana" w:eastAsia="Times New Roman" w:hAnsi="Verdana" w:cs="Times New Roman"/>
          <w:color w:val="000000"/>
          <w:kern w:val="0"/>
          <w:sz w:val="24"/>
          <w:szCs w:val="24"/>
          <w:lang w:eastAsia="ru-RU"/>
        </w:rPr>
        <w:t xml:space="preserve">7.2. </w:t>
      </w:r>
      <w:r w:rsidRPr="00AD2A2A">
        <w:rPr>
          <w:rFonts w:ascii="Verdana" w:eastAsia="Times New Roman" w:hAnsi="Verdana" w:cs="Times New Roman" w:hint="eastAsia"/>
          <w:color w:val="000000"/>
          <w:kern w:val="0"/>
          <w:sz w:val="24"/>
          <w:szCs w:val="24"/>
          <w:lang w:eastAsia="ru-RU"/>
        </w:rPr>
        <w:t>Аналіз</w:t>
      </w:r>
      <w:r w:rsidRPr="00AD2A2A">
        <w:rPr>
          <w:rFonts w:ascii="Verdana" w:eastAsia="Times New Roman" w:hAnsi="Verdana" w:cs="Times New Roman"/>
          <w:color w:val="000000"/>
          <w:kern w:val="0"/>
          <w:sz w:val="24"/>
          <w:szCs w:val="24"/>
          <w:lang w:eastAsia="ru-RU"/>
        </w:rPr>
        <w:t xml:space="preserve"> </w:t>
      </w:r>
      <w:r w:rsidRPr="00AD2A2A">
        <w:rPr>
          <w:rFonts w:ascii="Verdana" w:eastAsia="Times New Roman" w:hAnsi="Verdana" w:cs="Times New Roman" w:hint="eastAsia"/>
          <w:color w:val="000000"/>
          <w:kern w:val="0"/>
          <w:sz w:val="24"/>
          <w:szCs w:val="24"/>
          <w:lang w:eastAsia="ru-RU"/>
        </w:rPr>
        <w:t>мікроморфологічних</w:t>
      </w:r>
      <w:r w:rsidRPr="00AD2A2A">
        <w:rPr>
          <w:rFonts w:ascii="Verdana" w:eastAsia="Times New Roman" w:hAnsi="Verdana" w:cs="Times New Roman"/>
          <w:color w:val="000000"/>
          <w:kern w:val="0"/>
          <w:sz w:val="24"/>
          <w:szCs w:val="24"/>
          <w:lang w:eastAsia="ru-RU"/>
        </w:rPr>
        <w:t xml:space="preserve"> </w:t>
      </w:r>
      <w:r w:rsidRPr="00AD2A2A">
        <w:rPr>
          <w:rFonts w:ascii="Verdana" w:eastAsia="Times New Roman" w:hAnsi="Verdana" w:cs="Times New Roman" w:hint="eastAsia"/>
          <w:color w:val="000000"/>
          <w:kern w:val="0"/>
          <w:sz w:val="24"/>
          <w:szCs w:val="24"/>
          <w:lang w:eastAsia="ru-RU"/>
        </w:rPr>
        <w:t>особливостей</w:t>
      </w:r>
      <w:r w:rsidRPr="00AD2A2A">
        <w:rPr>
          <w:rFonts w:ascii="Verdana" w:eastAsia="Times New Roman" w:hAnsi="Verdana" w:cs="Times New Roman"/>
          <w:color w:val="000000"/>
          <w:kern w:val="0"/>
          <w:sz w:val="24"/>
          <w:szCs w:val="24"/>
          <w:lang w:eastAsia="ru-RU"/>
        </w:rPr>
        <w:t xml:space="preserve"> </w:t>
      </w:r>
      <w:r w:rsidRPr="00AD2A2A">
        <w:rPr>
          <w:rFonts w:ascii="Verdana" w:eastAsia="Times New Roman" w:hAnsi="Verdana" w:cs="Times New Roman" w:hint="eastAsia"/>
          <w:color w:val="000000"/>
          <w:kern w:val="0"/>
          <w:sz w:val="24"/>
          <w:szCs w:val="24"/>
          <w:lang w:eastAsia="ru-RU"/>
        </w:rPr>
        <w:t>пилкових</w:t>
      </w:r>
      <w:r w:rsidRPr="00AD2A2A">
        <w:rPr>
          <w:rFonts w:ascii="Verdana" w:eastAsia="Times New Roman" w:hAnsi="Verdana" w:cs="Times New Roman"/>
          <w:color w:val="000000"/>
          <w:kern w:val="0"/>
          <w:sz w:val="24"/>
          <w:szCs w:val="24"/>
          <w:lang w:eastAsia="ru-RU"/>
        </w:rPr>
        <w:t xml:space="preserve"> </w:t>
      </w:r>
      <w:r w:rsidRPr="00AD2A2A">
        <w:rPr>
          <w:rFonts w:ascii="Verdana" w:eastAsia="Times New Roman" w:hAnsi="Verdana" w:cs="Times New Roman" w:hint="eastAsia"/>
          <w:color w:val="000000"/>
          <w:kern w:val="0"/>
          <w:sz w:val="24"/>
          <w:szCs w:val="24"/>
          <w:lang w:eastAsia="ru-RU"/>
        </w:rPr>
        <w:t>зерен</w:t>
      </w:r>
      <w:r w:rsidRPr="00AD2A2A">
        <w:rPr>
          <w:rFonts w:ascii="Verdana" w:eastAsia="Times New Roman" w:hAnsi="Verdana" w:cs="Times New Roman"/>
          <w:color w:val="000000"/>
          <w:kern w:val="0"/>
          <w:sz w:val="24"/>
          <w:szCs w:val="24"/>
          <w:lang w:eastAsia="ru-RU"/>
        </w:rPr>
        <w:t xml:space="preserve">, </w:t>
      </w:r>
      <w:r w:rsidRPr="00AD2A2A">
        <w:rPr>
          <w:rFonts w:ascii="Verdana" w:eastAsia="Times New Roman" w:hAnsi="Verdana" w:cs="Times New Roman" w:hint="eastAsia"/>
          <w:color w:val="000000"/>
          <w:kern w:val="0"/>
          <w:sz w:val="24"/>
          <w:szCs w:val="24"/>
          <w:lang w:eastAsia="ru-RU"/>
        </w:rPr>
        <w:t>насінин</w:t>
      </w:r>
      <w:r w:rsidRPr="00AD2A2A">
        <w:rPr>
          <w:rFonts w:ascii="Verdana" w:eastAsia="Times New Roman" w:hAnsi="Verdana" w:cs="Times New Roman"/>
          <w:color w:val="000000"/>
          <w:kern w:val="0"/>
          <w:sz w:val="24"/>
          <w:szCs w:val="24"/>
          <w:lang w:eastAsia="ru-RU"/>
        </w:rPr>
        <w:t xml:space="preserve"> </w:t>
      </w:r>
      <w:r w:rsidRPr="00AD2A2A">
        <w:rPr>
          <w:rFonts w:ascii="Verdana" w:eastAsia="Times New Roman" w:hAnsi="Verdana" w:cs="Times New Roman" w:hint="eastAsia"/>
          <w:color w:val="000000"/>
          <w:kern w:val="0"/>
          <w:sz w:val="24"/>
          <w:szCs w:val="24"/>
          <w:lang w:eastAsia="ru-RU"/>
        </w:rPr>
        <w:t>та</w:t>
      </w:r>
    </w:p>
    <w:p w:rsidR="00AD2A2A" w:rsidRPr="00AD2A2A" w:rsidRDefault="00AD2A2A" w:rsidP="00AD2A2A">
      <w:pPr>
        <w:rPr>
          <w:rFonts w:ascii="Verdana" w:eastAsia="Times New Roman" w:hAnsi="Verdana" w:cs="Times New Roman"/>
          <w:color w:val="000000"/>
          <w:kern w:val="0"/>
          <w:sz w:val="24"/>
          <w:szCs w:val="24"/>
          <w:lang w:eastAsia="ru-RU"/>
        </w:rPr>
      </w:pPr>
      <w:r w:rsidRPr="00AD2A2A">
        <w:rPr>
          <w:rFonts w:ascii="Verdana" w:eastAsia="Times New Roman" w:hAnsi="Verdana" w:cs="Times New Roman" w:hint="eastAsia"/>
          <w:color w:val="000000"/>
          <w:kern w:val="0"/>
          <w:sz w:val="24"/>
          <w:szCs w:val="24"/>
          <w:lang w:eastAsia="ru-RU"/>
        </w:rPr>
        <w:t>поверхні</w:t>
      </w:r>
      <w:r w:rsidRPr="00AD2A2A">
        <w:rPr>
          <w:rFonts w:ascii="Verdana" w:eastAsia="Times New Roman" w:hAnsi="Verdana" w:cs="Times New Roman"/>
          <w:color w:val="000000"/>
          <w:kern w:val="0"/>
          <w:sz w:val="24"/>
          <w:szCs w:val="24"/>
          <w:lang w:eastAsia="ru-RU"/>
        </w:rPr>
        <w:t xml:space="preserve"> </w:t>
      </w:r>
      <w:r w:rsidRPr="00AD2A2A">
        <w:rPr>
          <w:rFonts w:ascii="Verdana" w:eastAsia="Times New Roman" w:hAnsi="Verdana" w:cs="Times New Roman" w:hint="eastAsia"/>
          <w:color w:val="000000"/>
          <w:kern w:val="0"/>
          <w:sz w:val="24"/>
          <w:szCs w:val="24"/>
          <w:lang w:eastAsia="ru-RU"/>
        </w:rPr>
        <w:t>листкової</w:t>
      </w:r>
      <w:r w:rsidRPr="00AD2A2A">
        <w:rPr>
          <w:rFonts w:ascii="Verdana" w:eastAsia="Times New Roman" w:hAnsi="Verdana" w:cs="Times New Roman"/>
          <w:color w:val="000000"/>
          <w:kern w:val="0"/>
          <w:sz w:val="24"/>
          <w:szCs w:val="24"/>
          <w:lang w:eastAsia="ru-RU"/>
        </w:rPr>
        <w:t xml:space="preserve"> </w:t>
      </w:r>
      <w:r w:rsidRPr="00AD2A2A">
        <w:rPr>
          <w:rFonts w:ascii="Verdana" w:eastAsia="Times New Roman" w:hAnsi="Verdana" w:cs="Times New Roman" w:hint="eastAsia"/>
          <w:color w:val="000000"/>
          <w:kern w:val="0"/>
          <w:sz w:val="24"/>
          <w:szCs w:val="24"/>
          <w:lang w:eastAsia="ru-RU"/>
        </w:rPr>
        <w:t>пластинки</w:t>
      </w:r>
      <w:r w:rsidRPr="00AD2A2A">
        <w:rPr>
          <w:rFonts w:ascii="Verdana" w:eastAsia="Times New Roman" w:hAnsi="Verdana" w:cs="Times New Roman"/>
          <w:color w:val="000000"/>
          <w:kern w:val="0"/>
          <w:sz w:val="24"/>
          <w:szCs w:val="24"/>
          <w:lang w:eastAsia="ru-RU"/>
        </w:rPr>
        <w:t xml:space="preserve"> ................................................................................. 97</w:t>
      </w:r>
    </w:p>
    <w:p w:rsidR="00AD2A2A" w:rsidRPr="00AD2A2A" w:rsidRDefault="00AD2A2A" w:rsidP="00AD2A2A">
      <w:pPr>
        <w:rPr>
          <w:rFonts w:ascii="Verdana" w:eastAsia="Times New Roman" w:hAnsi="Verdana" w:cs="Times New Roman"/>
          <w:color w:val="000000"/>
          <w:kern w:val="0"/>
          <w:sz w:val="24"/>
          <w:szCs w:val="24"/>
          <w:lang w:eastAsia="ru-RU"/>
        </w:rPr>
      </w:pPr>
      <w:r w:rsidRPr="00AD2A2A">
        <w:rPr>
          <w:rFonts w:ascii="Verdana" w:eastAsia="Times New Roman" w:hAnsi="Verdana" w:cs="Times New Roman" w:hint="eastAsia"/>
          <w:color w:val="000000"/>
          <w:kern w:val="0"/>
          <w:sz w:val="24"/>
          <w:szCs w:val="24"/>
          <w:lang w:eastAsia="ru-RU"/>
        </w:rPr>
        <w:t>РОЗДІЛ</w:t>
      </w:r>
      <w:r w:rsidRPr="00AD2A2A">
        <w:rPr>
          <w:rFonts w:ascii="Verdana" w:eastAsia="Times New Roman" w:hAnsi="Verdana" w:cs="Times New Roman"/>
          <w:color w:val="000000"/>
          <w:kern w:val="0"/>
          <w:sz w:val="24"/>
          <w:szCs w:val="24"/>
          <w:lang w:eastAsia="ru-RU"/>
        </w:rPr>
        <w:t xml:space="preserve"> 8. </w:t>
      </w:r>
      <w:r w:rsidRPr="00AD2A2A">
        <w:rPr>
          <w:rFonts w:ascii="Verdana" w:eastAsia="Times New Roman" w:hAnsi="Verdana" w:cs="Times New Roman" w:hint="eastAsia"/>
          <w:color w:val="000000"/>
          <w:kern w:val="0"/>
          <w:sz w:val="24"/>
          <w:szCs w:val="24"/>
          <w:lang w:eastAsia="ru-RU"/>
        </w:rPr>
        <w:t>ТАКСОНОМІЧНИЙ</w:t>
      </w:r>
      <w:r w:rsidRPr="00AD2A2A">
        <w:rPr>
          <w:rFonts w:ascii="Verdana" w:eastAsia="Times New Roman" w:hAnsi="Verdana" w:cs="Times New Roman"/>
          <w:color w:val="000000"/>
          <w:kern w:val="0"/>
          <w:sz w:val="24"/>
          <w:szCs w:val="24"/>
          <w:lang w:eastAsia="ru-RU"/>
        </w:rPr>
        <w:t xml:space="preserve"> </w:t>
      </w:r>
      <w:r w:rsidRPr="00AD2A2A">
        <w:rPr>
          <w:rFonts w:ascii="Verdana" w:eastAsia="Times New Roman" w:hAnsi="Verdana" w:cs="Times New Roman" w:hint="eastAsia"/>
          <w:color w:val="000000"/>
          <w:kern w:val="0"/>
          <w:sz w:val="24"/>
          <w:szCs w:val="24"/>
          <w:lang w:eastAsia="ru-RU"/>
        </w:rPr>
        <w:t>СТАТУС</w:t>
      </w:r>
      <w:r w:rsidRPr="00AD2A2A">
        <w:rPr>
          <w:rFonts w:ascii="Verdana" w:eastAsia="Times New Roman" w:hAnsi="Verdana" w:cs="Times New Roman"/>
          <w:color w:val="000000"/>
          <w:kern w:val="0"/>
          <w:sz w:val="24"/>
          <w:szCs w:val="24"/>
          <w:lang w:eastAsia="ru-RU"/>
        </w:rPr>
        <w:t xml:space="preserve"> SILENE SYREISTSCHIKOWII</w:t>
      </w:r>
    </w:p>
    <w:p w:rsidR="00AD2A2A" w:rsidRPr="00AD2A2A" w:rsidRDefault="00AD2A2A" w:rsidP="00AD2A2A">
      <w:pPr>
        <w:rPr>
          <w:rFonts w:ascii="Verdana" w:eastAsia="Times New Roman" w:hAnsi="Verdana" w:cs="Times New Roman"/>
          <w:color w:val="000000"/>
          <w:kern w:val="0"/>
          <w:sz w:val="24"/>
          <w:szCs w:val="24"/>
          <w:lang w:eastAsia="ru-RU"/>
        </w:rPr>
      </w:pPr>
      <w:r w:rsidRPr="00AD2A2A">
        <w:rPr>
          <w:rFonts w:ascii="Verdana" w:eastAsia="Times New Roman" w:hAnsi="Verdana" w:cs="Times New Roman"/>
          <w:color w:val="000000"/>
          <w:kern w:val="0"/>
          <w:sz w:val="24"/>
          <w:szCs w:val="24"/>
          <w:lang w:eastAsia="ru-RU"/>
        </w:rPr>
        <w:t>P. SMIRN. ......................................................................................................................... 107</w:t>
      </w:r>
    </w:p>
    <w:p w:rsidR="00AD2A2A" w:rsidRPr="00AD2A2A" w:rsidRDefault="00AD2A2A" w:rsidP="00AD2A2A">
      <w:pPr>
        <w:rPr>
          <w:rFonts w:ascii="Verdana" w:eastAsia="Times New Roman" w:hAnsi="Verdana" w:cs="Times New Roman"/>
          <w:color w:val="000000"/>
          <w:kern w:val="0"/>
          <w:sz w:val="24"/>
          <w:szCs w:val="24"/>
          <w:lang w:eastAsia="ru-RU"/>
        </w:rPr>
      </w:pPr>
      <w:r w:rsidRPr="00AD2A2A">
        <w:rPr>
          <w:rFonts w:ascii="Verdana" w:eastAsia="Times New Roman" w:hAnsi="Verdana" w:cs="Times New Roman"/>
          <w:color w:val="000000"/>
          <w:kern w:val="0"/>
          <w:sz w:val="24"/>
          <w:szCs w:val="24"/>
          <w:lang w:eastAsia="ru-RU"/>
        </w:rPr>
        <w:t xml:space="preserve">8.1. </w:t>
      </w:r>
      <w:r w:rsidRPr="00AD2A2A">
        <w:rPr>
          <w:rFonts w:ascii="Verdana" w:eastAsia="Times New Roman" w:hAnsi="Verdana" w:cs="Times New Roman" w:hint="eastAsia"/>
          <w:color w:val="000000"/>
          <w:kern w:val="0"/>
          <w:sz w:val="24"/>
          <w:szCs w:val="24"/>
          <w:lang w:eastAsia="ru-RU"/>
        </w:rPr>
        <w:t>Молекулярно</w:t>
      </w:r>
      <w:r w:rsidRPr="00AD2A2A">
        <w:rPr>
          <w:rFonts w:ascii="Verdana" w:eastAsia="Times New Roman" w:hAnsi="Verdana" w:cs="Times New Roman"/>
          <w:color w:val="000000"/>
          <w:kern w:val="0"/>
          <w:sz w:val="24"/>
          <w:szCs w:val="24"/>
          <w:lang w:eastAsia="ru-RU"/>
        </w:rPr>
        <w:t>-</w:t>
      </w:r>
      <w:r w:rsidRPr="00AD2A2A">
        <w:rPr>
          <w:rFonts w:ascii="Verdana" w:eastAsia="Times New Roman" w:hAnsi="Verdana" w:cs="Times New Roman" w:hint="eastAsia"/>
          <w:color w:val="000000"/>
          <w:kern w:val="0"/>
          <w:sz w:val="24"/>
          <w:szCs w:val="24"/>
          <w:lang w:eastAsia="ru-RU"/>
        </w:rPr>
        <w:t>генетичний</w:t>
      </w:r>
      <w:r w:rsidRPr="00AD2A2A">
        <w:rPr>
          <w:rFonts w:ascii="Verdana" w:eastAsia="Times New Roman" w:hAnsi="Verdana" w:cs="Times New Roman"/>
          <w:color w:val="000000"/>
          <w:kern w:val="0"/>
          <w:sz w:val="24"/>
          <w:szCs w:val="24"/>
          <w:lang w:eastAsia="ru-RU"/>
        </w:rPr>
        <w:t xml:space="preserve"> </w:t>
      </w:r>
      <w:r w:rsidRPr="00AD2A2A">
        <w:rPr>
          <w:rFonts w:ascii="Verdana" w:eastAsia="Times New Roman" w:hAnsi="Verdana" w:cs="Times New Roman" w:hint="eastAsia"/>
          <w:color w:val="000000"/>
          <w:kern w:val="0"/>
          <w:sz w:val="24"/>
          <w:szCs w:val="24"/>
          <w:lang w:eastAsia="ru-RU"/>
        </w:rPr>
        <w:t>аналіз</w:t>
      </w:r>
      <w:r w:rsidRPr="00AD2A2A">
        <w:rPr>
          <w:rFonts w:ascii="Verdana" w:eastAsia="Times New Roman" w:hAnsi="Verdana" w:cs="Times New Roman"/>
          <w:color w:val="000000"/>
          <w:kern w:val="0"/>
          <w:sz w:val="24"/>
          <w:szCs w:val="24"/>
          <w:lang w:eastAsia="ru-RU"/>
        </w:rPr>
        <w:t xml:space="preserve"> .................................................................... 107</w:t>
      </w:r>
    </w:p>
    <w:p w:rsidR="00AD2A2A" w:rsidRPr="00AD2A2A" w:rsidRDefault="00AD2A2A" w:rsidP="00AD2A2A">
      <w:pPr>
        <w:rPr>
          <w:rFonts w:ascii="Verdana" w:eastAsia="Times New Roman" w:hAnsi="Verdana" w:cs="Times New Roman"/>
          <w:color w:val="000000"/>
          <w:kern w:val="0"/>
          <w:sz w:val="24"/>
          <w:szCs w:val="24"/>
          <w:lang w:eastAsia="ru-RU"/>
        </w:rPr>
      </w:pPr>
      <w:r w:rsidRPr="00AD2A2A">
        <w:rPr>
          <w:rFonts w:ascii="Verdana" w:eastAsia="Times New Roman" w:hAnsi="Verdana" w:cs="Times New Roman"/>
          <w:color w:val="000000"/>
          <w:kern w:val="0"/>
          <w:sz w:val="24"/>
          <w:szCs w:val="24"/>
          <w:lang w:eastAsia="ru-RU"/>
        </w:rPr>
        <w:t xml:space="preserve">8.2. </w:t>
      </w:r>
      <w:r w:rsidRPr="00AD2A2A">
        <w:rPr>
          <w:rFonts w:ascii="Verdana" w:eastAsia="Times New Roman" w:hAnsi="Verdana" w:cs="Times New Roman" w:hint="eastAsia"/>
          <w:color w:val="000000"/>
          <w:kern w:val="0"/>
          <w:sz w:val="24"/>
          <w:szCs w:val="24"/>
          <w:lang w:eastAsia="ru-RU"/>
        </w:rPr>
        <w:t>Аналіз</w:t>
      </w:r>
      <w:r w:rsidRPr="00AD2A2A">
        <w:rPr>
          <w:rFonts w:ascii="Verdana" w:eastAsia="Times New Roman" w:hAnsi="Verdana" w:cs="Times New Roman"/>
          <w:color w:val="000000"/>
          <w:kern w:val="0"/>
          <w:sz w:val="24"/>
          <w:szCs w:val="24"/>
          <w:lang w:eastAsia="ru-RU"/>
        </w:rPr>
        <w:t xml:space="preserve"> </w:t>
      </w:r>
      <w:r w:rsidRPr="00AD2A2A">
        <w:rPr>
          <w:rFonts w:ascii="Verdana" w:eastAsia="Times New Roman" w:hAnsi="Verdana" w:cs="Times New Roman" w:hint="eastAsia"/>
          <w:color w:val="000000"/>
          <w:kern w:val="0"/>
          <w:sz w:val="24"/>
          <w:szCs w:val="24"/>
          <w:lang w:eastAsia="ru-RU"/>
        </w:rPr>
        <w:t>мікроморфологічних</w:t>
      </w:r>
      <w:r w:rsidRPr="00AD2A2A">
        <w:rPr>
          <w:rFonts w:ascii="Verdana" w:eastAsia="Times New Roman" w:hAnsi="Verdana" w:cs="Times New Roman"/>
          <w:color w:val="000000"/>
          <w:kern w:val="0"/>
          <w:sz w:val="24"/>
          <w:szCs w:val="24"/>
          <w:lang w:eastAsia="ru-RU"/>
        </w:rPr>
        <w:t xml:space="preserve"> </w:t>
      </w:r>
      <w:r w:rsidRPr="00AD2A2A">
        <w:rPr>
          <w:rFonts w:ascii="Verdana" w:eastAsia="Times New Roman" w:hAnsi="Verdana" w:cs="Times New Roman" w:hint="eastAsia"/>
          <w:color w:val="000000"/>
          <w:kern w:val="0"/>
          <w:sz w:val="24"/>
          <w:szCs w:val="24"/>
          <w:lang w:eastAsia="ru-RU"/>
        </w:rPr>
        <w:t>особливостей</w:t>
      </w:r>
      <w:r w:rsidRPr="00AD2A2A">
        <w:rPr>
          <w:rFonts w:ascii="Verdana" w:eastAsia="Times New Roman" w:hAnsi="Verdana" w:cs="Times New Roman"/>
          <w:color w:val="000000"/>
          <w:kern w:val="0"/>
          <w:sz w:val="24"/>
          <w:szCs w:val="24"/>
          <w:lang w:eastAsia="ru-RU"/>
        </w:rPr>
        <w:t xml:space="preserve"> </w:t>
      </w:r>
      <w:r w:rsidRPr="00AD2A2A">
        <w:rPr>
          <w:rFonts w:ascii="Verdana" w:eastAsia="Times New Roman" w:hAnsi="Verdana" w:cs="Times New Roman" w:hint="eastAsia"/>
          <w:color w:val="000000"/>
          <w:kern w:val="0"/>
          <w:sz w:val="24"/>
          <w:szCs w:val="24"/>
          <w:lang w:eastAsia="ru-RU"/>
        </w:rPr>
        <w:t>пилкових</w:t>
      </w:r>
      <w:r w:rsidRPr="00AD2A2A">
        <w:rPr>
          <w:rFonts w:ascii="Verdana" w:eastAsia="Times New Roman" w:hAnsi="Verdana" w:cs="Times New Roman"/>
          <w:color w:val="000000"/>
          <w:kern w:val="0"/>
          <w:sz w:val="24"/>
          <w:szCs w:val="24"/>
          <w:lang w:eastAsia="ru-RU"/>
        </w:rPr>
        <w:t xml:space="preserve"> </w:t>
      </w:r>
      <w:r w:rsidRPr="00AD2A2A">
        <w:rPr>
          <w:rFonts w:ascii="Verdana" w:eastAsia="Times New Roman" w:hAnsi="Verdana" w:cs="Times New Roman" w:hint="eastAsia"/>
          <w:color w:val="000000"/>
          <w:kern w:val="0"/>
          <w:sz w:val="24"/>
          <w:szCs w:val="24"/>
          <w:lang w:eastAsia="ru-RU"/>
        </w:rPr>
        <w:t>зерен</w:t>
      </w:r>
      <w:r w:rsidRPr="00AD2A2A">
        <w:rPr>
          <w:rFonts w:ascii="Verdana" w:eastAsia="Times New Roman" w:hAnsi="Verdana" w:cs="Times New Roman"/>
          <w:color w:val="000000"/>
          <w:kern w:val="0"/>
          <w:sz w:val="24"/>
          <w:szCs w:val="24"/>
          <w:lang w:eastAsia="ru-RU"/>
        </w:rPr>
        <w:t xml:space="preserve">, </w:t>
      </w:r>
      <w:r w:rsidRPr="00AD2A2A">
        <w:rPr>
          <w:rFonts w:ascii="Verdana" w:eastAsia="Times New Roman" w:hAnsi="Verdana" w:cs="Times New Roman" w:hint="eastAsia"/>
          <w:color w:val="000000"/>
          <w:kern w:val="0"/>
          <w:sz w:val="24"/>
          <w:szCs w:val="24"/>
          <w:lang w:eastAsia="ru-RU"/>
        </w:rPr>
        <w:t>насінин</w:t>
      </w:r>
      <w:r w:rsidRPr="00AD2A2A">
        <w:rPr>
          <w:rFonts w:ascii="Verdana" w:eastAsia="Times New Roman" w:hAnsi="Verdana" w:cs="Times New Roman"/>
          <w:color w:val="000000"/>
          <w:kern w:val="0"/>
          <w:sz w:val="24"/>
          <w:szCs w:val="24"/>
          <w:lang w:eastAsia="ru-RU"/>
        </w:rPr>
        <w:t xml:space="preserve"> </w:t>
      </w:r>
      <w:r w:rsidRPr="00AD2A2A">
        <w:rPr>
          <w:rFonts w:ascii="Verdana" w:eastAsia="Times New Roman" w:hAnsi="Verdana" w:cs="Times New Roman" w:hint="eastAsia"/>
          <w:color w:val="000000"/>
          <w:kern w:val="0"/>
          <w:sz w:val="24"/>
          <w:szCs w:val="24"/>
          <w:lang w:eastAsia="ru-RU"/>
        </w:rPr>
        <w:t>та</w:t>
      </w:r>
    </w:p>
    <w:p w:rsidR="00AD2A2A" w:rsidRPr="00AD2A2A" w:rsidRDefault="00AD2A2A" w:rsidP="00AD2A2A">
      <w:pPr>
        <w:rPr>
          <w:rFonts w:ascii="Verdana" w:eastAsia="Times New Roman" w:hAnsi="Verdana" w:cs="Times New Roman"/>
          <w:color w:val="000000"/>
          <w:kern w:val="0"/>
          <w:sz w:val="24"/>
          <w:szCs w:val="24"/>
          <w:lang w:eastAsia="ru-RU"/>
        </w:rPr>
      </w:pPr>
      <w:r w:rsidRPr="00AD2A2A">
        <w:rPr>
          <w:rFonts w:ascii="Verdana" w:eastAsia="Times New Roman" w:hAnsi="Verdana" w:cs="Times New Roman" w:hint="eastAsia"/>
          <w:color w:val="000000"/>
          <w:kern w:val="0"/>
          <w:sz w:val="24"/>
          <w:szCs w:val="24"/>
          <w:lang w:eastAsia="ru-RU"/>
        </w:rPr>
        <w:t>поверхні</w:t>
      </w:r>
      <w:r w:rsidRPr="00AD2A2A">
        <w:rPr>
          <w:rFonts w:ascii="Verdana" w:eastAsia="Times New Roman" w:hAnsi="Verdana" w:cs="Times New Roman"/>
          <w:color w:val="000000"/>
          <w:kern w:val="0"/>
          <w:sz w:val="24"/>
          <w:szCs w:val="24"/>
          <w:lang w:eastAsia="ru-RU"/>
        </w:rPr>
        <w:t xml:space="preserve"> </w:t>
      </w:r>
      <w:r w:rsidRPr="00AD2A2A">
        <w:rPr>
          <w:rFonts w:ascii="Verdana" w:eastAsia="Times New Roman" w:hAnsi="Verdana" w:cs="Times New Roman" w:hint="eastAsia"/>
          <w:color w:val="000000"/>
          <w:kern w:val="0"/>
          <w:sz w:val="24"/>
          <w:szCs w:val="24"/>
          <w:lang w:eastAsia="ru-RU"/>
        </w:rPr>
        <w:t>листкової</w:t>
      </w:r>
      <w:r w:rsidRPr="00AD2A2A">
        <w:rPr>
          <w:rFonts w:ascii="Verdana" w:eastAsia="Times New Roman" w:hAnsi="Verdana" w:cs="Times New Roman"/>
          <w:color w:val="000000"/>
          <w:kern w:val="0"/>
          <w:sz w:val="24"/>
          <w:szCs w:val="24"/>
          <w:lang w:eastAsia="ru-RU"/>
        </w:rPr>
        <w:t xml:space="preserve"> </w:t>
      </w:r>
      <w:r w:rsidRPr="00AD2A2A">
        <w:rPr>
          <w:rFonts w:ascii="Verdana" w:eastAsia="Times New Roman" w:hAnsi="Verdana" w:cs="Times New Roman" w:hint="eastAsia"/>
          <w:color w:val="000000"/>
          <w:kern w:val="0"/>
          <w:sz w:val="24"/>
          <w:szCs w:val="24"/>
          <w:lang w:eastAsia="ru-RU"/>
        </w:rPr>
        <w:t>пластинки</w:t>
      </w:r>
      <w:r w:rsidRPr="00AD2A2A">
        <w:rPr>
          <w:rFonts w:ascii="Verdana" w:eastAsia="Times New Roman" w:hAnsi="Verdana" w:cs="Times New Roman"/>
          <w:color w:val="000000"/>
          <w:kern w:val="0"/>
          <w:sz w:val="24"/>
          <w:szCs w:val="24"/>
          <w:lang w:eastAsia="ru-RU"/>
        </w:rPr>
        <w:t xml:space="preserve"> ............................................................................... 110</w:t>
      </w:r>
    </w:p>
    <w:p w:rsidR="00AD2A2A" w:rsidRPr="00AD2A2A" w:rsidRDefault="00AD2A2A" w:rsidP="00AD2A2A">
      <w:pPr>
        <w:rPr>
          <w:rFonts w:ascii="Verdana" w:eastAsia="Times New Roman" w:hAnsi="Verdana" w:cs="Times New Roman"/>
          <w:color w:val="000000"/>
          <w:kern w:val="0"/>
          <w:sz w:val="24"/>
          <w:szCs w:val="24"/>
          <w:lang w:eastAsia="ru-RU"/>
        </w:rPr>
      </w:pPr>
      <w:r w:rsidRPr="00AD2A2A">
        <w:rPr>
          <w:rFonts w:ascii="Verdana" w:eastAsia="Times New Roman" w:hAnsi="Verdana" w:cs="Times New Roman" w:hint="eastAsia"/>
          <w:color w:val="000000"/>
          <w:kern w:val="0"/>
          <w:sz w:val="24"/>
          <w:szCs w:val="24"/>
          <w:lang w:eastAsia="ru-RU"/>
        </w:rPr>
        <w:t>РОЗДІЛ</w:t>
      </w:r>
      <w:r w:rsidRPr="00AD2A2A">
        <w:rPr>
          <w:rFonts w:ascii="Verdana" w:eastAsia="Times New Roman" w:hAnsi="Verdana" w:cs="Times New Roman"/>
          <w:color w:val="000000"/>
          <w:kern w:val="0"/>
          <w:sz w:val="24"/>
          <w:szCs w:val="24"/>
          <w:lang w:eastAsia="ru-RU"/>
        </w:rPr>
        <w:t xml:space="preserve"> 9. </w:t>
      </w:r>
      <w:r w:rsidRPr="00AD2A2A">
        <w:rPr>
          <w:rFonts w:ascii="Verdana" w:eastAsia="Times New Roman" w:hAnsi="Verdana" w:cs="Times New Roman" w:hint="eastAsia"/>
          <w:color w:val="000000"/>
          <w:kern w:val="0"/>
          <w:sz w:val="24"/>
          <w:szCs w:val="24"/>
          <w:lang w:eastAsia="ru-RU"/>
        </w:rPr>
        <w:t>МОЛЕКУЛЯРНО</w:t>
      </w:r>
      <w:r w:rsidRPr="00AD2A2A">
        <w:rPr>
          <w:rFonts w:ascii="Verdana" w:eastAsia="Times New Roman" w:hAnsi="Verdana" w:cs="Times New Roman"/>
          <w:color w:val="000000"/>
          <w:kern w:val="0"/>
          <w:sz w:val="24"/>
          <w:szCs w:val="24"/>
          <w:lang w:eastAsia="ru-RU"/>
        </w:rPr>
        <w:t>-</w:t>
      </w:r>
      <w:r w:rsidRPr="00AD2A2A">
        <w:rPr>
          <w:rFonts w:ascii="Verdana" w:eastAsia="Times New Roman" w:hAnsi="Verdana" w:cs="Times New Roman" w:hint="eastAsia"/>
          <w:color w:val="000000"/>
          <w:kern w:val="0"/>
          <w:sz w:val="24"/>
          <w:szCs w:val="24"/>
          <w:lang w:eastAsia="ru-RU"/>
        </w:rPr>
        <w:t>ГЕНЕТИЧНИЙ</w:t>
      </w:r>
      <w:r w:rsidRPr="00AD2A2A">
        <w:rPr>
          <w:rFonts w:ascii="Verdana" w:eastAsia="Times New Roman" w:hAnsi="Verdana" w:cs="Times New Roman"/>
          <w:color w:val="000000"/>
          <w:kern w:val="0"/>
          <w:sz w:val="24"/>
          <w:szCs w:val="24"/>
          <w:lang w:eastAsia="ru-RU"/>
        </w:rPr>
        <w:t xml:space="preserve"> </w:t>
      </w:r>
      <w:r w:rsidRPr="00AD2A2A">
        <w:rPr>
          <w:rFonts w:ascii="Verdana" w:eastAsia="Times New Roman" w:hAnsi="Verdana" w:cs="Times New Roman" w:hint="eastAsia"/>
          <w:color w:val="000000"/>
          <w:kern w:val="0"/>
          <w:sz w:val="24"/>
          <w:szCs w:val="24"/>
          <w:lang w:eastAsia="ru-RU"/>
        </w:rPr>
        <w:t>АНАЛІЗ</w:t>
      </w:r>
      <w:r w:rsidRPr="00AD2A2A">
        <w:rPr>
          <w:rFonts w:ascii="Verdana" w:eastAsia="Times New Roman" w:hAnsi="Verdana" w:cs="Times New Roman"/>
          <w:color w:val="000000"/>
          <w:kern w:val="0"/>
          <w:sz w:val="24"/>
          <w:szCs w:val="24"/>
          <w:lang w:eastAsia="ru-RU"/>
        </w:rPr>
        <w:t xml:space="preserve"> </w:t>
      </w:r>
      <w:r w:rsidRPr="00AD2A2A">
        <w:rPr>
          <w:rFonts w:ascii="Verdana" w:eastAsia="Times New Roman" w:hAnsi="Verdana" w:cs="Times New Roman" w:hint="eastAsia"/>
          <w:color w:val="000000"/>
          <w:kern w:val="0"/>
          <w:sz w:val="24"/>
          <w:szCs w:val="24"/>
          <w:lang w:eastAsia="ru-RU"/>
        </w:rPr>
        <w:t>ІНШИХ</w:t>
      </w:r>
      <w:r w:rsidRPr="00AD2A2A">
        <w:rPr>
          <w:rFonts w:ascii="Verdana" w:eastAsia="Times New Roman" w:hAnsi="Verdana" w:cs="Times New Roman"/>
          <w:color w:val="000000"/>
          <w:kern w:val="0"/>
          <w:sz w:val="24"/>
          <w:szCs w:val="24"/>
          <w:lang w:eastAsia="ru-RU"/>
        </w:rPr>
        <w:t xml:space="preserve"> </w:t>
      </w:r>
      <w:r w:rsidRPr="00AD2A2A">
        <w:rPr>
          <w:rFonts w:ascii="Verdana" w:eastAsia="Times New Roman" w:hAnsi="Verdana" w:cs="Times New Roman" w:hint="eastAsia"/>
          <w:color w:val="000000"/>
          <w:kern w:val="0"/>
          <w:sz w:val="24"/>
          <w:szCs w:val="24"/>
          <w:lang w:eastAsia="ru-RU"/>
        </w:rPr>
        <w:t>РАРИТЕТНИХ</w:t>
      </w:r>
    </w:p>
    <w:p w:rsidR="00AD2A2A" w:rsidRPr="00AD2A2A" w:rsidRDefault="00AD2A2A" w:rsidP="00AD2A2A">
      <w:pPr>
        <w:rPr>
          <w:rFonts w:ascii="Verdana" w:eastAsia="Times New Roman" w:hAnsi="Verdana" w:cs="Times New Roman"/>
          <w:color w:val="000000"/>
          <w:kern w:val="0"/>
          <w:sz w:val="24"/>
          <w:szCs w:val="24"/>
          <w:lang w:eastAsia="ru-RU"/>
        </w:rPr>
      </w:pPr>
      <w:r w:rsidRPr="00AD2A2A">
        <w:rPr>
          <w:rFonts w:ascii="Verdana" w:eastAsia="Times New Roman" w:hAnsi="Verdana" w:cs="Times New Roman" w:hint="eastAsia"/>
          <w:color w:val="000000"/>
          <w:kern w:val="0"/>
          <w:sz w:val="24"/>
          <w:szCs w:val="24"/>
          <w:lang w:eastAsia="ru-RU"/>
        </w:rPr>
        <w:t>ВИДІВ</w:t>
      </w:r>
      <w:r w:rsidRPr="00AD2A2A">
        <w:rPr>
          <w:rFonts w:ascii="Verdana" w:eastAsia="Times New Roman" w:hAnsi="Verdana" w:cs="Times New Roman"/>
          <w:color w:val="000000"/>
          <w:kern w:val="0"/>
          <w:sz w:val="24"/>
          <w:szCs w:val="24"/>
          <w:lang w:eastAsia="ru-RU"/>
        </w:rPr>
        <w:t xml:space="preserve"> </w:t>
      </w:r>
      <w:r w:rsidRPr="00AD2A2A">
        <w:rPr>
          <w:rFonts w:ascii="Verdana" w:eastAsia="Times New Roman" w:hAnsi="Verdana" w:cs="Times New Roman" w:hint="eastAsia"/>
          <w:color w:val="000000"/>
          <w:kern w:val="0"/>
          <w:sz w:val="24"/>
          <w:szCs w:val="24"/>
          <w:lang w:eastAsia="ru-RU"/>
        </w:rPr>
        <w:t>ТРИБИ</w:t>
      </w:r>
      <w:r w:rsidRPr="00AD2A2A">
        <w:rPr>
          <w:rFonts w:ascii="Verdana" w:eastAsia="Times New Roman" w:hAnsi="Verdana" w:cs="Times New Roman"/>
          <w:color w:val="000000"/>
          <w:kern w:val="0"/>
          <w:sz w:val="24"/>
          <w:szCs w:val="24"/>
          <w:lang w:eastAsia="ru-RU"/>
        </w:rPr>
        <w:t xml:space="preserve"> SILENEAE ............................................................................................. 117</w:t>
      </w:r>
    </w:p>
    <w:p w:rsidR="00AD2A2A" w:rsidRPr="00AD2A2A" w:rsidRDefault="00AD2A2A" w:rsidP="00AD2A2A">
      <w:pPr>
        <w:rPr>
          <w:rFonts w:ascii="Verdana" w:eastAsia="Times New Roman" w:hAnsi="Verdana" w:cs="Times New Roman"/>
          <w:color w:val="000000"/>
          <w:kern w:val="0"/>
          <w:sz w:val="24"/>
          <w:szCs w:val="24"/>
          <w:lang w:val="en-US" w:eastAsia="ru-RU"/>
        </w:rPr>
      </w:pPr>
      <w:r w:rsidRPr="00AD2A2A">
        <w:rPr>
          <w:rFonts w:ascii="Verdana" w:eastAsia="Times New Roman" w:hAnsi="Verdana" w:cs="Times New Roman"/>
          <w:color w:val="000000"/>
          <w:kern w:val="0"/>
          <w:sz w:val="24"/>
          <w:szCs w:val="24"/>
          <w:lang w:eastAsia="ru-RU"/>
        </w:rPr>
        <w:t xml:space="preserve">9.1. Silene zawadzkii Herbich .................................................................................... </w:t>
      </w:r>
      <w:r w:rsidRPr="00AD2A2A">
        <w:rPr>
          <w:rFonts w:ascii="Verdana" w:eastAsia="Times New Roman" w:hAnsi="Verdana" w:cs="Times New Roman"/>
          <w:color w:val="000000"/>
          <w:kern w:val="0"/>
          <w:sz w:val="24"/>
          <w:szCs w:val="24"/>
          <w:lang w:val="en-US" w:eastAsia="ru-RU"/>
        </w:rPr>
        <w:t>117</w:t>
      </w:r>
    </w:p>
    <w:p w:rsidR="00AD2A2A" w:rsidRPr="00AD2A2A" w:rsidRDefault="00AD2A2A" w:rsidP="00AD2A2A">
      <w:pPr>
        <w:rPr>
          <w:rFonts w:ascii="Verdana" w:eastAsia="Times New Roman" w:hAnsi="Verdana" w:cs="Times New Roman"/>
          <w:color w:val="000000"/>
          <w:kern w:val="0"/>
          <w:sz w:val="24"/>
          <w:szCs w:val="24"/>
          <w:lang w:val="en-US" w:eastAsia="ru-RU"/>
        </w:rPr>
      </w:pPr>
      <w:r w:rsidRPr="00AD2A2A">
        <w:rPr>
          <w:rFonts w:ascii="Verdana" w:eastAsia="Times New Roman" w:hAnsi="Verdana" w:cs="Times New Roman"/>
          <w:color w:val="000000"/>
          <w:kern w:val="0"/>
          <w:sz w:val="24"/>
          <w:szCs w:val="24"/>
          <w:lang w:val="en-US" w:eastAsia="ru-RU"/>
        </w:rPr>
        <w:t>9.2. Silene cretacea Fisch. ex Spreng ........................................................................ 124</w:t>
      </w:r>
    </w:p>
    <w:p w:rsidR="00AD2A2A" w:rsidRPr="00AD2A2A" w:rsidRDefault="00AD2A2A" w:rsidP="00AD2A2A">
      <w:pPr>
        <w:rPr>
          <w:rFonts w:ascii="Verdana" w:eastAsia="Times New Roman" w:hAnsi="Verdana" w:cs="Times New Roman"/>
          <w:color w:val="000000"/>
          <w:kern w:val="0"/>
          <w:sz w:val="24"/>
          <w:szCs w:val="24"/>
          <w:lang w:val="en-US" w:eastAsia="ru-RU"/>
        </w:rPr>
      </w:pPr>
      <w:r w:rsidRPr="00AD2A2A">
        <w:rPr>
          <w:rFonts w:ascii="Verdana" w:eastAsia="Times New Roman" w:hAnsi="Verdana" w:cs="Times New Roman"/>
          <w:color w:val="000000"/>
          <w:kern w:val="0"/>
          <w:sz w:val="24"/>
          <w:szCs w:val="24"/>
          <w:lang w:val="en-US" w:eastAsia="ru-RU"/>
        </w:rPr>
        <w:t>9.3. Silene jailensis N. I. Rubtzov.............................................................................. 132</w:t>
      </w:r>
    </w:p>
    <w:p w:rsidR="00AD2A2A" w:rsidRPr="00AD2A2A" w:rsidRDefault="00AD2A2A" w:rsidP="00AD2A2A">
      <w:pPr>
        <w:rPr>
          <w:rFonts w:ascii="Verdana" w:eastAsia="Times New Roman" w:hAnsi="Verdana" w:cs="Times New Roman"/>
          <w:color w:val="000000"/>
          <w:kern w:val="0"/>
          <w:sz w:val="24"/>
          <w:szCs w:val="24"/>
          <w:lang w:val="en-US" w:eastAsia="ru-RU"/>
        </w:rPr>
      </w:pPr>
      <w:r w:rsidRPr="00AD2A2A">
        <w:rPr>
          <w:rFonts w:ascii="Verdana" w:eastAsia="Times New Roman" w:hAnsi="Verdana" w:cs="Times New Roman"/>
          <w:color w:val="000000"/>
          <w:kern w:val="0"/>
          <w:sz w:val="24"/>
          <w:szCs w:val="24"/>
          <w:lang w:val="en-US" w:eastAsia="ru-RU"/>
        </w:rPr>
        <w:t>9.4. Silene viridiflora L. ............................................................................................ 136</w:t>
      </w:r>
    </w:p>
    <w:p w:rsidR="00AD2A2A" w:rsidRPr="00AD2A2A" w:rsidRDefault="00AD2A2A" w:rsidP="00AD2A2A">
      <w:pPr>
        <w:rPr>
          <w:rFonts w:ascii="Verdana" w:eastAsia="Times New Roman" w:hAnsi="Verdana" w:cs="Times New Roman"/>
          <w:color w:val="000000"/>
          <w:kern w:val="0"/>
          <w:sz w:val="24"/>
          <w:szCs w:val="24"/>
          <w:lang w:val="en-US" w:eastAsia="ru-RU"/>
        </w:rPr>
      </w:pPr>
      <w:r w:rsidRPr="00AD2A2A">
        <w:rPr>
          <w:rFonts w:ascii="Verdana" w:eastAsia="Times New Roman" w:hAnsi="Verdana" w:cs="Times New Roman"/>
          <w:color w:val="000000"/>
          <w:kern w:val="0"/>
          <w:sz w:val="24"/>
          <w:szCs w:val="24"/>
          <w:lang w:val="en-US" w:eastAsia="ru-RU"/>
        </w:rPr>
        <w:t>9.5. Silene vulgaris (Moench) Garcke ....................................................................... 141</w:t>
      </w:r>
    </w:p>
    <w:p w:rsidR="00AD2A2A" w:rsidRPr="00AD2A2A" w:rsidRDefault="00AD2A2A" w:rsidP="00AD2A2A">
      <w:pPr>
        <w:rPr>
          <w:rFonts w:ascii="Verdana" w:eastAsia="Times New Roman" w:hAnsi="Verdana" w:cs="Times New Roman"/>
          <w:color w:val="000000"/>
          <w:kern w:val="0"/>
          <w:sz w:val="24"/>
          <w:szCs w:val="24"/>
          <w:lang w:val="en-US" w:eastAsia="ru-RU"/>
        </w:rPr>
      </w:pPr>
      <w:r w:rsidRPr="00AD2A2A">
        <w:rPr>
          <w:rFonts w:ascii="Verdana" w:eastAsia="Times New Roman" w:hAnsi="Verdana" w:cs="Times New Roman" w:hint="eastAsia"/>
          <w:color w:val="000000"/>
          <w:kern w:val="0"/>
          <w:sz w:val="24"/>
          <w:szCs w:val="24"/>
          <w:lang w:eastAsia="ru-RU"/>
        </w:rPr>
        <w:t>РОЗДІЛ</w:t>
      </w:r>
      <w:r w:rsidRPr="00AD2A2A">
        <w:rPr>
          <w:rFonts w:ascii="Verdana" w:eastAsia="Times New Roman" w:hAnsi="Verdana" w:cs="Times New Roman"/>
          <w:color w:val="000000"/>
          <w:kern w:val="0"/>
          <w:sz w:val="24"/>
          <w:szCs w:val="24"/>
          <w:lang w:val="en-US" w:eastAsia="ru-RU"/>
        </w:rPr>
        <w:t xml:space="preserve"> 10. </w:t>
      </w:r>
      <w:r w:rsidRPr="00AD2A2A">
        <w:rPr>
          <w:rFonts w:ascii="Verdana" w:eastAsia="Times New Roman" w:hAnsi="Verdana" w:cs="Times New Roman" w:hint="eastAsia"/>
          <w:color w:val="000000"/>
          <w:kern w:val="0"/>
          <w:sz w:val="24"/>
          <w:szCs w:val="24"/>
          <w:lang w:eastAsia="ru-RU"/>
        </w:rPr>
        <w:t>ПИТАННЯ</w:t>
      </w:r>
      <w:r w:rsidRPr="00AD2A2A">
        <w:rPr>
          <w:rFonts w:ascii="Verdana" w:eastAsia="Times New Roman" w:hAnsi="Verdana" w:cs="Times New Roman"/>
          <w:color w:val="000000"/>
          <w:kern w:val="0"/>
          <w:sz w:val="24"/>
          <w:szCs w:val="24"/>
          <w:lang w:val="en-US" w:eastAsia="ru-RU"/>
        </w:rPr>
        <w:t xml:space="preserve"> </w:t>
      </w:r>
      <w:r w:rsidRPr="00AD2A2A">
        <w:rPr>
          <w:rFonts w:ascii="Verdana" w:eastAsia="Times New Roman" w:hAnsi="Verdana" w:cs="Times New Roman" w:hint="eastAsia"/>
          <w:color w:val="000000"/>
          <w:kern w:val="0"/>
          <w:sz w:val="24"/>
          <w:szCs w:val="24"/>
          <w:lang w:eastAsia="ru-RU"/>
        </w:rPr>
        <w:t>ОХОРОНИ</w:t>
      </w:r>
      <w:r w:rsidRPr="00AD2A2A">
        <w:rPr>
          <w:rFonts w:ascii="Verdana" w:eastAsia="Times New Roman" w:hAnsi="Verdana" w:cs="Times New Roman"/>
          <w:color w:val="000000"/>
          <w:kern w:val="0"/>
          <w:sz w:val="24"/>
          <w:szCs w:val="24"/>
          <w:lang w:val="en-US" w:eastAsia="ru-RU"/>
        </w:rPr>
        <w:t xml:space="preserve"> </w:t>
      </w:r>
      <w:r w:rsidRPr="00AD2A2A">
        <w:rPr>
          <w:rFonts w:ascii="Verdana" w:eastAsia="Times New Roman" w:hAnsi="Verdana" w:cs="Times New Roman" w:hint="eastAsia"/>
          <w:color w:val="000000"/>
          <w:kern w:val="0"/>
          <w:sz w:val="24"/>
          <w:szCs w:val="24"/>
          <w:lang w:eastAsia="ru-RU"/>
        </w:rPr>
        <w:t>РАРИТЕТНИХ</w:t>
      </w:r>
      <w:r w:rsidRPr="00AD2A2A">
        <w:rPr>
          <w:rFonts w:ascii="Verdana" w:eastAsia="Times New Roman" w:hAnsi="Verdana" w:cs="Times New Roman"/>
          <w:color w:val="000000"/>
          <w:kern w:val="0"/>
          <w:sz w:val="24"/>
          <w:szCs w:val="24"/>
          <w:lang w:val="en-US" w:eastAsia="ru-RU"/>
        </w:rPr>
        <w:t xml:space="preserve"> </w:t>
      </w:r>
      <w:r w:rsidRPr="00AD2A2A">
        <w:rPr>
          <w:rFonts w:ascii="Verdana" w:eastAsia="Times New Roman" w:hAnsi="Verdana" w:cs="Times New Roman" w:hint="eastAsia"/>
          <w:color w:val="000000"/>
          <w:kern w:val="0"/>
          <w:sz w:val="24"/>
          <w:szCs w:val="24"/>
          <w:lang w:eastAsia="ru-RU"/>
        </w:rPr>
        <w:t>ТАКСОНІВ</w:t>
      </w:r>
      <w:r w:rsidRPr="00AD2A2A">
        <w:rPr>
          <w:rFonts w:ascii="Verdana" w:eastAsia="Times New Roman" w:hAnsi="Verdana" w:cs="Times New Roman"/>
          <w:color w:val="000000"/>
          <w:kern w:val="0"/>
          <w:sz w:val="24"/>
          <w:szCs w:val="24"/>
          <w:lang w:val="en-US" w:eastAsia="ru-RU"/>
        </w:rPr>
        <w:t xml:space="preserve"> </w:t>
      </w:r>
      <w:r w:rsidRPr="00AD2A2A">
        <w:rPr>
          <w:rFonts w:ascii="Verdana" w:eastAsia="Times New Roman" w:hAnsi="Verdana" w:cs="Times New Roman" w:hint="eastAsia"/>
          <w:color w:val="000000"/>
          <w:kern w:val="0"/>
          <w:sz w:val="24"/>
          <w:szCs w:val="24"/>
          <w:lang w:eastAsia="ru-RU"/>
        </w:rPr>
        <w:t>ТРИБИ</w:t>
      </w:r>
      <w:r w:rsidRPr="00AD2A2A">
        <w:rPr>
          <w:rFonts w:ascii="Verdana" w:eastAsia="Times New Roman" w:hAnsi="Verdana" w:cs="Times New Roman"/>
          <w:color w:val="000000"/>
          <w:kern w:val="0"/>
          <w:sz w:val="24"/>
          <w:szCs w:val="24"/>
          <w:lang w:val="en-US" w:eastAsia="ru-RU"/>
        </w:rPr>
        <w:t xml:space="preserve"> SILENEAE</w:t>
      </w:r>
    </w:p>
    <w:p w:rsidR="00AD2A2A" w:rsidRPr="00AD2A2A" w:rsidRDefault="00AD2A2A" w:rsidP="00AD2A2A">
      <w:pPr>
        <w:rPr>
          <w:rFonts w:ascii="Verdana" w:eastAsia="Times New Roman" w:hAnsi="Verdana" w:cs="Times New Roman"/>
          <w:color w:val="000000"/>
          <w:kern w:val="0"/>
          <w:sz w:val="24"/>
          <w:szCs w:val="24"/>
          <w:lang w:eastAsia="ru-RU"/>
        </w:rPr>
      </w:pPr>
      <w:r w:rsidRPr="00AD2A2A">
        <w:rPr>
          <w:rFonts w:ascii="Verdana" w:eastAsia="Times New Roman" w:hAnsi="Verdana" w:cs="Times New Roman" w:hint="eastAsia"/>
          <w:color w:val="000000"/>
          <w:kern w:val="0"/>
          <w:sz w:val="24"/>
          <w:szCs w:val="24"/>
          <w:lang w:eastAsia="ru-RU"/>
        </w:rPr>
        <w:t>ФЛОРИ</w:t>
      </w:r>
      <w:r w:rsidRPr="00AD2A2A">
        <w:rPr>
          <w:rFonts w:ascii="Verdana" w:eastAsia="Times New Roman" w:hAnsi="Verdana" w:cs="Times New Roman"/>
          <w:color w:val="000000"/>
          <w:kern w:val="0"/>
          <w:sz w:val="24"/>
          <w:szCs w:val="24"/>
          <w:lang w:eastAsia="ru-RU"/>
        </w:rPr>
        <w:t xml:space="preserve"> </w:t>
      </w:r>
      <w:r w:rsidRPr="00AD2A2A">
        <w:rPr>
          <w:rFonts w:ascii="Verdana" w:eastAsia="Times New Roman" w:hAnsi="Verdana" w:cs="Times New Roman" w:hint="eastAsia"/>
          <w:color w:val="000000"/>
          <w:kern w:val="0"/>
          <w:sz w:val="24"/>
          <w:szCs w:val="24"/>
          <w:lang w:eastAsia="ru-RU"/>
        </w:rPr>
        <w:t>УКРАЇНИ</w:t>
      </w:r>
      <w:r w:rsidRPr="00AD2A2A">
        <w:rPr>
          <w:rFonts w:ascii="Verdana" w:eastAsia="Times New Roman" w:hAnsi="Verdana" w:cs="Times New Roman"/>
          <w:color w:val="000000"/>
          <w:kern w:val="0"/>
          <w:sz w:val="24"/>
          <w:szCs w:val="24"/>
          <w:lang w:eastAsia="ru-RU"/>
        </w:rPr>
        <w:t xml:space="preserve"> .......................................................................................................... 144</w:t>
      </w:r>
    </w:p>
    <w:p w:rsidR="00AD2A2A" w:rsidRPr="00AD2A2A" w:rsidRDefault="00AD2A2A" w:rsidP="00AD2A2A">
      <w:pPr>
        <w:rPr>
          <w:rFonts w:ascii="Verdana" w:eastAsia="Times New Roman" w:hAnsi="Verdana" w:cs="Times New Roman"/>
          <w:color w:val="000000"/>
          <w:kern w:val="0"/>
          <w:sz w:val="24"/>
          <w:szCs w:val="24"/>
          <w:lang w:eastAsia="ru-RU"/>
        </w:rPr>
      </w:pPr>
      <w:r w:rsidRPr="00AD2A2A">
        <w:rPr>
          <w:rFonts w:ascii="Verdana" w:eastAsia="Times New Roman" w:hAnsi="Verdana" w:cs="Times New Roman" w:hint="eastAsia"/>
          <w:color w:val="000000"/>
          <w:kern w:val="0"/>
          <w:sz w:val="24"/>
          <w:szCs w:val="24"/>
          <w:lang w:eastAsia="ru-RU"/>
        </w:rPr>
        <w:t>ВИСНОВКИ</w:t>
      </w:r>
      <w:r w:rsidRPr="00AD2A2A">
        <w:rPr>
          <w:rFonts w:ascii="Verdana" w:eastAsia="Times New Roman" w:hAnsi="Verdana" w:cs="Times New Roman"/>
          <w:color w:val="000000"/>
          <w:kern w:val="0"/>
          <w:sz w:val="24"/>
          <w:szCs w:val="24"/>
          <w:lang w:eastAsia="ru-RU"/>
        </w:rPr>
        <w:t>...................................................................................................................... 150</w:t>
      </w:r>
    </w:p>
    <w:p w:rsidR="00AD2A2A" w:rsidRPr="00AD2A2A" w:rsidRDefault="00AD2A2A" w:rsidP="00AD2A2A">
      <w:pPr>
        <w:rPr>
          <w:rFonts w:ascii="Verdana" w:eastAsia="Times New Roman" w:hAnsi="Verdana" w:cs="Times New Roman"/>
          <w:color w:val="000000"/>
          <w:kern w:val="0"/>
          <w:sz w:val="24"/>
          <w:szCs w:val="24"/>
          <w:lang w:eastAsia="ru-RU"/>
        </w:rPr>
      </w:pPr>
      <w:r w:rsidRPr="00AD2A2A">
        <w:rPr>
          <w:rFonts w:ascii="Verdana" w:eastAsia="Times New Roman" w:hAnsi="Verdana" w:cs="Times New Roman" w:hint="eastAsia"/>
          <w:color w:val="000000"/>
          <w:kern w:val="0"/>
          <w:sz w:val="24"/>
          <w:szCs w:val="24"/>
          <w:lang w:eastAsia="ru-RU"/>
        </w:rPr>
        <w:t>СПИСОК</w:t>
      </w:r>
      <w:r w:rsidRPr="00AD2A2A">
        <w:rPr>
          <w:rFonts w:ascii="Verdana" w:eastAsia="Times New Roman" w:hAnsi="Verdana" w:cs="Times New Roman"/>
          <w:color w:val="000000"/>
          <w:kern w:val="0"/>
          <w:sz w:val="24"/>
          <w:szCs w:val="24"/>
          <w:lang w:eastAsia="ru-RU"/>
        </w:rPr>
        <w:t xml:space="preserve"> </w:t>
      </w:r>
      <w:r w:rsidRPr="00AD2A2A">
        <w:rPr>
          <w:rFonts w:ascii="Verdana" w:eastAsia="Times New Roman" w:hAnsi="Verdana" w:cs="Times New Roman" w:hint="eastAsia"/>
          <w:color w:val="000000"/>
          <w:kern w:val="0"/>
          <w:sz w:val="24"/>
          <w:szCs w:val="24"/>
          <w:lang w:eastAsia="ru-RU"/>
        </w:rPr>
        <w:t>ВИКОРИСТАНИХ</w:t>
      </w:r>
      <w:r w:rsidRPr="00AD2A2A">
        <w:rPr>
          <w:rFonts w:ascii="Verdana" w:eastAsia="Times New Roman" w:hAnsi="Verdana" w:cs="Times New Roman"/>
          <w:color w:val="000000"/>
          <w:kern w:val="0"/>
          <w:sz w:val="24"/>
          <w:szCs w:val="24"/>
          <w:lang w:eastAsia="ru-RU"/>
        </w:rPr>
        <w:t xml:space="preserve"> </w:t>
      </w:r>
      <w:r w:rsidRPr="00AD2A2A">
        <w:rPr>
          <w:rFonts w:ascii="Verdana" w:eastAsia="Times New Roman" w:hAnsi="Verdana" w:cs="Times New Roman" w:hint="eastAsia"/>
          <w:color w:val="000000"/>
          <w:kern w:val="0"/>
          <w:sz w:val="24"/>
          <w:szCs w:val="24"/>
          <w:lang w:eastAsia="ru-RU"/>
        </w:rPr>
        <w:t>ДЖЕРЕЛ</w:t>
      </w:r>
      <w:r w:rsidRPr="00AD2A2A">
        <w:rPr>
          <w:rFonts w:ascii="Verdana" w:eastAsia="Times New Roman" w:hAnsi="Verdana" w:cs="Times New Roman"/>
          <w:color w:val="000000"/>
          <w:kern w:val="0"/>
          <w:sz w:val="24"/>
          <w:szCs w:val="24"/>
          <w:lang w:eastAsia="ru-RU"/>
        </w:rPr>
        <w:t>........................................................................ 152</w:t>
      </w:r>
    </w:p>
    <w:p w:rsidR="00AD2A2A" w:rsidRPr="00AD2A2A" w:rsidRDefault="00AD2A2A" w:rsidP="00AD2A2A">
      <w:pPr>
        <w:rPr>
          <w:rFonts w:ascii="Verdana" w:eastAsia="Times New Roman" w:hAnsi="Verdana" w:cs="Times New Roman"/>
          <w:color w:val="000000"/>
          <w:kern w:val="0"/>
          <w:sz w:val="24"/>
          <w:szCs w:val="24"/>
          <w:lang w:eastAsia="ru-RU"/>
        </w:rPr>
      </w:pPr>
      <w:r w:rsidRPr="00AD2A2A">
        <w:rPr>
          <w:rFonts w:ascii="Verdana" w:eastAsia="Times New Roman" w:hAnsi="Verdana" w:cs="Times New Roman" w:hint="eastAsia"/>
          <w:color w:val="000000"/>
          <w:kern w:val="0"/>
          <w:sz w:val="24"/>
          <w:szCs w:val="24"/>
          <w:lang w:eastAsia="ru-RU"/>
        </w:rPr>
        <w:t>ДОДАТОК</w:t>
      </w:r>
      <w:r w:rsidRPr="00AD2A2A">
        <w:rPr>
          <w:rFonts w:ascii="Verdana" w:eastAsia="Times New Roman" w:hAnsi="Verdana" w:cs="Times New Roman"/>
          <w:color w:val="000000"/>
          <w:kern w:val="0"/>
          <w:sz w:val="24"/>
          <w:szCs w:val="24"/>
          <w:lang w:eastAsia="ru-RU"/>
        </w:rPr>
        <w:t xml:space="preserve"> </w:t>
      </w:r>
      <w:r w:rsidRPr="00AD2A2A">
        <w:rPr>
          <w:rFonts w:ascii="Verdana" w:eastAsia="Times New Roman" w:hAnsi="Verdana" w:cs="Times New Roman" w:hint="eastAsia"/>
          <w:color w:val="000000"/>
          <w:kern w:val="0"/>
          <w:sz w:val="24"/>
          <w:szCs w:val="24"/>
          <w:lang w:eastAsia="ru-RU"/>
        </w:rPr>
        <w:t>А</w:t>
      </w:r>
      <w:r w:rsidRPr="00AD2A2A">
        <w:rPr>
          <w:rFonts w:ascii="Verdana" w:eastAsia="Times New Roman" w:hAnsi="Verdana" w:cs="Times New Roman"/>
          <w:color w:val="000000"/>
          <w:kern w:val="0"/>
          <w:sz w:val="24"/>
          <w:szCs w:val="24"/>
          <w:lang w:eastAsia="ru-RU"/>
        </w:rPr>
        <w:t xml:space="preserve">. </w:t>
      </w:r>
      <w:r w:rsidRPr="00AD2A2A">
        <w:rPr>
          <w:rFonts w:ascii="Verdana" w:eastAsia="Times New Roman" w:hAnsi="Verdana" w:cs="Times New Roman" w:hint="eastAsia"/>
          <w:color w:val="000000"/>
          <w:kern w:val="0"/>
          <w:sz w:val="24"/>
          <w:szCs w:val="24"/>
          <w:lang w:eastAsia="ru-RU"/>
        </w:rPr>
        <w:t>Нуклеотидні</w:t>
      </w:r>
      <w:r w:rsidRPr="00AD2A2A">
        <w:rPr>
          <w:rFonts w:ascii="Verdana" w:eastAsia="Times New Roman" w:hAnsi="Verdana" w:cs="Times New Roman"/>
          <w:color w:val="000000"/>
          <w:kern w:val="0"/>
          <w:sz w:val="24"/>
          <w:szCs w:val="24"/>
          <w:lang w:eastAsia="ru-RU"/>
        </w:rPr>
        <w:t xml:space="preserve"> </w:t>
      </w:r>
      <w:r w:rsidRPr="00AD2A2A">
        <w:rPr>
          <w:rFonts w:ascii="Verdana" w:eastAsia="Times New Roman" w:hAnsi="Verdana" w:cs="Times New Roman" w:hint="eastAsia"/>
          <w:color w:val="000000"/>
          <w:kern w:val="0"/>
          <w:sz w:val="24"/>
          <w:szCs w:val="24"/>
          <w:lang w:eastAsia="ru-RU"/>
        </w:rPr>
        <w:t>послідовності</w:t>
      </w:r>
      <w:r w:rsidRPr="00AD2A2A">
        <w:rPr>
          <w:rFonts w:ascii="Verdana" w:eastAsia="Times New Roman" w:hAnsi="Verdana" w:cs="Times New Roman"/>
          <w:color w:val="000000"/>
          <w:kern w:val="0"/>
          <w:sz w:val="24"/>
          <w:szCs w:val="24"/>
          <w:lang w:eastAsia="ru-RU"/>
        </w:rPr>
        <w:t xml:space="preserve"> ITS1-5,8S-IT2 </w:t>
      </w:r>
      <w:r w:rsidRPr="00AD2A2A">
        <w:rPr>
          <w:rFonts w:ascii="Verdana" w:eastAsia="Times New Roman" w:hAnsi="Verdana" w:cs="Times New Roman" w:hint="eastAsia"/>
          <w:color w:val="000000"/>
          <w:kern w:val="0"/>
          <w:sz w:val="24"/>
          <w:szCs w:val="24"/>
          <w:lang w:eastAsia="ru-RU"/>
        </w:rPr>
        <w:t>з</w:t>
      </w:r>
      <w:r w:rsidRPr="00AD2A2A">
        <w:rPr>
          <w:rFonts w:ascii="Verdana" w:eastAsia="Times New Roman" w:hAnsi="Verdana" w:cs="Times New Roman"/>
          <w:color w:val="000000"/>
          <w:kern w:val="0"/>
          <w:sz w:val="24"/>
          <w:szCs w:val="24"/>
          <w:lang w:eastAsia="ru-RU"/>
        </w:rPr>
        <w:t xml:space="preserve"> GenBank, </w:t>
      </w:r>
      <w:r w:rsidRPr="00AD2A2A">
        <w:rPr>
          <w:rFonts w:ascii="Verdana" w:eastAsia="Times New Roman" w:hAnsi="Verdana" w:cs="Times New Roman" w:hint="eastAsia"/>
          <w:color w:val="000000"/>
          <w:kern w:val="0"/>
          <w:sz w:val="24"/>
          <w:szCs w:val="24"/>
          <w:lang w:eastAsia="ru-RU"/>
        </w:rPr>
        <w:t>залучені</w:t>
      </w:r>
      <w:r w:rsidRPr="00AD2A2A">
        <w:rPr>
          <w:rFonts w:ascii="Verdana" w:eastAsia="Times New Roman" w:hAnsi="Verdana" w:cs="Times New Roman"/>
          <w:color w:val="000000"/>
          <w:kern w:val="0"/>
          <w:sz w:val="24"/>
          <w:szCs w:val="24"/>
          <w:lang w:eastAsia="ru-RU"/>
        </w:rPr>
        <w:t xml:space="preserve"> </w:t>
      </w:r>
      <w:r w:rsidRPr="00AD2A2A">
        <w:rPr>
          <w:rFonts w:ascii="Verdana" w:eastAsia="Times New Roman" w:hAnsi="Verdana" w:cs="Times New Roman" w:hint="eastAsia"/>
          <w:color w:val="000000"/>
          <w:kern w:val="0"/>
          <w:sz w:val="24"/>
          <w:szCs w:val="24"/>
          <w:lang w:eastAsia="ru-RU"/>
        </w:rPr>
        <w:t>до</w:t>
      </w:r>
    </w:p>
    <w:p w:rsidR="00AD2A2A" w:rsidRPr="00AD2A2A" w:rsidRDefault="00AD2A2A" w:rsidP="00AD2A2A">
      <w:pPr>
        <w:rPr>
          <w:rFonts w:ascii="Verdana" w:eastAsia="Times New Roman" w:hAnsi="Verdana" w:cs="Times New Roman"/>
          <w:color w:val="000000"/>
          <w:kern w:val="0"/>
          <w:sz w:val="24"/>
          <w:szCs w:val="24"/>
          <w:lang w:eastAsia="ru-RU"/>
        </w:rPr>
      </w:pPr>
      <w:r w:rsidRPr="00AD2A2A">
        <w:rPr>
          <w:rFonts w:ascii="Verdana" w:eastAsia="Times New Roman" w:hAnsi="Verdana" w:cs="Times New Roman" w:hint="eastAsia"/>
          <w:color w:val="000000"/>
          <w:kern w:val="0"/>
          <w:sz w:val="24"/>
          <w:szCs w:val="24"/>
          <w:lang w:eastAsia="ru-RU"/>
        </w:rPr>
        <w:t>філогенетичного</w:t>
      </w:r>
      <w:r w:rsidRPr="00AD2A2A">
        <w:rPr>
          <w:rFonts w:ascii="Verdana" w:eastAsia="Times New Roman" w:hAnsi="Verdana" w:cs="Times New Roman"/>
          <w:color w:val="000000"/>
          <w:kern w:val="0"/>
          <w:sz w:val="24"/>
          <w:szCs w:val="24"/>
          <w:lang w:eastAsia="ru-RU"/>
        </w:rPr>
        <w:t xml:space="preserve"> </w:t>
      </w:r>
      <w:r w:rsidRPr="00AD2A2A">
        <w:rPr>
          <w:rFonts w:ascii="Verdana" w:eastAsia="Times New Roman" w:hAnsi="Verdana" w:cs="Times New Roman" w:hint="eastAsia"/>
          <w:color w:val="000000"/>
          <w:kern w:val="0"/>
          <w:sz w:val="24"/>
          <w:szCs w:val="24"/>
          <w:lang w:eastAsia="ru-RU"/>
        </w:rPr>
        <w:t>аналізу</w:t>
      </w:r>
      <w:r w:rsidRPr="00AD2A2A">
        <w:rPr>
          <w:rFonts w:ascii="Verdana" w:eastAsia="Times New Roman" w:hAnsi="Verdana" w:cs="Times New Roman"/>
          <w:color w:val="000000"/>
          <w:kern w:val="0"/>
          <w:sz w:val="24"/>
          <w:szCs w:val="24"/>
          <w:lang w:eastAsia="ru-RU"/>
        </w:rPr>
        <w:t xml:space="preserve"> </w:t>
      </w:r>
      <w:r w:rsidRPr="00AD2A2A">
        <w:rPr>
          <w:rFonts w:ascii="Verdana" w:eastAsia="Times New Roman" w:hAnsi="Verdana" w:cs="Times New Roman" w:hint="eastAsia"/>
          <w:color w:val="000000"/>
          <w:kern w:val="0"/>
          <w:sz w:val="24"/>
          <w:szCs w:val="24"/>
          <w:lang w:eastAsia="ru-RU"/>
        </w:rPr>
        <w:t>та</w:t>
      </w:r>
      <w:r w:rsidRPr="00AD2A2A">
        <w:rPr>
          <w:rFonts w:ascii="Verdana" w:eastAsia="Times New Roman" w:hAnsi="Verdana" w:cs="Times New Roman"/>
          <w:color w:val="000000"/>
          <w:kern w:val="0"/>
          <w:sz w:val="24"/>
          <w:szCs w:val="24"/>
          <w:lang w:eastAsia="ru-RU"/>
        </w:rPr>
        <w:t xml:space="preserve"> </w:t>
      </w:r>
      <w:r w:rsidRPr="00AD2A2A">
        <w:rPr>
          <w:rFonts w:ascii="Verdana" w:eastAsia="Times New Roman" w:hAnsi="Verdana" w:cs="Times New Roman" w:hint="eastAsia"/>
          <w:color w:val="000000"/>
          <w:kern w:val="0"/>
          <w:sz w:val="24"/>
          <w:szCs w:val="24"/>
          <w:lang w:eastAsia="ru-RU"/>
        </w:rPr>
        <w:t>аналізу</w:t>
      </w:r>
      <w:r w:rsidRPr="00AD2A2A">
        <w:rPr>
          <w:rFonts w:ascii="Verdana" w:eastAsia="Times New Roman" w:hAnsi="Verdana" w:cs="Times New Roman"/>
          <w:color w:val="000000"/>
          <w:kern w:val="0"/>
          <w:sz w:val="24"/>
          <w:szCs w:val="24"/>
          <w:lang w:eastAsia="ru-RU"/>
        </w:rPr>
        <w:t xml:space="preserve"> </w:t>
      </w:r>
      <w:r w:rsidRPr="00AD2A2A">
        <w:rPr>
          <w:rFonts w:ascii="Verdana" w:eastAsia="Times New Roman" w:hAnsi="Verdana" w:cs="Times New Roman" w:hint="eastAsia"/>
          <w:color w:val="000000"/>
          <w:kern w:val="0"/>
          <w:sz w:val="24"/>
          <w:szCs w:val="24"/>
          <w:lang w:eastAsia="ru-RU"/>
        </w:rPr>
        <w:t>вторинних</w:t>
      </w:r>
      <w:r w:rsidRPr="00AD2A2A">
        <w:rPr>
          <w:rFonts w:ascii="Verdana" w:eastAsia="Times New Roman" w:hAnsi="Verdana" w:cs="Times New Roman"/>
          <w:color w:val="000000"/>
          <w:kern w:val="0"/>
          <w:sz w:val="24"/>
          <w:szCs w:val="24"/>
          <w:lang w:eastAsia="ru-RU"/>
        </w:rPr>
        <w:t xml:space="preserve"> </w:t>
      </w:r>
      <w:r w:rsidRPr="00AD2A2A">
        <w:rPr>
          <w:rFonts w:ascii="Verdana" w:eastAsia="Times New Roman" w:hAnsi="Verdana" w:cs="Times New Roman" w:hint="eastAsia"/>
          <w:color w:val="000000"/>
          <w:kern w:val="0"/>
          <w:sz w:val="24"/>
          <w:szCs w:val="24"/>
          <w:lang w:eastAsia="ru-RU"/>
        </w:rPr>
        <w:t>структур</w:t>
      </w:r>
      <w:r w:rsidRPr="00AD2A2A">
        <w:rPr>
          <w:rFonts w:ascii="Verdana" w:eastAsia="Times New Roman" w:hAnsi="Verdana" w:cs="Times New Roman"/>
          <w:color w:val="000000"/>
          <w:kern w:val="0"/>
          <w:sz w:val="24"/>
          <w:szCs w:val="24"/>
          <w:lang w:eastAsia="ru-RU"/>
        </w:rPr>
        <w:t xml:space="preserve"> ............................................ 184</w:t>
      </w:r>
    </w:p>
    <w:p w:rsidR="00AD2A2A" w:rsidRPr="00AD2A2A" w:rsidRDefault="00AD2A2A" w:rsidP="00AD2A2A">
      <w:pPr>
        <w:rPr>
          <w:rFonts w:ascii="Verdana" w:eastAsia="Times New Roman" w:hAnsi="Verdana" w:cs="Times New Roman"/>
          <w:color w:val="000000"/>
          <w:kern w:val="0"/>
          <w:sz w:val="24"/>
          <w:szCs w:val="24"/>
          <w:lang w:eastAsia="ru-RU"/>
        </w:rPr>
      </w:pPr>
      <w:r w:rsidRPr="00AD2A2A">
        <w:rPr>
          <w:rFonts w:ascii="Verdana" w:eastAsia="Times New Roman" w:hAnsi="Verdana" w:cs="Times New Roman" w:hint="eastAsia"/>
          <w:color w:val="000000"/>
          <w:kern w:val="0"/>
          <w:sz w:val="24"/>
          <w:szCs w:val="24"/>
          <w:lang w:eastAsia="ru-RU"/>
        </w:rPr>
        <w:t>ДОДАТОК</w:t>
      </w:r>
      <w:r w:rsidRPr="00AD2A2A">
        <w:rPr>
          <w:rFonts w:ascii="Verdana" w:eastAsia="Times New Roman" w:hAnsi="Verdana" w:cs="Times New Roman"/>
          <w:color w:val="000000"/>
          <w:kern w:val="0"/>
          <w:sz w:val="24"/>
          <w:szCs w:val="24"/>
          <w:lang w:eastAsia="ru-RU"/>
        </w:rPr>
        <w:t xml:space="preserve"> </w:t>
      </w:r>
      <w:r w:rsidRPr="00AD2A2A">
        <w:rPr>
          <w:rFonts w:ascii="Verdana" w:eastAsia="Times New Roman" w:hAnsi="Verdana" w:cs="Times New Roman" w:hint="eastAsia"/>
          <w:color w:val="000000"/>
          <w:kern w:val="0"/>
          <w:sz w:val="24"/>
          <w:szCs w:val="24"/>
          <w:lang w:eastAsia="ru-RU"/>
        </w:rPr>
        <w:t>Б</w:t>
      </w:r>
      <w:r w:rsidRPr="00AD2A2A">
        <w:rPr>
          <w:rFonts w:ascii="Verdana" w:eastAsia="Times New Roman" w:hAnsi="Verdana" w:cs="Times New Roman"/>
          <w:color w:val="000000"/>
          <w:kern w:val="0"/>
          <w:sz w:val="24"/>
          <w:szCs w:val="24"/>
          <w:lang w:eastAsia="ru-RU"/>
        </w:rPr>
        <w:t xml:space="preserve">. </w:t>
      </w:r>
      <w:r w:rsidRPr="00AD2A2A">
        <w:rPr>
          <w:rFonts w:ascii="Verdana" w:eastAsia="Times New Roman" w:hAnsi="Verdana" w:cs="Times New Roman" w:hint="eastAsia"/>
          <w:color w:val="000000"/>
          <w:kern w:val="0"/>
          <w:sz w:val="24"/>
          <w:szCs w:val="24"/>
          <w:lang w:eastAsia="ru-RU"/>
        </w:rPr>
        <w:t>Анотовані</w:t>
      </w:r>
      <w:r w:rsidRPr="00AD2A2A">
        <w:rPr>
          <w:rFonts w:ascii="Verdana" w:eastAsia="Times New Roman" w:hAnsi="Verdana" w:cs="Times New Roman"/>
          <w:color w:val="000000"/>
          <w:kern w:val="0"/>
          <w:sz w:val="24"/>
          <w:szCs w:val="24"/>
          <w:lang w:eastAsia="ru-RU"/>
        </w:rPr>
        <w:t xml:space="preserve"> </w:t>
      </w:r>
      <w:r w:rsidRPr="00AD2A2A">
        <w:rPr>
          <w:rFonts w:ascii="Verdana" w:eastAsia="Times New Roman" w:hAnsi="Verdana" w:cs="Times New Roman" w:hint="eastAsia"/>
          <w:color w:val="000000"/>
          <w:kern w:val="0"/>
          <w:sz w:val="24"/>
          <w:szCs w:val="24"/>
          <w:lang w:eastAsia="ru-RU"/>
        </w:rPr>
        <w:t>вторинні</w:t>
      </w:r>
      <w:r w:rsidRPr="00AD2A2A">
        <w:rPr>
          <w:rFonts w:ascii="Verdana" w:eastAsia="Times New Roman" w:hAnsi="Verdana" w:cs="Times New Roman"/>
          <w:color w:val="000000"/>
          <w:kern w:val="0"/>
          <w:sz w:val="24"/>
          <w:szCs w:val="24"/>
          <w:lang w:eastAsia="ru-RU"/>
        </w:rPr>
        <w:t xml:space="preserve"> </w:t>
      </w:r>
      <w:r w:rsidRPr="00AD2A2A">
        <w:rPr>
          <w:rFonts w:ascii="Verdana" w:eastAsia="Times New Roman" w:hAnsi="Verdana" w:cs="Times New Roman" w:hint="eastAsia"/>
          <w:color w:val="000000"/>
          <w:kern w:val="0"/>
          <w:sz w:val="24"/>
          <w:szCs w:val="24"/>
          <w:lang w:eastAsia="ru-RU"/>
        </w:rPr>
        <w:t>структури</w:t>
      </w:r>
      <w:r w:rsidRPr="00AD2A2A">
        <w:rPr>
          <w:rFonts w:ascii="Verdana" w:eastAsia="Times New Roman" w:hAnsi="Verdana" w:cs="Times New Roman"/>
          <w:color w:val="000000"/>
          <w:kern w:val="0"/>
          <w:sz w:val="24"/>
          <w:szCs w:val="24"/>
          <w:lang w:eastAsia="ru-RU"/>
        </w:rPr>
        <w:t xml:space="preserve"> ITS1, 5,8S </w:t>
      </w:r>
      <w:r w:rsidRPr="00AD2A2A">
        <w:rPr>
          <w:rFonts w:ascii="Verdana" w:eastAsia="Times New Roman" w:hAnsi="Verdana" w:cs="Times New Roman" w:hint="eastAsia"/>
          <w:color w:val="000000"/>
          <w:kern w:val="0"/>
          <w:sz w:val="24"/>
          <w:szCs w:val="24"/>
          <w:lang w:eastAsia="ru-RU"/>
        </w:rPr>
        <w:t>та</w:t>
      </w:r>
      <w:r w:rsidRPr="00AD2A2A">
        <w:rPr>
          <w:rFonts w:ascii="Verdana" w:eastAsia="Times New Roman" w:hAnsi="Verdana" w:cs="Times New Roman"/>
          <w:color w:val="000000"/>
          <w:kern w:val="0"/>
          <w:sz w:val="24"/>
          <w:szCs w:val="24"/>
          <w:lang w:eastAsia="ru-RU"/>
        </w:rPr>
        <w:t xml:space="preserve"> ITS2 </w:t>
      </w:r>
      <w:r w:rsidRPr="00AD2A2A">
        <w:rPr>
          <w:rFonts w:ascii="Verdana" w:eastAsia="Times New Roman" w:hAnsi="Verdana" w:cs="Times New Roman" w:hint="eastAsia"/>
          <w:color w:val="000000"/>
          <w:kern w:val="0"/>
          <w:sz w:val="24"/>
          <w:szCs w:val="24"/>
          <w:lang w:eastAsia="ru-RU"/>
        </w:rPr>
        <w:t>раритетних</w:t>
      </w:r>
      <w:r w:rsidRPr="00AD2A2A">
        <w:rPr>
          <w:rFonts w:ascii="Verdana" w:eastAsia="Times New Roman" w:hAnsi="Verdana" w:cs="Times New Roman"/>
          <w:color w:val="000000"/>
          <w:kern w:val="0"/>
          <w:sz w:val="24"/>
          <w:szCs w:val="24"/>
          <w:lang w:eastAsia="ru-RU"/>
        </w:rPr>
        <w:t xml:space="preserve"> </w:t>
      </w:r>
      <w:r w:rsidRPr="00AD2A2A">
        <w:rPr>
          <w:rFonts w:ascii="Verdana" w:eastAsia="Times New Roman" w:hAnsi="Verdana" w:cs="Times New Roman" w:hint="eastAsia"/>
          <w:color w:val="000000"/>
          <w:kern w:val="0"/>
          <w:sz w:val="24"/>
          <w:szCs w:val="24"/>
          <w:lang w:eastAsia="ru-RU"/>
        </w:rPr>
        <w:t>таксонів</w:t>
      </w:r>
    </w:p>
    <w:p w:rsidR="00AD2A2A" w:rsidRPr="00AD2A2A" w:rsidRDefault="00AD2A2A" w:rsidP="00AD2A2A">
      <w:pPr>
        <w:rPr>
          <w:rFonts w:ascii="Verdana" w:eastAsia="Times New Roman" w:hAnsi="Verdana" w:cs="Times New Roman"/>
          <w:color w:val="000000"/>
          <w:kern w:val="0"/>
          <w:sz w:val="24"/>
          <w:szCs w:val="24"/>
          <w:lang w:eastAsia="ru-RU"/>
        </w:rPr>
      </w:pPr>
      <w:r w:rsidRPr="00AD2A2A">
        <w:rPr>
          <w:rFonts w:ascii="Verdana" w:eastAsia="Times New Roman" w:hAnsi="Verdana" w:cs="Times New Roman" w:hint="eastAsia"/>
          <w:color w:val="000000"/>
          <w:kern w:val="0"/>
          <w:sz w:val="24"/>
          <w:szCs w:val="24"/>
          <w:lang w:eastAsia="ru-RU"/>
        </w:rPr>
        <w:t>триби</w:t>
      </w:r>
      <w:r w:rsidRPr="00AD2A2A">
        <w:rPr>
          <w:rFonts w:ascii="Verdana" w:eastAsia="Times New Roman" w:hAnsi="Verdana" w:cs="Times New Roman"/>
          <w:color w:val="000000"/>
          <w:kern w:val="0"/>
          <w:sz w:val="24"/>
          <w:szCs w:val="24"/>
          <w:lang w:eastAsia="ru-RU"/>
        </w:rPr>
        <w:t xml:space="preserve"> Sileneae ................................................................................................................... 192</w:t>
      </w:r>
    </w:p>
    <w:p w:rsidR="00AD2A2A" w:rsidRPr="00AD2A2A" w:rsidRDefault="00AD2A2A" w:rsidP="00AD2A2A">
      <w:pPr>
        <w:rPr>
          <w:rFonts w:ascii="Verdana" w:eastAsia="Times New Roman" w:hAnsi="Verdana" w:cs="Times New Roman"/>
          <w:color w:val="000000"/>
          <w:kern w:val="0"/>
          <w:sz w:val="24"/>
          <w:szCs w:val="24"/>
          <w:lang w:eastAsia="ru-RU"/>
        </w:rPr>
      </w:pPr>
      <w:r w:rsidRPr="00AD2A2A">
        <w:rPr>
          <w:rFonts w:ascii="Verdana" w:eastAsia="Times New Roman" w:hAnsi="Verdana" w:cs="Times New Roman" w:hint="eastAsia"/>
          <w:color w:val="000000"/>
          <w:kern w:val="0"/>
          <w:sz w:val="24"/>
          <w:szCs w:val="24"/>
          <w:lang w:eastAsia="ru-RU"/>
        </w:rPr>
        <w:t>ДОДАТОК</w:t>
      </w:r>
      <w:r w:rsidRPr="00AD2A2A">
        <w:rPr>
          <w:rFonts w:ascii="Verdana" w:eastAsia="Times New Roman" w:hAnsi="Verdana" w:cs="Times New Roman"/>
          <w:color w:val="000000"/>
          <w:kern w:val="0"/>
          <w:sz w:val="24"/>
          <w:szCs w:val="24"/>
          <w:lang w:eastAsia="ru-RU"/>
        </w:rPr>
        <w:t xml:space="preserve"> </w:t>
      </w:r>
      <w:r w:rsidRPr="00AD2A2A">
        <w:rPr>
          <w:rFonts w:ascii="Verdana" w:eastAsia="Times New Roman" w:hAnsi="Verdana" w:cs="Times New Roman" w:hint="eastAsia"/>
          <w:color w:val="000000"/>
          <w:kern w:val="0"/>
          <w:sz w:val="24"/>
          <w:szCs w:val="24"/>
          <w:lang w:eastAsia="ru-RU"/>
        </w:rPr>
        <w:t>В</w:t>
      </w:r>
      <w:r w:rsidRPr="00AD2A2A">
        <w:rPr>
          <w:rFonts w:ascii="Verdana" w:eastAsia="Times New Roman" w:hAnsi="Verdana" w:cs="Times New Roman"/>
          <w:color w:val="000000"/>
          <w:kern w:val="0"/>
          <w:sz w:val="24"/>
          <w:szCs w:val="24"/>
          <w:lang w:eastAsia="ru-RU"/>
        </w:rPr>
        <w:t xml:space="preserve">. </w:t>
      </w:r>
      <w:r w:rsidRPr="00AD2A2A">
        <w:rPr>
          <w:rFonts w:ascii="Verdana" w:eastAsia="Times New Roman" w:hAnsi="Verdana" w:cs="Times New Roman" w:hint="eastAsia"/>
          <w:color w:val="000000"/>
          <w:kern w:val="0"/>
          <w:sz w:val="24"/>
          <w:szCs w:val="24"/>
          <w:lang w:eastAsia="ru-RU"/>
        </w:rPr>
        <w:t>Список</w:t>
      </w:r>
      <w:r w:rsidRPr="00AD2A2A">
        <w:rPr>
          <w:rFonts w:ascii="Verdana" w:eastAsia="Times New Roman" w:hAnsi="Verdana" w:cs="Times New Roman"/>
          <w:color w:val="000000"/>
          <w:kern w:val="0"/>
          <w:sz w:val="24"/>
          <w:szCs w:val="24"/>
          <w:lang w:eastAsia="ru-RU"/>
        </w:rPr>
        <w:t xml:space="preserve"> </w:t>
      </w:r>
      <w:r w:rsidRPr="00AD2A2A">
        <w:rPr>
          <w:rFonts w:ascii="Verdana" w:eastAsia="Times New Roman" w:hAnsi="Verdana" w:cs="Times New Roman" w:hint="eastAsia"/>
          <w:color w:val="000000"/>
          <w:kern w:val="0"/>
          <w:sz w:val="24"/>
          <w:szCs w:val="24"/>
          <w:lang w:eastAsia="ru-RU"/>
        </w:rPr>
        <w:t>публікацій</w:t>
      </w:r>
      <w:r w:rsidRPr="00AD2A2A">
        <w:rPr>
          <w:rFonts w:ascii="Verdana" w:eastAsia="Times New Roman" w:hAnsi="Verdana" w:cs="Times New Roman"/>
          <w:color w:val="000000"/>
          <w:kern w:val="0"/>
          <w:sz w:val="24"/>
          <w:szCs w:val="24"/>
          <w:lang w:eastAsia="ru-RU"/>
        </w:rPr>
        <w:t xml:space="preserve"> </w:t>
      </w:r>
      <w:r w:rsidRPr="00AD2A2A">
        <w:rPr>
          <w:rFonts w:ascii="Verdana" w:eastAsia="Times New Roman" w:hAnsi="Verdana" w:cs="Times New Roman" w:hint="eastAsia"/>
          <w:color w:val="000000"/>
          <w:kern w:val="0"/>
          <w:sz w:val="24"/>
          <w:szCs w:val="24"/>
          <w:lang w:eastAsia="ru-RU"/>
        </w:rPr>
        <w:t>за</w:t>
      </w:r>
      <w:r w:rsidRPr="00AD2A2A">
        <w:rPr>
          <w:rFonts w:ascii="Verdana" w:eastAsia="Times New Roman" w:hAnsi="Verdana" w:cs="Times New Roman"/>
          <w:color w:val="000000"/>
          <w:kern w:val="0"/>
          <w:sz w:val="24"/>
          <w:szCs w:val="24"/>
          <w:lang w:eastAsia="ru-RU"/>
        </w:rPr>
        <w:t xml:space="preserve"> </w:t>
      </w:r>
      <w:r w:rsidRPr="00AD2A2A">
        <w:rPr>
          <w:rFonts w:ascii="Verdana" w:eastAsia="Times New Roman" w:hAnsi="Verdana" w:cs="Times New Roman" w:hint="eastAsia"/>
          <w:color w:val="000000"/>
          <w:kern w:val="0"/>
          <w:sz w:val="24"/>
          <w:szCs w:val="24"/>
          <w:lang w:eastAsia="ru-RU"/>
        </w:rPr>
        <w:t>темою</w:t>
      </w:r>
      <w:r w:rsidRPr="00AD2A2A">
        <w:rPr>
          <w:rFonts w:ascii="Verdana" w:eastAsia="Times New Roman" w:hAnsi="Verdana" w:cs="Times New Roman"/>
          <w:color w:val="000000"/>
          <w:kern w:val="0"/>
          <w:sz w:val="24"/>
          <w:szCs w:val="24"/>
          <w:lang w:eastAsia="ru-RU"/>
        </w:rPr>
        <w:t xml:space="preserve"> </w:t>
      </w:r>
      <w:r w:rsidRPr="00AD2A2A">
        <w:rPr>
          <w:rFonts w:ascii="Verdana" w:eastAsia="Times New Roman" w:hAnsi="Verdana" w:cs="Times New Roman" w:hint="eastAsia"/>
          <w:color w:val="000000"/>
          <w:kern w:val="0"/>
          <w:sz w:val="24"/>
          <w:szCs w:val="24"/>
          <w:lang w:eastAsia="ru-RU"/>
        </w:rPr>
        <w:t>дисертації</w:t>
      </w:r>
      <w:r w:rsidRPr="00AD2A2A">
        <w:rPr>
          <w:rFonts w:ascii="Verdana" w:eastAsia="Times New Roman" w:hAnsi="Verdana" w:cs="Times New Roman"/>
          <w:color w:val="000000"/>
          <w:kern w:val="0"/>
          <w:sz w:val="24"/>
          <w:szCs w:val="24"/>
          <w:lang w:eastAsia="ru-RU"/>
        </w:rPr>
        <w:t xml:space="preserve"> </w:t>
      </w:r>
      <w:r w:rsidRPr="00AD2A2A">
        <w:rPr>
          <w:rFonts w:ascii="Verdana" w:eastAsia="Times New Roman" w:hAnsi="Verdana" w:cs="Times New Roman" w:hint="eastAsia"/>
          <w:color w:val="000000"/>
          <w:kern w:val="0"/>
          <w:sz w:val="24"/>
          <w:szCs w:val="24"/>
          <w:lang w:eastAsia="ru-RU"/>
        </w:rPr>
        <w:t>та</w:t>
      </w:r>
      <w:r w:rsidRPr="00AD2A2A">
        <w:rPr>
          <w:rFonts w:ascii="Verdana" w:eastAsia="Times New Roman" w:hAnsi="Verdana" w:cs="Times New Roman"/>
          <w:color w:val="000000"/>
          <w:kern w:val="0"/>
          <w:sz w:val="24"/>
          <w:szCs w:val="24"/>
          <w:lang w:eastAsia="ru-RU"/>
        </w:rPr>
        <w:t xml:space="preserve"> </w:t>
      </w:r>
      <w:r w:rsidRPr="00AD2A2A">
        <w:rPr>
          <w:rFonts w:ascii="Verdana" w:eastAsia="Times New Roman" w:hAnsi="Verdana" w:cs="Times New Roman" w:hint="eastAsia"/>
          <w:color w:val="000000"/>
          <w:kern w:val="0"/>
          <w:sz w:val="24"/>
          <w:szCs w:val="24"/>
          <w:lang w:eastAsia="ru-RU"/>
        </w:rPr>
        <w:t>відомості</w:t>
      </w:r>
      <w:r w:rsidRPr="00AD2A2A">
        <w:rPr>
          <w:rFonts w:ascii="Verdana" w:eastAsia="Times New Roman" w:hAnsi="Verdana" w:cs="Times New Roman"/>
          <w:color w:val="000000"/>
          <w:kern w:val="0"/>
          <w:sz w:val="24"/>
          <w:szCs w:val="24"/>
          <w:lang w:eastAsia="ru-RU"/>
        </w:rPr>
        <w:t xml:space="preserve"> </w:t>
      </w:r>
      <w:r w:rsidRPr="00AD2A2A">
        <w:rPr>
          <w:rFonts w:ascii="Verdana" w:eastAsia="Times New Roman" w:hAnsi="Verdana" w:cs="Times New Roman" w:hint="eastAsia"/>
          <w:color w:val="000000"/>
          <w:kern w:val="0"/>
          <w:sz w:val="24"/>
          <w:szCs w:val="24"/>
          <w:lang w:eastAsia="ru-RU"/>
        </w:rPr>
        <w:t>про</w:t>
      </w:r>
      <w:r w:rsidRPr="00AD2A2A">
        <w:rPr>
          <w:rFonts w:ascii="Verdana" w:eastAsia="Times New Roman" w:hAnsi="Verdana" w:cs="Times New Roman"/>
          <w:color w:val="000000"/>
          <w:kern w:val="0"/>
          <w:sz w:val="24"/>
          <w:szCs w:val="24"/>
          <w:lang w:eastAsia="ru-RU"/>
        </w:rPr>
        <w:t xml:space="preserve"> </w:t>
      </w:r>
      <w:r w:rsidRPr="00AD2A2A">
        <w:rPr>
          <w:rFonts w:ascii="Verdana" w:eastAsia="Times New Roman" w:hAnsi="Verdana" w:cs="Times New Roman" w:hint="eastAsia"/>
          <w:color w:val="000000"/>
          <w:kern w:val="0"/>
          <w:sz w:val="24"/>
          <w:szCs w:val="24"/>
          <w:lang w:eastAsia="ru-RU"/>
        </w:rPr>
        <w:t>апробацію</w:t>
      </w:r>
    </w:p>
    <w:p w:rsidR="00132657" w:rsidRDefault="00AD2A2A" w:rsidP="00AD2A2A">
      <w:pPr>
        <w:rPr>
          <w:rFonts w:ascii="Verdana" w:eastAsia="Times New Roman" w:hAnsi="Verdana" w:cs="Times New Roman"/>
          <w:color w:val="000000"/>
          <w:kern w:val="0"/>
          <w:sz w:val="24"/>
          <w:szCs w:val="24"/>
          <w:lang w:eastAsia="ru-RU"/>
        </w:rPr>
      </w:pPr>
      <w:r w:rsidRPr="00AD2A2A">
        <w:rPr>
          <w:rFonts w:ascii="Verdana" w:eastAsia="Times New Roman" w:hAnsi="Verdana" w:cs="Times New Roman" w:hint="eastAsia"/>
          <w:color w:val="000000"/>
          <w:kern w:val="0"/>
          <w:sz w:val="24"/>
          <w:szCs w:val="24"/>
          <w:lang w:eastAsia="ru-RU"/>
        </w:rPr>
        <w:t>результатів</w:t>
      </w:r>
      <w:r w:rsidRPr="00AD2A2A">
        <w:rPr>
          <w:rFonts w:ascii="Verdana" w:eastAsia="Times New Roman" w:hAnsi="Verdana" w:cs="Times New Roman"/>
          <w:color w:val="000000"/>
          <w:kern w:val="0"/>
          <w:sz w:val="24"/>
          <w:szCs w:val="24"/>
          <w:lang w:eastAsia="ru-RU"/>
        </w:rPr>
        <w:t xml:space="preserve"> </w:t>
      </w:r>
      <w:r w:rsidRPr="00AD2A2A">
        <w:rPr>
          <w:rFonts w:ascii="Verdana" w:eastAsia="Times New Roman" w:hAnsi="Verdana" w:cs="Times New Roman" w:hint="eastAsia"/>
          <w:color w:val="000000"/>
          <w:kern w:val="0"/>
          <w:sz w:val="24"/>
          <w:szCs w:val="24"/>
          <w:lang w:eastAsia="ru-RU"/>
        </w:rPr>
        <w:t>досліджень</w:t>
      </w:r>
      <w:r w:rsidRPr="00AD2A2A">
        <w:rPr>
          <w:rFonts w:ascii="Verdana" w:eastAsia="Times New Roman" w:hAnsi="Verdana" w:cs="Times New Roman"/>
          <w:color w:val="000000"/>
          <w:kern w:val="0"/>
          <w:sz w:val="24"/>
          <w:szCs w:val="24"/>
          <w:lang w:eastAsia="ru-RU"/>
        </w:rPr>
        <w:t>.................................................................................................... 213</w:t>
      </w:r>
    </w:p>
    <w:p w:rsidR="00AD2A2A" w:rsidRDefault="00AD2A2A" w:rsidP="00AD2A2A">
      <w:pPr>
        <w:rPr>
          <w:rFonts w:ascii="Verdana" w:eastAsia="Times New Roman" w:hAnsi="Verdana" w:cs="Times New Roman"/>
          <w:color w:val="000000"/>
          <w:kern w:val="0"/>
          <w:sz w:val="24"/>
          <w:szCs w:val="24"/>
          <w:lang w:eastAsia="ru-RU"/>
        </w:rPr>
      </w:pPr>
    </w:p>
    <w:p w:rsidR="00AD2A2A" w:rsidRDefault="00AD2A2A" w:rsidP="00AD2A2A">
      <w:pPr>
        <w:rPr>
          <w:rFonts w:ascii="Verdana" w:eastAsia="Times New Roman" w:hAnsi="Verdana" w:cs="Times New Roman"/>
          <w:color w:val="000000"/>
          <w:kern w:val="0"/>
          <w:sz w:val="24"/>
          <w:szCs w:val="24"/>
          <w:lang w:eastAsia="ru-RU"/>
        </w:rPr>
      </w:pPr>
    </w:p>
    <w:p w:rsidR="00AD2A2A" w:rsidRDefault="00AD2A2A" w:rsidP="00AD2A2A">
      <w:pPr>
        <w:rPr>
          <w:rFonts w:ascii="Verdana" w:eastAsia="Times New Roman" w:hAnsi="Verdana" w:cs="Times New Roman"/>
          <w:color w:val="000000"/>
          <w:kern w:val="0"/>
          <w:sz w:val="24"/>
          <w:szCs w:val="24"/>
          <w:lang w:eastAsia="ru-RU"/>
        </w:rPr>
      </w:pPr>
    </w:p>
    <w:p w:rsidR="00AD2A2A" w:rsidRDefault="00AD2A2A" w:rsidP="00AD2A2A">
      <w:r>
        <w:rPr>
          <w:rFonts w:hint="eastAsia"/>
        </w:rPr>
        <w:t>ВИСНОВКИ</w:t>
      </w:r>
    </w:p>
    <w:p w:rsidR="00AD2A2A" w:rsidRDefault="00AD2A2A" w:rsidP="00AD2A2A">
      <w:r>
        <w:rPr>
          <w:rFonts w:hint="eastAsia"/>
        </w:rPr>
        <w:t>За</w:t>
      </w:r>
      <w:r>
        <w:t></w:t>
      </w:r>
      <w:r>
        <w:rPr>
          <w:rFonts w:hint="eastAsia"/>
        </w:rPr>
        <w:t>результатами</w:t>
      </w:r>
      <w:r>
        <w:t></w:t>
      </w:r>
      <w:r>
        <w:rPr>
          <w:rFonts w:hint="eastAsia"/>
        </w:rPr>
        <w:t>комплексного</w:t>
      </w:r>
      <w:r>
        <w:t></w:t>
      </w:r>
      <w:r>
        <w:rPr>
          <w:rFonts w:hint="eastAsia"/>
        </w:rPr>
        <w:t>таксономічного</w:t>
      </w:r>
      <w:r>
        <w:t></w:t>
      </w:r>
      <w:r>
        <w:rPr>
          <w:rFonts w:hint="eastAsia"/>
        </w:rPr>
        <w:t>аналізу</w:t>
      </w:r>
      <w:r>
        <w:t></w:t>
      </w:r>
      <w:r>
        <w:rPr>
          <w:rFonts w:hint="eastAsia"/>
        </w:rPr>
        <w:t>встановлено</w:t>
      </w:r>
      <w:r>
        <w:t></w:t>
      </w:r>
      <w:r>
        <w:rPr>
          <w:rFonts w:hint="eastAsia"/>
        </w:rPr>
        <w:t>раритетні</w:t>
      </w:r>
    </w:p>
    <w:p w:rsidR="00AD2A2A" w:rsidRDefault="00AD2A2A" w:rsidP="00AD2A2A">
      <w:r>
        <w:rPr>
          <w:rFonts w:hint="eastAsia"/>
        </w:rPr>
        <w:t>види</w:t>
      </w:r>
      <w:r>
        <w:t></w:t>
      </w:r>
      <w:r>
        <w:rPr>
          <w:rFonts w:hint="eastAsia"/>
        </w:rPr>
        <w:t>триби</w:t>
      </w:r>
      <w:r>
        <w:t></w:t>
      </w:r>
      <w:r>
        <w:t></w:t>
      </w:r>
      <w:r>
        <w:t></w:t>
      </w:r>
      <w:r>
        <w:t></w:t>
      </w:r>
      <w:r>
        <w:t></w:t>
      </w:r>
      <w:r>
        <w:t></w:t>
      </w:r>
      <w:r>
        <w:t></w:t>
      </w:r>
      <w:r>
        <w:t></w:t>
      </w:r>
      <w:r>
        <w:t></w:t>
      </w:r>
      <w:r>
        <w:t></w:t>
      </w:r>
      <w:r>
        <w:t></w:t>
      </w:r>
      <w:r>
        <w:t></w:t>
      </w:r>
      <w:r>
        <w:t></w:t>
      </w:r>
      <w:r>
        <w:t></w:t>
      </w:r>
      <w:r>
        <w:rPr>
          <w:rFonts w:hint="eastAsia"/>
        </w:rPr>
        <w:t>флори</w:t>
      </w:r>
      <w:r>
        <w:t></w:t>
      </w:r>
      <w:r>
        <w:rPr>
          <w:rFonts w:hint="eastAsia"/>
        </w:rPr>
        <w:t>України</w:t>
      </w:r>
      <w:r>
        <w:t></w:t>
      </w:r>
      <w:r>
        <w:t></w:t>
      </w:r>
      <w:r>
        <w:rPr>
          <w:rFonts w:hint="eastAsia"/>
        </w:rPr>
        <w:t>на</w:t>
      </w:r>
      <w:r>
        <w:t></w:t>
      </w:r>
      <w:r>
        <w:rPr>
          <w:rFonts w:hint="eastAsia"/>
        </w:rPr>
        <w:t>підставі</w:t>
      </w:r>
      <w:r>
        <w:t></w:t>
      </w:r>
      <w:r>
        <w:rPr>
          <w:rFonts w:hint="eastAsia"/>
        </w:rPr>
        <w:t>чого</w:t>
      </w:r>
      <w:r>
        <w:t></w:t>
      </w:r>
      <w:r>
        <w:rPr>
          <w:rFonts w:hint="eastAsia"/>
        </w:rPr>
        <w:t>надано</w:t>
      </w:r>
      <w:r>
        <w:t></w:t>
      </w:r>
      <w:r>
        <w:rPr>
          <w:rFonts w:hint="eastAsia"/>
        </w:rPr>
        <w:t>рекомендації</w:t>
      </w:r>
      <w:r>
        <w:t></w:t>
      </w:r>
      <w:r>
        <w:rPr>
          <w:rFonts w:hint="eastAsia"/>
        </w:rPr>
        <w:t>про</w:t>
      </w:r>
    </w:p>
    <w:p w:rsidR="00AD2A2A" w:rsidRDefault="00AD2A2A" w:rsidP="00AD2A2A">
      <w:r>
        <w:rPr>
          <w:rFonts w:hint="eastAsia"/>
        </w:rPr>
        <w:t>необхідний</w:t>
      </w:r>
      <w:r>
        <w:t></w:t>
      </w:r>
      <w:r>
        <w:rPr>
          <w:rFonts w:hint="eastAsia"/>
        </w:rPr>
        <w:t>рівень</w:t>
      </w:r>
      <w:r>
        <w:t></w:t>
      </w:r>
      <w:r>
        <w:rPr>
          <w:rFonts w:hint="eastAsia"/>
        </w:rPr>
        <w:t>їх</w:t>
      </w:r>
      <w:r>
        <w:t></w:t>
      </w:r>
      <w:r>
        <w:rPr>
          <w:rFonts w:hint="eastAsia"/>
        </w:rPr>
        <w:t>охорони</w:t>
      </w:r>
      <w:r>
        <w:t></w:t>
      </w:r>
    </w:p>
    <w:p w:rsidR="00AD2A2A" w:rsidRDefault="00AD2A2A" w:rsidP="00AD2A2A">
      <w:r>
        <w:t></w:t>
      </w:r>
      <w:r>
        <w:t></w:t>
      </w:r>
      <w:r>
        <w:t></w:t>
      </w:r>
      <w:r>
        <w:rPr>
          <w:rFonts w:hint="eastAsia"/>
        </w:rPr>
        <w:t>На</w:t>
      </w:r>
      <w:r>
        <w:t></w:t>
      </w:r>
      <w:r>
        <w:rPr>
          <w:rFonts w:hint="eastAsia"/>
        </w:rPr>
        <w:t>основі</w:t>
      </w:r>
      <w:r>
        <w:t></w:t>
      </w:r>
      <w:r>
        <w:rPr>
          <w:rFonts w:hint="eastAsia"/>
        </w:rPr>
        <w:t>молекулярно</w:t>
      </w:r>
      <w:r>
        <w:t></w:t>
      </w:r>
      <w:r>
        <w:rPr>
          <w:rFonts w:hint="eastAsia"/>
        </w:rPr>
        <w:t>філогенетичного</w:t>
      </w:r>
      <w:r>
        <w:t></w:t>
      </w:r>
      <w:r>
        <w:rPr>
          <w:rFonts w:hint="eastAsia"/>
        </w:rPr>
        <w:t>аналізу</w:t>
      </w:r>
      <w:r>
        <w:t></w:t>
      </w:r>
      <w:r>
        <w:rPr>
          <w:rFonts w:hint="eastAsia"/>
        </w:rPr>
        <w:t>проведено</w:t>
      </w:r>
      <w:r>
        <w:t></w:t>
      </w:r>
      <w:r>
        <w:rPr>
          <w:rFonts w:hint="eastAsia"/>
        </w:rPr>
        <w:t>оцінку</w:t>
      </w:r>
      <w:r>
        <w:t></w:t>
      </w:r>
      <w:r>
        <w:rPr>
          <w:rFonts w:hint="eastAsia"/>
        </w:rPr>
        <w:t>і</w:t>
      </w:r>
    </w:p>
    <w:p w:rsidR="00AD2A2A" w:rsidRDefault="00AD2A2A" w:rsidP="00AD2A2A">
      <w:r>
        <w:rPr>
          <w:rFonts w:hint="eastAsia"/>
        </w:rPr>
        <w:t>верифікацію</w:t>
      </w:r>
      <w:r>
        <w:t></w:t>
      </w:r>
      <w:r>
        <w:rPr>
          <w:rFonts w:hint="eastAsia"/>
        </w:rPr>
        <w:t>різних</w:t>
      </w:r>
      <w:r>
        <w:t></w:t>
      </w:r>
      <w:r>
        <w:rPr>
          <w:rFonts w:hint="eastAsia"/>
        </w:rPr>
        <w:t>систем</w:t>
      </w:r>
      <w:r>
        <w:t></w:t>
      </w:r>
      <w:r>
        <w:rPr>
          <w:rFonts w:hint="eastAsia"/>
        </w:rPr>
        <w:t>триби</w:t>
      </w:r>
      <w:r>
        <w:t></w:t>
      </w:r>
      <w:r>
        <w:t></w:t>
      </w:r>
      <w:r>
        <w:rPr>
          <w:rFonts w:hint="eastAsia"/>
        </w:rPr>
        <w:t>Встановлено</w:t>
      </w:r>
      <w:r>
        <w:t></w:t>
      </w:r>
      <w:r>
        <w:t></w:t>
      </w:r>
      <w:r>
        <w:rPr>
          <w:rFonts w:hint="eastAsia"/>
        </w:rPr>
        <w:t>що</w:t>
      </w:r>
      <w:r>
        <w:t></w:t>
      </w:r>
      <w:r>
        <w:rPr>
          <w:rFonts w:hint="eastAsia"/>
        </w:rPr>
        <w:t>система</w:t>
      </w:r>
      <w:r>
        <w:t></w:t>
      </w:r>
      <w:r>
        <w:t></w:t>
      </w:r>
      <w:r>
        <w:t></w:t>
      </w:r>
      <w:r>
        <w:t></w:t>
      </w:r>
      <w:r>
        <w:t></w:t>
      </w:r>
      <w:r>
        <w:t></w:t>
      </w:r>
      <w:r>
        <w:t></w:t>
      </w:r>
      <w:r>
        <w:t></w:t>
      </w:r>
      <w:r>
        <w:t></w:t>
      </w:r>
      <w:r>
        <w:t></w:t>
      </w:r>
      <w:r>
        <w:rPr>
          <w:rFonts w:hint="eastAsia"/>
        </w:rPr>
        <w:t>на</w:t>
      </w:r>
      <w:r>
        <w:t></w:t>
      </w:r>
      <w:r>
        <w:rPr>
          <w:rFonts w:hint="eastAsia"/>
        </w:rPr>
        <w:t>найнижчих</w:t>
      </w:r>
    </w:p>
    <w:p w:rsidR="00AD2A2A" w:rsidRDefault="00AD2A2A" w:rsidP="00AD2A2A">
      <w:r>
        <w:rPr>
          <w:rFonts w:hint="eastAsia"/>
        </w:rPr>
        <w:t>рівнях</w:t>
      </w:r>
      <w:r>
        <w:t></w:t>
      </w:r>
      <w:r>
        <w:rPr>
          <w:rFonts w:hint="eastAsia"/>
        </w:rPr>
        <w:t>в</w:t>
      </w:r>
      <w:r>
        <w:t></w:t>
      </w:r>
      <w:r>
        <w:rPr>
          <w:rFonts w:hint="eastAsia"/>
        </w:rPr>
        <w:t>цілому</w:t>
      </w:r>
      <w:r>
        <w:t></w:t>
      </w:r>
      <w:r>
        <w:rPr>
          <w:rFonts w:hint="eastAsia"/>
        </w:rPr>
        <w:t>співпадає</w:t>
      </w:r>
      <w:r>
        <w:t></w:t>
      </w:r>
      <w:r>
        <w:rPr>
          <w:rFonts w:hint="eastAsia"/>
        </w:rPr>
        <w:t>з</w:t>
      </w:r>
      <w:r>
        <w:t></w:t>
      </w:r>
      <w:r>
        <w:rPr>
          <w:rFonts w:hint="eastAsia"/>
        </w:rPr>
        <w:t>класичними</w:t>
      </w:r>
      <w:r>
        <w:t></w:t>
      </w:r>
      <w:r>
        <w:rPr>
          <w:rFonts w:hint="eastAsia"/>
        </w:rPr>
        <w:t>фенотипними</w:t>
      </w:r>
      <w:r>
        <w:t></w:t>
      </w:r>
      <w:r>
        <w:rPr>
          <w:rFonts w:hint="eastAsia"/>
        </w:rPr>
        <w:t>системами</w:t>
      </w:r>
      <w:r>
        <w:t></w:t>
      </w:r>
      <w:r>
        <w:rPr>
          <w:rFonts w:hint="eastAsia"/>
        </w:rPr>
        <w:t>М</w:t>
      </w:r>
      <w:r>
        <w:t></w:t>
      </w:r>
      <w:r>
        <w:t></w:t>
      </w:r>
      <w:r>
        <w:rPr>
          <w:rFonts w:hint="eastAsia"/>
        </w:rPr>
        <w:t>М</w:t>
      </w:r>
      <w:r>
        <w:t></w:t>
      </w:r>
      <w:r>
        <w:t></w:t>
      </w:r>
      <w:r>
        <w:rPr>
          <w:rFonts w:hint="eastAsia"/>
        </w:rPr>
        <w:t>Цвєльова</w:t>
      </w:r>
    </w:p>
    <w:p w:rsidR="00AD2A2A" w:rsidRDefault="00AD2A2A" w:rsidP="00AD2A2A">
      <w:r>
        <w:t></w:t>
      </w:r>
      <w:r>
        <w:t></w:t>
      </w:r>
      <w:r>
        <w:t></w:t>
      </w:r>
      <w:r>
        <w:t></w:t>
      </w:r>
      <w:r>
        <w:t></w:t>
      </w:r>
      <w:r>
        <w:t></w:t>
      </w:r>
      <w:r>
        <w:t></w:t>
      </w:r>
      <w:r>
        <w:rPr>
          <w:rFonts w:hint="eastAsia"/>
        </w:rPr>
        <w:t>та</w:t>
      </w:r>
      <w:r>
        <w:t></w:t>
      </w:r>
      <w:r>
        <w:rPr>
          <w:rFonts w:hint="eastAsia"/>
        </w:rPr>
        <w:t>М</w:t>
      </w:r>
      <w:r>
        <w:t></w:t>
      </w:r>
      <w:r>
        <w:t></w:t>
      </w:r>
      <w:r>
        <w:rPr>
          <w:rFonts w:hint="eastAsia"/>
        </w:rPr>
        <w:t>М</w:t>
      </w:r>
      <w:r>
        <w:t></w:t>
      </w:r>
      <w:r>
        <w:t></w:t>
      </w:r>
      <w:r>
        <w:rPr>
          <w:rFonts w:hint="eastAsia"/>
        </w:rPr>
        <w:t>Федонончука</w:t>
      </w:r>
      <w:r>
        <w:t></w:t>
      </w:r>
      <w:r>
        <w:t></w:t>
      </w:r>
      <w:r>
        <w:t></w:t>
      </w:r>
      <w:r>
        <w:t></w:t>
      </w:r>
      <w:r>
        <w:t></w:t>
      </w:r>
      <w:r>
        <w:t></w:t>
      </w:r>
      <w:r>
        <w:t></w:t>
      </w:r>
      <w:r>
        <w:t></w:t>
      </w:r>
      <w:r>
        <w:t></w:t>
      </w:r>
      <w:r>
        <w:rPr>
          <w:rFonts w:hint="eastAsia"/>
        </w:rPr>
        <w:t>проте</w:t>
      </w:r>
      <w:r>
        <w:t></w:t>
      </w:r>
      <w:r>
        <w:t></w:t>
      </w:r>
      <w:r>
        <w:rPr>
          <w:rFonts w:hint="eastAsia"/>
        </w:rPr>
        <w:t>згідно</w:t>
      </w:r>
      <w:r>
        <w:t></w:t>
      </w:r>
      <w:r>
        <w:rPr>
          <w:rFonts w:hint="eastAsia"/>
        </w:rPr>
        <w:t>проведеного</w:t>
      </w:r>
      <w:r>
        <w:t></w:t>
      </w:r>
      <w:r>
        <w:rPr>
          <w:rFonts w:hint="eastAsia"/>
        </w:rPr>
        <w:t>нами</w:t>
      </w:r>
      <w:r>
        <w:t></w:t>
      </w:r>
      <w:r>
        <w:rPr>
          <w:rFonts w:hint="eastAsia"/>
        </w:rPr>
        <w:t>аналізу</w:t>
      </w:r>
      <w:r>
        <w:t></w:t>
      </w:r>
      <w:r>
        <w:t></w:t>
      </w:r>
      <w:r>
        <w:rPr>
          <w:rFonts w:hint="eastAsia"/>
        </w:rPr>
        <w:t>ранг</w:t>
      </w:r>
    </w:p>
    <w:p w:rsidR="00AD2A2A" w:rsidRDefault="00AD2A2A" w:rsidP="00AD2A2A">
      <w:r>
        <w:rPr>
          <w:rFonts w:hint="eastAsia"/>
        </w:rPr>
        <w:t>більшості</w:t>
      </w:r>
      <w:r>
        <w:t></w:t>
      </w:r>
      <w:r>
        <w:rPr>
          <w:rFonts w:hint="eastAsia"/>
        </w:rPr>
        <w:t>таксонів</w:t>
      </w:r>
      <w:r>
        <w:t></w:t>
      </w:r>
      <w:r>
        <w:rPr>
          <w:rFonts w:hint="eastAsia"/>
        </w:rPr>
        <w:t>в</w:t>
      </w:r>
      <w:r>
        <w:t></w:t>
      </w:r>
      <w:r>
        <w:rPr>
          <w:rFonts w:hint="eastAsia"/>
        </w:rPr>
        <w:t>них</w:t>
      </w:r>
      <w:r>
        <w:t></w:t>
      </w:r>
      <w:r>
        <w:rPr>
          <w:rFonts w:hint="eastAsia"/>
        </w:rPr>
        <w:t>є</w:t>
      </w:r>
      <w:r>
        <w:t></w:t>
      </w:r>
      <w:r>
        <w:rPr>
          <w:rFonts w:hint="eastAsia"/>
        </w:rPr>
        <w:t>дещо</w:t>
      </w:r>
      <w:r>
        <w:t></w:t>
      </w:r>
      <w:r>
        <w:rPr>
          <w:rFonts w:hint="eastAsia"/>
        </w:rPr>
        <w:t>завищеним</w:t>
      </w:r>
      <w:r>
        <w:t></w:t>
      </w:r>
      <w:r>
        <w:t></w:t>
      </w:r>
      <w:r>
        <w:rPr>
          <w:rFonts w:hint="eastAsia"/>
        </w:rPr>
        <w:t>Отримана</w:t>
      </w:r>
      <w:r>
        <w:t></w:t>
      </w:r>
      <w:r>
        <w:rPr>
          <w:rFonts w:hint="eastAsia"/>
        </w:rPr>
        <w:t>топологія</w:t>
      </w:r>
      <w:r>
        <w:t></w:t>
      </w:r>
      <w:r>
        <w:rPr>
          <w:rFonts w:hint="eastAsia"/>
        </w:rPr>
        <w:t>таксонів</w:t>
      </w:r>
      <w:r>
        <w:t></w:t>
      </w:r>
      <w:r>
        <w:rPr>
          <w:rFonts w:hint="eastAsia"/>
        </w:rPr>
        <w:t>на</w:t>
      </w:r>
      <w:r>
        <w:t></w:t>
      </w:r>
      <w:r>
        <w:rPr>
          <w:rFonts w:hint="eastAsia"/>
        </w:rPr>
        <w:t>рівні</w:t>
      </w:r>
    </w:p>
    <w:p w:rsidR="00AD2A2A" w:rsidRDefault="00AD2A2A" w:rsidP="00AD2A2A">
      <w:r>
        <w:rPr>
          <w:rFonts w:hint="eastAsia"/>
        </w:rPr>
        <w:t>макроклад</w:t>
      </w:r>
      <w:r>
        <w:t></w:t>
      </w:r>
      <w:r>
        <w:rPr>
          <w:rFonts w:hint="eastAsia"/>
        </w:rPr>
        <w:t>збігається</w:t>
      </w:r>
      <w:r>
        <w:t></w:t>
      </w:r>
      <w:r>
        <w:rPr>
          <w:rFonts w:hint="eastAsia"/>
        </w:rPr>
        <w:t>з</w:t>
      </w:r>
      <w:r>
        <w:t></w:t>
      </w:r>
      <w:r>
        <w:rPr>
          <w:rFonts w:hint="eastAsia"/>
        </w:rPr>
        <w:t>пропозиціями</w:t>
      </w:r>
      <w:r>
        <w:t></w:t>
      </w:r>
      <w:r>
        <w:t></w:t>
      </w:r>
      <w:r>
        <w:t></w:t>
      </w:r>
      <w:r>
        <w:t></w:t>
      </w:r>
      <w:r>
        <w:t></w:t>
      </w:r>
      <w:r>
        <w:t></w:t>
      </w:r>
      <w:r>
        <w:t></w:t>
      </w:r>
      <w:r>
        <w:t></w:t>
      </w:r>
      <w:r>
        <w:t></w:t>
      </w:r>
      <w:r>
        <w:t></w:t>
      </w:r>
      <w:r>
        <w:t></w:t>
      </w:r>
      <w:r>
        <w:t></w:t>
      </w:r>
      <w:r>
        <w:rPr>
          <w:rFonts w:hint="eastAsia"/>
        </w:rPr>
        <w:t>зі</w:t>
      </w:r>
      <w:r>
        <w:t></w:t>
      </w:r>
      <w:r>
        <w:rPr>
          <w:rFonts w:hint="eastAsia"/>
        </w:rPr>
        <w:t>співавт</w:t>
      </w:r>
      <w:r>
        <w:t></w:t>
      </w:r>
      <w:r>
        <w:t></w:t>
      </w:r>
      <w:r>
        <w:t></w:t>
      </w:r>
      <w:r>
        <w:t></w:t>
      </w:r>
      <w:r>
        <w:t></w:t>
      </w:r>
      <w:r>
        <w:t></w:t>
      </w:r>
      <w:r>
        <w:t></w:t>
      </w:r>
      <w:r>
        <w:t></w:t>
      </w:r>
      <w:r>
        <w:t></w:t>
      </w:r>
    </w:p>
    <w:p w:rsidR="00AD2A2A" w:rsidRDefault="00AD2A2A" w:rsidP="00AD2A2A">
      <w:r>
        <w:t></w:t>
      </w:r>
      <w:r>
        <w:t></w:t>
      </w:r>
      <w:r>
        <w:t></w:t>
      </w:r>
      <w:r>
        <w:rPr>
          <w:rFonts w:hint="eastAsia"/>
        </w:rPr>
        <w:t>Встановлено</w:t>
      </w:r>
      <w:r>
        <w:t></w:t>
      </w:r>
      <w:r>
        <w:t></w:t>
      </w:r>
      <w:r>
        <w:rPr>
          <w:rFonts w:hint="eastAsia"/>
        </w:rPr>
        <w:t>що</w:t>
      </w:r>
      <w:r>
        <w:t></w:t>
      </w:r>
      <w:r>
        <w:rPr>
          <w:rFonts w:hint="eastAsia"/>
        </w:rPr>
        <w:t>серед</w:t>
      </w:r>
      <w:r>
        <w:t></w:t>
      </w:r>
      <w:r>
        <w:rPr>
          <w:rFonts w:hint="eastAsia"/>
        </w:rPr>
        <w:t>представників</w:t>
      </w:r>
      <w:r>
        <w:t></w:t>
      </w:r>
      <w:r>
        <w:rPr>
          <w:rFonts w:hint="eastAsia"/>
        </w:rPr>
        <w:t>триби</w:t>
      </w:r>
      <w:r>
        <w:t></w:t>
      </w:r>
      <w:r>
        <w:t></w:t>
      </w:r>
      <w:r>
        <w:t></w:t>
      </w:r>
      <w:r>
        <w:t></w:t>
      </w:r>
      <w:r>
        <w:t></w:t>
      </w:r>
      <w:r>
        <w:t></w:t>
      </w:r>
      <w:r>
        <w:t></w:t>
      </w:r>
      <w:r>
        <w:t></w:t>
      </w:r>
      <w:r>
        <w:t></w:t>
      </w:r>
      <w:r>
        <w:t></w:t>
      </w:r>
      <w:r>
        <w:rPr>
          <w:rFonts w:hint="eastAsia"/>
        </w:rPr>
        <w:t>флори</w:t>
      </w:r>
      <w:r>
        <w:t></w:t>
      </w:r>
      <w:r>
        <w:rPr>
          <w:rFonts w:hint="eastAsia"/>
        </w:rPr>
        <w:t>України</w:t>
      </w:r>
    </w:p>
    <w:p w:rsidR="00AD2A2A" w:rsidRDefault="00AD2A2A" w:rsidP="00AD2A2A">
      <w:r>
        <w:rPr>
          <w:rFonts w:hint="eastAsia"/>
        </w:rPr>
        <w:t>раритетними</w:t>
      </w:r>
      <w:r>
        <w:t></w:t>
      </w:r>
      <w:r>
        <w:rPr>
          <w:rFonts w:hint="eastAsia"/>
        </w:rPr>
        <w:t>є</w:t>
      </w:r>
      <w:r>
        <w:t></w:t>
      </w:r>
      <w:r>
        <w:rPr>
          <w:rFonts w:hint="eastAsia"/>
        </w:rPr>
        <w:t>сім</w:t>
      </w:r>
      <w:r>
        <w:t></w:t>
      </w:r>
      <w:r>
        <w:rPr>
          <w:rFonts w:hint="eastAsia"/>
        </w:rPr>
        <w:t>видів</w:t>
      </w:r>
      <w:r>
        <w:t></w:t>
      </w:r>
      <w:r>
        <w:t></w:t>
      </w:r>
      <w:r>
        <w:rPr>
          <w:rFonts w:hint="eastAsia"/>
        </w:rPr>
        <w:t>що</w:t>
      </w:r>
      <w:r>
        <w:t></w:t>
      </w:r>
      <w:r>
        <w:rPr>
          <w:rFonts w:hint="eastAsia"/>
        </w:rPr>
        <w:t>належать</w:t>
      </w:r>
      <w:r>
        <w:t></w:t>
      </w:r>
      <w:r>
        <w:rPr>
          <w:rFonts w:hint="eastAsia"/>
        </w:rPr>
        <w:t>до</w:t>
      </w:r>
      <w:r>
        <w:t></w:t>
      </w:r>
      <w:r>
        <w:rPr>
          <w:rFonts w:hint="eastAsia"/>
        </w:rPr>
        <w:t>двох</w:t>
      </w:r>
      <w:r>
        <w:t></w:t>
      </w:r>
      <w:r>
        <w:rPr>
          <w:rFonts w:hint="eastAsia"/>
        </w:rPr>
        <w:t>родів</w:t>
      </w:r>
      <w:r>
        <w:t></w:t>
      </w:r>
      <w:r>
        <w:t></w:t>
      </w:r>
      <w:r>
        <w:rPr>
          <w:rFonts w:hint="eastAsia"/>
        </w:rPr>
        <w:t>З</w:t>
      </w:r>
      <w:r>
        <w:t></w:t>
      </w:r>
      <w:r>
        <w:rPr>
          <w:rFonts w:hint="eastAsia"/>
        </w:rPr>
        <w:t>них</w:t>
      </w:r>
      <w:r>
        <w:t></w:t>
      </w:r>
      <w:r>
        <w:rPr>
          <w:rFonts w:hint="eastAsia"/>
        </w:rPr>
        <w:t>до</w:t>
      </w:r>
      <w:r>
        <w:t></w:t>
      </w:r>
      <w:r>
        <w:rPr>
          <w:rFonts w:hint="eastAsia"/>
        </w:rPr>
        <w:t>роду</w:t>
      </w:r>
      <w:r>
        <w:t></w:t>
      </w:r>
      <w:r>
        <w:t></w:t>
      </w:r>
      <w:r>
        <w:t></w:t>
      </w:r>
      <w:r>
        <w:t></w:t>
      </w:r>
      <w:r>
        <w:t></w:t>
      </w:r>
      <w:r>
        <w:t></w:t>
      </w:r>
      <w:r>
        <w:t></w:t>
      </w:r>
      <w:r>
        <w:t></w:t>
      </w:r>
      <w:r>
        <w:t></w:t>
      </w:r>
      <w:r>
        <w:t></w:t>
      </w:r>
      <w:r>
        <w:t></w:t>
      </w:r>
      <w:r>
        <w:t></w:t>
      </w:r>
      <w:r>
        <w:t></w:t>
      </w:r>
      <w:r>
        <w:t></w:t>
      </w:r>
      <w:r>
        <w:t></w:t>
      </w:r>
    </w:p>
    <w:p w:rsidR="00AD2A2A" w:rsidRDefault="00AD2A2A" w:rsidP="00AD2A2A">
      <w:r>
        <w:rPr>
          <w:rFonts w:hint="eastAsia"/>
        </w:rPr>
        <w:t>належать</w:t>
      </w:r>
      <w:r>
        <w:t></w:t>
      </w:r>
      <w:r>
        <w:rPr>
          <w:rFonts w:hint="eastAsia"/>
        </w:rPr>
        <w:t>два</w:t>
      </w:r>
      <w:r>
        <w:t></w:t>
      </w:r>
      <w:r>
        <w:rPr>
          <w:rFonts w:hint="eastAsia"/>
        </w:rPr>
        <w:t>види</w:t>
      </w:r>
      <w:r>
        <w:t></w:t>
      </w:r>
      <w:r>
        <w:rPr>
          <w:rFonts w:hint="eastAsia"/>
        </w:rP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Pr>
          <w:rFonts w:hint="eastAsia"/>
        </w:rPr>
        <w:t>та</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Pr>
          <w:rFonts w:hint="eastAsia"/>
        </w:rPr>
        <w:t>до</w:t>
      </w:r>
    </w:p>
    <w:p w:rsidR="00AD2A2A" w:rsidRDefault="00AD2A2A" w:rsidP="00AD2A2A">
      <w:r>
        <w:rPr>
          <w:rFonts w:hint="eastAsia"/>
        </w:rPr>
        <w:t>роду</w:t>
      </w:r>
      <w:r>
        <w:t></w:t>
      </w:r>
      <w:r>
        <w:t></w:t>
      </w:r>
      <w:r>
        <w:t></w:t>
      </w:r>
      <w:r>
        <w:t></w:t>
      </w:r>
      <w:r>
        <w:t></w:t>
      </w:r>
      <w:r>
        <w:t></w:t>
      </w:r>
      <w:r>
        <w:t></w:t>
      </w:r>
      <w:r>
        <w:t></w:t>
      </w:r>
      <w:r>
        <w:t></w:t>
      </w:r>
      <w:r>
        <w:t></w:t>
      </w:r>
      <w:r>
        <w:t></w:t>
      </w:r>
      <w:r>
        <w:rPr>
          <w:rFonts w:hint="eastAsia"/>
        </w:rPr>
        <w:t>входять</w:t>
      </w:r>
      <w:r>
        <w:t></w:t>
      </w:r>
      <w:r>
        <w:rPr>
          <w:rFonts w:hint="eastAsia"/>
        </w:rPr>
        <w:t>п’ять</w:t>
      </w:r>
      <w:r>
        <w:t></w:t>
      </w:r>
      <w:r>
        <w:rPr>
          <w:rFonts w:hint="eastAsia"/>
        </w:rPr>
        <w:t>видів</w:t>
      </w:r>
      <w:r>
        <w:t></w:t>
      </w:r>
      <w:r>
        <w:t></w:t>
      </w:r>
      <w:r>
        <w:rPr>
          <w:rFonts w:hint="eastAsia"/>
        </w:rPr>
        <w:t>з</w:t>
      </w:r>
      <w:r>
        <w:t></w:t>
      </w:r>
      <w:r>
        <w:rPr>
          <w:rFonts w:hint="eastAsia"/>
        </w:rPr>
        <w:t>підроду</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Pr>
          <w:rFonts w:hint="eastAsia"/>
        </w:rPr>
        <w:t>–</w:t>
      </w:r>
      <w:r>
        <w:t></w:t>
      </w:r>
      <w:r>
        <w:t></w:t>
      </w:r>
      <w:r>
        <w:t></w:t>
      </w:r>
      <w:r>
        <w:t></w:t>
      </w:r>
      <w:r>
        <w:t></w:t>
      </w:r>
      <w:r>
        <w:t></w:t>
      </w:r>
      <w:r>
        <w:t></w:t>
      </w:r>
      <w:r>
        <w:t></w:t>
      </w:r>
      <w:r>
        <w:t></w:t>
      </w:r>
      <w:r>
        <w:t></w:t>
      </w:r>
      <w:r>
        <w:t></w:t>
      </w:r>
      <w:r>
        <w:t></w:t>
      </w:r>
      <w:r>
        <w:t></w:t>
      </w:r>
    </w:p>
    <w:p w:rsidR="00AD2A2A" w:rsidRDefault="00AD2A2A" w:rsidP="00AD2A2A">
      <w:r>
        <w:t></w:t>
      </w:r>
      <w:r>
        <w:t></w:t>
      </w:r>
      <w:r>
        <w:t></w:t>
      </w:r>
      <w:r>
        <w:t></w:t>
      </w:r>
      <w:r>
        <w:t></w:t>
      </w:r>
      <w:r>
        <w:t></w:t>
      </w:r>
      <w:r>
        <w:t></w:t>
      </w:r>
      <w:r>
        <w:t></w:t>
      </w:r>
      <w:r>
        <w:t></w:t>
      </w:r>
      <w:r>
        <w:t></w:t>
      </w:r>
      <w:r>
        <w:rPr>
          <w:rFonts w:hint="eastAsia"/>
        </w:rPr>
        <w:t>з</w:t>
      </w:r>
      <w:r>
        <w:t></w:t>
      </w:r>
      <w:r>
        <w:rPr>
          <w:rFonts w:hint="eastAsia"/>
        </w:rPr>
        <w:t>підроду</w:t>
      </w:r>
      <w:r>
        <w:t></w:t>
      </w:r>
      <w:r>
        <w:t></w:t>
      </w:r>
      <w:r>
        <w:t></w:t>
      </w:r>
      <w:r>
        <w:t></w:t>
      </w:r>
      <w:r>
        <w:t></w:t>
      </w:r>
      <w:r>
        <w:t></w:t>
      </w:r>
      <w:r>
        <w:t></w:t>
      </w:r>
      <w:r>
        <w:t></w:t>
      </w:r>
      <w:r>
        <w:t></w:t>
      </w:r>
      <w:r>
        <w:t></w:t>
      </w:r>
      <w:r>
        <w:t></w:t>
      </w:r>
      <w:r>
        <w:rPr>
          <w:rFonts w:hint="eastAsia"/>
        </w:rP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rsidR="00AD2A2A" w:rsidRDefault="00AD2A2A" w:rsidP="00AD2A2A">
      <w:r>
        <w:t></w:t>
      </w:r>
      <w:r>
        <w:t></w:t>
      </w:r>
      <w:r>
        <w:t></w:t>
      </w:r>
      <w:r>
        <w:t></w:t>
      </w:r>
      <w:r>
        <w:t></w:t>
      </w:r>
      <w:r>
        <w:t></w:t>
      </w:r>
      <w:r>
        <w:t></w:t>
      </w:r>
      <w:r>
        <w:t></w:t>
      </w:r>
      <w:r>
        <w:t></w:t>
      </w:r>
      <w:r>
        <w:t></w:t>
      </w:r>
      <w:r>
        <w:t></w:t>
      </w:r>
      <w:r>
        <w:t></w:t>
      </w:r>
      <w:r>
        <w:t></w:t>
      </w:r>
      <w:r>
        <w:t></w:t>
      </w:r>
      <w:r>
        <w:t></w:t>
      </w:r>
      <w:r>
        <w:t></w:t>
      </w:r>
      <w:r>
        <w:t></w:t>
      </w:r>
      <w:r>
        <w:rPr>
          <w:rFonts w:hint="eastAsia"/>
        </w:rPr>
        <w:t>та</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rsidR="00AD2A2A" w:rsidRDefault="00AD2A2A" w:rsidP="00AD2A2A">
      <w:r>
        <w:t></w:t>
      </w:r>
      <w:r>
        <w:t></w:t>
      </w:r>
      <w:r>
        <w:t></w:t>
      </w:r>
      <w:r>
        <w:rPr>
          <w:rFonts w:hint="eastAsia"/>
        </w:rPr>
        <w:t>Результати</w:t>
      </w:r>
      <w:r>
        <w:t></w:t>
      </w:r>
      <w:r>
        <w:rPr>
          <w:rFonts w:hint="eastAsia"/>
        </w:rPr>
        <w:t>дослідів</w:t>
      </w:r>
      <w:r>
        <w:t></w:t>
      </w:r>
      <w:r>
        <w:rPr>
          <w:rFonts w:hint="eastAsia"/>
        </w:rPr>
        <w:t>зі</w:t>
      </w:r>
      <w:r>
        <w:t></w:t>
      </w:r>
      <w:r>
        <w:rPr>
          <w:rFonts w:hint="eastAsia"/>
        </w:rPr>
        <w:t>схрещування</w:t>
      </w:r>
      <w:r>
        <w:t></w:t>
      </w:r>
      <w:r>
        <w:t></w:t>
      </w:r>
      <w:r>
        <w:t></w:t>
      </w:r>
      <w:r>
        <w:t></w:t>
      </w:r>
      <w:r>
        <w:t></w:t>
      </w:r>
      <w:r>
        <w:t></w:t>
      </w:r>
      <w:r>
        <w:t></w:t>
      </w:r>
      <w:r>
        <w:t></w:t>
      </w:r>
      <w:r>
        <w:t></w:t>
      </w:r>
      <w:r>
        <w:t></w:t>
      </w:r>
      <w:r>
        <w:t></w:t>
      </w:r>
      <w:r>
        <w:t></w:t>
      </w:r>
      <w:r>
        <w:t></w:t>
      </w:r>
      <w:r>
        <w:t></w:t>
      </w:r>
      <w:r>
        <w:t></w:t>
      </w:r>
      <w:r>
        <w:t></w:t>
      </w:r>
      <w:r>
        <w:rPr>
          <w:rFonts w:hint="eastAsia"/>
        </w:rPr>
        <w:t>та</w:t>
      </w:r>
      <w:r>
        <w:t></w:t>
      </w:r>
      <w:r>
        <w:t></w:t>
      </w:r>
      <w:r>
        <w:t></w:t>
      </w:r>
      <w:r>
        <w:t></w:t>
      </w:r>
      <w:r>
        <w:t></w:t>
      </w:r>
      <w:r>
        <w:t></w:t>
      </w:r>
      <w:r>
        <w:t></w:t>
      </w:r>
      <w:r>
        <w:t></w:t>
      </w:r>
      <w:r>
        <w:t></w:t>
      </w:r>
      <w:r>
        <w:t></w:t>
      </w:r>
      <w:r>
        <w:t></w:t>
      </w:r>
      <w:r>
        <w:t></w:t>
      </w:r>
      <w:r>
        <w:t></w:t>
      </w:r>
      <w:r>
        <w:t></w:t>
      </w:r>
      <w:r>
        <w:t></w:t>
      </w:r>
      <w:r>
        <w:t></w:t>
      </w:r>
      <w:r>
        <w:t></w:t>
      </w:r>
      <w:r>
        <w:t></w:t>
      </w:r>
      <w:r>
        <w:t></w:t>
      </w:r>
      <w:r>
        <w:t></w:t>
      </w:r>
      <w:r>
        <w:t></w:t>
      </w:r>
    </w:p>
    <w:p w:rsidR="00AD2A2A" w:rsidRDefault="00AD2A2A" w:rsidP="00AD2A2A">
      <w:r>
        <w:rPr>
          <w:rFonts w:hint="eastAsia"/>
        </w:rPr>
        <w:t>показали</w:t>
      </w:r>
      <w:r>
        <w:t></w:t>
      </w:r>
      <w:r>
        <w:t></w:t>
      </w:r>
      <w:r>
        <w:rPr>
          <w:rFonts w:hint="eastAsia"/>
        </w:rPr>
        <w:t>що</w:t>
      </w:r>
      <w:r>
        <w:t></w:t>
      </w:r>
      <w:r>
        <w:rPr>
          <w:rFonts w:hint="eastAsia"/>
        </w:rPr>
        <w:t>сиквенси</w:t>
      </w:r>
      <w:r>
        <w:t></w:t>
      </w:r>
      <w:r>
        <w:rPr>
          <w:rFonts w:hint="eastAsia"/>
        </w:rPr>
        <w:t>їх</w:t>
      </w:r>
      <w:r>
        <w:t></w:t>
      </w:r>
      <w:r>
        <w:rPr>
          <w:rFonts w:hint="eastAsia"/>
        </w:rPr>
        <w:t>гібридів</w:t>
      </w:r>
      <w:r>
        <w:t></w:t>
      </w:r>
      <w:r>
        <w:rPr>
          <w:rFonts w:hint="eastAsia"/>
        </w:rPr>
        <w:t>мають</w:t>
      </w:r>
      <w:r>
        <w:t></w:t>
      </w:r>
      <w:r>
        <w:rPr>
          <w:rFonts w:hint="eastAsia"/>
        </w:rPr>
        <w:t>однонуклеотидні</w:t>
      </w:r>
      <w:r>
        <w:t></w:t>
      </w:r>
      <w:r>
        <w:rPr>
          <w:rFonts w:hint="eastAsia"/>
        </w:rPr>
        <w:t>поліморфізми</w:t>
      </w:r>
      <w:r>
        <w:t></w:t>
      </w:r>
      <w:r>
        <w:t></w:t>
      </w:r>
      <w:r>
        <w:rPr>
          <w:rFonts w:hint="eastAsia"/>
        </w:rPr>
        <w:t>які</w:t>
      </w:r>
    </w:p>
    <w:p w:rsidR="00AD2A2A" w:rsidRDefault="00AD2A2A" w:rsidP="00AD2A2A">
      <w:r>
        <w:rPr>
          <w:rFonts w:hint="eastAsia"/>
        </w:rPr>
        <w:t>представляють</w:t>
      </w:r>
      <w:r>
        <w:t></w:t>
      </w:r>
      <w:r>
        <w:rPr>
          <w:rFonts w:hint="eastAsia"/>
        </w:rPr>
        <w:t>комбінацію</w:t>
      </w:r>
      <w:r>
        <w:t></w:t>
      </w:r>
      <w:r>
        <w:rPr>
          <w:rFonts w:hint="eastAsia"/>
        </w:rPr>
        <w:t>батьківських</w:t>
      </w:r>
      <w:r>
        <w:t></w:t>
      </w:r>
      <w:r>
        <w:rPr>
          <w:rFonts w:hint="eastAsia"/>
        </w:rPr>
        <w:t>алелей</w:t>
      </w:r>
      <w:r>
        <w:t></w:t>
      </w:r>
      <w:r>
        <w:t></w:t>
      </w:r>
      <w:r>
        <w:rPr>
          <w:rFonts w:hint="eastAsia"/>
        </w:rPr>
        <w:t>Відповідно</w:t>
      </w:r>
      <w:r>
        <w:t></w:t>
      </w:r>
      <w:r>
        <w:t></w:t>
      </w:r>
      <w:r>
        <w:rPr>
          <w:rFonts w:hint="eastAsia"/>
        </w:rPr>
        <w:t>наявність</w:t>
      </w:r>
      <w:r>
        <w:t></w:t>
      </w:r>
      <w:r>
        <w:rPr>
          <w:rFonts w:hint="eastAsia"/>
        </w:rPr>
        <w:t>поліморфних</w:t>
      </w:r>
    </w:p>
    <w:p w:rsidR="00AD2A2A" w:rsidRDefault="00AD2A2A" w:rsidP="00AD2A2A">
      <w:r>
        <w:rPr>
          <w:rFonts w:hint="eastAsia"/>
        </w:rPr>
        <w:t>сайтів</w:t>
      </w:r>
      <w:r>
        <w:t></w:t>
      </w:r>
      <w:r>
        <w:rPr>
          <w:rFonts w:hint="eastAsia"/>
        </w:rPr>
        <w:t>у</w:t>
      </w:r>
      <w:r>
        <w:t></w:t>
      </w:r>
      <w:r>
        <w:rPr>
          <w:rFonts w:hint="eastAsia"/>
        </w:rPr>
        <w:t>послідовностях</w:t>
      </w:r>
      <w:r>
        <w:t></w:t>
      </w:r>
      <w:r>
        <w:t></w:t>
      </w:r>
      <w:r>
        <w:t></w:t>
      </w:r>
      <w:r>
        <w:t></w:t>
      </w:r>
      <w:r>
        <w:t></w:t>
      </w:r>
      <w:r>
        <w:t></w:t>
      </w:r>
      <w:r>
        <w:t></w:t>
      </w:r>
      <w:r>
        <w:t></w:t>
      </w:r>
      <w:r>
        <w:t></w:t>
      </w:r>
      <w:r>
        <w:t></w:t>
      </w:r>
      <w:r>
        <w:t></w:t>
      </w:r>
      <w:r>
        <w:t></w:t>
      </w:r>
      <w:r>
        <w:t></w:t>
      </w:r>
      <w:r>
        <w:t></w:t>
      </w:r>
      <w:r>
        <w:t></w:t>
      </w:r>
      <w:r>
        <w:t></w:t>
      </w:r>
      <w:r>
        <w:t></w:t>
      </w:r>
      <w:r>
        <w:rPr>
          <w:rFonts w:hint="eastAsia"/>
        </w:rPr>
        <w:t>принаймні</w:t>
      </w:r>
      <w:r>
        <w:t></w:t>
      </w:r>
      <w:r>
        <w:rPr>
          <w:rFonts w:hint="eastAsia"/>
        </w:rPr>
        <w:t>у</w:t>
      </w:r>
      <w:r>
        <w:t></w:t>
      </w:r>
      <w:r>
        <w:rPr>
          <w:rFonts w:hint="eastAsia"/>
        </w:rPr>
        <w:t>деяких</w:t>
      </w:r>
      <w:r>
        <w:t></w:t>
      </w:r>
      <w:r>
        <w:rPr>
          <w:rFonts w:hint="eastAsia"/>
        </w:rPr>
        <w:t>випадках</w:t>
      </w:r>
      <w:r>
        <w:t></w:t>
      </w:r>
      <w:r>
        <w:t></w:t>
      </w:r>
      <w:r>
        <w:rPr>
          <w:rFonts w:hint="eastAsia"/>
        </w:rPr>
        <w:t>може</w:t>
      </w:r>
    </w:p>
    <w:p w:rsidR="00AD2A2A" w:rsidRDefault="00AD2A2A" w:rsidP="00AD2A2A">
      <w:r>
        <w:rPr>
          <w:rFonts w:hint="eastAsia"/>
        </w:rPr>
        <w:t>свідчити</w:t>
      </w:r>
      <w:r>
        <w:t></w:t>
      </w:r>
      <w:r>
        <w:rPr>
          <w:rFonts w:hint="eastAsia"/>
        </w:rPr>
        <w:t>про</w:t>
      </w:r>
      <w:r>
        <w:t></w:t>
      </w:r>
      <w:r>
        <w:rPr>
          <w:rFonts w:hint="eastAsia"/>
        </w:rPr>
        <w:t>гібридогенне</w:t>
      </w:r>
      <w:r>
        <w:t></w:t>
      </w:r>
      <w:r>
        <w:rPr>
          <w:rFonts w:hint="eastAsia"/>
        </w:rPr>
        <w:t>походження</w:t>
      </w:r>
      <w:r>
        <w:t></w:t>
      </w:r>
      <w:r>
        <w:rPr>
          <w:rFonts w:hint="eastAsia"/>
        </w:rPr>
        <w:t>таксону</w:t>
      </w:r>
      <w:r>
        <w:t></w:t>
      </w:r>
    </w:p>
    <w:p w:rsidR="00AD2A2A" w:rsidRDefault="00AD2A2A" w:rsidP="00AD2A2A">
      <w:r>
        <w:t></w:t>
      </w:r>
      <w:r>
        <w:t></w:t>
      </w:r>
      <w:r>
        <w:t></w:t>
      </w:r>
      <w:r>
        <w:rPr>
          <w:rFonts w:hint="eastAsia"/>
        </w:rPr>
        <w:t>За</w:t>
      </w:r>
      <w:r>
        <w:t></w:t>
      </w:r>
      <w:r>
        <w:rPr>
          <w:rFonts w:hint="eastAsia"/>
        </w:rPr>
        <w:t>результатами</w:t>
      </w:r>
      <w:r>
        <w:t></w:t>
      </w:r>
      <w:r>
        <w:rPr>
          <w:rFonts w:hint="eastAsia"/>
        </w:rPr>
        <w:t>аналізу</w:t>
      </w:r>
      <w:r>
        <w:t></w:t>
      </w:r>
      <w:r>
        <w:rPr>
          <w:rFonts w:hint="eastAsia"/>
        </w:rPr>
        <w:t>вторинних</w:t>
      </w:r>
      <w:r>
        <w:t></w:t>
      </w:r>
      <w:r>
        <w:rPr>
          <w:rFonts w:hint="eastAsia"/>
        </w:rPr>
        <w:t>структур</w:t>
      </w:r>
      <w:r>
        <w:t></w:t>
      </w:r>
      <w:r>
        <w:rPr>
          <w:rFonts w:hint="eastAsia"/>
        </w:rPr>
        <w:t>послідовностей</w:t>
      </w:r>
      <w:r>
        <w:t></w:t>
      </w:r>
      <w:r>
        <w:t></w:t>
      </w:r>
      <w:r>
        <w:t></w:t>
      </w:r>
      <w:r>
        <w:t></w:t>
      </w:r>
      <w:r>
        <w:t></w:t>
      </w:r>
      <w:r>
        <w:t></w:t>
      </w:r>
      <w:r>
        <w:rPr>
          <w:rFonts w:hint="eastAsia"/>
        </w:rPr>
        <w:t>та</w:t>
      </w:r>
    </w:p>
    <w:p w:rsidR="00AD2A2A" w:rsidRDefault="00AD2A2A" w:rsidP="00AD2A2A">
      <w:r>
        <w:t></w:t>
      </w:r>
      <w:r>
        <w:t></w:t>
      </w:r>
      <w:r>
        <w:t></w:t>
      </w:r>
      <w:r>
        <w:t></w:t>
      </w:r>
      <w:r>
        <w:t></w:t>
      </w:r>
      <w:r>
        <w:t></w:t>
      </w:r>
      <w:r>
        <w:rPr>
          <w:rFonts w:hint="eastAsia"/>
        </w:rPr>
        <w:t>а</w:t>
      </w:r>
      <w:r>
        <w:t></w:t>
      </w:r>
      <w:r>
        <w:rPr>
          <w:rFonts w:hint="eastAsia"/>
        </w:rPr>
        <w:t>також</w:t>
      </w:r>
      <w:r>
        <w:t></w:t>
      </w:r>
      <w:r>
        <w:rPr>
          <w:rFonts w:hint="eastAsia"/>
        </w:rPr>
        <w:t>мікроморфологічних</w:t>
      </w:r>
      <w:r>
        <w:t></w:t>
      </w:r>
      <w:r>
        <w:rPr>
          <w:rFonts w:hint="eastAsia"/>
        </w:rPr>
        <w:t>особливостей</w:t>
      </w:r>
      <w:r>
        <w:t></w:t>
      </w:r>
      <w:r>
        <w:rPr>
          <w:rFonts w:hint="eastAsia"/>
        </w:rPr>
        <w:t>пилкових</w:t>
      </w:r>
      <w:r>
        <w:t></w:t>
      </w:r>
      <w:r>
        <w:rPr>
          <w:rFonts w:hint="eastAsia"/>
        </w:rPr>
        <w:t>зерен</w:t>
      </w:r>
      <w:r>
        <w:t></w:t>
      </w:r>
      <w:r>
        <w:rPr>
          <w:rFonts w:hint="eastAsia"/>
        </w:rPr>
        <w:t>та</w:t>
      </w:r>
      <w:r>
        <w:t></w:t>
      </w:r>
      <w:r>
        <w:rPr>
          <w:rFonts w:hint="eastAsia"/>
        </w:rPr>
        <w:t>насінин</w:t>
      </w:r>
    </w:p>
    <w:p w:rsidR="00AD2A2A" w:rsidRDefault="00AD2A2A" w:rsidP="00AD2A2A">
      <w:r>
        <w:rPr>
          <w:rFonts w:hint="eastAsia"/>
        </w:rPr>
        <w:t>підтверджено</w:t>
      </w:r>
      <w:r>
        <w:t></w:t>
      </w:r>
      <w:r>
        <w:rPr>
          <w:rFonts w:hint="eastAsia"/>
        </w:rPr>
        <w:t>самостійний</w:t>
      </w:r>
      <w:r>
        <w:t></w:t>
      </w:r>
      <w:r>
        <w:rPr>
          <w:rFonts w:hint="eastAsia"/>
        </w:rPr>
        <w:t>видовий</w:t>
      </w:r>
      <w:r>
        <w:t></w:t>
      </w:r>
      <w:r>
        <w:rPr>
          <w:rFonts w:hint="eastAsia"/>
        </w:rPr>
        <w:t>статус</w:t>
      </w:r>
      <w:r>
        <w:t></w:t>
      </w:r>
      <w:r>
        <w:t></w:t>
      </w:r>
      <w:r>
        <w:t></w:t>
      </w:r>
      <w:r>
        <w:t></w:t>
      </w:r>
      <w:r>
        <w:t></w:t>
      </w:r>
      <w:r>
        <w:t></w:t>
      </w:r>
      <w:r>
        <w:t></w:t>
      </w:r>
      <w:r>
        <w:t></w:t>
      </w:r>
      <w:r>
        <w:t></w:t>
      </w:r>
      <w:r>
        <w:t></w:t>
      </w:r>
      <w:r>
        <w:t></w:t>
      </w:r>
      <w:r>
        <w:t></w:t>
      </w:r>
      <w:r>
        <w:t></w:t>
      </w:r>
      <w:r>
        <w:t></w:t>
      </w:r>
      <w:r>
        <w:rPr>
          <w:rFonts w:hint="eastAsia"/>
        </w:rPr>
        <w:t>та</w:t>
      </w:r>
      <w:r>
        <w:t></w:t>
      </w:r>
      <w:r>
        <w:t></w:t>
      </w:r>
      <w:r>
        <w:t></w:t>
      </w:r>
      <w:r>
        <w:t></w:t>
      </w:r>
      <w:r>
        <w:t></w:t>
      </w:r>
      <w:r>
        <w:t></w:t>
      </w:r>
      <w:r>
        <w:t></w:t>
      </w:r>
      <w:r>
        <w:t></w:t>
      </w:r>
      <w:r>
        <w:t></w:t>
      </w:r>
      <w:r>
        <w:t></w:t>
      </w:r>
      <w:r>
        <w:t></w:t>
      </w:r>
      <w:r>
        <w:t></w:t>
      </w:r>
      <w:r>
        <w:t></w:t>
      </w:r>
      <w:r>
        <w:t></w:t>
      </w:r>
      <w:r>
        <w:t></w:t>
      </w:r>
      <w:r>
        <w:t></w:t>
      </w:r>
    </w:p>
    <w:p w:rsidR="00AD2A2A" w:rsidRDefault="00AD2A2A" w:rsidP="00AD2A2A">
      <w:r>
        <w:t></w:t>
      </w:r>
      <w:r>
        <w:t></w:t>
      </w:r>
      <w:r>
        <w:t></w:t>
      </w:r>
      <w:r>
        <w:rPr>
          <w:rFonts w:hint="eastAsia"/>
        </w:rPr>
        <w:t>Самостійний</w:t>
      </w:r>
      <w:r>
        <w:t></w:t>
      </w:r>
      <w:r>
        <w:rPr>
          <w:rFonts w:hint="eastAsia"/>
        </w:rPr>
        <w:t>видовий</w:t>
      </w:r>
      <w:r>
        <w:t></w:t>
      </w:r>
      <w:r>
        <w:rPr>
          <w:rFonts w:hint="eastAsia"/>
        </w:rPr>
        <w:t>статус</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Pr>
          <w:rFonts w:hint="eastAsia"/>
        </w:rPr>
        <w:t>та</w:t>
      </w:r>
    </w:p>
    <w:p w:rsidR="00AD2A2A" w:rsidRDefault="00AD2A2A" w:rsidP="00AD2A2A">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Pr>
          <w:rFonts w:hint="eastAsia"/>
        </w:rPr>
        <w:t>не</w:t>
      </w:r>
      <w:r>
        <w:t></w:t>
      </w:r>
      <w:r>
        <w:rPr>
          <w:rFonts w:hint="eastAsia"/>
        </w:rPr>
        <w:t>підтверджено</w:t>
      </w:r>
      <w:r>
        <w:t></w:t>
      </w:r>
      <w:r>
        <w:t></w:t>
      </w:r>
      <w:r>
        <w:rPr>
          <w:rFonts w:hint="eastAsia"/>
        </w:rPr>
        <w:t>оскільки</w:t>
      </w:r>
      <w:r>
        <w:t></w:t>
      </w:r>
      <w:r>
        <w:rPr>
          <w:rFonts w:hint="eastAsia"/>
        </w:rPr>
        <w:t>як</w:t>
      </w:r>
      <w:r>
        <w:t></w:t>
      </w:r>
      <w:r>
        <w:rPr>
          <w:rFonts w:hint="eastAsia"/>
        </w:rPr>
        <w:t>молекулярно</w:t>
      </w:r>
      <w:r>
        <w:t></w:t>
      </w:r>
      <w:r>
        <w:rPr>
          <w:rFonts w:hint="eastAsia"/>
        </w:rPr>
        <w:t>генетичний</w:t>
      </w:r>
      <w:r>
        <w:t></w:t>
      </w:r>
    </w:p>
    <w:p w:rsidR="00AD2A2A" w:rsidRDefault="00AD2A2A" w:rsidP="00AD2A2A">
      <w:r>
        <w:rPr>
          <w:rFonts w:hint="eastAsia"/>
        </w:rPr>
        <w:t>так</w:t>
      </w:r>
      <w:r>
        <w:t></w:t>
      </w:r>
      <w:r>
        <w:rPr>
          <w:rFonts w:hint="eastAsia"/>
        </w:rPr>
        <w:t>і</w:t>
      </w:r>
      <w:r>
        <w:t></w:t>
      </w:r>
      <w:r>
        <w:rPr>
          <w:rFonts w:hint="eastAsia"/>
        </w:rPr>
        <w:t>мікроморфологічний</w:t>
      </w:r>
      <w:r>
        <w:t></w:t>
      </w:r>
      <w:r>
        <w:rPr>
          <w:rFonts w:hint="eastAsia"/>
        </w:rPr>
        <w:t>аналізи</w:t>
      </w:r>
      <w:r>
        <w:t></w:t>
      </w:r>
      <w:r>
        <w:rPr>
          <w:rFonts w:hint="eastAsia"/>
        </w:rPr>
        <w:t>показали</w:t>
      </w:r>
      <w:r>
        <w:t></w:t>
      </w:r>
      <w:r>
        <w:rPr>
          <w:rFonts w:hint="eastAsia"/>
        </w:rPr>
        <w:t>відсутність</w:t>
      </w:r>
      <w:r>
        <w:t></w:t>
      </w:r>
      <w:r>
        <w:rPr>
          <w:rFonts w:hint="eastAsia"/>
        </w:rPr>
        <w:t>суттєвих</w:t>
      </w:r>
      <w:r>
        <w:t></w:t>
      </w:r>
      <w:r>
        <w:rPr>
          <w:rFonts w:hint="eastAsia"/>
        </w:rPr>
        <w:t>відмін</w:t>
      </w:r>
      <w:r>
        <w:t></w:t>
      </w:r>
      <w:r>
        <w:t></w:t>
      </w:r>
      <w:r>
        <w:t></w:t>
      </w:r>
      <w:r>
        <w:t></w:t>
      </w:r>
      <w:r>
        <w:t></w:t>
      </w:r>
      <w:r>
        <w:t></w:t>
      </w:r>
      <w:r>
        <w:t></w:t>
      </w:r>
      <w:r>
        <w:t></w:t>
      </w:r>
      <w:r>
        <w:t></w:t>
      </w:r>
      <w:r>
        <w:t></w:t>
      </w:r>
      <w:r>
        <w:t></w:t>
      </w:r>
      <w:r>
        <w:t></w:t>
      </w:r>
      <w:r>
        <w:t></w:t>
      </w:r>
      <w:r>
        <w:rPr>
          <w:rFonts w:hint="eastAsia"/>
        </w:rPr>
        <w:t>від</w:t>
      </w:r>
      <w:r>
        <w:t></w:t>
      </w:r>
    </w:p>
    <w:p w:rsidR="00AD2A2A" w:rsidRDefault="00AD2A2A" w:rsidP="00AD2A2A">
      <w:r>
        <w:t></w:t>
      </w:r>
      <w:r>
        <w:t></w:t>
      </w:r>
      <w:r>
        <w:t></w:t>
      </w:r>
    </w:p>
    <w:p w:rsidR="00AD2A2A" w:rsidRDefault="00AD2A2A" w:rsidP="00AD2A2A">
      <w:r>
        <w:t></w:t>
      </w:r>
      <w:r>
        <w:t></w:t>
      </w:r>
      <w:r>
        <w:t></w:t>
      </w:r>
      <w:r>
        <w:t></w:t>
      </w:r>
      <w:r>
        <w:t></w:t>
      </w:r>
      <w:r>
        <w:t></w:t>
      </w:r>
      <w:r>
        <w:t></w:t>
      </w:r>
      <w:r>
        <w:t></w:t>
      </w:r>
      <w:r>
        <w:t></w:t>
      </w:r>
      <w:r>
        <w:t></w:t>
      </w:r>
      <w:r>
        <w:t></w:t>
      </w:r>
      <w:r>
        <w:t></w:t>
      </w:r>
      <w:r>
        <w:t></w:t>
      </w:r>
      <w:r>
        <w:t></w:t>
      </w:r>
      <w:r>
        <w:t></w:t>
      </w:r>
      <w:r>
        <w:t></w:t>
      </w:r>
      <w:r>
        <w:t></w:t>
      </w:r>
      <w:r>
        <w:t></w:t>
      </w:r>
      <w:r>
        <w:t></w:t>
      </w:r>
      <w:r>
        <w:rPr>
          <w:rFonts w:hint="eastAsia"/>
        </w:rPr>
        <w:t>а</w:t>
      </w:r>
      <w:r>
        <w:t></w:t>
      </w:r>
      <w:r>
        <w:t></w:t>
      </w:r>
      <w:r>
        <w:t></w:t>
      </w:r>
      <w:r>
        <w:t></w:t>
      </w:r>
      <w:r>
        <w:t></w:t>
      </w:r>
      <w:r>
        <w:t></w:t>
      </w:r>
      <w:r>
        <w:t></w:t>
      </w:r>
      <w:r>
        <w:t></w:t>
      </w:r>
      <w:r>
        <w:t></w:t>
      </w:r>
      <w:r>
        <w:t></w:t>
      </w:r>
      <w:r>
        <w:t></w:t>
      </w:r>
      <w:r>
        <w:t></w:t>
      </w:r>
      <w:r>
        <w:t></w:t>
      </w:r>
      <w:r>
        <w:t></w:t>
      </w:r>
      <w:r>
        <w:t></w:t>
      </w:r>
      <w:r>
        <w:t></w:t>
      </w:r>
      <w:r>
        <w:t></w:t>
      </w:r>
      <w:r>
        <w:t></w:t>
      </w:r>
      <w:r>
        <w:t></w:t>
      </w:r>
      <w:r>
        <w:t></w:t>
      </w:r>
      <w:r>
        <w:t></w:t>
      </w:r>
      <w:r>
        <w:rPr>
          <w:rFonts w:hint="eastAsia"/>
        </w:rPr>
        <w:t>–</w:t>
      </w:r>
      <w:r>
        <w:t></w:t>
      </w:r>
      <w:r>
        <w:rPr>
          <w:rFonts w:hint="eastAsia"/>
        </w:rPr>
        <w:t>від</w:t>
      </w:r>
      <w:r>
        <w:t></w:t>
      </w:r>
      <w:r>
        <w:t></w:t>
      </w:r>
      <w:r>
        <w:t></w:t>
      </w:r>
      <w:r>
        <w:t></w:t>
      </w:r>
      <w:r>
        <w:t></w:t>
      </w:r>
      <w:r>
        <w:t></w:t>
      </w:r>
      <w:r>
        <w:t></w:t>
      </w:r>
      <w:r>
        <w:t></w:t>
      </w:r>
      <w:r>
        <w:t></w:t>
      </w:r>
      <w:r>
        <w:t></w:t>
      </w:r>
      <w:r>
        <w:t></w:t>
      </w:r>
      <w:r>
        <w:t></w:t>
      </w:r>
      <w:r>
        <w:t></w:t>
      </w:r>
      <w:r>
        <w:t></w:t>
      </w:r>
      <w:r>
        <w:t></w:t>
      </w:r>
      <w:r>
        <w:t></w:t>
      </w:r>
      <w:r>
        <w:t></w:t>
      </w:r>
      <w:r>
        <w:t></w:t>
      </w:r>
      <w:r>
        <w:t></w:t>
      </w:r>
      <w:r>
        <w:t></w:t>
      </w:r>
      <w:r>
        <w:rPr>
          <w:rFonts w:hint="eastAsia"/>
        </w:rPr>
        <w:t>Запропоновано</w:t>
      </w:r>
    </w:p>
    <w:p w:rsidR="00AD2A2A" w:rsidRDefault="00AD2A2A" w:rsidP="00AD2A2A">
      <w:r>
        <w:rPr>
          <w:rFonts w:hint="eastAsia"/>
        </w:rPr>
        <w:t>розглядати</w:t>
      </w:r>
      <w:r>
        <w:t></w:t>
      </w:r>
      <w:r>
        <w:t></w:t>
      </w:r>
      <w:r>
        <w:t></w:t>
      </w:r>
      <w:r>
        <w:t></w:t>
      </w:r>
      <w:r>
        <w:t></w:t>
      </w:r>
      <w:r>
        <w:t></w:t>
      </w:r>
      <w:r>
        <w:t></w:t>
      </w:r>
      <w:r>
        <w:t></w:t>
      </w:r>
      <w:r>
        <w:t></w:t>
      </w:r>
      <w:r>
        <w:t></w:t>
      </w:r>
      <w:r>
        <w:t></w:t>
      </w:r>
      <w:r>
        <w:t></w:t>
      </w:r>
      <w:r>
        <w:t></w:t>
      </w:r>
      <w:r>
        <w:rPr>
          <w:rFonts w:hint="eastAsia"/>
        </w:rPr>
        <w:t>як</w:t>
      </w:r>
      <w:r>
        <w:t></w:t>
      </w:r>
      <w:r>
        <w:rPr>
          <w:rFonts w:hint="eastAsia"/>
        </w:rPr>
        <w:t>молодший</w:t>
      </w:r>
      <w:r>
        <w:t></w:t>
      </w:r>
      <w:r>
        <w:rPr>
          <w:rFonts w:hint="eastAsia"/>
        </w:rPr>
        <w:t>синонім</w:t>
      </w:r>
      <w:r>
        <w:t></w:t>
      </w:r>
      <w:r>
        <w:t></w:t>
      </w:r>
      <w:r>
        <w:t></w:t>
      </w:r>
      <w:r>
        <w:t></w:t>
      </w:r>
      <w:r>
        <w:t></w:t>
      </w:r>
      <w:r>
        <w:t></w:t>
      </w:r>
      <w:r>
        <w:t></w:t>
      </w:r>
      <w:r>
        <w:t></w:t>
      </w:r>
      <w:r>
        <w:t></w:t>
      </w:r>
      <w:r>
        <w:t></w:t>
      </w:r>
      <w:r>
        <w:t></w:t>
      </w:r>
      <w:r>
        <w:t></w:t>
      </w:r>
      <w:r>
        <w:t></w:t>
      </w:r>
      <w:r>
        <w:t></w:t>
      </w:r>
      <w:r>
        <w:t></w:t>
      </w:r>
      <w:r>
        <w:t></w:t>
      </w:r>
      <w:r>
        <w:t></w:t>
      </w:r>
      <w:r>
        <w:t></w:t>
      </w:r>
      <w:r>
        <w:t></w:t>
      </w:r>
      <w:r>
        <w:t></w:t>
      </w:r>
      <w:r>
        <w:rPr>
          <w:rFonts w:hint="eastAsia"/>
        </w:rPr>
        <w:t>а</w:t>
      </w:r>
      <w:r>
        <w:t></w:t>
      </w:r>
      <w:r>
        <w:t></w:t>
      </w:r>
      <w:r>
        <w:t></w:t>
      </w:r>
      <w:r>
        <w:t></w:t>
      </w:r>
      <w:r>
        <w:t></w:t>
      </w:r>
      <w:r>
        <w:t></w:t>
      </w:r>
      <w:r>
        <w:t></w:t>
      </w:r>
      <w:r>
        <w:t></w:t>
      </w:r>
      <w:r>
        <w:t></w:t>
      </w:r>
      <w:r>
        <w:t></w:t>
      </w:r>
      <w:r>
        <w:t></w:t>
      </w:r>
      <w:r>
        <w:t></w:t>
      </w:r>
      <w:r>
        <w:t></w:t>
      </w:r>
      <w:r>
        <w:t></w:t>
      </w:r>
      <w:r>
        <w:t></w:t>
      </w:r>
      <w:r>
        <w:t></w:t>
      </w:r>
      <w:r>
        <w:t></w:t>
      </w:r>
      <w:r>
        <w:t></w:t>
      </w:r>
      <w:r>
        <w:t></w:t>
      </w:r>
      <w:r>
        <w:t></w:t>
      </w:r>
      <w:r>
        <w:t></w:t>
      </w:r>
      <w:r>
        <w:rPr>
          <w:rFonts w:hint="eastAsia"/>
        </w:rPr>
        <w:t>–</w:t>
      </w:r>
      <w:r>
        <w:t></w:t>
      </w:r>
      <w:r>
        <w:rPr>
          <w:rFonts w:hint="eastAsia"/>
        </w:rPr>
        <w:t>як</w:t>
      </w:r>
    </w:p>
    <w:p w:rsidR="00AD2A2A" w:rsidRDefault="00AD2A2A" w:rsidP="00AD2A2A">
      <w:r>
        <w:t></w:t>
      </w:r>
      <w:r>
        <w:t></w:t>
      </w:r>
      <w:r>
        <w:t></w:t>
      </w:r>
      <w:r>
        <w:t></w:t>
      </w:r>
      <w:r>
        <w:t></w:t>
      </w:r>
      <w:r>
        <w:t></w:t>
      </w:r>
      <w:r>
        <w:t></w:t>
      </w:r>
      <w:r>
        <w:t></w:t>
      </w:r>
      <w:r>
        <w:t></w:t>
      </w:r>
      <w:r>
        <w:t></w:t>
      </w:r>
    </w:p>
    <w:p w:rsidR="00AD2A2A" w:rsidRDefault="00AD2A2A" w:rsidP="00AD2A2A">
      <w:r>
        <w:t></w:t>
      </w:r>
      <w:r>
        <w:t></w:t>
      </w:r>
      <w:r>
        <w:t></w:t>
      </w:r>
      <w:r>
        <w:rPr>
          <w:rFonts w:hint="eastAsia"/>
        </w:rPr>
        <w:t>Молекулярно</w:t>
      </w:r>
      <w:r>
        <w:t></w:t>
      </w:r>
      <w:r>
        <w:rPr>
          <w:rFonts w:hint="eastAsia"/>
        </w:rPr>
        <w:t>генетичним</w:t>
      </w:r>
      <w:r>
        <w:t></w:t>
      </w:r>
      <w:r>
        <w:rPr>
          <w:rFonts w:hint="eastAsia"/>
        </w:rPr>
        <w:t>аналізом</w:t>
      </w:r>
      <w:r>
        <w:t></w:t>
      </w:r>
      <w:r>
        <w:rPr>
          <w:rFonts w:hint="eastAsia"/>
        </w:rPr>
        <w:t>підтверджено</w:t>
      </w:r>
      <w:r>
        <w:t></w:t>
      </w:r>
      <w:r>
        <w:rPr>
          <w:rFonts w:hint="eastAsia"/>
        </w:rPr>
        <w:t>самостійний</w:t>
      </w:r>
      <w:r>
        <w:t></w:t>
      </w:r>
      <w:r>
        <w:rPr>
          <w:rFonts w:hint="eastAsia"/>
        </w:rPr>
        <w:t>видовий</w:t>
      </w:r>
    </w:p>
    <w:p w:rsidR="00AD2A2A" w:rsidRDefault="00AD2A2A" w:rsidP="00AD2A2A">
      <w:r>
        <w:rPr>
          <w:rFonts w:hint="eastAsia"/>
        </w:rPr>
        <w:t>статус</w:t>
      </w:r>
      <w:r>
        <w:t></w:t>
      </w:r>
      <w:r>
        <w:t></w:t>
      </w:r>
      <w:r>
        <w:t></w:t>
      </w:r>
      <w:r>
        <w:t></w:t>
      </w:r>
      <w:r>
        <w:t></w:t>
      </w:r>
      <w:r>
        <w:t></w:t>
      </w:r>
      <w:r>
        <w:t></w:t>
      </w:r>
      <w:r>
        <w:t></w:t>
      </w:r>
      <w:r>
        <w:t></w:t>
      </w:r>
      <w:r>
        <w:t></w:t>
      </w:r>
      <w:r>
        <w:t></w:t>
      </w:r>
      <w:r>
        <w:t></w:t>
      </w:r>
      <w:r>
        <w:t></w:t>
      </w:r>
      <w:r>
        <w:rPr>
          <w:rFonts w:hint="eastAsia"/>
        </w:rPr>
        <w:t>та</w:t>
      </w:r>
      <w:r>
        <w:t></w:t>
      </w:r>
      <w:r>
        <w:t></w:t>
      </w:r>
      <w:r>
        <w:t></w:t>
      </w:r>
      <w:r>
        <w:t></w:t>
      </w:r>
      <w:r>
        <w:t></w:t>
      </w:r>
      <w:r>
        <w:t></w:t>
      </w:r>
      <w:r>
        <w:t></w:t>
      </w:r>
      <w:r>
        <w:t></w:t>
      </w:r>
      <w:r>
        <w:t></w:t>
      </w:r>
      <w:r>
        <w:t></w:t>
      </w:r>
      <w:r>
        <w:t></w:t>
      </w:r>
      <w:r>
        <w:t></w:t>
      </w:r>
      <w:r>
        <w:t></w:t>
      </w:r>
      <w:r>
        <w:t></w:t>
      </w:r>
      <w:r>
        <w:t></w:t>
      </w:r>
      <w:r>
        <w:rPr>
          <w:rFonts w:hint="eastAsia"/>
        </w:rPr>
        <w:t>Показано</w:t>
      </w:r>
      <w:r>
        <w:t></w:t>
      </w:r>
      <w:r>
        <w:t></w:t>
      </w:r>
      <w:r>
        <w:rPr>
          <w:rFonts w:hint="eastAsia"/>
        </w:rPr>
        <w:t>що</w:t>
      </w:r>
      <w:r>
        <w:t></w:t>
      </w:r>
      <w:r>
        <w:t></w:t>
      </w:r>
      <w:r>
        <w:t></w:t>
      </w:r>
      <w:r>
        <w:t></w:t>
      </w:r>
      <w:r>
        <w:t></w:t>
      </w:r>
      <w:r>
        <w:t></w:t>
      </w:r>
      <w:r>
        <w:t></w:t>
      </w:r>
      <w:r>
        <w:t></w:t>
      </w:r>
      <w:r>
        <w:t></w:t>
      </w:r>
      <w:r>
        <w:t></w:t>
      </w:r>
      <w:r>
        <w:t></w:t>
      </w:r>
      <w:r>
        <w:t></w:t>
      </w:r>
      <w:r>
        <w:t></w:t>
      </w:r>
      <w:r>
        <w:rPr>
          <w:rFonts w:hint="eastAsia"/>
        </w:rPr>
        <w:t>представляє</w:t>
      </w:r>
      <w:r>
        <w:t></w:t>
      </w:r>
      <w:r>
        <w:rPr>
          <w:rFonts w:hint="eastAsia"/>
        </w:rPr>
        <w:t>окрему</w:t>
      </w:r>
    </w:p>
    <w:p w:rsidR="00AD2A2A" w:rsidRDefault="00AD2A2A" w:rsidP="00AD2A2A">
      <w:r>
        <w:rPr>
          <w:rFonts w:hint="eastAsia"/>
        </w:rPr>
        <w:t>філогенетичну</w:t>
      </w:r>
      <w:r>
        <w:t></w:t>
      </w:r>
      <w:r>
        <w:rPr>
          <w:rFonts w:hint="eastAsia"/>
        </w:rPr>
        <w:t>групу</w:t>
      </w:r>
      <w:r>
        <w:t></w:t>
      </w:r>
      <w:r>
        <w:t></w:t>
      </w:r>
      <w:r>
        <w:rPr>
          <w:rFonts w:hint="eastAsia"/>
        </w:rPr>
        <w:t>яка</w:t>
      </w:r>
      <w:r>
        <w:t></w:t>
      </w:r>
      <w:r>
        <w:rPr>
          <w:rFonts w:hint="eastAsia"/>
        </w:rPr>
        <w:t>не</w:t>
      </w:r>
      <w:r>
        <w:t></w:t>
      </w:r>
      <w:r>
        <w:rPr>
          <w:rFonts w:hint="eastAsia"/>
        </w:rPr>
        <w:t>демонструє</w:t>
      </w:r>
      <w:r>
        <w:t></w:t>
      </w:r>
      <w:r>
        <w:rPr>
          <w:rFonts w:hint="eastAsia"/>
        </w:rPr>
        <w:t>близької</w:t>
      </w:r>
      <w:r>
        <w:t></w:t>
      </w:r>
      <w:r>
        <w:rPr>
          <w:rFonts w:hint="eastAsia"/>
        </w:rPr>
        <w:t>спорідненості</w:t>
      </w:r>
      <w:r>
        <w:t></w:t>
      </w:r>
      <w:r>
        <w:rPr>
          <w:rFonts w:hint="eastAsia"/>
        </w:rPr>
        <w:t>з</w:t>
      </w:r>
      <w:r>
        <w:t></w:t>
      </w:r>
      <w:r>
        <w:rPr>
          <w:rFonts w:hint="eastAsia"/>
        </w:rPr>
        <w:t>жодним</w:t>
      </w:r>
      <w:r>
        <w:t></w:t>
      </w:r>
      <w:r>
        <w:rPr>
          <w:rFonts w:hint="eastAsia"/>
        </w:rPr>
        <w:t>видом</w:t>
      </w:r>
      <w:r>
        <w:t></w:t>
      </w:r>
      <w:r>
        <w:rPr>
          <w:rFonts w:hint="eastAsia"/>
        </w:rPr>
        <w:t>в</w:t>
      </w:r>
    </w:p>
    <w:p w:rsidR="00AD2A2A" w:rsidRDefault="00AD2A2A" w:rsidP="00AD2A2A">
      <w:r>
        <w:rPr>
          <w:rFonts w:hint="eastAsia"/>
        </w:rPr>
        <w:t>системі</w:t>
      </w:r>
      <w:r>
        <w:t></w:t>
      </w:r>
      <w:r>
        <w:rPr>
          <w:rFonts w:hint="eastAsia"/>
        </w:rPr>
        <w:t>підроду</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Pr>
          <w:rFonts w:hint="eastAsia"/>
        </w:rPr>
        <w:t>є</w:t>
      </w:r>
      <w:r>
        <w:t></w:t>
      </w:r>
      <w:r>
        <w:rPr>
          <w:rFonts w:hint="eastAsia"/>
        </w:rPr>
        <w:t>сестринським</w:t>
      </w:r>
      <w:r>
        <w:t></w:t>
      </w:r>
      <w:r>
        <w:rPr>
          <w:rFonts w:hint="eastAsia"/>
        </w:rPr>
        <w:t>до</w:t>
      </w:r>
      <w:r>
        <w:t></w:t>
      </w:r>
      <w:r>
        <w:t></w:t>
      </w:r>
      <w:r>
        <w:t></w:t>
      </w:r>
      <w:r>
        <w:t></w:t>
      </w:r>
      <w:r>
        <w:t></w:t>
      </w:r>
      <w:r>
        <w:t></w:t>
      </w:r>
      <w:r>
        <w:t></w:t>
      </w:r>
      <w:r>
        <w:t></w:t>
      </w:r>
      <w:r>
        <w:t></w:t>
      </w:r>
      <w:r>
        <w:t></w:t>
      </w:r>
      <w:r>
        <w:t></w:t>
      </w:r>
      <w:r>
        <w:t></w:t>
      </w:r>
      <w:r>
        <w:t></w:t>
      </w:r>
      <w:r>
        <w:t></w:t>
      </w:r>
      <w:r>
        <w:t></w:t>
      </w:r>
      <w:r>
        <w:t></w:t>
      </w:r>
      <w:r>
        <w:t></w:t>
      </w:r>
      <w:r>
        <w:t></w:t>
      </w:r>
      <w:r>
        <w:rPr>
          <w:rFonts w:hint="eastAsia"/>
        </w:rPr>
        <w:t>та</w:t>
      </w:r>
    </w:p>
    <w:p w:rsidR="00AD2A2A" w:rsidRDefault="00AD2A2A" w:rsidP="00AD2A2A">
      <w:r>
        <w:rPr>
          <w:rFonts w:hint="eastAsia"/>
        </w:rPr>
        <w:t>розміщується</w:t>
      </w:r>
      <w:r>
        <w:t></w:t>
      </w:r>
      <w:r>
        <w:rPr>
          <w:rFonts w:hint="eastAsia"/>
        </w:rPr>
        <w:t>в</w:t>
      </w:r>
      <w:r>
        <w:t></w:t>
      </w:r>
      <w:r>
        <w:rPr>
          <w:rFonts w:hint="eastAsia"/>
        </w:rPr>
        <w:t>межах</w:t>
      </w:r>
      <w:r>
        <w:t></w:t>
      </w:r>
      <w:r>
        <w:rPr>
          <w:rFonts w:hint="eastAsia"/>
        </w:rPr>
        <w:t>мікроклади</w:t>
      </w:r>
      <w:r>
        <w:t></w:t>
      </w:r>
      <w:r>
        <w:t></w:t>
      </w:r>
      <w:r>
        <w:t></w:t>
      </w:r>
      <w:r>
        <w:t></w:t>
      </w:r>
      <w:r>
        <w:t></w:t>
      </w:r>
      <w:r>
        <w:t></w:t>
      </w:r>
      <w:r>
        <w:t></w:t>
      </w:r>
      <w:r>
        <w:t></w:t>
      </w:r>
      <w:r>
        <w:t></w:t>
      </w:r>
      <w:r>
        <w:t></w:t>
      </w:r>
      <w:r>
        <w:t></w:t>
      </w:r>
      <w:r>
        <w:t></w:t>
      </w:r>
      <w:r>
        <w:t></w:t>
      </w:r>
    </w:p>
    <w:p w:rsidR="00AD2A2A" w:rsidRDefault="00AD2A2A" w:rsidP="00AD2A2A">
      <w:r>
        <w:t></w:t>
      </w:r>
      <w:r>
        <w:t></w:t>
      </w:r>
      <w:r>
        <w:t></w:t>
      </w:r>
      <w:r>
        <w:rPr>
          <w:rFonts w:hint="eastAsia"/>
        </w:rPr>
        <w:t>Встановлено</w:t>
      </w:r>
      <w:r>
        <w:t></w:t>
      </w:r>
      <w:r>
        <w:t></w:t>
      </w:r>
      <w:r>
        <w:rPr>
          <w:rFonts w:hint="eastAsia"/>
        </w:rPr>
        <w:t>що</w:t>
      </w:r>
      <w:r>
        <w:t></w:t>
      </w:r>
      <w:r>
        <w:t></w:t>
      </w:r>
      <w:r>
        <w:t></w:t>
      </w:r>
      <w:r>
        <w:t></w:t>
      </w:r>
      <w:r>
        <w:t></w:t>
      </w:r>
      <w:r>
        <w:t></w:t>
      </w:r>
      <w:r>
        <w:t></w:t>
      </w:r>
      <w:r>
        <w:t></w:t>
      </w:r>
      <w:r>
        <w:t></w:t>
      </w:r>
      <w:r>
        <w:t></w:t>
      </w:r>
      <w:r>
        <w:t></w:t>
      </w:r>
      <w:r>
        <w:t></w:t>
      </w:r>
      <w:r>
        <w:t></w:t>
      </w:r>
      <w:r>
        <w:t></w:t>
      </w:r>
      <w:r>
        <w:t></w:t>
      </w:r>
      <w:r>
        <w:t></w:t>
      </w:r>
      <w:r>
        <w:rPr>
          <w:rFonts w:hint="eastAsia"/>
        </w:rPr>
        <w:t>та</w:t>
      </w:r>
      <w:r>
        <w:t></w:t>
      </w:r>
      <w:r>
        <w:t></w:t>
      </w:r>
      <w:r>
        <w:t></w:t>
      </w:r>
      <w:r>
        <w:t></w:t>
      </w:r>
      <w:r>
        <w:t></w:t>
      </w:r>
      <w:r>
        <w:t></w:t>
      </w:r>
      <w:r>
        <w:t></w:t>
      </w:r>
      <w:r>
        <w:t></w:t>
      </w:r>
      <w:r>
        <w:t></w:t>
      </w:r>
      <w:r>
        <w:t></w:t>
      </w:r>
      <w:r>
        <w:t></w:t>
      </w:r>
      <w:r>
        <w:t></w:t>
      </w:r>
      <w:r>
        <w:t></w:t>
      </w:r>
      <w:r>
        <w:rPr>
          <w:rFonts w:hint="eastAsia"/>
        </w:rPr>
        <w:t>за</w:t>
      </w:r>
      <w:r>
        <w:t></w:t>
      </w:r>
      <w:r>
        <w:rPr>
          <w:rFonts w:hint="eastAsia"/>
        </w:rPr>
        <w:t>послідовностями</w:t>
      </w:r>
      <w:r>
        <w:t></w:t>
      </w:r>
      <w:r>
        <w:t></w:t>
      </w:r>
      <w:r>
        <w:t></w:t>
      </w:r>
      <w:r>
        <w:t></w:t>
      </w:r>
      <w:r>
        <w:t></w:t>
      </w:r>
      <w:r>
        <w:t></w:t>
      </w:r>
      <w:r>
        <w:rPr>
          <w:rFonts w:hint="eastAsia"/>
        </w:rPr>
        <w:t>та</w:t>
      </w:r>
    </w:p>
    <w:p w:rsidR="00AD2A2A" w:rsidRDefault="00AD2A2A" w:rsidP="00AD2A2A">
      <w:r>
        <w:t></w:t>
      </w:r>
      <w:r>
        <w:t></w:t>
      </w:r>
      <w:r>
        <w:t></w:t>
      </w:r>
      <w:r>
        <w:t></w:t>
      </w:r>
      <w:r>
        <w:t></w:t>
      </w:r>
      <w:r>
        <w:rPr>
          <w:rFonts w:hint="eastAsia"/>
        </w:rPr>
        <w:t>є</w:t>
      </w:r>
      <w:r>
        <w:t></w:t>
      </w:r>
      <w:r>
        <w:rPr>
          <w:rFonts w:hint="eastAsia"/>
        </w:rPr>
        <w:t>гетерогенними</w:t>
      </w:r>
      <w:r>
        <w:t></w:t>
      </w:r>
      <w:r>
        <w:rPr>
          <w:rFonts w:hint="eastAsia"/>
        </w:rPr>
        <w:t>таксонами</w:t>
      </w:r>
      <w:r>
        <w:t></w:t>
      </w:r>
      <w:r>
        <w:t></w:t>
      </w:r>
      <w:r>
        <w:rPr>
          <w:rFonts w:hint="eastAsia"/>
        </w:rPr>
        <w:t>які</w:t>
      </w:r>
      <w:r>
        <w:t></w:t>
      </w:r>
      <w:r>
        <w:rPr>
          <w:rFonts w:hint="eastAsia"/>
        </w:rPr>
        <w:t>наразі</w:t>
      </w:r>
      <w:r>
        <w:t></w:t>
      </w:r>
      <w:r>
        <w:rPr>
          <w:rFonts w:hint="eastAsia"/>
        </w:rPr>
        <w:t>мають</w:t>
      </w:r>
      <w:r>
        <w:t></w:t>
      </w:r>
      <w:r>
        <w:rPr>
          <w:rFonts w:hint="eastAsia"/>
        </w:rPr>
        <w:t>розглядатися</w:t>
      </w:r>
      <w:r>
        <w:t></w:t>
      </w:r>
      <w:r>
        <w:rPr>
          <w:rFonts w:hint="eastAsia"/>
        </w:rPr>
        <w:t>як</w:t>
      </w:r>
      <w:r>
        <w:t></w:t>
      </w:r>
      <w:r>
        <w:rPr>
          <w:rFonts w:hint="eastAsia"/>
        </w:rPr>
        <w:t>збірні</w:t>
      </w:r>
      <w:r>
        <w:t></w:t>
      </w:r>
      <w:r>
        <w:rPr>
          <w:rFonts w:hint="eastAsia"/>
        </w:rPr>
        <w:t>види</w:t>
      </w:r>
      <w:r>
        <w:t></w:t>
      </w:r>
      <w:r>
        <w:t></w:t>
      </w:r>
      <w:r>
        <w:rPr>
          <w:rFonts w:hint="eastAsia"/>
        </w:rPr>
        <w:t>що</w:t>
      </w:r>
    </w:p>
    <w:p w:rsidR="00AD2A2A" w:rsidRDefault="00AD2A2A" w:rsidP="00AD2A2A">
      <w:r>
        <w:rPr>
          <w:rFonts w:hint="eastAsia"/>
        </w:rPr>
        <w:t>потребують</w:t>
      </w:r>
      <w:r>
        <w:t></w:t>
      </w:r>
      <w:r>
        <w:rPr>
          <w:rFonts w:hint="eastAsia"/>
        </w:rPr>
        <w:t>додаткового</w:t>
      </w:r>
      <w:r>
        <w:t></w:t>
      </w:r>
      <w:r>
        <w:rPr>
          <w:rFonts w:hint="eastAsia"/>
        </w:rPr>
        <w:t>дослідження</w:t>
      </w:r>
      <w:r>
        <w:t></w:t>
      </w:r>
      <w:r>
        <w:rPr>
          <w:rFonts w:hint="eastAsia"/>
        </w:rPr>
        <w:t>популяцій</w:t>
      </w:r>
      <w:r>
        <w:t></w:t>
      </w:r>
      <w:r>
        <w:rPr>
          <w:rFonts w:hint="eastAsia"/>
        </w:rPr>
        <w:t>з</w:t>
      </w:r>
      <w:r>
        <w:t></w:t>
      </w:r>
      <w:r>
        <w:rPr>
          <w:rFonts w:hint="eastAsia"/>
        </w:rPr>
        <w:t>територій</w:t>
      </w:r>
      <w:r>
        <w:t></w:t>
      </w:r>
      <w:r>
        <w:rPr>
          <w:rFonts w:hint="eastAsia"/>
        </w:rPr>
        <w:t>інших</w:t>
      </w:r>
      <w:r>
        <w:t></w:t>
      </w:r>
      <w:r>
        <w:rPr>
          <w:rFonts w:hint="eastAsia"/>
        </w:rPr>
        <w:t>країн</w:t>
      </w:r>
      <w:r>
        <w:t></w:t>
      </w:r>
    </w:p>
    <w:p w:rsidR="00AD2A2A" w:rsidRDefault="00AD2A2A" w:rsidP="00AD2A2A">
      <w:r>
        <w:t></w:t>
      </w:r>
      <w:r>
        <w:t></w:t>
      </w:r>
      <w:r>
        <w:t></w:t>
      </w:r>
      <w:r>
        <w:rPr>
          <w:rFonts w:hint="eastAsia"/>
        </w:rPr>
        <w:t>Результати</w:t>
      </w:r>
      <w:r>
        <w:t></w:t>
      </w:r>
      <w:r>
        <w:rPr>
          <w:rFonts w:hint="eastAsia"/>
        </w:rPr>
        <w:t>порівняльного</w:t>
      </w:r>
      <w:r>
        <w:t></w:t>
      </w:r>
      <w:r>
        <w:rPr>
          <w:rFonts w:hint="eastAsia"/>
        </w:rPr>
        <w:t>аналізу</w:t>
      </w:r>
      <w:r>
        <w:t></w:t>
      </w:r>
      <w:r>
        <w:rPr>
          <w:rFonts w:hint="eastAsia"/>
        </w:rPr>
        <w:t>вторинної</w:t>
      </w:r>
      <w:r>
        <w:t></w:t>
      </w:r>
      <w:r>
        <w:rPr>
          <w:rFonts w:hint="eastAsia"/>
        </w:rPr>
        <w:t>структури</w:t>
      </w:r>
      <w:r>
        <w:t></w:t>
      </w:r>
      <w:r>
        <w:rPr>
          <w:rFonts w:hint="eastAsia"/>
        </w:rPr>
        <w:t>послідовностей</w:t>
      </w:r>
    </w:p>
    <w:p w:rsidR="00AD2A2A" w:rsidRDefault="00AD2A2A" w:rsidP="00AD2A2A">
      <w:r>
        <w:t></w:t>
      </w:r>
      <w:r>
        <w:t></w:t>
      </w:r>
      <w:r>
        <w:t></w:t>
      </w:r>
      <w:r>
        <w:t></w:t>
      </w:r>
      <w:r>
        <w:t></w:t>
      </w:r>
      <w:r>
        <w:rPr>
          <w:rFonts w:hint="eastAsia"/>
        </w:rPr>
        <w:t>показали</w:t>
      </w:r>
      <w:r>
        <w:t></w:t>
      </w:r>
      <w:r>
        <w:rPr>
          <w:rFonts w:hint="eastAsia"/>
        </w:rPr>
        <w:t>спорідненість</w:t>
      </w:r>
      <w:r>
        <w:t></w:t>
      </w:r>
      <w:r>
        <w:t></w:t>
      </w:r>
      <w:r>
        <w:t></w:t>
      </w:r>
      <w:r>
        <w:t></w:t>
      </w:r>
      <w:r>
        <w:t></w:t>
      </w:r>
      <w:r>
        <w:t></w:t>
      </w:r>
      <w:r>
        <w:t></w:t>
      </w:r>
      <w:r>
        <w:t></w:t>
      </w:r>
      <w:r>
        <w:t></w:t>
      </w:r>
      <w:r>
        <w:t></w:t>
      </w:r>
      <w:r>
        <w:t></w:t>
      </w:r>
      <w:r>
        <w:t></w:t>
      </w:r>
      <w:r>
        <w:t></w:t>
      </w:r>
      <w:r>
        <w:t></w:t>
      </w:r>
      <w:r>
        <w:rPr>
          <w:rFonts w:hint="eastAsia"/>
        </w:rPr>
        <w:t>з</w:t>
      </w:r>
      <w:r>
        <w:t></w:t>
      </w:r>
      <w:r>
        <w:rPr>
          <w:rFonts w:hint="eastAsia"/>
        </w:rPr>
        <w:t>групою</w:t>
      </w:r>
      <w:r>
        <w:t></w:t>
      </w:r>
      <w:r>
        <w:rPr>
          <w:rFonts w:hint="eastAsia"/>
        </w:rPr>
        <w:t>видів</w:t>
      </w:r>
      <w:r>
        <w:t></w:t>
      </w:r>
      <w:r>
        <w:t></w:t>
      </w:r>
      <w:r>
        <w:rPr>
          <w:rFonts w:hint="eastAsia"/>
        </w:rPr>
        <w:t>поширених</w:t>
      </w:r>
      <w:r>
        <w:t></w:t>
      </w:r>
      <w:r>
        <w:rPr>
          <w:rFonts w:hint="eastAsia"/>
        </w:rPr>
        <w:t>в</w:t>
      </w:r>
      <w:r>
        <w:t></w:t>
      </w:r>
      <w:r>
        <w:rPr>
          <w:rFonts w:hint="eastAsia"/>
        </w:rPr>
        <w:t>Іран</w:t>
      </w:r>
      <w:r>
        <w:t></w:t>
      </w:r>
      <w:r>
        <w:rPr>
          <w:rFonts w:hint="eastAsia"/>
        </w:rPr>
        <w:t>ькому</w:t>
      </w:r>
    </w:p>
    <w:p w:rsidR="00AD2A2A" w:rsidRDefault="00AD2A2A" w:rsidP="00AD2A2A">
      <w:r>
        <w:rPr>
          <w:rFonts w:hint="eastAsia"/>
        </w:rPr>
        <w:t>нагір’ї</w:t>
      </w:r>
      <w:r>
        <w:t></w:t>
      </w:r>
      <w:r>
        <w:rPr>
          <w:rFonts w:hint="eastAsia"/>
        </w:rPr>
        <w:t>та</w:t>
      </w:r>
      <w:r>
        <w:t></w:t>
      </w:r>
      <w:r>
        <w:rPr>
          <w:rFonts w:hint="eastAsia"/>
        </w:rPr>
        <w:t>Закавказзі</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Pr>
          <w:rFonts w:hint="eastAsia"/>
        </w:rPr>
        <w:t>та</w:t>
      </w:r>
      <w:r>
        <w:t></w:t>
      </w:r>
      <w:r>
        <w:t></w:t>
      </w:r>
      <w:r>
        <w:t></w:t>
      </w:r>
      <w:r>
        <w:t></w:t>
      </w:r>
      <w:r>
        <w:t></w:t>
      </w:r>
      <w:r>
        <w:t></w:t>
      </w:r>
      <w:r>
        <w:t></w:t>
      </w:r>
      <w:r>
        <w:t></w:t>
      </w:r>
      <w:r>
        <w:t></w:t>
      </w:r>
      <w:r>
        <w:t></w:t>
      </w:r>
      <w:r>
        <w:t></w:t>
      </w:r>
      <w:r>
        <w:t></w:t>
      </w:r>
      <w:r>
        <w:t></w:t>
      </w:r>
      <w:r>
        <w:t></w:t>
      </w:r>
      <w:r>
        <w:t></w:t>
      </w:r>
      <w:r>
        <w:t></w:t>
      </w:r>
      <w:r>
        <w:t></w:t>
      </w:r>
      <w:r>
        <w:t></w:t>
      </w:r>
      <w:r>
        <w:t></w:t>
      </w:r>
      <w:r>
        <w:t></w:t>
      </w:r>
    </w:p>
    <w:p w:rsidR="00AD2A2A" w:rsidRDefault="00AD2A2A" w:rsidP="00AD2A2A">
      <w:r>
        <w:t></w:t>
      </w:r>
      <w:r>
        <w:t></w:t>
      </w:r>
      <w:r>
        <w:t></w:t>
      </w:r>
      <w:r>
        <w:t></w:t>
      </w:r>
      <w:r>
        <w:t></w:t>
      </w:r>
      <w:r>
        <w:t></w:t>
      </w:r>
      <w:r>
        <w:t></w:t>
      </w:r>
      <w:r>
        <w:t></w:t>
      </w:r>
      <w:r>
        <w:t></w:t>
      </w:r>
      <w:r>
        <w:t></w:t>
      </w:r>
      <w:r>
        <w:t></w:t>
      </w:r>
      <w:r>
        <w:rPr>
          <w:rFonts w:hint="eastAsia"/>
        </w:rPr>
        <w:t>Спростовано</w:t>
      </w:r>
      <w:r>
        <w:t></w:t>
      </w:r>
      <w:r>
        <w:rPr>
          <w:rFonts w:hint="eastAsia"/>
        </w:rPr>
        <w:t>уявлення</w:t>
      </w:r>
      <w:r>
        <w:t></w:t>
      </w:r>
      <w:r>
        <w:rPr>
          <w:rFonts w:hint="eastAsia"/>
        </w:rPr>
        <w:t>про</w:t>
      </w:r>
      <w:r>
        <w:t></w:t>
      </w:r>
      <w:r>
        <w:rPr>
          <w:rFonts w:hint="eastAsia"/>
        </w:rPr>
        <w:t>близькість</w:t>
      </w:r>
      <w:r>
        <w:t></w:t>
      </w:r>
      <w:r>
        <w:t></w:t>
      </w:r>
      <w:r>
        <w:t></w:t>
      </w:r>
      <w:r>
        <w:t></w:t>
      </w:r>
      <w:r>
        <w:t></w:t>
      </w:r>
      <w:r>
        <w:t></w:t>
      </w:r>
      <w:r>
        <w:t></w:t>
      </w:r>
      <w:r>
        <w:t></w:t>
      </w:r>
      <w:r>
        <w:t></w:t>
      </w:r>
      <w:r>
        <w:t></w:t>
      </w:r>
      <w:r>
        <w:t></w:t>
      </w:r>
      <w:r>
        <w:t></w:t>
      </w:r>
      <w:r>
        <w:t></w:t>
      </w:r>
      <w:r>
        <w:t></w:t>
      </w:r>
      <w:r>
        <w:rPr>
          <w:rFonts w:hint="eastAsia"/>
        </w:rPr>
        <w:t>до</w:t>
      </w:r>
      <w:r>
        <w:t></w:t>
      </w:r>
      <w:r>
        <w:rPr>
          <w:rFonts w:hint="eastAsia"/>
        </w:rPr>
        <w:t>малоазійського</w:t>
      </w:r>
    </w:p>
    <w:p w:rsidR="00AD2A2A" w:rsidRDefault="00AD2A2A" w:rsidP="00AD2A2A">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Pr>
          <w:rFonts w:hint="eastAsia"/>
        </w:rPr>
        <w:t>згідно</w:t>
      </w:r>
      <w:r>
        <w:t></w:t>
      </w:r>
      <w:r>
        <w:rPr>
          <w:rFonts w:hint="eastAsia"/>
        </w:rPr>
        <w:t>з</w:t>
      </w:r>
      <w:r>
        <w:t></w:t>
      </w:r>
      <w:r>
        <w:rPr>
          <w:rFonts w:hint="eastAsia"/>
        </w:rPr>
        <w:t>результатами</w:t>
      </w:r>
      <w:r>
        <w:t></w:t>
      </w:r>
      <w:r>
        <w:rPr>
          <w:rFonts w:hint="eastAsia"/>
        </w:rPr>
        <w:t>молекулярно</w:t>
      </w:r>
      <w:r>
        <w:t></w:t>
      </w:r>
      <w:r>
        <w:rPr>
          <w:rFonts w:hint="eastAsia"/>
        </w:rPr>
        <w:t>генетичного</w:t>
      </w:r>
    </w:p>
    <w:p w:rsidR="00AD2A2A" w:rsidRDefault="00AD2A2A" w:rsidP="00AD2A2A">
      <w:r>
        <w:rPr>
          <w:rFonts w:hint="eastAsia"/>
        </w:rPr>
        <w:t>аналізу</w:t>
      </w:r>
      <w:r>
        <w:t></w:t>
      </w:r>
      <w:r>
        <w:rPr>
          <w:rFonts w:hint="eastAsia"/>
        </w:rPr>
        <w:t>ці</w:t>
      </w:r>
      <w:r>
        <w:t></w:t>
      </w:r>
      <w:r>
        <w:rPr>
          <w:rFonts w:hint="eastAsia"/>
        </w:rPr>
        <w:t>таксони</w:t>
      </w:r>
      <w:r>
        <w:t></w:t>
      </w:r>
      <w:r>
        <w:rPr>
          <w:rFonts w:hint="eastAsia"/>
        </w:rPr>
        <w:t>є</w:t>
      </w:r>
      <w:r>
        <w:t></w:t>
      </w:r>
      <w:r>
        <w:rPr>
          <w:rFonts w:hint="eastAsia"/>
        </w:rPr>
        <w:t>віддаленими</w:t>
      </w:r>
      <w:r>
        <w:t></w:t>
      </w:r>
    </w:p>
    <w:p w:rsidR="00AD2A2A" w:rsidRDefault="00AD2A2A" w:rsidP="00AD2A2A">
      <w:r>
        <w:t></w:t>
      </w:r>
      <w:r>
        <w:t></w:t>
      </w:r>
      <w:r>
        <w:t></w:t>
      </w:r>
      <w:r>
        <w:rPr>
          <w:rFonts w:hint="eastAsia"/>
        </w:rPr>
        <w:t>На</w:t>
      </w:r>
      <w:r>
        <w:t></w:t>
      </w:r>
      <w:r>
        <w:rPr>
          <w:rFonts w:hint="eastAsia"/>
        </w:rPr>
        <w:t>державному</w:t>
      </w:r>
      <w:r>
        <w:t></w:t>
      </w:r>
      <w:r>
        <w:rPr>
          <w:rFonts w:hint="eastAsia"/>
        </w:rPr>
        <w:t>рівні</w:t>
      </w:r>
      <w:r>
        <w:t></w:t>
      </w:r>
      <w:r>
        <w:rPr>
          <w:rFonts w:hint="eastAsia"/>
        </w:rPr>
        <w:t>пропонується</w:t>
      </w:r>
      <w:r>
        <w:t></w:t>
      </w:r>
      <w:r>
        <w:rPr>
          <w:rFonts w:hint="eastAsia"/>
        </w:rPr>
        <w:t>охороняти</w:t>
      </w:r>
      <w:r>
        <w:t></w:t>
      </w:r>
      <w:r>
        <w:t></w:t>
      </w:r>
      <w:r>
        <w:t></w:t>
      </w:r>
      <w:r>
        <w:t></w:t>
      </w:r>
      <w:r>
        <w:t></w:t>
      </w:r>
      <w:r>
        <w:t></w:t>
      </w:r>
      <w:r>
        <w:t></w:t>
      </w:r>
      <w:r>
        <w:t></w:t>
      </w:r>
      <w:r>
        <w:t></w:t>
      </w:r>
      <w:r>
        <w:t></w:t>
      </w:r>
      <w:r>
        <w:t></w:t>
      </w:r>
      <w:r>
        <w:t></w:t>
      </w:r>
      <w:r>
        <w:t></w:t>
      </w:r>
      <w:r>
        <w:t></w:t>
      </w:r>
      <w:r>
        <w:t></w:t>
      </w:r>
      <w:r>
        <w:t></w:t>
      </w:r>
    </w:p>
    <w:p w:rsidR="00AD2A2A" w:rsidRDefault="00AD2A2A" w:rsidP="00AD2A2A">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Pr>
          <w:rFonts w:hint="eastAsia"/>
        </w:rPr>
        <w:t>та</w:t>
      </w:r>
      <w:r>
        <w:t></w:t>
      </w:r>
      <w:r>
        <w:t></w:t>
      </w:r>
      <w:r>
        <w:t></w:t>
      </w:r>
      <w:r>
        <w:t></w:t>
      </w:r>
      <w:r>
        <w:t></w:t>
      </w:r>
      <w:r>
        <w:t></w:t>
      </w:r>
      <w:r>
        <w:t></w:t>
      </w:r>
      <w:r>
        <w:t></w:t>
      </w:r>
      <w:r>
        <w:t></w:t>
      </w:r>
      <w:r>
        <w:t></w:t>
      </w:r>
      <w:r>
        <w:t></w:t>
      </w:r>
      <w:r>
        <w:t></w:t>
      </w:r>
      <w:r>
        <w:t></w:t>
      </w:r>
      <w:r>
        <w:t></w:t>
      </w:r>
      <w:r>
        <w:t></w:t>
      </w:r>
      <w:r>
        <w:t></w:t>
      </w:r>
      <w:r>
        <w:t></w:t>
      </w:r>
      <w:r>
        <w:rPr>
          <w:rFonts w:hint="eastAsia"/>
        </w:rPr>
        <w:t>До</w:t>
      </w:r>
    </w:p>
    <w:p w:rsidR="00AD2A2A" w:rsidRDefault="00AD2A2A" w:rsidP="00AD2A2A">
      <w:r>
        <w:rPr>
          <w:rFonts w:hint="eastAsia"/>
        </w:rPr>
        <w:t>Європейського</w:t>
      </w:r>
      <w:r>
        <w:t></w:t>
      </w:r>
      <w:r>
        <w:rPr>
          <w:rFonts w:hint="eastAsia"/>
        </w:rPr>
        <w:t>червоного</w:t>
      </w:r>
      <w:r>
        <w:t></w:t>
      </w:r>
      <w:r>
        <w:rPr>
          <w:rFonts w:hint="eastAsia"/>
        </w:rPr>
        <w:t>списку</w:t>
      </w:r>
      <w:r>
        <w:t></w:t>
      </w:r>
      <w:r>
        <w:rPr>
          <w:rFonts w:hint="eastAsia"/>
        </w:rPr>
        <w:t>пропонується</w:t>
      </w:r>
      <w:r>
        <w:t></w:t>
      </w:r>
      <w:r>
        <w:rPr>
          <w:rFonts w:hint="eastAsia"/>
        </w:rPr>
        <w:t>включити</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rsidR="00AD2A2A" w:rsidRDefault="00AD2A2A" w:rsidP="00AD2A2A">
      <w:r>
        <w:t></w:t>
      </w:r>
      <w:r>
        <w:t></w:t>
      </w:r>
      <w:r>
        <w:t></w:t>
      </w:r>
      <w:r>
        <w:t></w:t>
      </w:r>
      <w:r>
        <w:t></w:t>
      </w:r>
      <w:r>
        <w:t></w:t>
      </w:r>
      <w:r>
        <w:t></w:t>
      </w:r>
      <w:r>
        <w:t></w:t>
      </w:r>
      <w:r>
        <w:t></w:t>
      </w:r>
      <w:r>
        <w:t></w:t>
      </w:r>
      <w:r>
        <w:t></w:t>
      </w:r>
      <w:r>
        <w:t></w:t>
      </w:r>
      <w:r>
        <w:rPr>
          <w:rFonts w:hint="eastAsia"/>
        </w:rPr>
        <w:t>та</w:t>
      </w:r>
      <w:r>
        <w:t></w:t>
      </w:r>
      <w:r>
        <w:t></w:t>
      </w:r>
      <w:r>
        <w:t></w:t>
      </w:r>
      <w:r>
        <w:t></w:t>
      </w:r>
      <w:r>
        <w:t></w:t>
      </w:r>
      <w:r>
        <w:t></w:t>
      </w:r>
      <w:r>
        <w:t></w:t>
      </w:r>
      <w:r>
        <w:t></w:t>
      </w:r>
      <w:r>
        <w:t></w:t>
      </w:r>
      <w:r>
        <w:t></w:t>
      </w:r>
      <w:r>
        <w:t></w:t>
      </w:r>
      <w:r>
        <w:t></w:t>
      </w:r>
      <w:r>
        <w:t></w:t>
      </w:r>
      <w:r>
        <w:t></w:t>
      </w:r>
      <w:r>
        <w:t></w:t>
      </w:r>
      <w:r>
        <w:rPr>
          <w:rFonts w:hint="eastAsia"/>
        </w:rPr>
        <w:t>Охорони</w:t>
      </w:r>
      <w:r>
        <w:t></w:t>
      </w:r>
      <w:r>
        <w:rPr>
          <w:rFonts w:hint="eastAsia"/>
        </w:rPr>
        <w:t>на</w:t>
      </w:r>
      <w:r>
        <w:t></w:t>
      </w:r>
      <w:r>
        <w:rPr>
          <w:rFonts w:hint="eastAsia"/>
        </w:rPr>
        <w:t>міжнародному</w:t>
      </w:r>
      <w:r>
        <w:t></w:t>
      </w:r>
      <w:r>
        <w:rPr>
          <w:rFonts w:hint="eastAsia"/>
        </w:rPr>
        <w:t>рівні</w:t>
      </w:r>
      <w:r>
        <w:t></w:t>
      </w:r>
      <w:r>
        <w:rPr>
          <w:rFonts w:hint="eastAsia"/>
        </w:rPr>
        <w:t>потребує</w:t>
      </w:r>
      <w:r>
        <w:t></w:t>
      </w:r>
      <w:r>
        <w:t></w:t>
      </w:r>
      <w:r>
        <w:t></w:t>
      </w:r>
      <w:r>
        <w:t></w:t>
      </w:r>
      <w:r>
        <w:t></w:t>
      </w:r>
      <w:r>
        <w:t></w:t>
      </w:r>
      <w:r>
        <w:t></w:t>
      </w:r>
      <w:r>
        <w:t></w:t>
      </w:r>
      <w:r>
        <w:t></w:t>
      </w:r>
      <w:r>
        <w:t></w:t>
      </w:r>
      <w:r>
        <w:t></w:t>
      </w:r>
      <w:r>
        <w:t></w:t>
      </w:r>
      <w:r>
        <w:t></w:t>
      </w:r>
      <w:r>
        <w:t></w:t>
      </w:r>
    </w:p>
    <w:p w:rsidR="00AD2A2A" w:rsidRPr="00AD2A2A" w:rsidRDefault="00AD2A2A" w:rsidP="00AD2A2A">
      <w:r>
        <w:t></w:t>
      </w:r>
      <w:r>
        <w:t></w:t>
      </w:r>
      <w:r>
        <w:t></w:t>
      </w:r>
      <w:r>
        <w:t></w:t>
      </w:r>
      <w:r>
        <w:t></w:t>
      </w:r>
      <w:r>
        <w:t></w:t>
      </w:r>
      <w:r>
        <w:t></w:t>
      </w:r>
      <w:r>
        <w:t></w:t>
      </w:r>
      <w:r>
        <w:t></w:t>
      </w:r>
      <w:r>
        <w:t></w:t>
      </w:r>
      <w:r>
        <w:t></w:t>
      </w:r>
      <w:r>
        <w:t></w:t>
      </w:r>
      <w:r>
        <w:t></w:t>
      </w:r>
      <w:r>
        <w:rPr>
          <w:rFonts w:hint="eastAsia"/>
        </w:rPr>
        <w:t>та</w:t>
      </w:r>
      <w:r>
        <w:t></w:t>
      </w:r>
      <w:r>
        <w:t></w:t>
      </w:r>
      <w:r>
        <w:t></w:t>
      </w:r>
      <w:r>
        <w:t></w:t>
      </w:r>
      <w:r>
        <w:t></w:t>
      </w:r>
      <w:r>
        <w:t></w:t>
      </w:r>
      <w:r>
        <w:t></w:t>
      </w:r>
      <w:r>
        <w:t></w:t>
      </w:r>
      <w:r>
        <w:t></w:t>
      </w:r>
      <w:r>
        <w:t></w:t>
      </w:r>
      <w:r>
        <w:t></w:t>
      </w:r>
      <w:r>
        <w:t></w:t>
      </w:r>
      <w:r>
        <w:t></w:t>
      </w:r>
    </w:p>
    <w:sectPr w:rsidR="00AD2A2A" w:rsidRPr="00AD2A2A"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2CDA" w:rsidRDefault="003F2CDA">
      <w:pPr>
        <w:spacing w:after="0" w:line="240" w:lineRule="auto"/>
      </w:pPr>
      <w:r>
        <w:separator/>
      </w:r>
    </w:p>
  </w:endnote>
  <w:endnote w:type="continuationSeparator" w:id="0">
    <w:p w:rsidR="003F2CDA" w:rsidRDefault="003F2C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CDA" w:rsidRDefault="003F2CDA">
    <w:pPr>
      <w:rPr>
        <w:sz w:val="2"/>
        <w:szCs w:val="2"/>
      </w:rPr>
    </w:pPr>
    <w:r w:rsidRPr="00DE44BE">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3F2CDA" w:rsidRDefault="003F2CDA">
                <w:pPr>
                  <w:spacing w:line="240" w:lineRule="auto"/>
                </w:pPr>
                <w:fldSimple w:instr=" PAGE \* MERGEFORMAT ">
                  <w:r>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CDA" w:rsidRDefault="003F2CDA">
    <w:pPr>
      <w:rPr>
        <w:sz w:val="2"/>
        <w:szCs w:val="2"/>
      </w:rPr>
    </w:pPr>
    <w:r w:rsidRPr="00DE44BE">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3F2CDA" w:rsidRDefault="003F2CDA">
                <w:pPr>
                  <w:spacing w:line="240" w:lineRule="auto"/>
                </w:pPr>
                <w:fldSimple w:instr=" PAGE \* MERGEFORMAT ">
                  <w:r w:rsidR="00AD2A2A" w:rsidRPr="00AD2A2A">
                    <w:rPr>
                      <w:rStyle w:val="afffff9"/>
                      <w:noProof/>
                    </w:rPr>
                    <w:t>7</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2CDA" w:rsidRDefault="003F2CDA"/>
    <w:p w:rsidR="003F2CDA" w:rsidRDefault="003F2CDA"/>
    <w:p w:rsidR="003F2CDA" w:rsidRDefault="003F2CDA"/>
    <w:p w:rsidR="003F2CDA" w:rsidRDefault="003F2CDA"/>
    <w:p w:rsidR="003F2CDA" w:rsidRDefault="003F2CDA"/>
    <w:p w:rsidR="003F2CDA" w:rsidRDefault="003F2CDA"/>
    <w:p w:rsidR="003F2CDA" w:rsidRDefault="003F2CDA">
      <w:pPr>
        <w:rPr>
          <w:sz w:val="2"/>
          <w:szCs w:val="2"/>
        </w:rPr>
      </w:pPr>
      <w:r w:rsidRPr="00DE44BE">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3F2CDA" w:rsidRDefault="003F2CDA">
                  <w:pPr>
                    <w:spacing w:line="240" w:lineRule="auto"/>
                  </w:pPr>
                  <w:fldSimple w:instr=" PAGE \* MERGEFORMAT ">
                    <w:r w:rsidRPr="004F4EC5">
                      <w:rPr>
                        <w:rStyle w:val="afffff9"/>
                        <w:b w:val="0"/>
                        <w:bCs w:val="0"/>
                        <w:noProof/>
                      </w:rPr>
                      <w:t>15</w:t>
                    </w:r>
                  </w:fldSimple>
                </w:p>
              </w:txbxContent>
            </v:textbox>
            <w10:wrap anchorx="page" anchory="page"/>
          </v:shape>
        </w:pict>
      </w:r>
    </w:p>
    <w:p w:rsidR="003F2CDA" w:rsidRDefault="003F2CDA"/>
    <w:p w:rsidR="003F2CDA" w:rsidRDefault="003F2CDA"/>
    <w:p w:rsidR="003F2CDA" w:rsidRDefault="003F2CDA">
      <w:pPr>
        <w:rPr>
          <w:sz w:val="2"/>
          <w:szCs w:val="2"/>
        </w:rPr>
      </w:pPr>
      <w:r w:rsidRPr="00DE44BE">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3F2CDA" w:rsidRDefault="003F2CDA"/>
                <w:p w:rsidR="003F2CDA" w:rsidRDefault="003F2CDA">
                  <w:pPr>
                    <w:pStyle w:val="1ffffff7"/>
                    <w:spacing w:line="240" w:lineRule="auto"/>
                  </w:pPr>
                  <w:fldSimple w:instr=" PAGE \* MERGEFORMAT ">
                    <w:r w:rsidRPr="004F4EC5">
                      <w:rPr>
                        <w:rStyle w:val="3b"/>
                        <w:noProof/>
                      </w:rPr>
                      <w:t>15</w:t>
                    </w:r>
                  </w:fldSimple>
                </w:p>
              </w:txbxContent>
            </v:textbox>
            <w10:wrap anchorx="page" anchory="page"/>
          </v:shape>
        </w:pict>
      </w:r>
    </w:p>
    <w:p w:rsidR="003F2CDA" w:rsidRDefault="003F2CDA"/>
    <w:p w:rsidR="003F2CDA" w:rsidRDefault="003F2CDA">
      <w:pPr>
        <w:rPr>
          <w:sz w:val="2"/>
          <w:szCs w:val="2"/>
        </w:rPr>
      </w:pPr>
    </w:p>
    <w:p w:rsidR="003F2CDA" w:rsidRDefault="003F2CDA"/>
    <w:p w:rsidR="003F2CDA" w:rsidRDefault="003F2CDA">
      <w:pPr>
        <w:spacing w:after="0" w:line="240" w:lineRule="auto"/>
      </w:pPr>
    </w:p>
  </w:footnote>
  <w:footnote w:type="continuationSeparator" w:id="0">
    <w:p w:rsidR="003F2CDA" w:rsidRDefault="003F2CD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CDA" w:rsidRDefault="003F2CDA"/>
  <w:p w:rsidR="003F2CDA" w:rsidRDefault="003F2CDA">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CDA" w:rsidRPr="005856C0" w:rsidRDefault="003F2CDA"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02"/>
    <w:multiLevelType w:val="hybridMultilevel"/>
    <w:tmpl w:val="639DEFA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3"/>
    <w:multiLevelType w:val="hybridMultilevel"/>
    <w:tmpl w:val="501F978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suff w:val="nothing"/>
      <w:lvlText w:null="1"/>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7">
    <w:nsid w:val="00000004"/>
    <w:multiLevelType w:val="hybridMultilevel"/>
    <w:tmpl w:val="ED7676EA"/>
    <w:lvl w:ilvl="0" w:tplc="FFFFFFFF">
      <w:start w:val="23"/>
      <w:numFmt w:val="decimal"/>
      <w:lvlText w:val=""/>
      <w:lvlJc w:val="left"/>
    </w:lvl>
    <w:lvl w:ilvl="1" w:tplc="FFFFFFFF">
      <w:start w:val="23"/>
      <w:numFmt w:val="decimal"/>
      <w:lvlText w:val=""/>
      <w:lvlJc w:val="left"/>
    </w:lvl>
    <w:lvl w:ilvl="2" w:tplc="FFFFFFFF">
      <w:numFmt w:val="none"/>
      <w:lvlText w:val=""/>
      <w:lvlJc w:val="left"/>
      <w:pPr>
        <w:tabs>
          <w:tab w:val="num" w:pos="360"/>
        </w:tabs>
      </w:pPr>
    </w:lvl>
    <w:lvl w:ilvl="3" w:tplc="FFFFFFFF">
      <w:start w:val="5888"/>
      <w:numFmt w:val="decimal"/>
      <w:lvlText w:val=""/>
      <w:lvlJc w:val="left"/>
    </w:lvl>
    <w:lvl w:ilvl="4" w:tplc="FFFFFFFF">
      <w:start w:val="5888"/>
      <w:numFmt w:val="decimal"/>
      <w:lvlText w:val=""/>
      <w:lvlJc w:val="left"/>
    </w:lvl>
    <w:lvl w:ilvl="5" w:tplc="FFFFFFFF">
      <w:start w:val="5888"/>
      <w:numFmt w:val="decimal"/>
      <w:lvlText w:val=""/>
      <w:lvlJc w:val="left"/>
    </w:lvl>
    <w:lvl w:ilvl="6" w:tplc="FFFFFFFF">
      <w:start w:val="5888"/>
      <w:numFmt w:val="decimal"/>
      <w:lvlText w:val=""/>
      <w:lvlJc w:val="left"/>
    </w:lvl>
    <w:lvl w:ilvl="7" w:tplc="FFFFFFFF">
      <w:start w:val="5888"/>
      <w:numFmt w:val="decimal"/>
      <w:lvlText w:val=""/>
      <w:lvlJc w:val="left"/>
    </w:lvl>
    <w:lvl w:ilvl="8" w:tplc="FFFFFFFF">
      <w:start w:val="5888"/>
      <w:numFmt w:val="decimal"/>
      <w:lvlText w:val=""/>
      <w:lvlJc w:val="left"/>
    </w:lvl>
  </w:abstractNum>
  <w:abstractNum w:abstractNumId="8">
    <w:nsid w:val="00000005"/>
    <w:multiLevelType w:val="hybridMultilevel"/>
    <w:tmpl w:val="64FC9DA2"/>
    <w:lvl w:ilvl="0" w:tplc="FFFFFFFF">
      <w:start w:val="5888"/>
      <w:numFmt w:val="decimal"/>
      <w:lvlText w:val=""/>
      <w:lvlJc w:val="left"/>
    </w:lvl>
    <w:lvl w:ilvl="1" w:tplc="FFFFFFFF">
      <w:start w:val="5888"/>
      <w:numFmt w:val="decimal"/>
      <w:lvlText w:val=""/>
      <w:lvlJc w:val="left"/>
    </w:lvl>
    <w:lvl w:ilvl="2" w:tplc="FFFFFFFF">
      <w:start w:val="5888"/>
      <w:numFmt w:val="decimal"/>
      <w:lvlText w:val="栀 ĀᜀĀᜀ"/>
      <w:lvlJc w:val="left"/>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decimal"/>
      <w:lvlText w:val=""/>
      <w:lvlJc w:val="left"/>
    </w:lvl>
    <w:lvl w:ilvl="8" w:tplc="FFFFFFFF">
      <w:numFmt w:val="decimal"/>
      <w:lvlText w:val=""/>
      <w:lvlJc w:val="left"/>
    </w:lvl>
  </w:abstractNum>
  <w:abstractNum w:abstractNumId="9">
    <w:nsid w:val="00000006"/>
    <w:multiLevelType w:val="hybridMultilevel"/>
    <w:tmpl w:val="1C4A08E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suff w:val="space"/>
      <w:lvlText w:val=""/>
      <w:lvlJc w:val="left"/>
    </w:lvl>
    <w:lvl w:ilvl="8" w:tplc="FFFFFFFF">
      <w:numFmt w:val="decimal"/>
      <w:suff w:val="space"/>
      <w:lvlText w:val=""/>
      <w:lvlJc w:val="left"/>
    </w:lvl>
  </w:abstractNum>
  <w:abstractNum w:abstractNumId="10">
    <w:nsid w:val="00000007"/>
    <w:multiLevelType w:val="hybridMultilevel"/>
    <w:tmpl w:val="FED6EFEA"/>
    <w:lvl w:ilvl="0" w:tplc="FFFFFFFF">
      <w:numFmt w:val="decimal"/>
      <w:suff w:val="space"/>
      <w:lvlText w:val=""/>
      <w:lvlJc w:val="left"/>
    </w:lvl>
    <w:lvl w:ilvl="1" w:tplc="FFFFFFFF">
      <w:numFmt w:val="decimal"/>
      <w:suff w:val="space"/>
      <w:lvlText w:val=""/>
      <w:lvlJc w:val="left"/>
    </w:lvl>
    <w:lvl w:ilvl="2" w:tplc="FFFFFFFF">
      <w:numFmt w:val="decimal"/>
      <w:suff w:val="space"/>
      <w:lvlText w:val=""/>
      <w:lvlJc w:val="left"/>
    </w:lvl>
    <w:lvl w:ilvl="3" w:tplc="FFFFFFFF">
      <w:numFmt w:val="decimal"/>
      <w:suff w:val="space"/>
      <w:lvlText w:val=""/>
      <w:lvlJc w:val="left"/>
    </w:lvl>
    <w:lvl w:ilvl="4" w:tplc="FFFFFFFF">
      <w:numFmt w:val="decimal"/>
      <w:suff w:val="space"/>
      <w:lvlText w:val=""/>
      <w:lvlJc w:val="left"/>
    </w:lvl>
    <w:lvl w:ilvl="5" w:tplc="FFFFFFFF">
      <w:numFmt w:val="decimal"/>
      <w:suff w:val="space"/>
      <w:lvlText w:val=""/>
      <w:lvlJc w:val="left"/>
    </w:lvl>
    <w:lvl w:ilvl="6" w:tplc="FFFFFFFF">
      <w:numFmt w:val="none"/>
      <w:lvlText w:val=""/>
      <w:lvlJc w:val="left"/>
      <w:pPr>
        <w:tabs>
          <w:tab w:val="num" w:pos="360"/>
        </w:tabs>
      </w:pPr>
    </w:lvl>
    <w:lvl w:ilvl="7" w:tplc="FFFFFFFF">
      <w:numFmt w:val="decimal"/>
      <w:lvlText w:val=""/>
      <w:lvlJc w:val="left"/>
    </w:lvl>
    <w:lvl w:ilvl="8" w:tplc="FFFFFFFF">
      <w:numFmt w:val="decimal"/>
      <w:lvlText w:val=""/>
      <w:lvlJc w:val="left"/>
    </w:lvl>
  </w:abstractNum>
  <w:abstractNum w:abstractNumId="11">
    <w:nsid w:val="00000008"/>
    <w:multiLevelType w:val="hybridMultilevel"/>
    <w:tmpl w:val="803AA25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2">
    <w:nsid w:val="00000009"/>
    <w:multiLevelType w:val="hybridMultilevel"/>
    <w:tmpl w:val="C9F097C6"/>
    <w:lvl w:ilvl="0" w:tplc="FFFFFFFF">
      <w:numFmt w:val="decimal"/>
      <w:lvlText w:val=""/>
      <w:lvlJc w:val="left"/>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decimal"/>
      <w:lvlText w:null="1"/>
      <w:lvlJc w:val="left"/>
    </w:lvl>
    <w:lvl w:ilvl="7" w:tplc="FFFFFFFF">
      <w:numFmt w:val="decimal"/>
      <w:lvlText w:val=""/>
      <w:lvlJc w:val="left"/>
    </w:lvl>
    <w:lvl w:ilvl="8" w:tplc="FFFFFFFF">
      <w:numFmt w:val="decimal"/>
      <w:lvlText w:val=""/>
      <w:lvlJc w:val="left"/>
    </w:lvl>
  </w:abstractNum>
  <w:abstractNum w:abstractNumId="13">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14">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6">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7">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8">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9">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20">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21">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2">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23">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24">
    <w:nsid w:val="00000031"/>
    <w:multiLevelType w:val="singleLevel"/>
    <w:tmpl w:val="00000031"/>
    <w:name w:val="WW8Num4"/>
    <w:lvl w:ilvl="0">
      <w:start w:val="1"/>
      <w:numFmt w:val="decimal"/>
      <w:lvlText w:val="%1)"/>
      <w:lvlJc w:val="left"/>
      <w:pPr>
        <w:tabs>
          <w:tab w:val="num" w:pos="720"/>
        </w:tabs>
        <w:ind w:left="720" w:hanging="360"/>
      </w:pPr>
    </w:lvl>
  </w:abstractNum>
  <w:abstractNum w:abstractNumId="25">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26">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27">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8">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9">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30">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31">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32">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33">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34">
    <w:nsid w:val="0000003E"/>
    <w:multiLevelType w:val="singleLevel"/>
    <w:tmpl w:val="0000003E"/>
    <w:name w:val="WW8Num37"/>
    <w:lvl w:ilvl="0">
      <w:start w:val="1"/>
      <w:numFmt w:val="decimal"/>
      <w:lvlText w:val="%1."/>
      <w:lvlJc w:val="left"/>
      <w:pPr>
        <w:tabs>
          <w:tab w:val="num" w:pos="0"/>
        </w:tabs>
        <w:ind w:left="502" w:hanging="360"/>
      </w:pPr>
    </w:lvl>
  </w:abstractNum>
  <w:abstractNum w:abstractNumId="35">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36">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37">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8">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9">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40">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41">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42">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43">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44">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45">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6">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7">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8">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9">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50">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51">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52">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53">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54">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55">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56">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57">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8">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9">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60">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61">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62">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63">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64">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65">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66">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67">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8">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72">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73">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74">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75">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76">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77">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8">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9">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80">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81">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0A614DA4"/>
    <w:multiLevelType w:val="hybridMultilevel"/>
    <w:tmpl w:val="3A1A8144"/>
    <w:lvl w:ilvl="0" w:tplc="2B1E9978">
      <w:numFmt w:val="bullet"/>
      <w:lvlText w:val="-"/>
      <w:lvlJc w:val="left"/>
      <w:pPr>
        <w:tabs>
          <w:tab w:val="num" w:pos="1260"/>
        </w:tabs>
        <w:ind w:left="126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4">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85">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6">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87">
    <w:nsid w:val="11F509F3"/>
    <w:multiLevelType w:val="hybridMultilevel"/>
    <w:tmpl w:val="DB587926"/>
    <w:name w:val="WW8Num203"/>
    <w:lvl w:ilvl="0" w:tplc="7D1AE24C">
      <w:start w:val="1"/>
      <w:numFmt w:val="bullet"/>
      <w:lvlText w:val="‒"/>
      <w:lvlJc w:val="left"/>
      <w:pPr>
        <w:ind w:left="1375" w:hanging="360"/>
      </w:pPr>
      <w:rPr>
        <w:rFonts w:ascii="Times New Roman" w:eastAsia="Arial Unicode MS" w:hAnsi="Times New Roman" w:hint="default"/>
      </w:rPr>
    </w:lvl>
    <w:lvl w:ilvl="1" w:tplc="1C6A5CAC">
      <w:start w:val="1"/>
      <w:numFmt w:val="bullet"/>
      <w:lvlText w:val="o"/>
      <w:lvlJc w:val="left"/>
      <w:pPr>
        <w:ind w:left="2095" w:hanging="360"/>
      </w:pPr>
      <w:rPr>
        <w:rFonts w:ascii="Courier New" w:hAnsi="Courier New" w:hint="default"/>
      </w:rPr>
    </w:lvl>
    <w:lvl w:ilvl="2" w:tplc="AE3A8EC2">
      <w:start w:val="1"/>
      <w:numFmt w:val="bullet"/>
      <w:lvlText w:val=""/>
      <w:lvlJc w:val="left"/>
      <w:pPr>
        <w:ind w:left="2815" w:hanging="360"/>
      </w:pPr>
      <w:rPr>
        <w:rFonts w:ascii="Wingdings" w:hAnsi="Wingdings" w:hint="default"/>
      </w:rPr>
    </w:lvl>
    <w:lvl w:ilvl="3" w:tplc="113ED23A">
      <w:start w:val="1"/>
      <w:numFmt w:val="bullet"/>
      <w:lvlText w:val=""/>
      <w:lvlJc w:val="left"/>
      <w:pPr>
        <w:ind w:left="3535" w:hanging="360"/>
      </w:pPr>
      <w:rPr>
        <w:rFonts w:ascii="Symbol" w:hAnsi="Symbol" w:hint="default"/>
      </w:rPr>
    </w:lvl>
    <w:lvl w:ilvl="4" w:tplc="AABEEB18">
      <w:start w:val="1"/>
      <w:numFmt w:val="bullet"/>
      <w:lvlText w:val="o"/>
      <w:lvlJc w:val="left"/>
      <w:pPr>
        <w:ind w:left="4255" w:hanging="360"/>
      </w:pPr>
      <w:rPr>
        <w:rFonts w:ascii="Courier New" w:hAnsi="Courier New" w:hint="default"/>
      </w:rPr>
    </w:lvl>
    <w:lvl w:ilvl="5" w:tplc="9016182A">
      <w:start w:val="1"/>
      <w:numFmt w:val="bullet"/>
      <w:lvlText w:val=""/>
      <w:lvlJc w:val="left"/>
      <w:pPr>
        <w:ind w:left="4975" w:hanging="360"/>
      </w:pPr>
      <w:rPr>
        <w:rFonts w:ascii="Wingdings" w:hAnsi="Wingdings" w:hint="default"/>
      </w:rPr>
    </w:lvl>
    <w:lvl w:ilvl="6" w:tplc="79FC4B3E">
      <w:start w:val="1"/>
      <w:numFmt w:val="bullet"/>
      <w:lvlText w:val=""/>
      <w:lvlJc w:val="left"/>
      <w:pPr>
        <w:ind w:left="5695" w:hanging="360"/>
      </w:pPr>
      <w:rPr>
        <w:rFonts w:ascii="Symbol" w:hAnsi="Symbol" w:hint="default"/>
      </w:rPr>
    </w:lvl>
    <w:lvl w:ilvl="7" w:tplc="1D5802DE">
      <w:start w:val="1"/>
      <w:numFmt w:val="bullet"/>
      <w:lvlText w:val="o"/>
      <w:lvlJc w:val="left"/>
      <w:pPr>
        <w:ind w:left="6415" w:hanging="360"/>
      </w:pPr>
      <w:rPr>
        <w:rFonts w:ascii="Courier New" w:hAnsi="Courier New" w:hint="default"/>
      </w:rPr>
    </w:lvl>
    <w:lvl w:ilvl="8" w:tplc="81AAE9B6">
      <w:start w:val="1"/>
      <w:numFmt w:val="bullet"/>
      <w:lvlText w:val=""/>
      <w:lvlJc w:val="left"/>
      <w:pPr>
        <w:ind w:left="7135" w:hanging="360"/>
      </w:pPr>
      <w:rPr>
        <w:rFonts w:ascii="Wingdings" w:hAnsi="Wingdings" w:hint="default"/>
      </w:rPr>
    </w:lvl>
  </w:abstractNum>
  <w:abstractNum w:abstractNumId="88">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89">
    <w:nsid w:val="14EB29A7"/>
    <w:multiLevelType w:val="hybridMultilevel"/>
    <w:tmpl w:val="C95A05DE"/>
    <w:lvl w:ilvl="0" w:tplc="8B78F998">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0">
    <w:nsid w:val="163E0A55"/>
    <w:multiLevelType w:val="hybridMultilevel"/>
    <w:tmpl w:val="EE7830CA"/>
    <w:lvl w:ilvl="0" w:tplc="0419000F">
      <w:start w:val="1"/>
      <w:numFmt w:val="decimal"/>
      <w:lvlText w:val="%1."/>
      <w:lvlJc w:val="left"/>
      <w:pPr>
        <w:tabs>
          <w:tab w:val="num" w:pos="1080"/>
        </w:tabs>
        <w:ind w:left="1080" w:hanging="360"/>
      </w:p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1">
    <w:nsid w:val="1A961A5A"/>
    <w:multiLevelType w:val="hybridMultilevel"/>
    <w:tmpl w:val="A85A00E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2">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93">
    <w:nsid w:val="2B7B4BE2"/>
    <w:multiLevelType w:val="hybridMultilevel"/>
    <w:tmpl w:val="CB1A5C26"/>
    <w:lvl w:ilvl="0" w:tplc="09A092E0">
      <w:numFmt w:val="bullet"/>
      <w:lvlText w:val="-"/>
      <w:lvlJc w:val="left"/>
      <w:pPr>
        <w:tabs>
          <w:tab w:val="num" w:pos="1080"/>
        </w:tabs>
        <w:ind w:left="108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94">
    <w:nsid w:val="2F7A2246"/>
    <w:multiLevelType w:val="hybridMultilevel"/>
    <w:tmpl w:val="0406B3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5">
    <w:nsid w:val="307D6BAA"/>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6"/>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6">
    <w:nsid w:val="33CB3795"/>
    <w:multiLevelType w:val="hybridMultilevel"/>
    <w:tmpl w:val="5E2E6AF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7">
    <w:nsid w:val="422535FE"/>
    <w:multiLevelType w:val="hybridMultilevel"/>
    <w:tmpl w:val="43709D38"/>
    <w:lvl w:ilvl="0" w:tplc="014E6AE4">
      <w:numFmt w:val="bullet"/>
      <w:lvlText w:val="-"/>
      <w:lvlJc w:val="left"/>
      <w:pPr>
        <w:tabs>
          <w:tab w:val="num" w:pos="1211"/>
        </w:tabs>
        <w:ind w:left="1211" w:hanging="360"/>
      </w:pPr>
      <w:rPr>
        <w:rFonts w:ascii="Times New Roman" w:eastAsia="Times New Roman" w:hAnsi="Times New Roman" w:cs="Times New Roman" w:hint="default"/>
      </w:rPr>
    </w:lvl>
    <w:lvl w:ilvl="1" w:tplc="04190003" w:tentative="1">
      <w:start w:val="1"/>
      <w:numFmt w:val="bullet"/>
      <w:lvlText w:val="o"/>
      <w:lvlJc w:val="left"/>
      <w:pPr>
        <w:tabs>
          <w:tab w:val="num" w:pos="1931"/>
        </w:tabs>
        <w:ind w:left="1931" w:hanging="360"/>
      </w:pPr>
      <w:rPr>
        <w:rFonts w:ascii="Courier New" w:hAnsi="Courier New" w:hint="default"/>
      </w:rPr>
    </w:lvl>
    <w:lvl w:ilvl="2" w:tplc="04190005" w:tentative="1">
      <w:start w:val="1"/>
      <w:numFmt w:val="bullet"/>
      <w:lvlText w:val=""/>
      <w:lvlJc w:val="left"/>
      <w:pPr>
        <w:tabs>
          <w:tab w:val="num" w:pos="2651"/>
        </w:tabs>
        <w:ind w:left="2651" w:hanging="360"/>
      </w:pPr>
      <w:rPr>
        <w:rFonts w:ascii="Wingdings" w:hAnsi="Wingdings" w:hint="default"/>
      </w:rPr>
    </w:lvl>
    <w:lvl w:ilvl="3" w:tplc="04190001" w:tentative="1">
      <w:start w:val="1"/>
      <w:numFmt w:val="bullet"/>
      <w:lvlText w:val=""/>
      <w:lvlJc w:val="left"/>
      <w:pPr>
        <w:tabs>
          <w:tab w:val="num" w:pos="3371"/>
        </w:tabs>
        <w:ind w:left="3371" w:hanging="360"/>
      </w:pPr>
      <w:rPr>
        <w:rFonts w:ascii="Symbol" w:hAnsi="Symbol" w:hint="default"/>
      </w:rPr>
    </w:lvl>
    <w:lvl w:ilvl="4" w:tplc="04190003" w:tentative="1">
      <w:start w:val="1"/>
      <w:numFmt w:val="bullet"/>
      <w:lvlText w:val="o"/>
      <w:lvlJc w:val="left"/>
      <w:pPr>
        <w:tabs>
          <w:tab w:val="num" w:pos="4091"/>
        </w:tabs>
        <w:ind w:left="4091" w:hanging="360"/>
      </w:pPr>
      <w:rPr>
        <w:rFonts w:ascii="Courier New" w:hAnsi="Courier New" w:hint="default"/>
      </w:rPr>
    </w:lvl>
    <w:lvl w:ilvl="5" w:tplc="04190005" w:tentative="1">
      <w:start w:val="1"/>
      <w:numFmt w:val="bullet"/>
      <w:lvlText w:val=""/>
      <w:lvlJc w:val="left"/>
      <w:pPr>
        <w:tabs>
          <w:tab w:val="num" w:pos="4811"/>
        </w:tabs>
        <w:ind w:left="4811" w:hanging="360"/>
      </w:pPr>
      <w:rPr>
        <w:rFonts w:ascii="Wingdings" w:hAnsi="Wingdings" w:hint="default"/>
      </w:rPr>
    </w:lvl>
    <w:lvl w:ilvl="6" w:tplc="04190001" w:tentative="1">
      <w:start w:val="1"/>
      <w:numFmt w:val="bullet"/>
      <w:lvlText w:val=""/>
      <w:lvlJc w:val="left"/>
      <w:pPr>
        <w:tabs>
          <w:tab w:val="num" w:pos="5531"/>
        </w:tabs>
        <w:ind w:left="5531" w:hanging="360"/>
      </w:pPr>
      <w:rPr>
        <w:rFonts w:ascii="Symbol" w:hAnsi="Symbol" w:hint="default"/>
      </w:rPr>
    </w:lvl>
    <w:lvl w:ilvl="7" w:tplc="04190003" w:tentative="1">
      <w:start w:val="1"/>
      <w:numFmt w:val="bullet"/>
      <w:lvlText w:val="o"/>
      <w:lvlJc w:val="left"/>
      <w:pPr>
        <w:tabs>
          <w:tab w:val="num" w:pos="6251"/>
        </w:tabs>
        <w:ind w:left="6251" w:hanging="360"/>
      </w:pPr>
      <w:rPr>
        <w:rFonts w:ascii="Courier New" w:hAnsi="Courier New" w:hint="default"/>
      </w:rPr>
    </w:lvl>
    <w:lvl w:ilvl="8" w:tplc="04190005" w:tentative="1">
      <w:start w:val="1"/>
      <w:numFmt w:val="bullet"/>
      <w:lvlText w:val=""/>
      <w:lvlJc w:val="left"/>
      <w:pPr>
        <w:tabs>
          <w:tab w:val="num" w:pos="6971"/>
        </w:tabs>
        <w:ind w:left="6971" w:hanging="360"/>
      </w:pPr>
      <w:rPr>
        <w:rFonts w:ascii="Wingdings" w:hAnsi="Wingdings" w:hint="default"/>
      </w:rPr>
    </w:lvl>
  </w:abstractNum>
  <w:abstractNum w:abstractNumId="98">
    <w:nsid w:val="42DE00E2"/>
    <w:multiLevelType w:val="singleLevel"/>
    <w:tmpl w:val="09AC4B6A"/>
    <w:name w:val="WW8Num43"/>
    <w:lvl w:ilvl="0">
      <w:start w:val="1"/>
      <w:numFmt w:val="decimal"/>
      <w:lvlText w:val="%1)"/>
      <w:legacy w:legacy="1" w:legacySpace="0" w:legacyIndent="336"/>
      <w:lvlJc w:val="left"/>
      <w:rPr>
        <w:rFonts w:ascii="Times New Roman" w:hAnsi="Times New Roman" w:cs="Times New Roman" w:hint="default"/>
      </w:rPr>
    </w:lvl>
  </w:abstractNum>
  <w:abstractNum w:abstractNumId="99">
    <w:nsid w:val="455051EC"/>
    <w:multiLevelType w:val="hybridMultilevel"/>
    <w:tmpl w:val="497A363C"/>
    <w:lvl w:ilvl="0" w:tplc="0A5E35B2">
      <w:start w:val="1"/>
      <w:numFmt w:val="decimal"/>
      <w:lvlText w:val="%1"/>
      <w:lvlJc w:val="left"/>
      <w:pPr>
        <w:ind w:left="2655" w:hanging="360"/>
      </w:pPr>
      <w:rPr>
        <w:rFonts w:hint="default"/>
      </w:rPr>
    </w:lvl>
    <w:lvl w:ilvl="1" w:tplc="04190019" w:tentative="1">
      <w:start w:val="1"/>
      <w:numFmt w:val="lowerLetter"/>
      <w:lvlText w:val="%2."/>
      <w:lvlJc w:val="left"/>
      <w:pPr>
        <w:ind w:left="3375" w:hanging="360"/>
      </w:pPr>
    </w:lvl>
    <w:lvl w:ilvl="2" w:tplc="0419001B" w:tentative="1">
      <w:start w:val="1"/>
      <w:numFmt w:val="lowerRoman"/>
      <w:lvlText w:val="%3."/>
      <w:lvlJc w:val="right"/>
      <w:pPr>
        <w:ind w:left="4095" w:hanging="180"/>
      </w:pPr>
    </w:lvl>
    <w:lvl w:ilvl="3" w:tplc="0419000F" w:tentative="1">
      <w:start w:val="1"/>
      <w:numFmt w:val="decimal"/>
      <w:lvlText w:val="%4."/>
      <w:lvlJc w:val="left"/>
      <w:pPr>
        <w:ind w:left="4815" w:hanging="360"/>
      </w:pPr>
    </w:lvl>
    <w:lvl w:ilvl="4" w:tplc="04190019" w:tentative="1">
      <w:start w:val="1"/>
      <w:numFmt w:val="lowerLetter"/>
      <w:lvlText w:val="%5."/>
      <w:lvlJc w:val="left"/>
      <w:pPr>
        <w:ind w:left="5535" w:hanging="360"/>
      </w:pPr>
    </w:lvl>
    <w:lvl w:ilvl="5" w:tplc="0419001B" w:tentative="1">
      <w:start w:val="1"/>
      <w:numFmt w:val="lowerRoman"/>
      <w:lvlText w:val="%6."/>
      <w:lvlJc w:val="right"/>
      <w:pPr>
        <w:ind w:left="6255" w:hanging="180"/>
      </w:pPr>
    </w:lvl>
    <w:lvl w:ilvl="6" w:tplc="0419000F" w:tentative="1">
      <w:start w:val="1"/>
      <w:numFmt w:val="decimal"/>
      <w:lvlText w:val="%7."/>
      <w:lvlJc w:val="left"/>
      <w:pPr>
        <w:ind w:left="6975" w:hanging="360"/>
      </w:pPr>
    </w:lvl>
    <w:lvl w:ilvl="7" w:tplc="04190019" w:tentative="1">
      <w:start w:val="1"/>
      <w:numFmt w:val="lowerLetter"/>
      <w:lvlText w:val="%8."/>
      <w:lvlJc w:val="left"/>
      <w:pPr>
        <w:ind w:left="7695" w:hanging="360"/>
      </w:pPr>
    </w:lvl>
    <w:lvl w:ilvl="8" w:tplc="0419001B" w:tentative="1">
      <w:start w:val="1"/>
      <w:numFmt w:val="lowerRoman"/>
      <w:lvlText w:val="%9."/>
      <w:lvlJc w:val="right"/>
      <w:pPr>
        <w:ind w:left="8415" w:hanging="180"/>
      </w:pPr>
    </w:lvl>
  </w:abstractNum>
  <w:abstractNum w:abstractNumId="100">
    <w:nsid w:val="4B6827D3"/>
    <w:multiLevelType w:val="hybridMultilevel"/>
    <w:tmpl w:val="353CC2B6"/>
    <w:lvl w:ilvl="0" w:tplc="0E5E7C62">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1">
    <w:nsid w:val="4BC20554"/>
    <w:multiLevelType w:val="hybridMultilevel"/>
    <w:tmpl w:val="A49A3982"/>
    <w:lvl w:ilvl="0" w:tplc="AAF02974">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02">
    <w:nsid w:val="4C3B37CA"/>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6"/>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3">
    <w:nsid w:val="4D9E61EF"/>
    <w:multiLevelType w:val="hybridMultilevel"/>
    <w:tmpl w:val="2012AE88"/>
    <w:lvl w:ilvl="0" w:tplc="2728A1C8">
      <w:numFmt w:val="bullet"/>
      <w:lvlText w:val="-"/>
      <w:lvlJc w:val="left"/>
      <w:pPr>
        <w:tabs>
          <w:tab w:val="num" w:pos="1110"/>
        </w:tabs>
        <w:ind w:left="1110" w:hanging="360"/>
      </w:pPr>
      <w:rPr>
        <w:rFonts w:ascii="Times New Roman" w:eastAsia="Times New Roman" w:hAnsi="Times New Roman" w:hint="default"/>
      </w:rPr>
    </w:lvl>
    <w:lvl w:ilvl="1" w:tplc="04190003">
      <w:start w:val="1"/>
      <w:numFmt w:val="bullet"/>
      <w:lvlText w:val="o"/>
      <w:lvlJc w:val="left"/>
      <w:pPr>
        <w:tabs>
          <w:tab w:val="num" w:pos="1830"/>
        </w:tabs>
        <w:ind w:left="1830" w:hanging="360"/>
      </w:pPr>
      <w:rPr>
        <w:rFonts w:ascii="Courier New" w:hAnsi="Courier New" w:cs="Courier New" w:hint="default"/>
      </w:rPr>
    </w:lvl>
    <w:lvl w:ilvl="2" w:tplc="04190005">
      <w:start w:val="1"/>
      <w:numFmt w:val="bullet"/>
      <w:lvlText w:val=""/>
      <w:lvlJc w:val="left"/>
      <w:pPr>
        <w:tabs>
          <w:tab w:val="num" w:pos="2550"/>
        </w:tabs>
        <w:ind w:left="2550" w:hanging="360"/>
      </w:pPr>
      <w:rPr>
        <w:rFonts w:ascii="Wingdings" w:hAnsi="Wingdings" w:cs="Times New Roman" w:hint="default"/>
      </w:rPr>
    </w:lvl>
    <w:lvl w:ilvl="3" w:tplc="04190001">
      <w:start w:val="1"/>
      <w:numFmt w:val="bullet"/>
      <w:lvlText w:val=""/>
      <w:lvlJc w:val="left"/>
      <w:pPr>
        <w:tabs>
          <w:tab w:val="num" w:pos="3270"/>
        </w:tabs>
        <w:ind w:left="3270" w:hanging="360"/>
      </w:pPr>
      <w:rPr>
        <w:rFonts w:ascii="Symbol" w:hAnsi="Symbol" w:cs="Times New Roman" w:hint="default"/>
      </w:rPr>
    </w:lvl>
    <w:lvl w:ilvl="4" w:tplc="04190003">
      <w:start w:val="1"/>
      <w:numFmt w:val="bullet"/>
      <w:lvlText w:val="o"/>
      <w:lvlJc w:val="left"/>
      <w:pPr>
        <w:tabs>
          <w:tab w:val="num" w:pos="3990"/>
        </w:tabs>
        <w:ind w:left="3990" w:hanging="360"/>
      </w:pPr>
      <w:rPr>
        <w:rFonts w:ascii="Courier New" w:hAnsi="Courier New" w:cs="Courier New" w:hint="default"/>
      </w:rPr>
    </w:lvl>
    <w:lvl w:ilvl="5" w:tplc="04190005">
      <w:start w:val="1"/>
      <w:numFmt w:val="bullet"/>
      <w:lvlText w:val=""/>
      <w:lvlJc w:val="left"/>
      <w:pPr>
        <w:tabs>
          <w:tab w:val="num" w:pos="4710"/>
        </w:tabs>
        <w:ind w:left="4710" w:hanging="360"/>
      </w:pPr>
      <w:rPr>
        <w:rFonts w:ascii="Wingdings" w:hAnsi="Wingdings" w:cs="Times New Roman" w:hint="default"/>
      </w:rPr>
    </w:lvl>
    <w:lvl w:ilvl="6" w:tplc="04190001">
      <w:start w:val="1"/>
      <w:numFmt w:val="bullet"/>
      <w:lvlText w:val=""/>
      <w:lvlJc w:val="left"/>
      <w:pPr>
        <w:tabs>
          <w:tab w:val="num" w:pos="5430"/>
        </w:tabs>
        <w:ind w:left="5430" w:hanging="360"/>
      </w:pPr>
      <w:rPr>
        <w:rFonts w:ascii="Symbol" w:hAnsi="Symbol" w:cs="Times New Roman" w:hint="default"/>
      </w:rPr>
    </w:lvl>
    <w:lvl w:ilvl="7" w:tplc="04190003">
      <w:start w:val="1"/>
      <w:numFmt w:val="bullet"/>
      <w:lvlText w:val="o"/>
      <w:lvlJc w:val="left"/>
      <w:pPr>
        <w:tabs>
          <w:tab w:val="num" w:pos="6150"/>
        </w:tabs>
        <w:ind w:left="6150" w:hanging="360"/>
      </w:pPr>
      <w:rPr>
        <w:rFonts w:ascii="Courier New" w:hAnsi="Courier New" w:cs="Courier New" w:hint="default"/>
      </w:rPr>
    </w:lvl>
    <w:lvl w:ilvl="8" w:tplc="04190005">
      <w:start w:val="1"/>
      <w:numFmt w:val="bullet"/>
      <w:lvlText w:val=""/>
      <w:lvlJc w:val="left"/>
      <w:pPr>
        <w:tabs>
          <w:tab w:val="num" w:pos="6870"/>
        </w:tabs>
        <w:ind w:left="6870" w:hanging="360"/>
      </w:pPr>
      <w:rPr>
        <w:rFonts w:ascii="Wingdings" w:hAnsi="Wingdings" w:cs="Times New Roman" w:hint="default"/>
      </w:rPr>
    </w:lvl>
  </w:abstractNum>
  <w:abstractNum w:abstractNumId="104">
    <w:nsid w:val="51545D33"/>
    <w:multiLevelType w:val="hybridMultilevel"/>
    <w:tmpl w:val="F90604A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5">
    <w:nsid w:val="6767390D"/>
    <w:multiLevelType w:val="hybridMultilevel"/>
    <w:tmpl w:val="0406B3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6">
    <w:nsid w:val="69DF533F"/>
    <w:multiLevelType w:val="hybridMultilevel"/>
    <w:tmpl w:val="1D8865DE"/>
    <w:lvl w:ilvl="0" w:tplc="9008F9DE">
      <w:start w:val="1"/>
      <w:numFmt w:val="decimal"/>
      <w:lvlText w:val="%1."/>
      <w:lvlJc w:val="left"/>
      <w:pPr>
        <w:tabs>
          <w:tab w:val="num" w:pos="720"/>
        </w:tabs>
        <w:ind w:left="720" w:hanging="360"/>
      </w:pPr>
      <w:rPr>
        <w:rFonts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7">
    <w:nsid w:val="6FCA7545"/>
    <w:multiLevelType w:val="singleLevel"/>
    <w:tmpl w:val="616A9258"/>
    <w:name w:val="WW8Num122"/>
    <w:lvl w:ilvl="0">
      <w:start w:val="3"/>
      <w:numFmt w:val="decimal"/>
      <w:lvlText w:val="%1."/>
      <w:legacy w:legacy="1" w:legacySpace="0" w:legacyIndent="326"/>
      <w:lvlJc w:val="left"/>
      <w:rPr>
        <w:rFonts w:ascii="Times New Roman" w:hAnsi="Times New Roman" w:cs="Times New Roman" w:hint="default"/>
      </w:rPr>
    </w:lvl>
  </w:abstractNum>
  <w:abstractNum w:abstractNumId="108">
    <w:nsid w:val="708B472B"/>
    <w:multiLevelType w:val="hybridMultilevel"/>
    <w:tmpl w:val="F5AC8C56"/>
    <w:lvl w:ilvl="0" w:tplc="AEBA990C">
      <w:start w:val="1"/>
      <w:numFmt w:val="decimal"/>
      <w:lvlText w:val="%1."/>
      <w:lvlJc w:val="left"/>
      <w:pPr>
        <w:tabs>
          <w:tab w:val="num" w:pos="435"/>
        </w:tabs>
        <w:ind w:left="435" w:hanging="360"/>
      </w:pPr>
      <w:rPr>
        <w:rFonts w:hint="default"/>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109">
    <w:nsid w:val="71BD27F7"/>
    <w:multiLevelType w:val="hybridMultilevel"/>
    <w:tmpl w:val="EE7830C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10">
    <w:nsid w:val="7550555A"/>
    <w:multiLevelType w:val="hybridMultilevel"/>
    <w:tmpl w:val="DDC2E49E"/>
    <w:lvl w:ilvl="0" w:tplc="BD120D3A">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1">
    <w:nsid w:val="75B334C4"/>
    <w:multiLevelType w:val="hybridMultilevel"/>
    <w:tmpl w:val="E124D28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2">
    <w:nsid w:val="7C6756CB"/>
    <w:multiLevelType w:val="hybridMultilevel"/>
    <w:tmpl w:val="C8C27734"/>
    <w:lvl w:ilvl="0" w:tplc="4B823864">
      <w:start w:val="1"/>
      <w:numFmt w:val="decimal"/>
      <w:lvlText w:val="%1."/>
      <w:lvlJc w:val="left"/>
      <w:pPr>
        <w:ind w:left="750" w:hanging="39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97"/>
  </w:num>
  <w:num w:numId="15">
    <w:abstractNumId w:val="101"/>
  </w:num>
  <w:num w:numId="16">
    <w:abstractNumId w:val="83"/>
  </w:num>
  <w:num w:numId="17">
    <w:abstractNumId w:val="89"/>
  </w:num>
  <w:num w:numId="18">
    <w:abstractNumId w:val="93"/>
  </w:num>
  <w:num w:numId="19">
    <w:abstractNumId w:val="103"/>
  </w:num>
  <w:num w:numId="20">
    <w:abstractNumId w:val="110"/>
  </w:num>
  <w:num w:numId="21">
    <w:abstractNumId w:val="94"/>
  </w:num>
  <w:num w:numId="22">
    <w:abstractNumId w:val="105"/>
  </w:num>
  <w:num w:numId="23">
    <w:abstractNumId w:val="109"/>
  </w:num>
  <w:num w:numId="24">
    <w:abstractNumId w:val="90"/>
  </w:num>
  <w:num w:numId="25">
    <w:abstractNumId w:val="112"/>
  </w:num>
  <w:num w:numId="26">
    <w:abstractNumId w:val="108"/>
  </w:num>
  <w:num w:numId="27">
    <w:abstractNumId w:val="96"/>
  </w:num>
  <w:num w:numId="28">
    <w:abstractNumId w:val="111"/>
  </w:num>
  <w:num w:numId="29">
    <w:abstractNumId w:val="106"/>
  </w:num>
  <w:num w:numId="30">
    <w:abstractNumId w:val="100"/>
  </w:num>
  <w:num w:numId="31">
    <w:abstractNumId w:val="91"/>
  </w:num>
  <w:num w:numId="32">
    <w:abstractNumId w:val="95"/>
  </w:num>
  <w:num w:numId="33">
    <w:abstractNumId w:val="102"/>
  </w:num>
  <w:num w:numId="34">
    <w:abstractNumId w:val="104"/>
  </w:num>
  <w:num w:numId="35">
    <w:abstractNumId w:val="99"/>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89"/>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BEE"/>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6D0"/>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22C"/>
    <w:rsid w:val="00003230"/>
    <w:rsid w:val="0000325A"/>
    <w:rsid w:val="00003304"/>
    <w:rsid w:val="0000336F"/>
    <w:rsid w:val="00003380"/>
    <w:rsid w:val="000033B9"/>
    <w:rsid w:val="0000342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BE3"/>
    <w:rsid w:val="00004E14"/>
    <w:rsid w:val="00004E41"/>
    <w:rsid w:val="00004E4E"/>
    <w:rsid w:val="00004FE4"/>
    <w:rsid w:val="000050F4"/>
    <w:rsid w:val="00005262"/>
    <w:rsid w:val="0000536B"/>
    <w:rsid w:val="0000542F"/>
    <w:rsid w:val="0000549F"/>
    <w:rsid w:val="0000559E"/>
    <w:rsid w:val="000055E1"/>
    <w:rsid w:val="000056CC"/>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F4"/>
    <w:rsid w:val="0000675C"/>
    <w:rsid w:val="000067DA"/>
    <w:rsid w:val="00006869"/>
    <w:rsid w:val="00006947"/>
    <w:rsid w:val="000069A6"/>
    <w:rsid w:val="000069FE"/>
    <w:rsid w:val="00006B82"/>
    <w:rsid w:val="00006BCF"/>
    <w:rsid w:val="00006C12"/>
    <w:rsid w:val="00006C8A"/>
    <w:rsid w:val="00006D05"/>
    <w:rsid w:val="00006DC6"/>
    <w:rsid w:val="00006E18"/>
    <w:rsid w:val="00006E88"/>
    <w:rsid w:val="00006F78"/>
    <w:rsid w:val="000071A4"/>
    <w:rsid w:val="000071D0"/>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43D"/>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0F"/>
    <w:rsid w:val="00011534"/>
    <w:rsid w:val="00011563"/>
    <w:rsid w:val="000115AE"/>
    <w:rsid w:val="0001160F"/>
    <w:rsid w:val="00011621"/>
    <w:rsid w:val="00011643"/>
    <w:rsid w:val="0001168F"/>
    <w:rsid w:val="00011828"/>
    <w:rsid w:val="00011A28"/>
    <w:rsid w:val="00011A5C"/>
    <w:rsid w:val="00011B15"/>
    <w:rsid w:val="00011BA4"/>
    <w:rsid w:val="00011CFE"/>
    <w:rsid w:val="00011D02"/>
    <w:rsid w:val="00011DBC"/>
    <w:rsid w:val="00011E6B"/>
    <w:rsid w:val="00011E92"/>
    <w:rsid w:val="00011F50"/>
    <w:rsid w:val="00011F81"/>
    <w:rsid w:val="00011FCD"/>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934"/>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82"/>
    <w:rsid w:val="00016177"/>
    <w:rsid w:val="0001622D"/>
    <w:rsid w:val="00016286"/>
    <w:rsid w:val="00016287"/>
    <w:rsid w:val="000162D4"/>
    <w:rsid w:val="00016347"/>
    <w:rsid w:val="000163F0"/>
    <w:rsid w:val="0001643F"/>
    <w:rsid w:val="000165D1"/>
    <w:rsid w:val="00016777"/>
    <w:rsid w:val="00016782"/>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5A"/>
    <w:rsid w:val="000210A0"/>
    <w:rsid w:val="000210D1"/>
    <w:rsid w:val="000216C4"/>
    <w:rsid w:val="000216FD"/>
    <w:rsid w:val="00021991"/>
    <w:rsid w:val="00021AD4"/>
    <w:rsid w:val="00021B64"/>
    <w:rsid w:val="00021C2A"/>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8"/>
    <w:rsid w:val="0003099D"/>
    <w:rsid w:val="00030AD8"/>
    <w:rsid w:val="00030AF8"/>
    <w:rsid w:val="00030B42"/>
    <w:rsid w:val="00030C3F"/>
    <w:rsid w:val="00030D03"/>
    <w:rsid w:val="00030FB3"/>
    <w:rsid w:val="00030FF5"/>
    <w:rsid w:val="00031175"/>
    <w:rsid w:val="00031303"/>
    <w:rsid w:val="000313E9"/>
    <w:rsid w:val="0003153B"/>
    <w:rsid w:val="00031561"/>
    <w:rsid w:val="000315B3"/>
    <w:rsid w:val="000316B2"/>
    <w:rsid w:val="00031721"/>
    <w:rsid w:val="00031781"/>
    <w:rsid w:val="00031818"/>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BB1"/>
    <w:rsid w:val="00032CEF"/>
    <w:rsid w:val="00032EE2"/>
    <w:rsid w:val="00032FCB"/>
    <w:rsid w:val="000330BD"/>
    <w:rsid w:val="0003316D"/>
    <w:rsid w:val="0003322D"/>
    <w:rsid w:val="0003341A"/>
    <w:rsid w:val="0003344F"/>
    <w:rsid w:val="00033540"/>
    <w:rsid w:val="00033618"/>
    <w:rsid w:val="00033642"/>
    <w:rsid w:val="0003370F"/>
    <w:rsid w:val="00033719"/>
    <w:rsid w:val="00033862"/>
    <w:rsid w:val="00033880"/>
    <w:rsid w:val="0003392B"/>
    <w:rsid w:val="000339C2"/>
    <w:rsid w:val="000339D2"/>
    <w:rsid w:val="000339E5"/>
    <w:rsid w:val="00033A07"/>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D0C"/>
    <w:rsid w:val="00034E51"/>
    <w:rsid w:val="00035006"/>
    <w:rsid w:val="00035253"/>
    <w:rsid w:val="000352D6"/>
    <w:rsid w:val="00035303"/>
    <w:rsid w:val="0003537D"/>
    <w:rsid w:val="00035382"/>
    <w:rsid w:val="00035414"/>
    <w:rsid w:val="00035476"/>
    <w:rsid w:val="00035687"/>
    <w:rsid w:val="000356A6"/>
    <w:rsid w:val="000356C4"/>
    <w:rsid w:val="00035904"/>
    <w:rsid w:val="00035980"/>
    <w:rsid w:val="00035B9E"/>
    <w:rsid w:val="00035BA3"/>
    <w:rsid w:val="00035D72"/>
    <w:rsid w:val="00035DB5"/>
    <w:rsid w:val="00035E4F"/>
    <w:rsid w:val="00036036"/>
    <w:rsid w:val="0003613F"/>
    <w:rsid w:val="00036140"/>
    <w:rsid w:val="000363A9"/>
    <w:rsid w:val="00036474"/>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115"/>
    <w:rsid w:val="0003729A"/>
    <w:rsid w:val="000373DF"/>
    <w:rsid w:val="00037476"/>
    <w:rsid w:val="000375F8"/>
    <w:rsid w:val="00037646"/>
    <w:rsid w:val="000377C9"/>
    <w:rsid w:val="000377DC"/>
    <w:rsid w:val="0003785D"/>
    <w:rsid w:val="0003794A"/>
    <w:rsid w:val="00037953"/>
    <w:rsid w:val="00037A16"/>
    <w:rsid w:val="00037A7F"/>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E4"/>
    <w:rsid w:val="00040EE9"/>
    <w:rsid w:val="000410DC"/>
    <w:rsid w:val="00041154"/>
    <w:rsid w:val="000412BB"/>
    <w:rsid w:val="00041312"/>
    <w:rsid w:val="000413FE"/>
    <w:rsid w:val="0004144D"/>
    <w:rsid w:val="00041493"/>
    <w:rsid w:val="000415C4"/>
    <w:rsid w:val="00041651"/>
    <w:rsid w:val="00041C2B"/>
    <w:rsid w:val="00041C3D"/>
    <w:rsid w:val="00041C70"/>
    <w:rsid w:val="00041D62"/>
    <w:rsid w:val="00042033"/>
    <w:rsid w:val="000420AF"/>
    <w:rsid w:val="00042139"/>
    <w:rsid w:val="00042152"/>
    <w:rsid w:val="00042157"/>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2EF"/>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16"/>
    <w:rsid w:val="00044B31"/>
    <w:rsid w:val="00044E08"/>
    <w:rsid w:val="00044FE0"/>
    <w:rsid w:val="000450B4"/>
    <w:rsid w:val="00045127"/>
    <w:rsid w:val="00045142"/>
    <w:rsid w:val="000452C8"/>
    <w:rsid w:val="000453A9"/>
    <w:rsid w:val="0004545A"/>
    <w:rsid w:val="00045579"/>
    <w:rsid w:val="000455F1"/>
    <w:rsid w:val="00045600"/>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15B"/>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A05"/>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90"/>
    <w:rsid w:val="00047265"/>
    <w:rsid w:val="0004728B"/>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B3"/>
    <w:rsid w:val="00050C1A"/>
    <w:rsid w:val="00050CC4"/>
    <w:rsid w:val="00050EC3"/>
    <w:rsid w:val="00050F28"/>
    <w:rsid w:val="00050F8A"/>
    <w:rsid w:val="00050F8B"/>
    <w:rsid w:val="0005111B"/>
    <w:rsid w:val="00051183"/>
    <w:rsid w:val="0005138A"/>
    <w:rsid w:val="000514DE"/>
    <w:rsid w:val="00051546"/>
    <w:rsid w:val="000516F8"/>
    <w:rsid w:val="00051767"/>
    <w:rsid w:val="0005179C"/>
    <w:rsid w:val="00051842"/>
    <w:rsid w:val="000518A7"/>
    <w:rsid w:val="00051903"/>
    <w:rsid w:val="00051944"/>
    <w:rsid w:val="00051976"/>
    <w:rsid w:val="000519D4"/>
    <w:rsid w:val="00051A0E"/>
    <w:rsid w:val="00051AB4"/>
    <w:rsid w:val="00051B72"/>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54D"/>
    <w:rsid w:val="00055728"/>
    <w:rsid w:val="00055887"/>
    <w:rsid w:val="00055B7D"/>
    <w:rsid w:val="00055C21"/>
    <w:rsid w:val="00055E4B"/>
    <w:rsid w:val="00055EB1"/>
    <w:rsid w:val="00055EC5"/>
    <w:rsid w:val="00055F76"/>
    <w:rsid w:val="00055FE8"/>
    <w:rsid w:val="0005603F"/>
    <w:rsid w:val="00056148"/>
    <w:rsid w:val="000561AF"/>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CB2"/>
    <w:rsid w:val="00057D35"/>
    <w:rsid w:val="00057DE4"/>
    <w:rsid w:val="00057F31"/>
    <w:rsid w:val="00057F9C"/>
    <w:rsid w:val="00057FAA"/>
    <w:rsid w:val="00060067"/>
    <w:rsid w:val="00060155"/>
    <w:rsid w:val="000601A5"/>
    <w:rsid w:val="00060444"/>
    <w:rsid w:val="00060540"/>
    <w:rsid w:val="0006057F"/>
    <w:rsid w:val="000605F6"/>
    <w:rsid w:val="00060764"/>
    <w:rsid w:val="00060802"/>
    <w:rsid w:val="00060803"/>
    <w:rsid w:val="00060828"/>
    <w:rsid w:val="0006090C"/>
    <w:rsid w:val="00060967"/>
    <w:rsid w:val="00060BA1"/>
    <w:rsid w:val="00060CCA"/>
    <w:rsid w:val="00060E8F"/>
    <w:rsid w:val="00060EF2"/>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885"/>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D6"/>
    <w:rsid w:val="000623F6"/>
    <w:rsid w:val="000624C6"/>
    <w:rsid w:val="0006250F"/>
    <w:rsid w:val="000625A3"/>
    <w:rsid w:val="000625D1"/>
    <w:rsid w:val="00062640"/>
    <w:rsid w:val="00062958"/>
    <w:rsid w:val="00062A12"/>
    <w:rsid w:val="00062BDE"/>
    <w:rsid w:val="00062BE7"/>
    <w:rsid w:val="00062E26"/>
    <w:rsid w:val="00062E7B"/>
    <w:rsid w:val="00062EE2"/>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5B"/>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34"/>
    <w:rsid w:val="000715D9"/>
    <w:rsid w:val="00071619"/>
    <w:rsid w:val="0007166A"/>
    <w:rsid w:val="000716AB"/>
    <w:rsid w:val="000717BB"/>
    <w:rsid w:val="000717D2"/>
    <w:rsid w:val="000717E8"/>
    <w:rsid w:val="000718B2"/>
    <w:rsid w:val="00071ABA"/>
    <w:rsid w:val="00071BEE"/>
    <w:rsid w:val="00071D59"/>
    <w:rsid w:val="00072202"/>
    <w:rsid w:val="00072225"/>
    <w:rsid w:val="00072251"/>
    <w:rsid w:val="00072281"/>
    <w:rsid w:val="000723C3"/>
    <w:rsid w:val="00072571"/>
    <w:rsid w:val="000725DE"/>
    <w:rsid w:val="000725F9"/>
    <w:rsid w:val="000726CC"/>
    <w:rsid w:val="000726F4"/>
    <w:rsid w:val="00072788"/>
    <w:rsid w:val="000727A2"/>
    <w:rsid w:val="0007283A"/>
    <w:rsid w:val="000728C7"/>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E74"/>
    <w:rsid w:val="00077028"/>
    <w:rsid w:val="00077056"/>
    <w:rsid w:val="000770F4"/>
    <w:rsid w:val="00077125"/>
    <w:rsid w:val="0007712C"/>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B80"/>
    <w:rsid w:val="00077BE3"/>
    <w:rsid w:val="00077C81"/>
    <w:rsid w:val="00077D90"/>
    <w:rsid w:val="00077E3B"/>
    <w:rsid w:val="00077F61"/>
    <w:rsid w:val="000800FA"/>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A37"/>
    <w:rsid w:val="00082AE5"/>
    <w:rsid w:val="00082B6E"/>
    <w:rsid w:val="00082CC9"/>
    <w:rsid w:val="00082D5A"/>
    <w:rsid w:val="00082DB8"/>
    <w:rsid w:val="00082DDB"/>
    <w:rsid w:val="00082E4F"/>
    <w:rsid w:val="00082F12"/>
    <w:rsid w:val="00082F5D"/>
    <w:rsid w:val="00083051"/>
    <w:rsid w:val="000830C2"/>
    <w:rsid w:val="000830CE"/>
    <w:rsid w:val="0008310C"/>
    <w:rsid w:val="000831AE"/>
    <w:rsid w:val="000832AC"/>
    <w:rsid w:val="00083378"/>
    <w:rsid w:val="000833B8"/>
    <w:rsid w:val="00083427"/>
    <w:rsid w:val="0008352A"/>
    <w:rsid w:val="000835D8"/>
    <w:rsid w:val="000836B3"/>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B61"/>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18"/>
    <w:rsid w:val="00086323"/>
    <w:rsid w:val="0008639E"/>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B3"/>
    <w:rsid w:val="00087201"/>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CD"/>
    <w:rsid w:val="00087CDC"/>
    <w:rsid w:val="00087D57"/>
    <w:rsid w:val="00087EFC"/>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D8D"/>
    <w:rsid w:val="00090E0E"/>
    <w:rsid w:val="00090E1B"/>
    <w:rsid w:val="00090E90"/>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2FFA"/>
    <w:rsid w:val="00093251"/>
    <w:rsid w:val="000932A6"/>
    <w:rsid w:val="000932FF"/>
    <w:rsid w:val="0009334F"/>
    <w:rsid w:val="000933D0"/>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26"/>
    <w:rsid w:val="000A1BBC"/>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BCA"/>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328"/>
    <w:rsid w:val="000A43A0"/>
    <w:rsid w:val="000A43A6"/>
    <w:rsid w:val="000A44EC"/>
    <w:rsid w:val="000A455E"/>
    <w:rsid w:val="000A4576"/>
    <w:rsid w:val="000A4689"/>
    <w:rsid w:val="000A47CF"/>
    <w:rsid w:val="000A47D9"/>
    <w:rsid w:val="000A49E8"/>
    <w:rsid w:val="000A4B28"/>
    <w:rsid w:val="000A4D14"/>
    <w:rsid w:val="000A4D8C"/>
    <w:rsid w:val="000A4DB9"/>
    <w:rsid w:val="000A4E88"/>
    <w:rsid w:val="000A4EFD"/>
    <w:rsid w:val="000A4F18"/>
    <w:rsid w:val="000A4FE1"/>
    <w:rsid w:val="000A502F"/>
    <w:rsid w:val="000A506F"/>
    <w:rsid w:val="000A50EF"/>
    <w:rsid w:val="000A50F9"/>
    <w:rsid w:val="000A514B"/>
    <w:rsid w:val="000A51A9"/>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A39"/>
    <w:rsid w:val="000A5B6A"/>
    <w:rsid w:val="000A5CC9"/>
    <w:rsid w:val="000A5E02"/>
    <w:rsid w:val="000A5E14"/>
    <w:rsid w:val="000A5E37"/>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782"/>
    <w:rsid w:val="000B0809"/>
    <w:rsid w:val="000B087F"/>
    <w:rsid w:val="000B0918"/>
    <w:rsid w:val="000B0986"/>
    <w:rsid w:val="000B0A99"/>
    <w:rsid w:val="000B0AAC"/>
    <w:rsid w:val="000B0C87"/>
    <w:rsid w:val="000B0FCF"/>
    <w:rsid w:val="000B0FEE"/>
    <w:rsid w:val="000B1014"/>
    <w:rsid w:val="000B101F"/>
    <w:rsid w:val="000B108E"/>
    <w:rsid w:val="000B10E6"/>
    <w:rsid w:val="000B10E8"/>
    <w:rsid w:val="000B110C"/>
    <w:rsid w:val="000B111C"/>
    <w:rsid w:val="000B1182"/>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5E3"/>
    <w:rsid w:val="000B27D2"/>
    <w:rsid w:val="000B287A"/>
    <w:rsid w:val="000B299C"/>
    <w:rsid w:val="000B2A57"/>
    <w:rsid w:val="000B2B0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8F"/>
    <w:rsid w:val="000B3DFD"/>
    <w:rsid w:val="000B3E9D"/>
    <w:rsid w:val="000B3F1C"/>
    <w:rsid w:val="000B3F2C"/>
    <w:rsid w:val="000B3FFD"/>
    <w:rsid w:val="000B4020"/>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4F89"/>
    <w:rsid w:val="000B5003"/>
    <w:rsid w:val="000B50EB"/>
    <w:rsid w:val="000B53F4"/>
    <w:rsid w:val="000B558D"/>
    <w:rsid w:val="000B55AF"/>
    <w:rsid w:val="000B56F0"/>
    <w:rsid w:val="000B571C"/>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1D0"/>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D52"/>
    <w:rsid w:val="000B6E0D"/>
    <w:rsid w:val="000B6F0D"/>
    <w:rsid w:val="000B6F28"/>
    <w:rsid w:val="000B7053"/>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CFE"/>
    <w:rsid w:val="000B7D92"/>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17A"/>
    <w:rsid w:val="000C11E1"/>
    <w:rsid w:val="000C1257"/>
    <w:rsid w:val="000C1315"/>
    <w:rsid w:val="000C13AC"/>
    <w:rsid w:val="000C147D"/>
    <w:rsid w:val="000C14E5"/>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201F"/>
    <w:rsid w:val="000C20E4"/>
    <w:rsid w:val="000C2190"/>
    <w:rsid w:val="000C22CB"/>
    <w:rsid w:val="000C2333"/>
    <w:rsid w:val="000C2352"/>
    <w:rsid w:val="000C2407"/>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AC"/>
    <w:rsid w:val="000C4A3F"/>
    <w:rsid w:val="000C4A44"/>
    <w:rsid w:val="000C4A80"/>
    <w:rsid w:val="000C4AC2"/>
    <w:rsid w:val="000C4AE5"/>
    <w:rsid w:val="000C4B97"/>
    <w:rsid w:val="000C4C02"/>
    <w:rsid w:val="000C4D7C"/>
    <w:rsid w:val="000C5080"/>
    <w:rsid w:val="000C5097"/>
    <w:rsid w:val="000C50A6"/>
    <w:rsid w:val="000C5109"/>
    <w:rsid w:val="000C51B6"/>
    <w:rsid w:val="000C5243"/>
    <w:rsid w:val="000C526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1EA"/>
    <w:rsid w:val="000C625B"/>
    <w:rsid w:val="000C6305"/>
    <w:rsid w:val="000C6321"/>
    <w:rsid w:val="000C642B"/>
    <w:rsid w:val="000C644C"/>
    <w:rsid w:val="000C64E6"/>
    <w:rsid w:val="000C6592"/>
    <w:rsid w:val="000C67AA"/>
    <w:rsid w:val="000C67C8"/>
    <w:rsid w:val="000C68CA"/>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73E"/>
    <w:rsid w:val="000C789E"/>
    <w:rsid w:val="000C78A7"/>
    <w:rsid w:val="000C7953"/>
    <w:rsid w:val="000C7AF4"/>
    <w:rsid w:val="000C7C1D"/>
    <w:rsid w:val="000C7C80"/>
    <w:rsid w:val="000C7D59"/>
    <w:rsid w:val="000C7E32"/>
    <w:rsid w:val="000C7F70"/>
    <w:rsid w:val="000C7FDE"/>
    <w:rsid w:val="000D0091"/>
    <w:rsid w:val="000D00C4"/>
    <w:rsid w:val="000D00E2"/>
    <w:rsid w:val="000D010F"/>
    <w:rsid w:val="000D0218"/>
    <w:rsid w:val="000D022D"/>
    <w:rsid w:val="000D03BB"/>
    <w:rsid w:val="000D03C9"/>
    <w:rsid w:val="000D042E"/>
    <w:rsid w:val="000D06D9"/>
    <w:rsid w:val="000D07C7"/>
    <w:rsid w:val="000D088B"/>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D2C"/>
    <w:rsid w:val="000D2D58"/>
    <w:rsid w:val="000D2DAA"/>
    <w:rsid w:val="000D2DB8"/>
    <w:rsid w:val="000D2E17"/>
    <w:rsid w:val="000D3048"/>
    <w:rsid w:val="000D307D"/>
    <w:rsid w:val="000D309A"/>
    <w:rsid w:val="000D30D9"/>
    <w:rsid w:val="000D30FD"/>
    <w:rsid w:val="000D320E"/>
    <w:rsid w:val="000D33B2"/>
    <w:rsid w:val="000D3473"/>
    <w:rsid w:val="000D35D3"/>
    <w:rsid w:val="000D3800"/>
    <w:rsid w:val="000D38F0"/>
    <w:rsid w:val="000D3992"/>
    <w:rsid w:val="000D3A4B"/>
    <w:rsid w:val="000D3A7F"/>
    <w:rsid w:val="000D3AC9"/>
    <w:rsid w:val="000D3AE3"/>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5099"/>
    <w:rsid w:val="000D51A3"/>
    <w:rsid w:val="000D5215"/>
    <w:rsid w:val="000D522C"/>
    <w:rsid w:val="000D52EF"/>
    <w:rsid w:val="000D5322"/>
    <w:rsid w:val="000D532D"/>
    <w:rsid w:val="000D53D8"/>
    <w:rsid w:val="000D558C"/>
    <w:rsid w:val="000D55B3"/>
    <w:rsid w:val="000D568D"/>
    <w:rsid w:val="000D5708"/>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76A"/>
    <w:rsid w:val="000D6864"/>
    <w:rsid w:val="000D6935"/>
    <w:rsid w:val="000D6B10"/>
    <w:rsid w:val="000D6B60"/>
    <w:rsid w:val="000D6B66"/>
    <w:rsid w:val="000D6BB5"/>
    <w:rsid w:val="000D6C59"/>
    <w:rsid w:val="000D6D00"/>
    <w:rsid w:val="000D6D58"/>
    <w:rsid w:val="000D6D82"/>
    <w:rsid w:val="000D6F87"/>
    <w:rsid w:val="000D724A"/>
    <w:rsid w:val="000D728F"/>
    <w:rsid w:val="000D7292"/>
    <w:rsid w:val="000D73BC"/>
    <w:rsid w:val="000D7448"/>
    <w:rsid w:val="000D75B9"/>
    <w:rsid w:val="000D77BA"/>
    <w:rsid w:val="000D791D"/>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548"/>
    <w:rsid w:val="000E05B9"/>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BA"/>
    <w:rsid w:val="000E1A12"/>
    <w:rsid w:val="000E1A4C"/>
    <w:rsid w:val="000E1AB4"/>
    <w:rsid w:val="000E1B6C"/>
    <w:rsid w:val="000E1CBA"/>
    <w:rsid w:val="000E1D2A"/>
    <w:rsid w:val="000E1D33"/>
    <w:rsid w:val="000E1D8F"/>
    <w:rsid w:val="000E1DA2"/>
    <w:rsid w:val="000E1E85"/>
    <w:rsid w:val="000E1E95"/>
    <w:rsid w:val="000E1F07"/>
    <w:rsid w:val="000E1F7B"/>
    <w:rsid w:val="000E2007"/>
    <w:rsid w:val="000E20AD"/>
    <w:rsid w:val="000E2103"/>
    <w:rsid w:val="000E211E"/>
    <w:rsid w:val="000E21F3"/>
    <w:rsid w:val="000E23E7"/>
    <w:rsid w:val="000E2434"/>
    <w:rsid w:val="000E243F"/>
    <w:rsid w:val="000E25AD"/>
    <w:rsid w:val="000E25D8"/>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A9B"/>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B0E"/>
    <w:rsid w:val="000E6C6C"/>
    <w:rsid w:val="000E6DCA"/>
    <w:rsid w:val="000E6E94"/>
    <w:rsid w:val="000E6ECD"/>
    <w:rsid w:val="000E6F32"/>
    <w:rsid w:val="000E6F89"/>
    <w:rsid w:val="000E7014"/>
    <w:rsid w:val="000E7055"/>
    <w:rsid w:val="000E7384"/>
    <w:rsid w:val="000E73A9"/>
    <w:rsid w:val="000E73AB"/>
    <w:rsid w:val="000E73FD"/>
    <w:rsid w:val="000E7508"/>
    <w:rsid w:val="000E7594"/>
    <w:rsid w:val="000E75EA"/>
    <w:rsid w:val="000E7610"/>
    <w:rsid w:val="000E76B6"/>
    <w:rsid w:val="000E76DB"/>
    <w:rsid w:val="000E76EC"/>
    <w:rsid w:val="000E777F"/>
    <w:rsid w:val="000E78D4"/>
    <w:rsid w:val="000E7AD7"/>
    <w:rsid w:val="000E7AF5"/>
    <w:rsid w:val="000E7B65"/>
    <w:rsid w:val="000E7C5B"/>
    <w:rsid w:val="000E7C7A"/>
    <w:rsid w:val="000E7C83"/>
    <w:rsid w:val="000E7C8C"/>
    <w:rsid w:val="000E7CAB"/>
    <w:rsid w:val="000E7CF3"/>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B9F"/>
    <w:rsid w:val="000F4CA2"/>
    <w:rsid w:val="000F4D06"/>
    <w:rsid w:val="000F4D6A"/>
    <w:rsid w:val="000F4D76"/>
    <w:rsid w:val="000F4DE5"/>
    <w:rsid w:val="000F4F85"/>
    <w:rsid w:val="000F51B1"/>
    <w:rsid w:val="000F532C"/>
    <w:rsid w:val="000F5558"/>
    <w:rsid w:val="000F557A"/>
    <w:rsid w:val="000F564B"/>
    <w:rsid w:val="000F57D3"/>
    <w:rsid w:val="000F58CE"/>
    <w:rsid w:val="000F58EA"/>
    <w:rsid w:val="000F5A28"/>
    <w:rsid w:val="000F5B1B"/>
    <w:rsid w:val="000F5D3A"/>
    <w:rsid w:val="000F5DD4"/>
    <w:rsid w:val="000F5E42"/>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707B"/>
    <w:rsid w:val="0010720D"/>
    <w:rsid w:val="00107284"/>
    <w:rsid w:val="001072BC"/>
    <w:rsid w:val="0010742F"/>
    <w:rsid w:val="001074F5"/>
    <w:rsid w:val="0010753B"/>
    <w:rsid w:val="0010755A"/>
    <w:rsid w:val="001076EB"/>
    <w:rsid w:val="0010787C"/>
    <w:rsid w:val="0010792B"/>
    <w:rsid w:val="001079AA"/>
    <w:rsid w:val="00107A2A"/>
    <w:rsid w:val="00107B15"/>
    <w:rsid w:val="00107C55"/>
    <w:rsid w:val="00107DB9"/>
    <w:rsid w:val="00107E3F"/>
    <w:rsid w:val="00107ECD"/>
    <w:rsid w:val="00107F4A"/>
    <w:rsid w:val="00107F5F"/>
    <w:rsid w:val="00107F70"/>
    <w:rsid w:val="00107FA4"/>
    <w:rsid w:val="00107FA9"/>
    <w:rsid w:val="00107FE8"/>
    <w:rsid w:val="00110178"/>
    <w:rsid w:val="00110378"/>
    <w:rsid w:val="001104CD"/>
    <w:rsid w:val="0011051C"/>
    <w:rsid w:val="00110541"/>
    <w:rsid w:val="00110718"/>
    <w:rsid w:val="00110752"/>
    <w:rsid w:val="001107F1"/>
    <w:rsid w:val="00110815"/>
    <w:rsid w:val="00110843"/>
    <w:rsid w:val="00110952"/>
    <w:rsid w:val="00110997"/>
    <w:rsid w:val="001109D0"/>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EA"/>
    <w:rsid w:val="00111971"/>
    <w:rsid w:val="001119E2"/>
    <w:rsid w:val="00111A19"/>
    <w:rsid w:val="00111A4E"/>
    <w:rsid w:val="00111DEE"/>
    <w:rsid w:val="00111E3E"/>
    <w:rsid w:val="00111F85"/>
    <w:rsid w:val="0011216C"/>
    <w:rsid w:val="00112289"/>
    <w:rsid w:val="00112365"/>
    <w:rsid w:val="00112460"/>
    <w:rsid w:val="0011248A"/>
    <w:rsid w:val="001125BB"/>
    <w:rsid w:val="0011262E"/>
    <w:rsid w:val="00112642"/>
    <w:rsid w:val="0011268F"/>
    <w:rsid w:val="00112801"/>
    <w:rsid w:val="0011281D"/>
    <w:rsid w:val="001128C0"/>
    <w:rsid w:val="00112A74"/>
    <w:rsid w:val="00112A90"/>
    <w:rsid w:val="00112AFD"/>
    <w:rsid w:val="00112D02"/>
    <w:rsid w:val="00112D17"/>
    <w:rsid w:val="00112D52"/>
    <w:rsid w:val="00112E53"/>
    <w:rsid w:val="00112EE0"/>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D27"/>
    <w:rsid w:val="00115D96"/>
    <w:rsid w:val="00115D9F"/>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B0"/>
    <w:rsid w:val="00116711"/>
    <w:rsid w:val="00116889"/>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C3"/>
    <w:rsid w:val="001174CB"/>
    <w:rsid w:val="001174D2"/>
    <w:rsid w:val="0011753D"/>
    <w:rsid w:val="001175B3"/>
    <w:rsid w:val="00117704"/>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524"/>
    <w:rsid w:val="0012064A"/>
    <w:rsid w:val="00120671"/>
    <w:rsid w:val="0012068B"/>
    <w:rsid w:val="00120780"/>
    <w:rsid w:val="001208B5"/>
    <w:rsid w:val="00120972"/>
    <w:rsid w:val="0012099A"/>
    <w:rsid w:val="00120B04"/>
    <w:rsid w:val="00120B9D"/>
    <w:rsid w:val="00120C57"/>
    <w:rsid w:val="00120C84"/>
    <w:rsid w:val="00120CD5"/>
    <w:rsid w:val="00120CF5"/>
    <w:rsid w:val="00120D35"/>
    <w:rsid w:val="00120D82"/>
    <w:rsid w:val="00120DDF"/>
    <w:rsid w:val="00120DE0"/>
    <w:rsid w:val="00120E13"/>
    <w:rsid w:val="00120FF2"/>
    <w:rsid w:val="0012108D"/>
    <w:rsid w:val="001210C0"/>
    <w:rsid w:val="001210E8"/>
    <w:rsid w:val="00121230"/>
    <w:rsid w:val="00121295"/>
    <w:rsid w:val="001212F4"/>
    <w:rsid w:val="001213B5"/>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2AA"/>
    <w:rsid w:val="0013030C"/>
    <w:rsid w:val="00130340"/>
    <w:rsid w:val="001303BF"/>
    <w:rsid w:val="001303FF"/>
    <w:rsid w:val="00130412"/>
    <w:rsid w:val="001304E8"/>
    <w:rsid w:val="00130579"/>
    <w:rsid w:val="00130585"/>
    <w:rsid w:val="0013066E"/>
    <w:rsid w:val="00130798"/>
    <w:rsid w:val="00130816"/>
    <w:rsid w:val="001308E1"/>
    <w:rsid w:val="00130984"/>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D01"/>
    <w:rsid w:val="00131D8D"/>
    <w:rsid w:val="00131F83"/>
    <w:rsid w:val="00131FC7"/>
    <w:rsid w:val="00132297"/>
    <w:rsid w:val="00132366"/>
    <w:rsid w:val="001323C4"/>
    <w:rsid w:val="001323D1"/>
    <w:rsid w:val="001324C8"/>
    <w:rsid w:val="001325F2"/>
    <w:rsid w:val="00132657"/>
    <w:rsid w:val="00132677"/>
    <w:rsid w:val="001326C3"/>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100"/>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2FD"/>
    <w:rsid w:val="00141356"/>
    <w:rsid w:val="0014140D"/>
    <w:rsid w:val="0014156C"/>
    <w:rsid w:val="001415AB"/>
    <w:rsid w:val="00141654"/>
    <w:rsid w:val="00141655"/>
    <w:rsid w:val="00141703"/>
    <w:rsid w:val="00141731"/>
    <w:rsid w:val="00141779"/>
    <w:rsid w:val="001418CC"/>
    <w:rsid w:val="001418CD"/>
    <w:rsid w:val="001419CE"/>
    <w:rsid w:val="00141A10"/>
    <w:rsid w:val="00141A27"/>
    <w:rsid w:val="00141ABF"/>
    <w:rsid w:val="00141B18"/>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BBC"/>
    <w:rsid w:val="00143C00"/>
    <w:rsid w:val="00143CE2"/>
    <w:rsid w:val="00143D0C"/>
    <w:rsid w:val="00143D83"/>
    <w:rsid w:val="00143DB6"/>
    <w:rsid w:val="00143DF1"/>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58A"/>
    <w:rsid w:val="0015064D"/>
    <w:rsid w:val="0015077D"/>
    <w:rsid w:val="001507CF"/>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58"/>
    <w:rsid w:val="00151A7F"/>
    <w:rsid w:val="00151AA8"/>
    <w:rsid w:val="00151BB9"/>
    <w:rsid w:val="00151CED"/>
    <w:rsid w:val="00151D73"/>
    <w:rsid w:val="00151ED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F9"/>
    <w:rsid w:val="00155EA5"/>
    <w:rsid w:val="00155F15"/>
    <w:rsid w:val="00156068"/>
    <w:rsid w:val="00156260"/>
    <w:rsid w:val="001563BC"/>
    <w:rsid w:val="00156501"/>
    <w:rsid w:val="001566CA"/>
    <w:rsid w:val="001567AD"/>
    <w:rsid w:val="00156A2C"/>
    <w:rsid w:val="00156A69"/>
    <w:rsid w:val="00156ADB"/>
    <w:rsid w:val="00156B03"/>
    <w:rsid w:val="00156B2A"/>
    <w:rsid w:val="00156CD1"/>
    <w:rsid w:val="00156E4C"/>
    <w:rsid w:val="00156EB4"/>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34"/>
    <w:rsid w:val="00157C68"/>
    <w:rsid w:val="00157D4D"/>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91C"/>
    <w:rsid w:val="00160A63"/>
    <w:rsid w:val="00160ACE"/>
    <w:rsid w:val="00160B13"/>
    <w:rsid w:val="00160BFA"/>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39"/>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9D5"/>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C0B"/>
    <w:rsid w:val="00167C7E"/>
    <w:rsid w:val="00167DDF"/>
    <w:rsid w:val="00167EB7"/>
    <w:rsid w:val="00167FF3"/>
    <w:rsid w:val="0017004B"/>
    <w:rsid w:val="00170222"/>
    <w:rsid w:val="001702CD"/>
    <w:rsid w:val="0017034F"/>
    <w:rsid w:val="0017036D"/>
    <w:rsid w:val="001703A1"/>
    <w:rsid w:val="0017041A"/>
    <w:rsid w:val="001705BF"/>
    <w:rsid w:val="0017074C"/>
    <w:rsid w:val="00170777"/>
    <w:rsid w:val="001707D4"/>
    <w:rsid w:val="0017080B"/>
    <w:rsid w:val="00170919"/>
    <w:rsid w:val="00170967"/>
    <w:rsid w:val="001709E5"/>
    <w:rsid w:val="001709FB"/>
    <w:rsid w:val="00170A01"/>
    <w:rsid w:val="00170B05"/>
    <w:rsid w:val="00170B7B"/>
    <w:rsid w:val="00170C67"/>
    <w:rsid w:val="00170D03"/>
    <w:rsid w:val="00170D76"/>
    <w:rsid w:val="00170D9F"/>
    <w:rsid w:val="001711DE"/>
    <w:rsid w:val="001711EF"/>
    <w:rsid w:val="00171234"/>
    <w:rsid w:val="00171296"/>
    <w:rsid w:val="0017133A"/>
    <w:rsid w:val="001713EE"/>
    <w:rsid w:val="001714AF"/>
    <w:rsid w:val="00171518"/>
    <w:rsid w:val="00171585"/>
    <w:rsid w:val="00171595"/>
    <w:rsid w:val="001715EB"/>
    <w:rsid w:val="00171617"/>
    <w:rsid w:val="0017171B"/>
    <w:rsid w:val="00171838"/>
    <w:rsid w:val="001718DA"/>
    <w:rsid w:val="0017192B"/>
    <w:rsid w:val="00171B63"/>
    <w:rsid w:val="00171BB1"/>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6AC"/>
    <w:rsid w:val="00173856"/>
    <w:rsid w:val="0017386B"/>
    <w:rsid w:val="001738AB"/>
    <w:rsid w:val="00173911"/>
    <w:rsid w:val="0017399B"/>
    <w:rsid w:val="00173B62"/>
    <w:rsid w:val="00173B7A"/>
    <w:rsid w:val="00173BC1"/>
    <w:rsid w:val="00173BE0"/>
    <w:rsid w:val="00173BF8"/>
    <w:rsid w:val="00173CE0"/>
    <w:rsid w:val="00173E04"/>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DE"/>
    <w:rsid w:val="00174AE2"/>
    <w:rsid w:val="00174B22"/>
    <w:rsid w:val="00174CE0"/>
    <w:rsid w:val="00174D07"/>
    <w:rsid w:val="00174D2D"/>
    <w:rsid w:val="00174D9A"/>
    <w:rsid w:val="00174E34"/>
    <w:rsid w:val="00174E48"/>
    <w:rsid w:val="0017503B"/>
    <w:rsid w:val="0017513E"/>
    <w:rsid w:val="0017524B"/>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99"/>
    <w:rsid w:val="00182446"/>
    <w:rsid w:val="0018252D"/>
    <w:rsid w:val="0018253B"/>
    <w:rsid w:val="001826D6"/>
    <w:rsid w:val="001826D8"/>
    <w:rsid w:val="00182789"/>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07"/>
    <w:rsid w:val="001846BA"/>
    <w:rsid w:val="0018474C"/>
    <w:rsid w:val="001847BC"/>
    <w:rsid w:val="00184875"/>
    <w:rsid w:val="00184889"/>
    <w:rsid w:val="001849ED"/>
    <w:rsid w:val="00184A1D"/>
    <w:rsid w:val="00184B5E"/>
    <w:rsid w:val="00184CF2"/>
    <w:rsid w:val="00184DA3"/>
    <w:rsid w:val="00184EF9"/>
    <w:rsid w:val="00184F38"/>
    <w:rsid w:val="00184F64"/>
    <w:rsid w:val="00184FDC"/>
    <w:rsid w:val="00185015"/>
    <w:rsid w:val="001850DA"/>
    <w:rsid w:val="0018518C"/>
    <w:rsid w:val="001852A8"/>
    <w:rsid w:val="001853B3"/>
    <w:rsid w:val="001853E9"/>
    <w:rsid w:val="001853ED"/>
    <w:rsid w:val="0018541C"/>
    <w:rsid w:val="00185488"/>
    <w:rsid w:val="001854B9"/>
    <w:rsid w:val="00185584"/>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CED"/>
    <w:rsid w:val="00186FF5"/>
    <w:rsid w:val="00187031"/>
    <w:rsid w:val="00187046"/>
    <w:rsid w:val="00187089"/>
    <w:rsid w:val="001870A9"/>
    <w:rsid w:val="001870E2"/>
    <w:rsid w:val="0018712E"/>
    <w:rsid w:val="00187135"/>
    <w:rsid w:val="001871B9"/>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70"/>
    <w:rsid w:val="00187B04"/>
    <w:rsid w:val="00187B0C"/>
    <w:rsid w:val="00187B5D"/>
    <w:rsid w:val="00187BC6"/>
    <w:rsid w:val="00187CDA"/>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EFF"/>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531"/>
    <w:rsid w:val="001946BB"/>
    <w:rsid w:val="0019471F"/>
    <w:rsid w:val="0019480F"/>
    <w:rsid w:val="001948A3"/>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DF"/>
    <w:rsid w:val="00196476"/>
    <w:rsid w:val="001964DE"/>
    <w:rsid w:val="00196711"/>
    <w:rsid w:val="00196727"/>
    <w:rsid w:val="00196965"/>
    <w:rsid w:val="00196A0C"/>
    <w:rsid w:val="00196A86"/>
    <w:rsid w:val="00196AD4"/>
    <w:rsid w:val="00196AD7"/>
    <w:rsid w:val="00196B51"/>
    <w:rsid w:val="00196B6C"/>
    <w:rsid w:val="00196C3E"/>
    <w:rsid w:val="00196C72"/>
    <w:rsid w:val="00196D33"/>
    <w:rsid w:val="00196E19"/>
    <w:rsid w:val="00196E7F"/>
    <w:rsid w:val="00196F8A"/>
    <w:rsid w:val="00196FF6"/>
    <w:rsid w:val="00197023"/>
    <w:rsid w:val="0019708C"/>
    <w:rsid w:val="00197377"/>
    <w:rsid w:val="001973FB"/>
    <w:rsid w:val="001974A7"/>
    <w:rsid w:val="0019754A"/>
    <w:rsid w:val="00197652"/>
    <w:rsid w:val="00197663"/>
    <w:rsid w:val="001976ED"/>
    <w:rsid w:val="001977E0"/>
    <w:rsid w:val="0019790A"/>
    <w:rsid w:val="0019790E"/>
    <w:rsid w:val="0019796F"/>
    <w:rsid w:val="00197C31"/>
    <w:rsid w:val="00197C5A"/>
    <w:rsid w:val="00197D5A"/>
    <w:rsid w:val="00197D7D"/>
    <w:rsid w:val="00197EFE"/>
    <w:rsid w:val="00197FAD"/>
    <w:rsid w:val="001A0054"/>
    <w:rsid w:val="001A00EF"/>
    <w:rsid w:val="001A010B"/>
    <w:rsid w:val="001A01EF"/>
    <w:rsid w:val="001A0299"/>
    <w:rsid w:val="001A02FD"/>
    <w:rsid w:val="001A035B"/>
    <w:rsid w:val="001A03F0"/>
    <w:rsid w:val="001A0414"/>
    <w:rsid w:val="001A0430"/>
    <w:rsid w:val="001A051E"/>
    <w:rsid w:val="001A05FF"/>
    <w:rsid w:val="001A0606"/>
    <w:rsid w:val="001A0640"/>
    <w:rsid w:val="001A0739"/>
    <w:rsid w:val="001A0992"/>
    <w:rsid w:val="001A0A3B"/>
    <w:rsid w:val="001A0ABB"/>
    <w:rsid w:val="001A0BD3"/>
    <w:rsid w:val="001A0BF9"/>
    <w:rsid w:val="001A0C27"/>
    <w:rsid w:val="001A0C7C"/>
    <w:rsid w:val="001A0D22"/>
    <w:rsid w:val="001A0DF4"/>
    <w:rsid w:val="001A0E11"/>
    <w:rsid w:val="001A0EDE"/>
    <w:rsid w:val="001A0FBF"/>
    <w:rsid w:val="001A1103"/>
    <w:rsid w:val="001A113D"/>
    <w:rsid w:val="001A120E"/>
    <w:rsid w:val="001A124F"/>
    <w:rsid w:val="001A1280"/>
    <w:rsid w:val="001A12EF"/>
    <w:rsid w:val="001A130F"/>
    <w:rsid w:val="001A1318"/>
    <w:rsid w:val="001A1370"/>
    <w:rsid w:val="001A13D2"/>
    <w:rsid w:val="001A15CC"/>
    <w:rsid w:val="001A1635"/>
    <w:rsid w:val="001A16BE"/>
    <w:rsid w:val="001A1753"/>
    <w:rsid w:val="001A17FA"/>
    <w:rsid w:val="001A1879"/>
    <w:rsid w:val="001A1986"/>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69"/>
    <w:rsid w:val="001A2B9A"/>
    <w:rsid w:val="001A2BFE"/>
    <w:rsid w:val="001A2C00"/>
    <w:rsid w:val="001A2C6F"/>
    <w:rsid w:val="001A2C78"/>
    <w:rsid w:val="001A2C88"/>
    <w:rsid w:val="001A2DD3"/>
    <w:rsid w:val="001A2E9C"/>
    <w:rsid w:val="001A2EA5"/>
    <w:rsid w:val="001A2EE8"/>
    <w:rsid w:val="001A2EFA"/>
    <w:rsid w:val="001A2F10"/>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9E"/>
    <w:rsid w:val="001A46B5"/>
    <w:rsid w:val="001A46CE"/>
    <w:rsid w:val="001A4886"/>
    <w:rsid w:val="001A49BC"/>
    <w:rsid w:val="001A4AD3"/>
    <w:rsid w:val="001A4AF7"/>
    <w:rsid w:val="001A4B48"/>
    <w:rsid w:val="001A4BAE"/>
    <w:rsid w:val="001A4C01"/>
    <w:rsid w:val="001A4D08"/>
    <w:rsid w:val="001A4D55"/>
    <w:rsid w:val="001A4D7E"/>
    <w:rsid w:val="001A4E88"/>
    <w:rsid w:val="001A4F6D"/>
    <w:rsid w:val="001A502E"/>
    <w:rsid w:val="001A50BD"/>
    <w:rsid w:val="001A50FE"/>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5AD"/>
    <w:rsid w:val="001A664D"/>
    <w:rsid w:val="001A6664"/>
    <w:rsid w:val="001A6846"/>
    <w:rsid w:val="001A6874"/>
    <w:rsid w:val="001A6896"/>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4F1"/>
    <w:rsid w:val="001B0764"/>
    <w:rsid w:val="001B08A6"/>
    <w:rsid w:val="001B09C0"/>
    <w:rsid w:val="001B0BB0"/>
    <w:rsid w:val="001B0DF6"/>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215A"/>
    <w:rsid w:val="001B21E5"/>
    <w:rsid w:val="001B22FC"/>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2D2"/>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E4F"/>
    <w:rsid w:val="001B5F94"/>
    <w:rsid w:val="001B5FE4"/>
    <w:rsid w:val="001B6022"/>
    <w:rsid w:val="001B609E"/>
    <w:rsid w:val="001B60C4"/>
    <w:rsid w:val="001B60F5"/>
    <w:rsid w:val="001B627B"/>
    <w:rsid w:val="001B631C"/>
    <w:rsid w:val="001B6333"/>
    <w:rsid w:val="001B640B"/>
    <w:rsid w:val="001B6573"/>
    <w:rsid w:val="001B65BB"/>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1"/>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27"/>
    <w:rsid w:val="001C00D3"/>
    <w:rsid w:val="001C013E"/>
    <w:rsid w:val="001C016E"/>
    <w:rsid w:val="001C0184"/>
    <w:rsid w:val="001C01F8"/>
    <w:rsid w:val="001C0295"/>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97"/>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B4E"/>
    <w:rsid w:val="001D4C73"/>
    <w:rsid w:val="001D4D95"/>
    <w:rsid w:val="001D4EAA"/>
    <w:rsid w:val="001D4FE2"/>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C4"/>
    <w:rsid w:val="001D60E9"/>
    <w:rsid w:val="001D6143"/>
    <w:rsid w:val="001D619D"/>
    <w:rsid w:val="001D61DD"/>
    <w:rsid w:val="001D63F7"/>
    <w:rsid w:val="001D64BA"/>
    <w:rsid w:val="001D6519"/>
    <w:rsid w:val="001D659A"/>
    <w:rsid w:val="001D667E"/>
    <w:rsid w:val="001D68A8"/>
    <w:rsid w:val="001D68BD"/>
    <w:rsid w:val="001D69EB"/>
    <w:rsid w:val="001D6AFE"/>
    <w:rsid w:val="001D6BF2"/>
    <w:rsid w:val="001D6C5B"/>
    <w:rsid w:val="001D6CB2"/>
    <w:rsid w:val="001D6DD1"/>
    <w:rsid w:val="001D6E1C"/>
    <w:rsid w:val="001D6E5B"/>
    <w:rsid w:val="001D7184"/>
    <w:rsid w:val="001D729F"/>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2F"/>
    <w:rsid w:val="001E26CC"/>
    <w:rsid w:val="001E270C"/>
    <w:rsid w:val="001E2791"/>
    <w:rsid w:val="001E2801"/>
    <w:rsid w:val="001E28E4"/>
    <w:rsid w:val="001E2ACF"/>
    <w:rsid w:val="001E2B09"/>
    <w:rsid w:val="001E2B8C"/>
    <w:rsid w:val="001E2BBC"/>
    <w:rsid w:val="001E2C20"/>
    <w:rsid w:val="001E2C46"/>
    <w:rsid w:val="001E2D2D"/>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69"/>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C9A"/>
    <w:rsid w:val="001E5CB1"/>
    <w:rsid w:val="001E5D2E"/>
    <w:rsid w:val="001E5D58"/>
    <w:rsid w:val="001E5D7F"/>
    <w:rsid w:val="001E5DA7"/>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4F0"/>
    <w:rsid w:val="001F051B"/>
    <w:rsid w:val="001F067B"/>
    <w:rsid w:val="001F0686"/>
    <w:rsid w:val="001F0733"/>
    <w:rsid w:val="001F073D"/>
    <w:rsid w:val="001F0916"/>
    <w:rsid w:val="001F0917"/>
    <w:rsid w:val="001F098C"/>
    <w:rsid w:val="001F0B0B"/>
    <w:rsid w:val="001F0B8D"/>
    <w:rsid w:val="001F0BF2"/>
    <w:rsid w:val="001F0C44"/>
    <w:rsid w:val="001F0CBC"/>
    <w:rsid w:val="001F0E30"/>
    <w:rsid w:val="001F0ED0"/>
    <w:rsid w:val="001F0EE0"/>
    <w:rsid w:val="001F0F45"/>
    <w:rsid w:val="001F0F5A"/>
    <w:rsid w:val="001F1051"/>
    <w:rsid w:val="001F10AF"/>
    <w:rsid w:val="001F1172"/>
    <w:rsid w:val="001F11E9"/>
    <w:rsid w:val="001F1407"/>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596"/>
    <w:rsid w:val="001F3610"/>
    <w:rsid w:val="001F3662"/>
    <w:rsid w:val="001F3703"/>
    <w:rsid w:val="001F3742"/>
    <w:rsid w:val="001F37BA"/>
    <w:rsid w:val="001F3811"/>
    <w:rsid w:val="001F3824"/>
    <w:rsid w:val="001F388D"/>
    <w:rsid w:val="001F3957"/>
    <w:rsid w:val="001F3A8A"/>
    <w:rsid w:val="001F3BBF"/>
    <w:rsid w:val="001F3D6A"/>
    <w:rsid w:val="001F3E2C"/>
    <w:rsid w:val="001F3FA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27C"/>
    <w:rsid w:val="001F5547"/>
    <w:rsid w:val="001F5554"/>
    <w:rsid w:val="001F55ED"/>
    <w:rsid w:val="001F5609"/>
    <w:rsid w:val="001F580A"/>
    <w:rsid w:val="001F586D"/>
    <w:rsid w:val="001F5983"/>
    <w:rsid w:val="001F5B51"/>
    <w:rsid w:val="001F5B5B"/>
    <w:rsid w:val="001F5B65"/>
    <w:rsid w:val="001F5C3F"/>
    <w:rsid w:val="001F5C81"/>
    <w:rsid w:val="001F5D39"/>
    <w:rsid w:val="001F5DB8"/>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B6C"/>
    <w:rsid w:val="001F6B97"/>
    <w:rsid w:val="001F6BBD"/>
    <w:rsid w:val="001F6C12"/>
    <w:rsid w:val="001F6C4E"/>
    <w:rsid w:val="001F6C88"/>
    <w:rsid w:val="001F6E50"/>
    <w:rsid w:val="001F6E75"/>
    <w:rsid w:val="001F6F59"/>
    <w:rsid w:val="001F6F63"/>
    <w:rsid w:val="001F6F8C"/>
    <w:rsid w:val="001F70D2"/>
    <w:rsid w:val="001F7190"/>
    <w:rsid w:val="001F71DB"/>
    <w:rsid w:val="001F7214"/>
    <w:rsid w:val="001F734D"/>
    <w:rsid w:val="001F73C7"/>
    <w:rsid w:val="001F7408"/>
    <w:rsid w:val="001F7427"/>
    <w:rsid w:val="001F762A"/>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57E"/>
    <w:rsid w:val="002005AA"/>
    <w:rsid w:val="002005B2"/>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377"/>
    <w:rsid w:val="00203426"/>
    <w:rsid w:val="002034D3"/>
    <w:rsid w:val="00203540"/>
    <w:rsid w:val="002037E7"/>
    <w:rsid w:val="00203830"/>
    <w:rsid w:val="00203911"/>
    <w:rsid w:val="00203AD7"/>
    <w:rsid w:val="00203BDF"/>
    <w:rsid w:val="00203CA3"/>
    <w:rsid w:val="00203CC0"/>
    <w:rsid w:val="00203CCB"/>
    <w:rsid w:val="00203E7D"/>
    <w:rsid w:val="00203FCA"/>
    <w:rsid w:val="00204169"/>
    <w:rsid w:val="002041AE"/>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827"/>
    <w:rsid w:val="002059DB"/>
    <w:rsid w:val="002059F7"/>
    <w:rsid w:val="002059FB"/>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2CC"/>
    <w:rsid w:val="00206300"/>
    <w:rsid w:val="00206355"/>
    <w:rsid w:val="0020638F"/>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68"/>
    <w:rsid w:val="00207F8D"/>
    <w:rsid w:val="00207FCD"/>
    <w:rsid w:val="00207FE1"/>
    <w:rsid w:val="00210074"/>
    <w:rsid w:val="0021010A"/>
    <w:rsid w:val="0021016B"/>
    <w:rsid w:val="00210170"/>
    <w:rsid w:val="002101CD"/>
    <w:rsid w:val="00210225"/>
    <w:rsid w:val="00210356"/>
    <w:rsid w:val="00210482"/>
    <w:rsid w:val="00210552"/>
    <w:rsid w:val="0021056F"/>
    <w:rsid w:val="002105A4"/>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541"/>
    <w:rsid w:val="002115C6"/>
    <w:rsid w:val="002115E4"/>
    <w:rsid w:val="0021173D"/>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8F"/>
    <w:rsid w:val="002148CA"/>
    <w:rsid w:val="002148CB"/>
    <w:rsid w:val="00214A85"/>
    <w:rsid w:val="00214A97"/>
    <w:rsid w:val="00214BB0"/>
    <w:rsid w:val="00214BBB"/>
    <w:rsid w:val="00214D77"/>
    <w:rsid w:val="00214D90"/>
    <w:rsid w:val="002150AF"/>
    <w:rsid w:val="002152A3"/>
    <w:rsid w:val="002152D1"/>
    <w:rsid w:val="00215450"/>
    <w:rsid w:val="002155E1"/>
    <w:rsid w:val="002156E0"/>
    <w:rsid w:val="002157A2"/>
    <w:rsid w:val="0021582D"/>
    <w:rsid w:val="00215960"/>
    <w:rsid w:val="0021596A"/>
    <w:rsid w:val="00215A3B"/>
    <w:rsid w:val="00215AD1"/>
    <w:rsid w:val="00215AF2"/>
    <w:rsid w:val="00215B0B"/>
    <w:rsid w:val="00215B42"/>
    <w:rsid w:val="00215C54"/>
    <w:rsid w:val="00215D6C"/>
    <w:rsid w:val="00215D71"/>
    <w:rsid w:val="00215DCD"/>
    <w:rsid w:val="00215ED6"/>
    <w:rsid w:val="00215EE2"/>
    <w:rsid w:val="00215F53"/>
    <w:rsid w:val="00216102"/>
    <w:rsid w:val="00216113"/>
    <w:rsid w:val="00216188"/>
    <w:rsid w:val="0021619A"/>
    <w:rsid w:val="002161A5"/>
    <w:rsid w:val="002162DB"/>
    <w:rsid w:val="00216306"/>
    <w:rsid w:val="0021630D"/>
    <w:rsid w:val="0021648E"/>
    <w:rsid w:val="0021657E"/>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3E"/>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C5"/>
    <w:rsid w:val="002214D1"/>
    <w:rsid w:val="00221547"/>
    <w:rsid w:val="002216F1"/>
    <w:rsid w:val="0022180D"/>
    <w:rsid w:val="00221936"/>
    <w:rsid w:val="002219F0"/>
    <w:rsid w:val="00221A2E"/>
    <w:rsid w:val="00221A3C"/>
    <w:rsid w:val="00221B7C"/>
    <w:rsid w:val="00221B8F"/>
    <w:rsid w:val="00221C41"/>
    <w:rsid w:val="00221CC5"/>
    <w:rsid w:val="00221CE9"/>
    <w:rsid w:val="00221DF9"/>
    <w:rsid w:val="00221EC6"/>
    <w:rsid w:val="00221EE8"/>
    <w:rsid w:val="002220C0"/>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CC8"/>
    <w:rsid w:val="00222DFD"/>
    <w:rsid w:val="00222E06"/>
    <w:rsid w:val="00222E4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C"/>
    <w:rsid w:val="002241FD"/>
    <w:rsid w:val="002241FE"/>
    <w:rsid w:val="00224208"/>
    <w:rsid w:val="002242A2"/>
    <w:rsid w:val="002242C4"/>
    <w:rsid w:val="002242CA"/>
    <w:rsid w:val="002242DB"/>
    <w:rsid w:val="00224333"/>
    <w:rsid w:val="002245FE"/>
    <w:rsid w:val="00224631"/>
    <w:rsid w:val="002247C3"/>
    <w:rsid w:val="00224841"/>
    <w:rsid w:val="00224842"/>
    <w:rsid w:val="002248E5"/>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7E2"/>
    <w:rsid w:val="00226AF2"/>
    <w:rsid w:val="00226B1A"/>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36"/>
    <w:rsid w:val="002307D7"/>
    <w:rsid w:val="0023090E"/>
    <w:rsid w:val="0023092C"/>
    <w:rsid w:val="00230A65"/>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E2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D12"/>
    <w:rsid w:val="00241D35"/>
    <w:rsid w:val="00241DCC"/>
    <w:rsid w:val="00241EA9"/>
    <w:rsid w:val="00241F85"/>
    <w:rsid w:val="00241FA3"/>
    <w:rsid w:val="00242077"/>
    <w:rsid w:val="002421ED"/>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E0A"/>
    <w:rsid w:val="00244E29"/>
    <w:rsid w:val="00244F48"/>
    <w:rsid w:val="00244FD4"/>
    <w:rsid w:val="002450E2"/>
    <w:rsid w:val="00245142"/>
    <w:rsid w:val="00245161"/>
    <w:rsid w:val="002451A6"/>
    <w:rsid w:val="0024520F"/>
    <w:rsid w:val="002452A6"/>
    <w:rsid w:val="00245442"/>
    <w:rsid w:val="0024547E"/>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A4"/>
    <w:rsid w:val="00246820"/>
    <w:rsid w:val="00246920"/>
    <w:rsid w:val="00246A27"/>
    <w:rsid w:val="00246B35"/>
    <w:rsid w:val="00246B37"/>
    <w:rsid w:val="00246BD4"/>
    <w:rsid w:val="00246C34"/>
    <w:rsid w:val="00246C3E"/>
    <w:rsid w:val="00246CD1"/>
    <w:rsid w:val="00246CD9"/>
    <w:rsid w:val="00246D6A"/>
    <w:rsid w:val="00246F05"/>
    <w:rsid w:val="00246F22"/>
    <w:rsid w:val="0024714D"/>
    <w:rsid w:val="0024714F"/>
    <w:rsid w:val="00247220"/>
    <w:rsid w:val="002473AC"/>
    <w:rsid w:val="002473C1"/>
    <w:rsid w:val="0024740F"/>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989"/>
    <w:rsid w:val="00250A15"/>
    <w:rsid w:val="00250A17"/>
    <w:rsid w:val="00250AA9"/>
    <w:rsid w:val="00250C56"/>
    <w:rsid w:val="00250CED"/>
    <w:rsid w:val="00250CF8"/>
    <w:rsid w:val="00250D86"/>
    <w:rsid w:val="00250DA9"/>
    <w:rsid w:val="00250E2C"/>
    <w:rsid w:val="00250E47"/>
    <w:rsid w:val="00250FC3"/>
    <w:rsid w:val="0025100D"/>
    <w:rsid w:val="002513D8"/>
    <w:rsid w:val="00251431"/>
    <w:rsid w:val="0025149D"/>
    <w:rsid w:val="002515BA"/>
    <w:rsid w:val="002515F3"/>
    <w:rsid w:val="002516DB"/>
    <w:rsid w:val="00251895"/>
    <w:rsid w:val="002518C9"/>
    <w:rsid w:val="002518EB"/>
    <w:rsid w:val="00251B07"/>
    <w:rsid w:val="00251B35"/>
    <w:rsid w:val="00251BAC"/>
    <w:rsid w:val="00251BF7"/>
    <w:rsid w:val="00251C3C"/>
    <w:rsid w:val="00251C7F"/>
    <w:rsid w:val="00251CC2"/>
    <w:rsid w:val="00251E88"/>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0F"/>
    <w:rsid w:val="00254489"/>
    <w:rsid w:val="0025468B"/>
    <w:rsid w:val="00254968"/>
    <w:rsid w:val="002549F1"/>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555"/>
    <w:rsid w:val="0025764E"/>
    <w:rsid w:val="00257657"/>
    <w:rsid w:val="00257658"/>
    <w:rsid w:val="0025765D"/>
    <w:rsid w:val="00257677"/>
    <w:rsid w:val="002576B4"/>
    <w:rsid w:val="00257737"/>
    <w:rsid w:val="002577F0"/>
    <w:rsid w:val="0025784D"/>
    <w:rsid w:val="0025785D"/>
    <w:rsid w:val="002579B5"/>
    <w:rsid w:val="00257B7F"/>
    <w:rsid w:val="00257BB6"/>
    <w:rsid w:val="00257BF3"/>
    <w:rsid w:val="00257C93"/>
    <w:rsid w:val="00257D38"/>
    <w:rsid w:val="00257D69"/>
    <w:rsid w:val="00257DE7"/>
    <w:rsid w:val="00257E6D"/>
    <w:rsid w:val="00257F81"/>
    <w:rsid w:val="00257F96"/>
    <w:rsid w:val="00257F9A"/>
    <w:rsid w:val="00260034"/>
    <w:rsid w:val="00260046"/>
    <w:rsid w:val="00260047"/>
    <w:rsid w:val="0026009A"/>
    <w:rsid w:val="002601BC"/>
    <w:rsid w:val="0026027E"/>
    <w:rsid w:val="00260304"/>
    <w:rsid w:val="002604A5"/>
    <w:rsid w:val="00260509"/>
    <w:rsid w:val="0026053C"/>
    <w:rsid w:val="002605EF"/>
    <w:rsid w:val="002608A0"/>
    <w:rsid w:val="00260916"/>
    <w:rsid w:val="00260955"/>
    <w:rsid w:val="00260B23"/>
    <w:rsid w:val="00260BC7"/>
    <w:rsid w:val="00260C95"/>
    <w:rsid w:val="00260CF3"/>
    <w:rsid w:val="00260D37"/>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9E"/>
    <w:rsid w:val="00261BBB"/>
    <w:rsid w:val="00261C27"/>
    <w:rsid w:val="00261C3A"/>
    <w:rsid w:val="00261C6F"/>
    <w:rsid w:val="00261D88"/>
    <w:rsid w:val="00261E0B"/>
    <w:rsid w:val="00261E59"/>
    <w:rsid w:val="00261EED"/>
    <w:rsid w:val="00261EFB"/>
    <w:rsid w:val="00262043"/>
    <w:rsid w:val="002620B2"/>
    <w:rsid w:val="002621A3"/>
    <w:rsid w:val="002621C6"/>
    <w:rsid w:val="002622E6"/>
    <w:rsid w:val="0026242C"/>
    <w:rsid w:val="002625B8"/>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94"/>
    <w:rsid w:val="002643BF"/>
    <w:rsid w:val="0026445E"/>
    <w:rsid w:val="002644F0"/>
    <w:rsid w:val="00264600"/>
    <w:rsid w:val="00264633"/>
    <w:rsid w:val="00264657"/>
    <w:rsid w:val="002646A2"/>
    <w:rsid w:val="002646F4"/>
    <w:rsid w:val="00264814"/>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F1"/>
    <w:rsid w:val="00266DF9"/>
    <w:rsid w:val="00266E28"/>
    <w:rsid w:val="00266F2B"/>
    <w:rsid w:val="00266F4C"/>
    <w:rsid w:val="00266FAE"/>
    <w:rsid w:val="0026701C"/>
    <w:rsid w:val="0026704A"/>
    <w:rsid w:val="0026708D"/>
    <w:rsid w:val="00267194"/>
    <w:rsid w:val="002671E1"/>
    <w:rsid w:val="0026720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B5"/>
    <w:rsid w:val="00270334"/>
    <w:rsid w:val="00270538"/>
    <w:rsid w:val="002705B5"/>
    <w:rsid w:val="002706A4"/>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7A"/>
    <w:rsid w:val="0027103C"/>
    <w:rsid w:val="0027104C"/>
    <w:rsid w:val="002710A4"/>
    <w:rsid w:val="0027128A"/>
    <w:rsid w:val="002712B9"/>
    <w:rsid w:val="0027133B"/>
    <w:rsid w:val="002713BF"/>
    <w:rsid w:val="00271400"/>
    <w:rsid w:val="0027140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D4"/>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F7"/>
    <w:rsid w:val="00273812"/>
    <w:rsid w:val="0027389A"/>
    <w:rsid w:val="00273A69"/>
    <w:rsid w:val="00273C98"/>
    <w:rsid w:val="00273CC3"/>
    <w:rsid w:val="00273D00"/>
    <w:rsid w:val="00273D0F"/>
    <w:rsid w:val="00273DA3"/>
    <w:rsid w:val="00273DB7"/>
    <w:rsid w:val="00273E05"/>
    <w:rsid w:val="00273EE6"/>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35"/>
    <w:rsid w:val="0027653E"/>
    <w:rsid w:val="002765DB"/>
    <w:rsid w:val="00276837"/>
    <w:rsid w:val="00276896"/>
    <w:rsid w:val="00276A11"/>
    <w:rsid w:val="00276A5D"/>
    <w:rsid w:val="00276A70"/>
    <w:rsid w:val="00276AA6"/>
    <w:rsid w:val="00276B08"/>
    <w:rsid w:val="00276BB9"/>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2"/>
    <w:rsid w:val="002800D7"/>
    <w:rsid w:val="00280266"/>
    <w:rsid w:val="0028027F"/>
    <w:rsid w:val="0028034E"/>
    <w:rsid w:val="00280468"/>
    <w:rsid w:val="00280563"/>
    <w:rsid w:val="0028077A"/>
    <w:rsid w:val="0028088C"/>
    <w:rsid w:val="0028094E"/>
    <w:rsid w:val="002809FD"/>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7E8"/>
    <w:rsid w:val="002829B6"/>
    <w:rsid w:val="00282A37"/>
    <w:rsid w:val="00282A98"/>
    <w:rsid w:val="00282BFA"/>
    <w:rsid w:val="0028301C"/>
    <w:rsid w:val="00283206"/>
    <w:rsid w:val="0028320E"/>
    <w:rsid w:val="00283290"/>
    <w:rsid w:val="0028353F"/>
    <w:rsid w:val="00283581"/>
    <w:rsid w:val="002835B9"/>
    <w:rsid w:val="002835FA"/>
    <w:rsid w:val="00283611"/>
    <w:rsid w:val="00283649"/>
    <w:rsid w:val="00283677"/>
    <w:rsid w:val="00283763"/>
    <w:rsid w:val="00283786"/>
    <w:rsid w:val="00283882"/>
    <w:rsid w:val="002839D2"/>
    <w:rsid w:val="00283AF4"/>
    <w:rsid w:val="00283BDB"/>
    <w:rsid w:val="00283C8E"/>
    <w:rsid w:val="00283CA8"/>
    <w:rsid w:val="00283DDB"/>
    <w:rsid w:val="00283E11"/>
    <w:rsid w:val="00283EE6"/>
    <w:rsid w:val="00283F19"/>
    <w:rsid w:val="00283F4D"/>
    <w:rsid w:val="00283F5D"/>
    <w:rsid w:val="0028417F"/>
    <w:rsid w:val="00284190"/>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89"/>
    <w:rsid w:val="002857C7"/>
    <w:rsid w:val="00285995"/>
    <w:rsid w:val="002859C9"/>
    <w:rsid w:val="00285A14"/>
    <w:rsid w:val="00285ABC"/>
    <w:rsid w:val="00285B2C"/>
    <w:rsid w:val="00285BE2"/>
    <w:rsid w:val="00285C15"/>
    <w:rsid w:val="00285C42"/>
    <w:rsid w:val="00285C6F"/>
    <w:rsid w:val="00285CAC"/>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FE"/>
    <w:rsid w:val="00286B25"/>
    <w:rsid w:val="00286CB6"/>
    <w:rsid w:val="00286D2B"/>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262"/>
    <w:rsid w:val="00292285"/>
    <w:rsid w:val="00292368"/>
    <w:rsid w:val="00292409"/>
    <w:rsid w:val="00292459"/>
    <w:rsid w:val="00292474"/>
    <w:rsid w:val="00292538"/>
    <w:rsid w:val="00292585"/>
    <w:rsid w:val="002925F1"/>
    <w:rsid w:val="00292641"/>
    <w:rsid w:val="0029264E"/>
    <w:rsid w:val="002926C7"/>
    <w:rsid w:val="002926F3"/>
    <w:rsid w:val="00292779"/>
    <w:rsid w:val="002927D5"/>
    <w:rsid w:val="002927F2"/>
    <w:rsid w:val="0029287B"/>
    <w:rsid w:val="002928A8"/>
    <w:rsid w:val="002928D2"/>
    <w:rsid w:val="002928DB"/>
    <w:rsid w:val="00292992"/>
    <w:rsid w:val="00292A65"/>
    <w:rsid w:val="00292ADE"/>
    <w:rsid w:val="00292B4E"/>
    <w:rsid w:val="00292D9C"/>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2DB"/>
    <w:rsid w:val="00294325"/>
    <w:rsid w:val="002943A4"/>
    <w:rsid w:val="002943BB"/>
    <w:rsid w:val="002944E6"/>
    <w:rsid w:val="0029470D"/>
    <w:rsid w:val="002947E7"/>
    <w:rsid w:val="00294C2D"/>
    <w:rsid w:val="00294D01"/>
    <w:rsid w:val="00294D16"/>
    <w:rsid w:val="00294D33"/>
    <w:rsid w:val="00294F2A"/>
    <w:rsid w:val="002950CB"/>
    <w:rsid w:val="00295157"/>
    <w:rsid w:val="002952E2"/>
    <w:rsid w:val="002952EB"/>
    <w:rsid w:val="00295373"/>
    <w:rsid w:val="00295378"/>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A3"/>
    <w:rsid w:val="00295A34"/>
    <w:rsid w:val="00295A68"/>
    <w:rsid w:val="00295AB6"/>
    <w:rsid w:val="00295AEB"/>
    <w:rsid w:val="00295BE1"/>
    <w:rsid w:val="00295C43"/>
    <w:rsid w:val="00295F94"/>
    <w:rsid w:val="00295FE2"/>
    <w:rsid w:val="00296121"/>
    <w:rsid w:val="002961F2"/>
    <w:rsid w:val="00296228"/>
    <w:rsid w:val="00296243"/>
    <w:rsid w:val="00296279"/>
    <w:rsid w:val="002962DD"/>
    <w:rsid w:val="00296424"/>
    <w:rsid w:val="00296526"/>
    <w:rsid w:val="00296543"/>
    <w:rsid w:val="002965D5"/>
    <w:rsid w:val="00296722"/>
    <w:rsid w:val="00296B41"/>
    <w:rsid w:val="00296BB3"/>
    <w:rsid w:val="00296CA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9F"/>
    <w:rsid w:val="002A0B3A"/>
    <w:rsid w:val="002A0B5F"/>
    <w:rsid w:val="002A0BBE"/>
    <w:rsid w:val="002A0C54"/>
    <w:rsid w:val="002A0DB7"/>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CB"/>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95"/>
    <w:rsid w:val="002A37DC"/>
    <w:rsid w:val="002A3866"/>
    <w:rsid w:val="002A386A"/>
    <w:rsid w:val="002A38E1"/>
    <w:rsid w:val="002A3AD7"/>
    <w:rsid w:val="002A3BE0"/>
    <w:rsid w:val="002A3BF6"/>
    <w:rsid w:val="002A3D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E78"/>
    <w:rsid w:val="002A7F03"/>
    <w:rsid w:val="002A7F1C"/>
    <w:rsid w:val="002A7F80"/>
    <w:rsid w:val="002B004D"/>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226"/>
    <w:rsid w:val="002B13E4"/>
    <w:rsid w:val="002B1402"/>
    <w:rsid w:val="002B1457"/>
    <w:rsid w:val="002B14D8"/>
    <w:rsid w:val="002B1576"/>
    <w:rsid w:val="002B15AA"/>
    <w:rsid w:val="002B17E9"/>
    <w:rsid w:val="002B1896"/>
    <w:rsid w:val="002B18F4"/>
    <w:rsid w:val="002B1B88"/>
    <w:rsid w:val="002B1B93"/>
    <w:rsid w:val="002B1D3C"/>
    <w:rsid w:val="002B1EC8"/>
    <w:rsid w:val="002B1F27"/>
    <w:rsid w:val="002B1F53"/>
    <w:rsid w:val="002B1F5D"/>
    <w:rsid w:val="002B1FB6"/>
    <w:rsid w:val="002B2009"/>
    <w:rsid w:val="002B207B"/>
    <w:rsid w:val="002B20CA"/>
    <w:rsid w:val="002B21B8"/>
    <w:rsid w:val="002B21E0"/>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25"/>
    <w:rsid w:val="002B2D28"/>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22"/>
    <w:rsid w:val="002B6B6F"/>
    <w:rsid w:val="002B6C30"/>
    <w:rsid w:val="002B6C59"/>
    <w:rsid w:val="002B6D8D"/>
    <w:rsid w:val="002B6E64"/>
    <w:rsid w:val="002B6FA8"/>
    <w:rsid w:val="002B6FCF"/>
    <w:rsid w:val="002B7069"/>
    <w:rsid w:val="002B715B"/>
    <w:rsid w:val="002B7350"/>
    <w:rsid w:val="002B74C2"/>
    <w:rsid w:val="002B74EA"/>
    <w:rsid w:val="002B7583"/>
    <w:rsid w:val="002B76D4"/>
    <w:rsid w:val="002B76F3"/>
    <w:rsid w:val="002B7721"/>
    <w:rsid w:val="002B7874"/>
    <w:rsid w:val="002B7899"/>
    <w:rsid w:val="002B7929"/>
    <w:rsid w:val="002B79C6"/>
    <w:rsid w:val="002B79CD"/>
    <w:rsid w:val="002B7A77"/>
    <w:rsid w:val="002B7A90"/>
    <w:rsid w:val="002B7C02"/>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F28"/>
    <w:rsid w:val="002C1026"/>
    <w:rsid w:val="002C1098"/>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B3"/>
    <w:rsid w:val="002C21F4"/>
    <w:rsid w:val="002C2226"/>
    <w:rsid w:val="002C2279"/>
    <w:rsid w:val="002C2288"/>
    <w:rsid w:val="002C22F5"/>
    <w:rsid w:val="002C23D7"/>
    <w:rsid w:val="002C23F5"/>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2FF0"/>
    <w:rsid w:val="002C3234"/>
    <w:rsid w:val="002C32FF"/>
    <w:rsid w:val="002C3349"/>
    <w:rsid w:val="002C3361"/>
    <w:rsid w:val="002C33B5"/>
    <w:rsid w:val="002C33F7"/>
    <w:rsid w:val="002C3459"/>
    <w:rsid w:val="002C34B7"/>
    <w:rsid w:val="002C34D1"/>
    <w:rsid w:val="002C3518"/>
    <w:rsid w:val="002C3532"/>
    <w:rsid w:val="002C3570"/>
    <w:rsid w:val="002C359A"/>
    <w:rsid w:val="002C35EF"/>
    <w:rsid w:val="002C363D"/>
    <w:rsid w:val="002C366D"/>
    <w:rsid w:val="002C36B7"/>
    <w:rsid w:val="002C36BF"/>
    <w:rsid w:val="002C3712"/>
    <w:rsid w:val="002C3935"/>
    <w:rsid w:val="002C39A6"/>
    <w:rsid w:val="002C3A25"/>
    <w:rsid w:val="002C3B2A"/>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521"/>
    <w:rsid w:val="002C4907"/>
    <w:rsid w:val="002C49A8"/>
    <w:rsid w:val="002C4AD3"/>
    <w:rsid w:val="002C4B00"/>
    <w:rsid w:val="002C4C1B"/>
    <w:rsid w:val="002C4CE3"/>
    <w:rsid w:val="002C4D7E"/>
    <w:rsid w:val="002C4D87"/>
    <w:rsid w:val="002C5026"/>
    <w:rsid w:val="002C5050"/>
    <w:rsid w:val="002C5251"/>
    <w:rsid w:val="002C53CE"/>
    <w:rsid w:val="002C54E1"/>
    <w:rsid w:val="002C5560"/>
    <w:rsid w:val="002C55E7"/>
    <w:rsid w:val="002C56C4"/>
    <w:rsid w:val="002C5763"/>
    <w:rsid w:val="002C5782"/>
    <w:rsid w:val="002C5830"/>
    <w:rsid w:val="002C5912"/>
    <w:rsid w:val="002C5973"/>
    <w:rsid w:val="002C5A5C"/>
    <w:rsid w:val="002C5BEC"/>
    <w:rsid w:val="002C5C18"/>
    <w:rsid w:val="002C5C26"/>
    <w:rsid w:val="002C5C8E"/>
    <w:rsid w:val="002C5EED"/>
    <w:rsid w:val="002C60D0"/>
    <w:rsid w:val="002C6209"/>
    <w:rsid w:val="002C6334"/>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D7C"/>
    <w:rsid w:val="002D2DBC"/>
    <w:rsid w:val="002D2DC5"/>
    <w:rsid w:val="002D2E39"/>
    <w:rsid w:val="002D2F6D"/>
    <w:rsid w:val="002D303D"/>
    <w:rsid w:val="002D305A"/>
    <w:rsid w:val="002D308A"/>
    <w:rsid w:val="002D3204"/>
    <w:rsid w:val="002D3240"/>
    <w:rsid w:val="002D3300"/>
    <w:rsid w:val="002D33EB"/>
    <w:rsid w:val="002D3465"/>
    <w:rsid w:val="002D3475"/>
    <w:rsid w:val="002D3526"/>
    <w:rsid w:val="002D355B"/>
    <w:rsid w:val="002D355E"/>
    <w:rsid w:val="002D3699"/>
    <w:rsid w:val="002D36A2"/>
    <w:rsid w:val="002D3774"/>
    <w:rsid w:val="002D3782"/>
    <w:rsid w:val="002D382B"/>
    <w:rsid w:val="002D3958"/>
    <w:rsid w:val="002D399D"/>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28"/>
    <w:rsid w:val="002D6266"/>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40A8"/>
    <w:rsid w:val="002E4167"/>
    <w:rsid w:val="002E4241"/>
    <w:rsid w:val="002E4307"/>
    <w:rsid w:val="002E4313"/>
    <w:rsid w:val="002E4407"/>
    <w:rsid w:val="002E4415"/>
    <w:rsid w:val="002E4451"/>
    <w:rsid w:val="002E4467"/>
    <w:rsid w:val="002E449F"/>
    <w:rsid w:val="002E461B"/>
    <w:rsid w:val="002E473C"/>
    <w:rsid w:val="002E47FD"/>
    <w:rsid w:val="002E4850"/>
    <w:rsid w:val="002E4A82"/>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E1A"/>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7F2"/>
    <w:rsid w:val="002E786C"/>
    <w:rsid w:val="002E792D"/>
    <w:rsid w:val="002E7962"/>
    <w:rsid w:val="002E7AB9"/>
    <w:rsid w:val="002E7ADC"/>
    <w:rsid w:val="002E7B18"/>
    <w:rsid w:val="002E7B68"/>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A8"/>
    <w:rsid w:val="002F1ABD"/>
    <w:rsid w:val="002F1ACE"/>
    <w:rsid w:val="002F1BC0"/>
    <w:rsid w:val="002F1BCB"/>
    <w:rsid w:val="002F1C8E"/>
    <w:rsid w:val="002F1DB6"/>
    <w:rsid w:val="002F1EC2"/>
    <w:rsid w:val="002F222B"/>
    <w:rsid w:val="002F224F"/>
    <w:rsid w:val="002F22AD"/>
    <w:rsid w:val="002F22F2"/>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25D"/>
    <w:rsid w:val="002F3270"/>
    <w:rsid w:val="002F334A"/>
    <w:rsid w:val="002F33DE"/>
    <w:rsid w:val="002F33E6"/>
    <w:rsid w:val="002F33EB"/>
    <w:rsid w:val="002F3410"/>
    <w:rsid w:val="002F3421"/>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E63"/>
    <w:rsid w:val="002F5E9B"/>
    <w:rsid w:val="002F5FB2"/>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A84"/>
    <w:rsid w:val="002F6B8D"/>
    <w:rsid w:val="002F6C6E"/>
    <w:rsid w:val="002F6E0D"/>
    <w:rsid w:val="002F6FCE"/>
    <w:rsid w:val="002F7064"/>
    <w:rsid w:val="002F7090"/>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5A"/>
    <w:rsid w:val="003020C2"/>
    <w:rsid w:val="003021FB"/>
    <w:rsid w:val="00302324"/>
    <w:rsid w:val="00302491"/>
    <w:rsid w:val="003024B3"/>
    <w:rsid w:val="0030264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E09"/>
    <w:rsid w:val="00303E86"/>
    <w:rsid w:val="00303EB6"/>
    <w:rsid w:val="00303FD0"/>
    <w:rsid w:val="0030404D"/>
    <w:rsid w:val="00304052"/>
    <w:rsid w:val="003040BC"/>
    <w:rsid w:val="003041D5"/>
    <w:rsid w:val="00304302"/>
    <w:rsid w:val="003043F9"/>
    <w:rsid w:val="003046E6"/>
    <w:rsid w:val="00304918"/>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C2"/>
    <w:rsid w:val="00307BFC"/>
    <w:rsid w:val="00307C7E"/>
    <w:rsid w:val="00307DA9"/>
    <w:rsid w:val="00307DB4"/>
    <w:rsid w:val="00307DE7"/>
    <w:rsid w:val="00307E10"/>
    <w:rsid w:val="00307E65"/>
    <w:rsid w:val="00307EA5"/>
    <w:rsid w:val="00307F0D"/>
    <w:rsid w:val="00307FF9"/>
    <w:rsid w:val="00307FFC"/>
    <w:rsid w:val="003101CB"/>
    <w:rsid w:val="0031026E"/>
    <w:rsid w:val="00310448"/>
    <w:rsid w:val="00310477"/>
    <w:rsid w:val="0031077C"/>
    <w:rsid w:val="003108B3"/>
    <w:rsid w:val="003109C4"/>
    <w:rsid w:val="00310A02"/>
    <w:rsid w:val="00310AD6"/>
    <w:rsid w:val="00310B29"/>
    <w:rsid w:val="00310BAE"/>
    <w:rsid w:val="00310BD9"/>
    <w:rsid w:val="00310C2C"/>
    <w:rsid w:val="00311080"/>
    <w:rsid w:val="00311106"/>
    <w:rsid w:val="00311172"/>
    <w:rsid w:val="003112A4"/>
    <w:rsid w:val="003113BE"/>
    <w:rsid w:val="0031152F"/>
    <w:rsid w:val="003115C6"/>
    <w:rsid w:val="00311656"/>
    <w:rsid w:val="003116D4"/>
    <w:rsid w:val="003116DD"/>
    <w:rsid w:val="003116E2"/>
    <w:rsid w:val="00311772"/>
    <w:rsid w:val="003119EF"/>
    <w:rsid w:val="00311A6F"/>
    <w:rsid w:val="00311AB8"/>
    <w:rsid w:val="00311C10"/>
    <w:rsid w:val="00311CEC"/>
    <w:rsid w:val="00311D24"/>
    <w:rsid w:val="00311E05"/>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EE"/>
    <w:rsid w:val="00312856"/>
    <w:rsid w:val="00312871"/>
    <w:rsid w:val="00312880"/>
    <w:rsid w:val="0031293B"/>
    <w:rsid w:val="00312954"/>
    <w:rsid w:val="00312973"/>
    <w:rsid w:val="00312AB9"/>
    <w:rsid w:val="00312B21"/>
    <w:rsid w:val="00312BA8"/>
    <w:rsid w:val="00312CF5"/>
    <w:rsid w:val="00312D1E"/>
    <w:rsid w:val="00312D53"/>
    <w:rsid w:val="00312E44"/>
    <w:rsid w:val="00312F00"/>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71F"/>
    <w:rsid w:val="0032093E"/>
    <w:rsid w:val="00320993"/>
    <w:rsid w:val="00320BFF"/>
    <w:rsid w:val="00320C69"/>
    <w:rsid w:val="00320C8D"/>
    <w:rsid w:val="00320D0F"/>
    <w:rsid w:val="00320D10"/>
    <w:rsid w:val="00320DBB"/>
    <w:rsid w:val="00320DBF"/>
    <w:rsid w:val="00320DDF"/>
    <w:rsid w:val="00320DEB"/>
    <w:rsid w:val="00320F80"/>
    <w:rsid w:val="0032108C"/>
    <w:rsid w:val="0032109C"/>
    <w:rsid w:val="0032146F"/>
    <w:rsid w:val="003214AA"/>
    <w:rsid w:val="003215C0"/>
    <w:rsid w:val="00321635"/>
    <w:rsid w:val="00321855"/>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04"/>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74"/>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97"/>
    <w:rsid w:val="00330377"/>
    <w:rsid w:val="00330392"/>
    <w:rsid w:val="0033052E"/>
    <w:rsid w:val="00330532"/>
    <w:rsid w:val="003305F0"/>
    <w:rsid w:val="00330691"/>
    <w:rsid w:val="003306E1"/>
    <w:rsid w:val="003306F1"/>
    <w:rsid w:val="003308E7"/>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15"/>
    <w:rsid w:val="0033294A"/>
    <w:rsid w:val="00332973"/>
    <w:rsid w:val="00332A17"/>
    <w:rsid w:val="00332A3F"/>
    <w:rsid w:val="00332BE3"/>
    <w:rsid w:val="00332E62"/>
    <w:rsid w:val="003330E7"/>
    <w:rsid w:val="003330FA"/>
    <w:rsid w:val="00333284"/>
    <w:rsid w:val="003332F0"/>
    <w:rsid w:val="003333CC"/>
    <w:rsid w:val="00333572"/>
    <w:rsid w:val="00333604"/>
    <w:rsid w:val="00333611"/>
    <w:rsid w:val="0033362E"/>
    <w:rsid w:val="00333649"/>
    <w:rsid w:val="003336EA"/>
    <w:rsid w:val="003338F7"/>
    <w:rsid w:val="00333902"/>
    <w:rsid w:val="003339AD"/>
    <w:rsid w:val="003339B1"/>
    <w:rsid w:val="00333A92"/>
    <w:rsid w:val="00333B76"/>
    <w:rsid w:val="00333B99"/>
    <w:rsid w:val="00333C2E"/>
    <w:rsid w:val="00333C30"/>
    <w:rsid w:val="00333C64"/>
    <w:rsid w:val="00333D33"/>
    <w:rsid w:val="00333E55"/>
    <w:rsid w:val="00334009"/>
    <w:rsid w:val="003340C7"/>
    <w:rsid w:val="003340CE"/>
    <w:rsid w:val="00334111"/>
    <w:rsid w:val="003341C9"/>
    <w:rsid w:val="003342B8"/>
    <w:rsid w:val="003343FE"/>
    <w:rsid w:val="0033442C"/>
    <w:rsid w:val="003344AF"/>
    <w:rsid w:val="003345C3"/>
    <w:rsid w:val="003345C7"/>
    <w:rsid w:val="00334699"/>
    <w:rsid w:val="003346E8"/>
    <w:rsid w:val="0033475F"/>
    <w:rsid w:val="0033480F"/>
    <w:rsid w:val="00334911"/>
    <w:rsid w:val="003349B1"/>
    <w:rsid w:val="00334A04"/>
    <w:rsid w:val="00334A15"/>
    <w:rsid w:val="00334B11"/>
    <w:rsid w:val="00334B93"/>
    <w:rsid w:val="00334BB5"/>
    <w:rsid w:val="00334BCF"/>
    <w:rsid w:val="00334C7C"/>
    <w:rsid w:val="00334C8E"/>
    <w:rsid w:val="00334C90"/>
    <w:rsid w:val="00334C94"/>
    <w:rsid w:val="00334CD2"/>
    <w:rsid w:val="00334CD5"/>
    <w:rsid w:val="00334D94"/>
    <w:rsid w:val="00334E46"/>
    <w:rsid w:val="00334EC1"/>
    <w:rsid w:val="00335034"/>
    <w:rsid w:val="00335051"/>
    <w:rsid w:val="003350D0"/>
    <w:rsid w:val="003350EB"/>
    <w:rsid w:val="0033516B"/>
    <w:rsid w:val="003352F0"/>
    <w:rsid w:val="00335308"/>
    <w:rsid w:val="0033565D"/>
    <w:rsid w:val="00335795"/>
    <w:rsid w:val="003358CE"/>
    <w:rsid w:val="00335943"/>
    <w:rsid w:val="00335AD3"/>
    <w:rsid w:val="00335AD5"/>
    <w:rsid w:val="00335B44"/>
    <w:rsid w:val="00335BA8"/>
    <w:rsid w:val="00335CB9"/>
    <w:rsid w:val="00335D06"/>
    <w:rsid w:val="00335D25"/>
    <w:rsid w:val="00335E25"/>
    <w:rsid w:val="00335EEC"/>
    <w:rsid w:val="00336037"/>
    <w:rsid w:val="0033607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ABE"/>
    <w:rsid w:val="00342B95"/>
    <w:rsid w:val="00342BDF"/>
    <w:rsid w:val="00342CCB"/>
    <w:rsid w:val="00342E28"/>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7A1"/>
    <w:rsid w:val="003447F3"/>
    <w:rsid w:val="0034480A"/>
    <w:rsid w:val="00344877"/>
    <w:rsid w:val="00344926"/>
    <w:rsid w:val="0034499F"/>
    <w:rsid w:val="00344A0F"/>
    <w:rsid w:val="00344C65"/>
    <w:rsid w:val="00344D6E"/>
    <w:rsid w:val="0034502A"/>
    <w:rsid w:val="0034504F"/>
    <w:rsid w:val="003450C0"/>
    <w:rsid w:val="003451B9"/>
    <w:rsid w:val="003451F5"/>
    <w:rsid w:val="0034523B"/>
    <w:rsid w:val="00345375"/>
    <w:rsid w:val="003453C2"/>
    <w:rsid w:val="003457AE"/>
    <w:rsid w:val="00345802"/>
    <w:rsid w:val="00345807"/>
    <w:rsid w:val="003458A0"/>
    <w:rsid w:val="0034591A"/>
    <w:rsid w:val="00345985"/>
    <w:rsid w:val="003459BA"/>
    <w:rsid w:val="00345A78"/>
    <w:rsid w:val="00345B7E"/>
    <w:rsid w:val="00345B95"/>
    <w:rsid w:val="00345BE1"/>
    <w:rsid w:val="00345EC2"/>
    <w:rsid w:val="00345EF4"/>
    <w:rsid w:val="00345F06"/>
    <w:rsid w:val="0034607C"/>
    <w:rsid w:val="003460A9"/>
    <w:rsid w:val="00346171"/>
    <w:rsid w:val="00346199"/>
    <w:rsid w:val="0034622C"/>
    <w:rsid w:val="00346277"/>
    <w:rsid w:val="003462BE"/>
    <w:rsid w:val="00346400"/>
    <w:rsid w:val="003464A4"/>
    <w:rsid w:val="003464B4"/>
    <w:rsid w:val="00346706"/>
    <w:rsid w:val="00346712"/>
    <w:rsid w:val="00346754"/>
    <w:rsid w:val="00346789"/>
    <w:rsid w:val="00346844"/>
    <w:rsid w:val="0034685B"/>
    <w:rsid w:val="0034688E"/>
    <w:rsid w:val="003468BE"/>
    <w:rsid w:val="003468CB"/>
    <w:rsid w:val="003468F7"/>
    <w:rsid w:val="00346922"/>
    <w:rsid w:val="00346AF7"/>
    <w:rsid w:val="00346CE5"/>
    <w:rsid w:val="00346CF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85"/>
    <w:rsid w:val="003478A7"/>
    <w:rsid w:val="003478B9"/>
    <w:rsid w:val="003478DD"/>
    <w:rsid w:val="0034792C"/>
    <w:rsid w:val="00347A48"/>
    <w:rsid w:val="00347B2B"/>
    <w:rsid w:val="00347B3E"/>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9"/>
    <w:rsid w:val="003529C6"/>
    <w:rsid w:val="00352ABD"/>
    <w:rsid w:val="00352C32"/>
    <w:rsid w:val="00352C7D"/>
    <w:rsid w:val="00352D2E"/>
    <w:rsid w:val="00352D85"/>
    <w:rsid w:val="00352EAF"/>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072"/>
    <w:rsid w:val="00357114"/>
    <w:rsid w:val="00357347"/>
    <w:rsid w:val="00357417"/>
    <w:rsid w:val="00357472"/>
    <w:rsid w:val="003575F5"/>
    <w:rsid w:val="003576C3"/>
    <w:rsid w:val="003577AF"/>
    <w:rsid w:val="00357815"/>
    <w:rsid w:val="003578FC"/>
    <w:rsid w:val="00357AC6"/>
    <w:rsid w:val="00357B0B"/>
    <w:rsid w:val="00357B7C"/>
    <w:rsid w:val="00360105"/>
    <w:rsid w:val="00360156"/>
    <w:rsid w:val="00360204"/>
    <w:rsid w:val="0036051A"/>
    <w:rsid w:val="0036066A"/>
    <w:rsid w:val="003606D2"/>
    <w:rsid w:val="003606FF"/>
    <w:rsid w:val="003607D1"/>
    <w:rsid w:val="00360949"/>
    <w:rsid w:val="003609D5"/>
    <w:rsid w:val="00360A0E"/>
    <w:rsid w:val="00360D3E"/>
    <w:rsid w:val="00360EBF"/>
    <w:rsid w:val="00360EE5"/>
    <w:rsid w:val="00360F87"/>
    <w:rsid w:val="00361043"/>
    <w:rsid w:val="00361059"/>
    <w:rsid w:val="0036108C"/>
    <w:rsid w:val="003610D0"/>
    <w:rsid w:val="003611D8"/>
    <w:rsid w:val="00361240"/>
    <w:rsid w:val="0036128B"/>
    <w:rsid w:val="0036136A"/>
    <w:rsid w:val="0036136F"/>
    <w:rsid w:val="003613B3"/>
    <w:rsid w:val="00361466"/>
    <w:rsid w:val="00361478"/>
    <w:rsid w:val="00361564"/>
    <w:rsid w:val="003615A4"/>
    <w:rsid w:val="003615F4"/>
    <w:rsid w:val="00361661"/>
    <w:rsid w:val="00361670"/>
    <w:rsid w:val="003617CF"/>
    <w:rsid w:val="00361952"/>
    <w:rsid w:val="00361C83"/>
    <w:rsid w:val="00361CFF"/>
    <w:rsid w:val="00361F3A"/>
    <w:rsid w:val="00362123"/>
    <w:rsid w:val="00362154"/>
    <w:rsid w:val="0036226A"/>
    <w:rsid w:val="00362351"/>
    <w:rsid w:val="00362433"/>
    <w:rsid w:val="00362438"/>
    <w:rsid w:val="00362489"/>
    <w:rsid w:val="00362495"/>
    <w:rsid w:val="0036254C"/>
    <w:rsid w:val="003625C4"/>
    <w:rsid w:val="00362697"/>
    <w:rsid w:val="0036284A"/>
    <w:rsid w:val="00362926"/>
    <w:rsid w:val="0036292D"/>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AD"/>
    <w:rsid w:val="003647EF"/>
    <w:rsid w:val="0036480B"/>
    <w:rsid w:val="00364828"/>
    <w:rsid w:val="0036482B"/>
    <w:rsid w:val="00364969"/>
    <w:rsid w:val="00364DC2"/>
    <w:rsid w:val="00365061"/>
    <w:rsid w:val="003651D8"/>
    <w:rsid w:val="00365287"/>
    <w:rsid w:val="003652E5"/>
    <w:rsid w:val="0036534A"/>
    <w:rsid w:val="00365388"/>
    <w:rsid w:val="0036539A"/>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0"/>
    <w:rsid w:val="00372F2E"/>
    <w:rsid w:val="0037308A"/>
    <w:rsid w:val="003731FE"/>
    <w:rsid w:val="00373345"/>
    <w:rsid w:val="003733F1"/>
    <w:rsid w:val="003734B2"/>
    <w:rsid w:val="003734FF"/>
    <w:rsid w:val="0037355E"/>
    <w:rsid w:val="0037363D"/>
    <w:rsid w:val="00373668"/>
    <w:rsid w:val="0037368A"/>
    <w:rsid w:val="003736A4"/>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611"/>
    <w:rsid w:val="0037662B"/>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8"/>
    <w:rsid w:val="0038138F"/>
    <w:rsid w:val="003813B1"/>
    <w:rsid w:val="003813B4"/>
    <w:rsid w:val="00381538"/>
    <w:rsid w:val="003816C5"/>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01D"/>
    <w:rsid w:val="00383154"/>
    <w:rsid w:val="0038316B"/>
    <w:rsid w:val="00383218"/>
    <w:rsid w:val="00383455"/>
    <w:rsid w:val="0038345B"/>
    <w:rsid w:val="00383472"/>
    <w:rsid w:val="0038347B"/>
    <w:rsid w:val="0038362C"/>
    <w:rsid w:val="00383632"/>
    <w:rsid w:val="00383638"/>
    <w:rsid w:val="003836BB"/>
    <w:rsid w:val="003837AB"/>
    <w:rsid w:val="00383820"/>
    <w:rsid w:val="0038395D"/>
    <w:rsid w:val="00383A0E"/>
    <w:rsid w:val="00383B0F"/>
    <w:rsid w:val="00383BA3"/>
    <w:rsid w:val="00383C65"/>
    <w:rsid w:val="00383C7B"/>
    <w:rsid w:val="00383C88"/>
    <w:rsid w:val="00383DA8"/>
    <w:rsid w:val="00383E88"/>
    <w:rsid w:val="00383E8F"/>
    <w:rsid w:val="00383EB0"/>
    <w:rsid w:val="00383F39"/>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28"/>
    <w:rsid w:val="00385C42"/>
    <w:rsid w:val="00385E70"/>
    <w:rsid w:val="00385EC0"/>
    <w:rsid w:val="00385F66"/>
    <w:rsid w:val="003860BF"/>
    <w:rsid w:val="00386145"/>
    <w:rsid w:val="003862BB"/>
    <w:rsid w:val="0038632F"/>
    <w:rsid w:val="00386355"/>
    <w:rsid w:val="003863C4"/>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607"/>
    <w:rsid w:val="00393634"/>
    <w:rsid w:val="00393797"/>
    <w:rsid w:val="0039387B"/>
    <w:rsid w:val="003938B8"/>
    <w:rsid w:val="003938E2"/>
    <w:rsid w:val="00393A45"/>
    <w:rsid w:val="00393B4A"/>
    <w:rsid w:val="00393C62"/>
    <w:rsid w:val="00393E03"/>
    <w:rsid w:val="00393E4A"/>
    <w:rsid w:val="00393E85"/>
    <w:rsid w:val="00393ED6"/>
    <w:rsid w:val="00393F88"/>
    <w:rsid w:val="00393FE8"/>
    <w:rsid w:val="0039405D"/>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A9"/>
    <w:rsid w:val="00395FD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90"/>
    <w:rsid w:val="00397295"/>
    <w:rsid w:val="00397629"/>
    <w:rsid w:val="003976B9"/>
    <w:rsid w:val="003976BD"/>
    <w:rsid w:val="00397738"/>
    <w:rsid w:val="0039781D"/>
    <w:rsid w:val="00397837"/>
    <w:rsid w:val="003978BC"/>
    <w:rsid w:val="003979BC"/>
    <w:rsid w:val="00397B08"/>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90"/>
    <w:rsid w:val="003A12F4"/>
    <w:rsid w:val="003A132D"/>
    <w:rsid w:val="003A1394"/>
    <w:rsid w:val="003A13A3"/>
    <w:rsid w:val="003A162D"/>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509"/>
    <w:rsid w:val="003A2605"/>
    <w:rsid w:val="003A2645"/>
    <w:rsid w:val="003A26D9"/>
    <w:rsid w:val="003A28D3"/>
    <w:rsid w:val="003A28DD"/>
    <w:rsid w:val="003A28E8"/>
    <w:rsid w:val="003A2910"/>
    <w:rsid w:val="003A291F"/>
    <w:rsid w:val="003A297E"/>
    <w:rsid w:val="003A2A18"/>
    <w:rsid w:val="003A2AE0"/>
    <w:rsid w:val="003A2AE5"/>
    <w:rsid w:val="003A2AFE"/>
    <w:rsid w:val="003A2B65"/>
    <w:rsid w:val="003A2BBF"/>
    <w:rsid w:val="003A2CA5"/>
    <w:rsid w:val="003A2CC5"/>
    <w:rsid w:val="003A2D23"/>
    <w:rsid w:val="003A2DDB"/>
    <w:rsid w:val="003A2DEE"/>
    <w:rsid w:val="003A2FBC"/>
    <w:rsid w:val="003A2FEE"/>
    <w:rsid w:val="003A3231"/>
    <w:rsid w:val="003A32B2"/>
    <w:rsid w:val="003A3334"/>
    <w:rsid w:val="003A349B"/>
    <w:rsid w:val="003A34DA"/>
    <w:rsid w:val="003A3507"/>
    <w:rsid w:val="003A375F"/>
    <w:rsid w:val="003A37D0"/>
    <w:rsid w:val="003A380D"/>
    <w:rsid w:val="003A38B9"/>
    <w:rsid w:val="003A3935"/>
    <w:rsid w:val="003A3991"/>
    <w:rsid w:val="003A39DD"/>
    <w:rsid w:val="003A3A0D"/>
    <w:rsid w:val="003A3ADC"/>
    <w:rsid w:val="003A3C0E"/>
    <w:rsid w:val="003A3D0B"/>
    <w:rsid w:val="003A3E0B"/>
    <w:rsid w:val="003A3EC0"/>
    <w:rsid w:val="003A3F0C"/>
    <w:rsid w:val="003A4043"/>
    <w:rsid w:val="003A40B6"/>
    <w:rsid w:val="003A4122"/>
    <w:rsid w:val="003A41BF"/>
    <w:rsid w:val="003A4315"/>
    <w:rsid w:val="003A4322"/>
    <w:rsid w:val="003A439A"/>
    <w:rsid w:val="003A44BB"/>
    <w:rsid w:val="003A44CE"/>
    <w:rsid w:val="003A4583"/>
    <w:rsid w:val="003A459A"/>
    <w:rsid w:val="003A46A9"/>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C9"/>
    <w:rsid w:val="003A72BB"/>
    <w:rsid w:val="003A72E1"/>
    <w:rsid w:val="003A7322"/>
    <w:rsid w:val="003A7326"/>
    <w:rsid w:val="003A739D"/>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25"/>
    <w:rsid w:val="003B10FA"/>
    <w:rsid w:val="003B11B9"/>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C"/>
    <w:rsid w:val="003B6716"/>
    <w:rsid w:val="003B67EC"/>
    <w:rsid w:val="003B67F2"/>
    <w:rsid w:val="003B6824"/>
    <w:rsid w:val="003B6927"/>
    <w:rsid w:val="003B6932"/>
    <w:rsid w:val="003B69AA"/>
    <w:rsid w:val="003B6A70"/>
    <w:rsid w:val="003B6AE3"/>
    <w:rsid w:val="003B6AF3"/>
    <w:rsid w:val="003B6B26"/>
    <w:rsid w:val="003B6C55"/>
    <w:rsid w:val="003B6C78"/>
    <w:rsid w:val="003B6DEF"/>
    <w:rsid w:val="003B701D"/>
    <w:rsid w:val="003B719C"/>
    <w:rsid w:val="003B73DB"/>
    <w:rsid w:val="003B7568"/>
    <w:rsid w:val="003B756C"/>
    <w:rsid w:val="003B764D"/>
    <w:rsid w:val="003B7859"/>
    <w:rsid w:val="003B785C"/>
    <w:rsid w:val="003B7868"/>
    <w:rsid w:val="003B78C4"/>
    <w:rsid w:val="003B78C6"/>
    <w:rsid w:val="003B79FE"/>
    <w:rsid w:val="003B7AA4"/>
    <w:rsid w:val="003B7B57"/>
    <w:rsid w:val="003B7BB4"/>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AB"/>
    <w:rsid w:val="003C3BD2"/>
    <w:rsid w:val="003C3C3D"/>
    <w:rsid w:val="003C3CAC"/>
    <w:rsid w:val="003C3CF2"/>
    <w:rsid w:val="003C3CF6"/>
    <w:rsid w:val="003C3D70"/>
    <w:rsid w:val="003C3DC5"/>
    <w:rsid w:val="003C3EDA"/>
    <w:rsid w:val="003C4391"/>
    <w:rsid w:val="003C43E1"/>
    <w:rsid w:val="003C447A"/>
    <w:rsid w:val="003C4513"/>
    <w:rsid w:val="003C486F"/>
    <w:rsid w:val="003C4A72"/>
    <w:rsid w:val="003C4AEC"/>
    <w:rsid w:val="003C4BD9"/>
    <w:rsid w:val="003C4CB6"/>
    <w:rsid w:val="003C4D21"/>
    <w:rsid w:val="003C4DCF"/>
    <w:rsid w:val="003C4E0F"/>
    <w:rsid w:val="003C50C0"/>
    <w:rsid w:val="003C50E2"/>
    <w:rsid w:val="003C51B4"/>
    <w:rsid w:val="003C547F"/>
    <w:rsid w:val="003C54B0"/>
    <w:rsid w:val="003C5548"/>
    <w:rsid w:val="003C554A"/>
    <w:rsid w:val="003C55D4"/>
    <w:rsid w:val="003C55DC"/>
    <w:rsid w:val="003C572F"/>
    <w:rsid w:val="003C5738"/>
    <w:rsid w:val="003C575E"/>
    <w:rsid w:val="003C5850"/>
    <w:rsid w:val="003C5870"/>
    <w:rsid w:val="003C5AC4"/>
    <w:rsid w:val="003C5AF1"/>
    <w:rsid w:val="003C5BDD"/>
    <w:rsid w:val="003C5BF9"/>
    <w:rsid w:val="003C5D55"/>
    <w:rsid w:val="003C5E45"/>
    <w:rsid w:val="003C5E8E"/>
    <w:rsid w:val="003C606B"/>
    <w:rsid w:val="003C61D5"/>
    <w:rsid w:val="003C625F"/>
    <w:rsid w:val="003C62A4"/>
    <w:rsid w:val="003C6489"/>
    <w:rsid w:val="003C653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C3A"/>
    <w:rsid w:val="003D0D3A"/>
    <w:rsid w:val="003D0DF5"/>
    <w:rsid w:val="003D0E75"/>
    <w:rsid w:val="003D0F4C"/>
    <w:rsid w:val="003D0FB1"/>
    <w:rsid w:val="003D0FE7"/>
    <w:rsid w:val="003D1018"/>
    <w:rsid w:val="003D1165"/>
    <w:rsid w:val="003D1193"/>
    <w:rsid w:val="003D11FA"/>
    <w:rsid w:val="003D128A"/>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6C"/>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203"/>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19"/>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362"/>
    <w:rsid w:val="003D73EC"/>
    <w:rsid w:val="003D7410"/>
    <w:rsid w:val="003D744C"/>
    <w:rsid w:val="003D746A"/>
    <w:rsid w:val="003D74D6"/>
    <w:rsid w:val="003D74F8"/>
    <w:rsid w:val="003D7502"/>
    <w:rsid w:val="003D752D"/>
    <w:rsid w:val="003D7653"/>
    <w:rsid w:val="003D792E"/>
    <w:rsid w:val="003D79FF"/>
    <w:rsid w:val="003D7ABF"/>
    <w:rsid w:val="003D7AD0"/>
    <w:rsid w:val="003D7C17"/>
    <w:rsid w:val="003D7CB9"/>
    <w:rsid w:val="003D7D8F"/>
    <w:rsid w:val="003D7DBC"/>
    <w:rsid w:val="003D7DFA"/>
    <w:rsid w:val="003D7E58"/>
    <w:rsid w:val="003D7EED"/>
    <w:rsid w:val="003E00F8"/>
    <w:rsid w:val="003E02DC"/>
    <w:rsid w:val="003E030B"/>
    <w:rsid w:val="003E0316"/>
    <w:rsid w:val="003E05DE"/>
    <w:rsid w:val="003E06F2"/>
    <w:rsid w:val="003E0776"/>
    <w:rsid w:val="003E077A"/>
    <w:rsid w:val="003E0802"/>
    <w:rsid w:val="003E0924"/>
    <w:rsid w:val="003E0A23"/>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D8B"/>
    <w:rsid w:val="003E1DCE"/>
    <w:rsid w:val="003E1DF1"/>
    <w:rsid w:val="003E1ED7"/>
    <w:rsid w:val="003E1F25"/>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41F"/>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575"/>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0A0"/>
    <w:rsid w:val="003E6142"/>
    <w:rsid w:val="003E6192"/>
    <w:rsid w:val="003E62A6"/>
    <w:rsid w:val="003E63A0"/>
    <w:rsid w:val="003E63CE"/>
    <w:rsid w:val="003E6449"/>
    <w:rsid w:val="003E6524"/>
    <w:rsid w:val="003E6678"/>
    <w:rsid w:val="003E67AF"/>
    <w:rsid w:val="003E6864"/>
    <w:rsid w:val="003E68FC"/>
    <w:rsid w:val="003E69BC"/>
    <w:rsid w:val="003E6B76"/>
    <w:rsid w:val="003E6BA7"/>
    <w:rsid w:val="003E6BAA"/>
    <w:rsid w:val="003E6BB4"/>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15B"/>
    <w:rsid w:val="003F120C"/>
    <w:rsid w:val="003F13BA"/>
    <w:rsid w:val="003F140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CDA"/>
    <w:rsid w:val="003F2E0A"/>
    <w:rsid w:val="003F2E48"/>
    <w:rsid w:val="003F2ED2"/>
    <w:rsid w:val="003F2FDB"/>
    <w:rsid w:val="003F2FE5"/>
    <w:rsid w:val="003F30B6"/>
    <w:rsid w:val="003F3100"/>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BD"/>
    <w:rsid w:val="003F48D3"/>
    <w:rsid w:val="003F4993"/>
    <w:rsid w:val="003F4A2C"/>
    <w:rsid w:val="003F4ADE"/>
    <w:rsid w:val="003F4B76"/>
    <w:rsid w:val="003F4B9B"/>
    <w:rsid w:val="003F4BD8"/>
    <w:rsid w:val="003F4ECF"/>
    <w:rsid w:val="003F4F33"/>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36"/>
    <w:rsid w:val="003F7A62"/>
    <w:rsid w:val="003F7B26"/>
    <w:rsid w:val="003F7B9B"/>
    <w:rsid w:val="003F7D70"/>
    <w:rsid w:val="003F7DA8"/>
    <w:rsid w:val="003F7EA7"/>
    <w:rsid w:val="003F7F58"/>
    <w:rsid w:val="003F7FAC"/>
    <w:rsid w:val="00400236"/>
    <w:rsid w:val="004002D0"/>
    <w:rsid w:val="00400336"/>
    <w:rsid w:val="004003A9"/>
    <w:rsid w:val="00400454"/>
    <w:rsid w:val="00400468"/>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3D7"/>
    <w:rsid w:val="0040242A"/>
    <w:rsid w:val="004024CE"/>
    <w:rsid w:val="004025AB"/>
    <w:rsid w:val="0040260F"/>
    <w:rsid w:val="004026E1"/>
    <w:rsid w:val="00402701"/>
    <w:rsid w:val="004027AB"/>
    <w:rsid w:val="00402864"/>
    <w:rsid w:val="0040287F"/>
    <w:rsid w:val="004028D5"/>
    <w:rsid w:val="00402A6B"/>
    <w:rsid w:val="00402A95"/>
    <w:rsid w:val="00402AA2"/>
    <w:rsid w:val="00402C66"/>
    <w:rsid w:val="00402C73"/>
    <w:rsid w:val="00402D92"/>
    <w:rsid w:val="00402DCA"/>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2C2"/>
    <w:rsid w:val="00406356"/>
    <w:rsid w:val="0040639F"/>
    <w:rsid w:val="00406417"/>
    <w:rsid w:val="00406504"/>
    <w:rsid w:val="0040651F"/>
    <w:rsid w:val="004066D0"/>
    <w:rsid w:val="00406765"/>
    <w:rsid w:val="004067FF"/>
    <w:rsid w:val="00406812"/>
    <w:rsid w:val="0040687A"/>
    <w:rsid w:val="0040688F"/>
    <w:rsid w:val="00406989"/>
    <w:rsid w:val="004069D7"/>
    <w:rsid w:val="00406A59"/>
    <w:rsid w:val="00406A87"/>
    <w:rsid w:val="00406AE8"/>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4E8"/>
    <w:rsid w:val="00412511"/>
    <w:rsid w:val="0041258F"/>
    <w:rsid w:val="004126B8"/>
    <w:rsid w:val="004127BF"/>
    <w:rsid w:val="004127D3"/>
    <w:rsid w:val="00412804"/>
    <w:rsid w:val="0041287F"/>
    <w:rsid w:val="00412AFB"/>
    <w:rsid w:val="00412C8E"/>
    <w:rsid w:val="00412CBA"/>
    <w:rsid w:val="00412EE5"/>
    <w:rsid w:val="00412F0E"/>
    <w:rsid w:val="00412F16"/>
    <w:rsid w:val="00413461"/>
    <w:rsid w:val="00413557"/>
    <w:rsid w:val="004135CC"/>
    <w:rsid w:val="00413631"/>
    <w:rsid w:val="004136C6"/>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136"/>
    <w:rsid w:val="004142A5"/>
    <w:rsid w:val="004142D2"/>
    <w:rsid w:val="00414311"/>
    <w:rsid w:val="004143D7"/>
    <w:rsid w:val="00414476"/>
    <w:rsid w:val="004146CD"/>
    <w:rsid w:val="004146F8"/>
    <w:rsid w:val="00414722"/>
    <w:rsid w:val="00414746"/>
    <w:rsid w:val="004147EE"/>
    <w:rsid w:val="0041485F"/>
    <w:rsid w:val="00414885"/>
    <w:rsid w:val="00414944"/>
    <w:rsid w:val="00414959"/>
    <w:rsid w:val="00414967"/>
    <w:rsid w:val="00414994"/>
    <w:rsid w:val="004149B7"/>
    <w:rsid w:val="00414B2B"/>
    <w:rsid w:val="00414C4D"/>
    <w:rsid w:val="00414EC5"/>
    <w:rsid w:val="00414F4A"/>
    <w:rsid w:val="00415039"/>
    <w:rsid w:val="00415061"/>
    <w:rsid w:val="00415094"/>
    <w:rsid w:val="004151C1"/>
    <w:rsid w:val="004151EA"/>
    <w:rsid w:val="00415297"/>
    <w:rsid w:val="004155D1"/>
    <w:rsid w:val="00415644"/>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98"/>
    <w:rsid w:val="00417FBD"/>
    <w:rsid w:val="0042002F"/>
    <w:rsid w:val="00420105"/>
    <w:rsid w:val="004201D7"/>
    <w:rsid w:val="00420505"/>
    <w:rsid w:val="004206FB"/>
    <w:rsid w:val="0042095C"/>
    <w:rsid w:val="00420964"/>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D4"/>
    <w:rsid w:val="004211D9"/>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92"/>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26C"/>
    <w:rsid w:val="00424344"/>
    <w:rsid w:val="0042442C"/>
    <w:rsid w:val="004245AB"/>
    <w:rsid w:val="00424655"/>
    <w:rsid w:val="004246C3"/>
    <w:rsid w:val="00424700"/>
    <w:rsid w:val="0042485D"/>
    <w:rsid w:val="0042488A"/>
    <w:rsid w:val="004248A0"/>
    <w:rsid w:val="004249B5"/>
    <w:rsid w:val="004249E9"/>
    <w:rsid w:val="00424A56"/>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D"/>
    <w:rsid w:val="00434334"/>
    <w:rsid w:val="0043453F"/>
    <w:rsid w:val="00434578"/>
    <w:rsid w:val="004345DD"/>
    <w:rsid w:val="004348B4"/>
    <w:rsid w:val="00434ADF"/>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4A"/>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E99"/>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5C"/>
    <w:rsid w:val="00441AD2"/>
    <w:rsid w:val="00441B69"/>
    <w:rsid w:val="00441D18"/>
    <w:rsid w:val="00441E40"/>
    <w:rsid w:val="00441E7B"/>
    <w:rsid w:val="00441FB6"/>
    <w:rsid w:val="00442020"/>
    <w:rsid w:val="00442035"/>
    <w:rsid w:val="00442046"/>
    <w:rsid w:val="00442076"/>
    <w:rsid w:val="004420A2"/>
    <w:rsid w:val="004420BE"/>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B1"/>
    <w:rsid w:val="00443730"/>
    <w:rsid w:val="004437DE"/>
    <w:rsid w:val="00443824"/>
    <w:rsid w:val="0044384D"/>
    <w:rsid w:val="00443872"/>
    <w:rsid w:val="004438F7"/>
    <w:rsid w:val="00443918"/>
    <w:rsid w:val="0044398A"/>
    <w:rsid w:val="0044398B"/>
    <w:rsid w:val="004439DD"/>
    <w:rsid w:val="00443A28"/>
    <w:rsid w:val="00443B21"/>
    <w:rsid w:val="00443C35"/>
    <w:rsid w:val="00443DDC"/>
    <w:rsid w:val="00443E24"/>
    <w:rsid w:val="00443E27"/>
    <w:rsid w:val="00443FB7"/>
    <w:rsid w:val="00443FBD"/>
    <w:rsid w:val="00444173"/>
    <w:rsid w:val="004441D0"/>
    <w:rsid w:val="004442AD"/>
    <w:rsid w:val="004442D9"/>
    <w:rsid w:val="00444350"/>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B6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4"/>
    <w:rsid w:val="004465E9"/>
    <w:rsid w:val="0044673C"/>
    <w:rsid w:val="004467C4"/>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0D8"/>
    <w:rsid w:val="00447172"/>
    <w:rsid w:val="00447182"/>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F13"/>
    <w:rsid w:val="00450FB8"/>
    <w:rsid w:val="00450FF7"/>
    <w:rsid w:val="0045118C"/>
    <w:rsid w:val="004511C6"/>
    <w:rsid w:val="004512D0"/>
    <w:rsid w:val="00451375"/>
    <w:rsid w:val="004513C6"/>
    <w:rsid w:val="00451437"/>
    <w:rsid w:val="004514F0"/>
    <w:rsid w:val="00451566"/>
    <w:rsid w:val="004515D4"/>
    <w:rsid w:val="00451693"/>
    <w:rsid w:val="0045170A"/>
    <w:rsid w:val="0045177A"/>
    <w:rsid w:val="00451780"/>
    <w:rsid w:val="00451878"/>
    <w:rsid w:val="00451925"/>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DB"/>
    <w:rsid w:val="00453261"/>
    <w:rsid w:val="004533A7"/>
    <w:rsid w:val="0045349B"/>
    <w:rsid w:val="0045354C"/>
    <w:rsid w:val="004535EB"/>
    <w:rsid w:val="0045366D"/>
    <w:rsid w:val="00453692"/>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35"/>
    <w:rsid w:val="00454E67"/>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F51"/>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86"/>
    <w:rsid w:val="004578EF"/>
    <w:rsid w:val="0045795E"/>
    <w:rsid w:val="004579D0"/>
    <w:rsid w:val="00457A86"/>
    <w:rsid w:val="00457ABD"/>
    <w:rsid w:val="00457C52"/>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A6C"/>
    <w:rsid w:val="00460B70"/>
    <w:rsid w:val="00460C0F"/>
    <w:rsid w:val="00460EEC"/>
    <w:rsid w:val="00460FD0"/>
    <w:rsid w:val="0046105B"/>
    <w:rsid w:val="00461083"/>
    <w:rsid w:val="00461102"/>
    <w:rsid w:val="004611B7"/>
    <w:rsid w:val="004612FE"/>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5A1"/>
    <w:rsid w:val="00466703"/>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C2"/>
    <w:rsid w:val="00467FE9"/>
    <w:rsid w:val="0047007D"/>
    <w:rsid w:val="00470131"/>
    <w:rsid w:val="00470192"/>
    <w:rsid w:val="00470269"/>
    <w:rsid w:val="00470424"/>
    <w:rsid w:val="0047043B"/>
    <w:rsid w:val="0047062E"/>
    <w:rsid w:val="0047063B"/>
    <w:rsid w:val="0047074F"/>
    <w:rsid w:val="0047076B"/>
    <w:rsid w:val="0047083C"/>
    <w:rsid w:val="00470856"/>
    <w:rsid w:val="00470A4B"/>
    <w:rsid w:val="00470A6D"/>
    <w:rsid w:val="00470B92"/>
    <w:rsid w:val="00470BA9"/>
    <w:rsid w:val="00470BE0"/>
    <w:rsid w:val="00470ED3"/>
    <w:rsid w:val="00470FBE"/>
    <w:rsid w:val="004710AE"/>
    <w:rsid w:val="004711F4"/>
    <w:rsid w:val="0047145B"/>
    <w:rsid w:val="00471502"/>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34A"/>
    <w:rsid w:val="00473463"/>
    <w:rsid w:val="004734F9"/>
    <w:rsid w:val="00473512"/>
    <w:rsid w:val="004735A0"/>
    <w:rsid w:val="0047366D"/>
    <w:rsid w:val="00473701"/>
    <w:rsid w:val="00473893"/>
    <w:rsid w:val="004738EF"/>
    <w:rsid w:val="0047396C"/>
    <w:rsid w:val="0047399F"/>
    <w:rsid w:val="00473B69"/>
    <w:rsid w:val="00473CE7"/>
    <w:rsid w:val="00473E50"/>
    <w:rsid w:val="00473E56"/>
    <w:rsid w:val="00473E68"/>
    <w:rsid w:val="0047404B"/>
    <w:rsid w:val="00474264"/>
    <w:rsid w:val="004742A1"/>
    <w:rsid w:val="004743A9"/>
    <w:rsid w:val="004743AC"/>
    <w:rsid w:val="0047451B"/>
    <w:rsid w:val="0047457F"/>
    <w:rsid w:val="00474742"/>
    <w:rsid w:val="00474840"/>
    <w:rsid w:val="00474990"/>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F5"/>
    <w:rsid w:val="00476959"/>
    <w:rsid w:val="00476B0F"/>
    <w:rsid w:val="00476BA6"/>
    <w:rsid w:val="00476C72"/>
    <w:rsid w:val="00476D55"/>
    <w:rsid w:val="00476D63"/>
    <w:rsid w:val="00476DA4"/>
    <w:rsid w:val="00476EE2"/>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86"/>
    <w:rsid w:val="00480560"/>
    <w:rsid w:val="004805D0"/>
    <w:rsid w:val="00480634"/>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F0A"/>
    <w:rsid w:val="00482F71"/>
    <w:rsid w:val="0048313D"/>
    <w:rsid w:val="00483144"/>
    <w:rsid w:val="004831D6"/>
    <w:rsid w:val="00483210"/>
    <w:rsid w:val="00483330"/>
    <w:rsid w:val="0048338F"/>
    <w:rsid w:val="00483505"/>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7FF"/>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DC"/>
    <w:rsid w:val="00495268"/>
    <w:rsid w:val="00495568"/>
    <w:rsid w:val="00495608"/>
    <w:rsid w:val="00495678"/>
    <w:rsid w:val="004956F1"/>
    <w:rsid w:val="00495855"/>
    <w:rsid w:val="004958E5"/>
    <w:rsid w:val="0049591A"/>
    <w:rsid w:val="00495990"/>
    <w:rsid w:val="004959FF"/>
    <w:rsid w:val="00495A24"/>
    <w:rsid w:val="00495AAE"/>
    <w:rsid w:val="00495AB4"/>
    <w:rsid w:val="00495B3A"/>
    <w:rsid w:val="00495B8E"/>
    <w:rsid w:val="00495C3E"/>
    <w:rsid w:val="00495D64"/>
    <w:rsid w:val="00495ED0"/>
    <w:rsid w:val="00495F57"/>
    <w:rsid w:val="0049602C"/>
    <w:rsid w:val="004960EE"/>
    <w:rsid w:val="0049610D"/>
    <w:rsid w:val="00496198"/>
    <w:rsid w:val="004961B4"/>
    <w:rsid w:val="0049625B"/>
    <w:rsid w:val="0049626C"/>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3E1"/>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A4"/>
    <w:rsid w:val="004A22C1"/>
    <w:rsid w:val="004A2393"/>
    <w:rsid w:val="004A2434"/>
    <w:rsid w:val="004A2460"/>
    <w:rsid w:val="004A2485"/>
    <w:rsid w:val="004A249E"/>
    <w:rsid w:val="004A255F"/>
    <w:rsid w:val="004A25D1"/>
    <w:rsid w:val="004A26BC"/>
    <w:rsid w:val="004A27BC"/>
    <w:rsid w:val="004A27EB"/>
    <w:rsid w:val="004A27F0"/>
    <w:rsid w:val="004A291A"/>
    <w:rsid w:val="004A2A56"/>
    <w:rsid w:val="004A2A97"/>
    <w:rsid w:val="004A2AE8"/>
    <w:rsid w:val="004A2DB9"/>
    <w:rsid w:val="004A2E5E"/>
    <w:rsid w:val="004A2FCB"/>
    <w:rsid w:val="004A3056"/>
    <w:rsid w:val="004A30BA"/>
    <w:rsid w:val="004A3143"/>
    <w:rsid w:val="004A31A1"/>
    <w:rsid w:val="004A31C8"/>
    <w:rsid w:val="004A323B"/>
    <w:rsid w:val="004A3342"/>
    <w:rsid w:val="004A33C6"/>
    <w:rsid w:val="004A3446"/>
    <w:rsid w:val="004A346F"/>
    <w:rsid w:val="004A3579"/>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054"/>
    <w:rsid w:val="004A708C"/>
    <w:rsid w:val="004A71D4"/>
    <w:rsid w:val="004A724F"/>
    <w:rsid w:val="004A728E"/>
    <w:rsid w:val="004A745B"/>
    <w:rsid w:val="004A748C"/>
    <w:rsid w:val="004A74FF"/>
    <w:rsid w:val="004A7570"/>
    <w:rsid w:val="004A7580"/>
    <w:rsid w:val="004A75FB"/>
    <w:rsid w:val="004A771C"/>
    <w:rsid w:val="004A78BF"/>
    <w:rsid w:val="004A7969"/>
    <w:rsid w:val="004A7A3A"/>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850"/>
    <w:rsid w:val="004B3891"/>
    <w:rsid w:val="004B38A4"/>
    <w:rsid w:val="004B38AF"/>
    <w:rsid w:val="004B3975"/>
    <w:rsid w:val="004B3A28"/>
    <w:rsid w:val="004B3A29"/>
    <w:rsid w:val="004B3B78"/>
    <w:rsid w:val="004B3C99"/>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BD0"/>
    <w:rsid w:val="004B4C29"/>
    <w:rsid w:val="004B4C67"/>
    <w:rsid w:val="004B4DB0"/>
    <w:rsid w:val="004B4E14"/>
    <w:rsid w:val="004B4E34"/>
    <w:rsid w:val="004B4E40"/>
    <w:rsid w:val="004B5056"/>
    <w:rsid w:val="004B50A7"/>
    <w:rsid w:val="004B50CF"/>
    <w:rsid w:val="004B5144"/>
    <w:rsid w:val="004B51FE"/>
    <w:rsid w:val="004B5294"/>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B9F"/>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922"/>
    <w:rsid w:val="004C293D"/>
    <w:rsid w:val="004C298F"/>
    <w:rsid w:val="004C29F1"/>
    <w:rsid w:val="004C2A3C"/>
    <w:rsid w:val="004C2ADE"/>
    <w:rsid w:val="004C2B2D"/>
    <w:rsid w:val="004C2B82"/>
    <w:rsid w:val="004C2BAB"/>
    <w:rsid w:val="004C2CEF"/>
    <w:rsid w:val="004C2EA5"/>
    <w:rsid w:val="004C2F7A"/>
    <w:rsid w:val="004C2FA4"/>
    <w:rsid w:val="004C31DC"/>
    <w:rsid w:val="004C355C"/>
    <w:rsid w:val="004C3593"/>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9EF"/>
    <w:rsid w:val="004C4A19"/>
    <w:rsid w:val="004C4A2B"/>
    <w:rsid w:val="004C4A38"/>
    <w:rsid w:val="004C4DB3"/>
    <w:rsid w:val="004C4EA5"/>
    <w:rsid w:val="004C5098"/>
    <w:rsid w:val="004C50FB"/>
    <w:rsid w:val="004C5114"/>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964"/>
    <w:rsid w:val="004D1A17"/>
    <w:rsid w:val="004D1AE0"/>
    <w:rsid w:val="004D1B54"/>
    <w:rsid w:val="004D1B8E"/>
    <w:rsid w:val="004D1C17"/>
    <w:rsid w:val="004D1C89"/>
    <w:rsid w:val="004D1CDB"/>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B68"/>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7A7"/>
    <w:rsid w:val="004D3844"/>
    <w:rsid w:val="004D38B4"/>
    <w:rsid w:val="004D3A56"/>
    <w:rsid w:val="004D3C3E"/>
    <w:rsid w:val="004D3DC5"/>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73D"/>
    <w:rsid w:val="004D787A"/>
    <w:rsid w:val="004D787E"/>
    <w:rsid w:val="004D797E"/>
    <w:rsid w:val="004D79AD"/>
    <w:rsid w:val="004D7B62"/>
    <w:rsid w:val="004D7BB0"/>
    <w:rsid w:val="004D7BCE"/>
    <w:rsid w:val="004D7CE9"/>
    <w:rsid w:val="004D7D67"/>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BFF"/>
    <w:rsid w:val="004E0E12"/>
    <w:rsid w:val="004E0ECB"/>
    <w:rsid w:val="004E0FEF"/>
    <w:rsid w:val="004E1017"/>
    <w:rsid w:val="004E1022"/>
    <w:rsid w:val="004E10B8"/>
    <w:rsid w:val="004E1274"/>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36"/>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6DD"/>
    <w:rsid w:val="004E3707"/>
    <w:rsid w:val="004E37B3"/>
    <w:rsid w:val="004E39BF"/>
    <w:rsid w:val="004E3A57"/>
    <w:rsid w:val="004E3BF8"/>
    <w:rsid w:val="004E3C02"/>
    <w:rsid w:val="004E3CCC"/>
    <w:rsid w:val="004E3D29"/>
    <w:rsid w:val="004E3EBC"/>
    <w:rsid w:val="004E3FB1"/>
    <w:rsid w:val="004E4115"/>
    <w:rsid w:val="004E421D"/>
    <w:rsid w:val="004E42DC"/>
    <w:rsid w:val="004E42F1"/>
    <w:rsid w:val="004E42FB"/>
    <w:rsid w:val="004E438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5258"/>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22"/>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1"/>
    <w:rsid w:val="004F0EFA"/>
    <w:rsid w:val="004F0EFE"/>
    <w:rsid w:val="004F0F60"/>
    <w:rsid w:val="004F0FE8"/>
    <w:rsid w:val="004F0FED"/>
    <w:rsid w:val="004F1085"/>
    <w:rsid w:val="004F10C8"/>
    <w:rsid w:val="004F1175"/>
    <w:rsid w:val="004F1190"/>
    <w:rsid w:val="004F1289"/>
    <w:rsid w:val="004F1400"/>
    <w:rsid w:val="004F14DE"/>
    <w:rsid w:val="004F16DD"/>
    <w:rsid w:val="004F16E0"/>
    <w:rsid w:val="004F1704"/>
    <w:rsid w:val="004F1705"/>
    <w:rsid w:val="004F17E3"/>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C5"/>
    <w:rsid w:val="004F4EDA"/>
    <w:rsid w:val="004F4F69"/>
    <w:rsid w:val="004F4FCB"/>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5E84"/>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6DA9"/>
    <w:rsid w:val="004F6F68"/>
    <w:rsid w:val="004F7061"/>
    <w:rsid w:val="004F7069"/>
    <w:rsid w:val="004F7080"/>
    <w:rsid w:val="004F715A"/>
    <w:rsid w:val="004F7191"/>
    <w:rsid w:val="004F73FB"/>
    <w:rsid w:val="004F7410"/>
    <w:rsid w:val="004F74A6"/>
    <w:rsid w:val="004F74B3"/>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276"/>
    <w:rsid w:val="00501311"/>
    <w:rsid w:val="0050135E"/>
    <w:rsid w:val="005015E9"/>
    <w:rsid w:val="00501657"/>
    <w:rsid w:val="00501694"/>
    <w:rsid w:val="005016A1"/>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9F"/>
    <w:rsid w:val="00502CEE"/>
    <w:rsid w:val="00502D26"/>
    <w:rsid w:val="00502E5A"/>
    <w:rsid w:val="00502F0B"/>
    <w:rsid w:val="00502F17"/>
    <w:rsid w:val="00502FC0"/>
    <w:rsid w:val="005031C0"/>
    <w:rsid w:val="00503289"/>
    <w:rsid w:val="0050334D"/>
    <w:rsid w:val="005033AB"/>
    <w:rsid w:val="0050344B"/>
    <w:rsid w:val="00503A65"/>
    <w:rsid w:val="00503B9B"/>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58"/>
    <w:rsid w:val="00504BBD"/>
    <w:rsid w:val="00504BE4"/>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900"/>
    <w:rsid w:val="00505910"/>
    <w:rsid w:val="00505A21"/>
    <w:rsid w:val="00505BCB"/>
    <w:rsid w:val="00505CA0"/>
    <w:rsid w:val="00505D1B"/>
    <w:rsid w:val="00505D63"/>
    <w:rsid w:val="00505E6B"/>
    <w:rsid w:val="00505F22"/>
    <w:rsid w:val="005060CA"/>
    <w:rsid w:val="00506261"/>
    <w:rsid w:val="005063A4"/>
    <w:rsid w:val="00506428"/>
    <w:rsid w:val="00506780"/>
    <w:rsid w:val="0050691B"/>
    <w:rsid w:val="0050692A"/>
    <w:rsid w:val="0050694C"/>
    <w:rsid w:val="00506961"/>
    <w:rsid w:val="00506A10"/>
    <w:rsid w:val="00506B3F"/>
    <w:rsid w:val="00506BAE"/>
    <w:rsid w:val="00506BCA"/>
    <w:rsid w:val="00506BFA"/>
    <w:rsid w:val="00506C18"/>
    <w:rsid w:val="00506C6B"/>
    <w:rsid w:val="00506C7A"/>
    <w:rsid w:val="00506D53"/>
    <w:rsid w:val="00506FD0"/>
    <w:rsid w:val="00506FE0"/>
    <w:rsid w:val="00507086"/>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1A"/>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A8"/>
    <w:rsid w:val="00510BF5"/>
    <w:rsid w:val="00510C1E"/>
    <w:rsid w:val="00510C7D"/>
    <w:rsid w:val="00510D26"/>
    <w:rsid w:val="00510E07"/>
    <w:rsid w:val="00510F05"/>
    <w:rsid w:val="00510F36"/>
    <w:rsid w:val="00511146"/>
    <w:rsid w:val="00511161"/>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3"/>
    <w:rsid w:val="00514FFF"/>
    <w:rsid w:val="00515093"/>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5E"/>
    <w:rsid w:val="0052266B"/>
    <w:rsid w:val="00522687"/>
    <w:rsid w:val="00522729"/>
    <w:rsid w:val="00522797"/>
    <w:rsid w:val="005228BF"/>
    <w:rsid w:val="005228D6"/>
    <w:rsid w:val="0052298C"/>
    <w:rsid w:val="00522A3A"/>
    <w:rsid w:val="00522A55"/>
    <w:rsid w:val="00522AB1"/>
    <w:rsid w:val="00522CD2"/>
    <w:rsid w:val="00522DC1"/>
    <w:rsid w:val="00522DEF"/>
    <w:rsid w:val="00522E4B"/>
    <w:rsid w:val="00522ED3"/>
    <w:rsid w:val="00522FE3"/>
    <w:rsid w:val="005230C4"/>
    <w:rsid w:val="005230EC"/>
    <w:rsid w:val="00523199"/>
    <w:rsid w:val="0052320D"/>
    <w:rsid w:val="00523249"/>
    <w:rsid w:val="0052327C"/>
    <w:rsid w:val="0052345F"/>
    <w:rsid w:val="005234BC"/>
    <w:rsid w:val="00523585"/>
    <w:rsid w:val="005235FD"/>
    <w:rsid w:val="00523735"/>
    <w:rsid w:val="00523907"/>
    <w:rsid w:val="005239FE"/>
    <w:rsid w:val="00523A79"/>
    <w:rsid w:val="00523AFF"/>
    <w:rsid w:val="00523B85"/>
    <w:rsid w:val="00523D01"/>
    <w:rsid w:val="00523D09"/>
    <w:rsid w:val="00523D94"/>
    <w:rsid w:val="0052404D"/>
    <w:rsid w:val="0052411A"/>
    <w:rsid w:val="005241D8"/>
    <w:rsid w:val="00524747"/>
    <w:rsid w:val="0052485F"/>
    <w:rsid w:val="005249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0AE"/>
    <w:rsid w:val="00527222"/>
    <w:rsid w:val="00527261"/>
    <w:rsid w:val="005272CE"/>
    <w:rsid w:val="005272E8"/>
    <w:rsid w:val="00527442"/>
    <w:rsid w:val="00527554"/>
    <w:rsid w:val="0052766B"/>
    <w:rsid w:val="00527749"/>
    <w:rsid w:val="00527798"/>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4A"/>
    <w:rsid w:val="005300C3"/>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16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DF"/>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64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D2B"/>
    <w:rsid w:val="00534F58"/>
    <w:rsid w:val="00535059"/>
    <w:rsid w:val="00535061"/>
    <w:rsid w:val="00535092"/>
    <w:rsid w:val="00535271"/>
    <w:rsid w:val="0053534E"/>
    <w:rsid w:val="00535399"/>
    <w:rsid w:val="005353FD"/>
    <w:rsid w:val="00535579"/>
    <w:rsid w:val="005355AE"/>
    <w:rsid w:val="0053560B"/>
    <w:rsid w:val="00535769"/>
    <w:rsid w:val="005359D9"/>
    <w:rsid w:val="00535AC9"/>
    <w:rsid w:val="00535B2B"/>
    <w:rsid w:val="00535B2D"/>
    <w:rsid w:val="00535C3F"/>
    <w:rsid w:val="00535C8B"/>
    <w:rsid w:val="00535CB1"/>
    <w:rsid w:val="00535D3D"/>
    <w:rsid w:val="00535F03"/>
    <w:rsid w:val="00536119"/>
    <w:rsid w:val="005361E8"/>
    <w:rsid w:val="0053624C"/>
    <w:rsid w:val="0053625A"/>
    <w:rsid w:val="00536273"/>
    <w:rsid w:val="005362BF"/>
    <w:rsid w:val="00536338"/>
    <w:rsid w:val="00536425"/>
    <w:rsid w:val="0053659B"/>
    <w:rsid w:val="005366E4"/>
    <w:rsid w:val="0053681B"/>
    <w:rsid w:val="005368E3"/>
    <w:rsid w:val="00536905"/>
    <w:rsid w:val="0053698F"/>
    <w:rsid w:val="00536A11"/>
    <w:rsid w:val="00536AFC"/>
    <w:rsid w:val="00536BBF"/>
    <w:rsid w:val="00536C5F"/>
    <w:rsid w:val="00536CE7"/>
    <w:rsid w:val="00536D18"/>
    <w:rsid w:val="00536D4B"/>
    <w:rsid w:val="00536D85"/>
    <w:rsid w:val="00536DC9"/>
    <w:rsid w:val="00536EF0"/>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14"/>
    <w:rsid w:val="00542389"/>
    <w:rsid w:val="005423BD"/>
    <w:rsid w:val="00542425"/>
    <w:rsid w:val="00542477"/>
    <w:rsid w:val="0054249F"/>
    <w:rsid w:val="005424F9"/>
    <w:rsid w:val="005425D0"/>
    <w:rsid w:val="005429DB"/>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4A1"/>
    <w:rsid w:val="00543500"/>
    <w:rsid w:val="00543604"/>
    <w:rsid w:val="0054372E"/>
    <w:rsid w:val="00543A6D"/>
    <w:rsid w:val="00543A7B"/>
    <w:rsid w:val="00543B56"/>
    <w:rsid w:val="00543BCC"/>
    <w:rsid w:val="00543C37"/>
    <w:rsid w:val="00543F62"/>
    <w:rsid w:val="00544209"/>
    <w:rsid w:val="0054429D"/>
    <w:rsid w:val="0054433F"/>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35"/>
    <w:rsid w:val="005470B5"/>
    <w:rsid w:val="00547353"/>
    <w:rsid w:val="0054738B"/>
    <w:rsid w:val="005473BC"/>
    <w:rsid w:val="005473C5"/>
    <w:rsid w:val="00547468"/>
    <w:rsid w:val="00547512"/>
    <w:rsid w:val="0054752A"/>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C7"/>
    <w:rsid w:val="005504D3"/>
    <w:rsid w:val="00550552"/>
    <w:rsid w:val="00550752"/>
    <w:rsid w:val="0055094C"/>
    <w:rsid w:val="00550AA2"/>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F9"/>
    <w:rsid w:val="00553458"/>
    <w:rsid w:val="0055347B"/>
    <w:rsid w:val="005534A3"/>
    <w:rsid w:val="00553639"/>
    <w:rsid w:val="00553765"/>
    <w:rsid w:val="005537C0"/>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8E"/>
    <w:rsid w:val="00555C25"/>
    <w:rsid w:val="00555E39"/>
    <w:rsid w:val="00555FAF"/>
    <w:rsid w:val="0055618F"/>
    <w:rsid w:val="005562A7"/>
    <w:rsid w:val="005562CB"/>
    <w:rsid w:val="00556301"/>
    <w:rsid w:val="00556392"/>
    <w:rsid w:val="00556457"/>
    <w:rsid w:val="00556603"/>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819"/>
    <w:rsid w:val="005628C1"/>
    <w:rsid w:val="00562912"/>
    <w:rsid w:val="00562937"/>
    <w:rsid w:val="00562A76"/>
    <w:rsid w:val="00562AA7"/>
    <w:rsid w:val="00562AAE"/>
    <w:rsid w:val="00562B30"/>
    <w:rsid w:val="00562C1C"/>
    <w:rsid w:val="00562C75"/>
    <w:rsid w:val="00562D89"/>
    <w:rsid w:val="00562EAF"/>
    <w:rsid w:val="00562F37"/>
    <w:rsid w:val="00562F3A"/>
    <w:rsid w:val="00562F4B"/>
    <w:rsid w:val="00562F6D"/>
    <w:rsid w:val="00562FF0"/>
    <w:rsid w:val="00563093"/>
    <w:rsid w:val="005630B7"/>
    <w:rsid w:val="005630C7"/>
    <w:rsid w:val="00563152"/>
    <w:rsid w:val="005631BB"/>
    <w:rsid w:val="00563345"/>
    <w:rsid w:val="00563358"/>
    <w:rsid w:val="005633BE"/>
    <w:rsid w:val="005636BA"/>
    <w:rsid w:val="005637DE"/>
    <w:rsid w:val="00563853"/>
    <w:rsid w:val="005639BD"/>
    <w:rsid w:val="005639F7"/>
    <w:rsid w:val="00563A3D"/>
    <w:rsid w:val="00563A97"/>
    <w:rsid w:val="00563AD4"/>
    <w:rsid w:val="00563B79"/>
    <w:rsid w:val="00563CBF"/>
    <w:rsid w:val="00563D71"/>
    <w:rsid w:val="00563D73"/>
    <w:rsid w:val="00563EAC"/>
    <w:rsid w:val="00563F69"/>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5"/>
    <w:rsid w:val="00564DFA"/>
    <w:rsid w:val="00564EDE"/>
    <w:rsid w:val="00564F76"/>
    <w:rsid w:val="00564FA9"/>
    <w:rsid w:val="00564FC4"/>
    <w:rsid w:val="00565025"/>
    <w:rsid w:val="005650C7"/>
    <w:rsid w:val="005651D4"/>
    <w:rsid w:val="00565466"/>
    <w:rsid w:val="00565484"/>
    <w:rsid w:val="005655A0"/>
    <w:rsid w:val="005655DA"/>
    <w:rsid w:val="005655EE"/>
    <w:rsid w:val="0056595F"/>
    <w:rsid w:val="00565A02"/>
    <w:rsid w:val="00565AC4"/>
    <w:rsid w:val="00565B9B"/>
    <w:rsid w:val="00565C24"/>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91"/>
    <w:rsid w:val="005700BE"/>
    <w:rsid w:val="005700E6"/>
    <w:rsid w:val="0057015A"/>
    <w:rsid w:val="00570195"/>
    <w:rsid w:val="00570259"/>
    <w:rsid w:val="0057025B"/>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56E"/>
    <w:rsid w:val="00571700"/>
    <w:rsid w:val="0057182D"/>
    <w:rsid w:val="00571835"/>
    <w:rsid w:val="00571936"/>
    <w:rsid w:val="00571A5D"/>
    <w:rsid w:val="00571AE0"/>
    <w:rsid w:val="00571BF3"/>
    <w:rsid w:val="00571D8A"/>
    <w:rsid w:val="00571F19"/>
    <w:rsid w:val="00571FDA"/>
    <w:rsid w:val="0057208B"/>
    <w:rsid w:val="005722FA"/>
    <w:rsid w:val="00572311"/>
    <w:rsid w:val="00572422"/>
    <w:rsid w:val="00572455"/>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DED"/>
    <w:rsid w:val="00573E6B"/>
    <w:rsid w:val="00573EAF"/>
    <w:rsid w:val="00573FC1"/>
    <w:rsid w:val="00574176"/>
    <w:rsid w:val="00574183"/>
    <w:rsid w:val="0057418E"/>
    <w:rsid w:val="00574226"/>
    <w:rsid w:val="005742DE"/>
    <w:rsid w:val="00574415"/>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41"/>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33"/>
    <w:rsid w:val="005759E9"/>
    <w:rsid w:val="00575A44"/>
    <w:rsid w:val="00575B13"/>
    <w:rsid w:val="00575B83"/>
    <w:rsid w:val="00575C28"/>
    <w:rsid w:val="00575CD8"/>
    <w:rsid w:val="00575E03"/>
    <w:rsid w:val="00575E74"/>
    <w:rsid w:val="00575F2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C32"/>
    <w:rsid w:val="00580C8F"/>
    <w:rsid w:val="00580D3A"/>
    <w:rsid w:val="00580ED2"/>
    <w:rsid w:val="005810F0"/>
    <w:rsid w:val="00581147"/>
    <w:rsid w:val="005811DE"/>
    <w:rsid w:val="005811F8"/>
    <w:rsid w:val="005811F9"/>
    <w:rsid w:val="005813D1"/>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10"/>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86"/>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C5"/>
    <w:rsid w:val="005900D4"/>
    <w:rsid w:val="00590204"/>
    <w:rsid w:val="00590343"/>
    <w:rsid w:val="005903EC"/>
    <w:rsid w:val="0059044F"/>
    <w:rsid w:val="005904AF"/>
    <w:rsid w:val="005904D0"/>
    <w:rsid w:val="0059071E"/>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A5"/>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4AE"/>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51"/>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7"/>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4F1F"/>
    <w:rsid w:val="0059503D"/>
    <w:rsid w:val="005950C8"/>
    <w:rsid w:val="005950E7"/>
    <w:rsid w:val="00595173"/>
    <w:rsid w:val="0059518E"/>
    <w:rsid w:val="005951B7"/>
    <w:rsid w:val="00595260"/>
    <w:rsid w:val="00595306"/>
    <w:rsid w:val="0059542C"/>
    <w:rsid w:val="005954B7"/>
    <w:rsid w:val="005954E1"/>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B2"/>
    <w:rsid w:val="00596406"/>
    <w:rsid w:val="00596451"/>
    <w:rsid w:val="005965C1"/>
    <w:rsid w:val="00596707"/>
    <w:rsid w:val="00596759"/>
    <w:rsid w:val="00596774"/>
    <w:rsid w:val="00596949"/>
    <w:rsid w:val="00596951"/>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D2D"/>
    <w:rsid w:val="00597E1E"/>
    <w:rsid w:val="00597F67"/>
    <w:rsid w:val="00597FA4"/>
    <w:rsid w:val="005A028D"/>
    <w:rsid w:val="005A02E8"/>
    <w:rsid w:val="005A032F"/>
    <w:rsid w:val="005A0374"/>
    <w:rsid w:val="005A0383"/>
    <w:rsid w:val="005A045E"/>
    <w:rsid w:val="005A0508"/>
    <w:rsid w:val="005A062F"/>
    <w:rsid w:val="005A07E7"/>
    <w:rsid w:val="005A0924"/>
    <w:rsid w:val="005A0961"/>
    <w:rsid w:val="005A0AA7"/>
    <w:rsid w:val="005A0B68"/>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E8"/>
    <w:rsid w:val="005A3C11"/>
    <w:rsid w:val="005A3C2A"/>
    <w:rsid w:val="005A3D92"/>
    <w:rsid w:val="005A3EA1"/>
    <w:rsid w:val="005A3F08"/>
    <w:rsid w:val="005A3F1B"/>
    <w:rsid w:val="005A3F31"/>
    <w:rsid w:val="005A3F82"/>
    <w:rsid w:val="005A3FA1"/>
    <w:rsid w:val="005A4064"/>
    <w:rsid w:val="005A40A9"/>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9A"/>
    <w:rsid w:val="005A52E1"/>
    <w:rsid w:val="005A536E"/>
    <w:rsid w:val="005A538B"/>
    <w:rsid w:val="005A549D"/>
    <w:rsid w:val="005A560B"/>
    <w:rsid w:val="005A566E"/>
    <w:rsid w:val="005A5677"/>
    <w:rsid w:val="005A577F"/>
    <w:rsid w:val="005A581F"/>
    <w:rsid w:val="005A5885"/>
    <w:rsid w:val="005A5892"/>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D98"/>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6F8"/>
    <w:rsid w:val="005A7787"/>
    <w:rsid w:val="005A78E5"/>
    <w:rsid w:val="005A78E6"/>
    <w:rsid w:val="005A79F5"/>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68"/>
    <w:rsid w:val="005B1615"/>
    <w:rsid w:val="005B1678"/>
    <w:rsid w:val="005B16AA"/>
    <w:rsid w:val="005B16CE"/>
    <w:rsid w:val="005B16FC"/>
    <w:rsid w:val="005B181D"/>
    <w:rsid w:val="005B1831"/>
    <w:rsid w:val="005B1958"/>
    <w:rsid w:val="005B1A0E"/>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D79"/>
    <w:rsid w:val="005B2DE9"/>
    <w:rsid w:val="005B2E70"/>
    <w:rsid w:val="005B2E89"/>
    <w:rsid w:val="005B2F53"/>
    <w:rsid w:val="005B2F83"/>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9A"/>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EE8"/>
    <w:rsid w:val="005B7FD4"/>
    <w:rsid w:val="005B7FF0"/>
    <w:rsid w:val="005C0176"/>
    <w:rsid w:val="005C0293"/>
    <w:rsid w:val="005C040A"/>
    <w:rsid w:val="005C0457"/>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120"/>
    <w:rsid w:val="005C230D"/>
    <w:rsid w:val="005C2471"/>
    <w:rsid w:val="005C2477"/>
    <w:rsid w:val="005C2585"/>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655"/>
    <w:rsid w:val="005C57CF"/>
    <w:rsid w:val="005C57D0"/>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E0C"/>
    <w:rsid w:val="005C6EB9"/>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28"/>
    <w:rsid w:val="005D2D9D"/>
    <w:rsid w:val="005D2E8D"/>
    <w:rsid w:val="005D2E9C"/>
    <w:rsid w:val="005D2F89"/>
    <w:rsid w:val="005D30DD"/>
    <w:rsid w:val="005D3120"/>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C36"/>
    <w:rsid w:val="005D6D24"/>
    <w:rsid w:val="005D6D3C"/>
    <w:rsid w:val="005D6D51"/>
    <w:rsid w:val="005D6D9F"/>
    <w:rsid w:val="005D6DE0"/>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117"/>
    <w:rsid w:val="005E0195"/>
    <w:rsid w:val="005E0249"/>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90"/>
    <w:rsid w:val="005E0BBB"/>
    <w:rsid w:val="005E0C05"/>
    <w:rsid w:val="005E0C2A"/>
    <w:rsid w:val="005E0C98"/>
    <w:rsid w:val="005E0DE7"/>
    <w:rsid w:val="005E0DFB"/>
    <w:rsid w:val="005E0E8D"/>
    <w:rsid w:val="005E0ECF"/>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ECB"/>
    <w:rsid w:val="005E3F08"/>
    <w:rsid w:val="005E3F91"/>
    <w:rsid w:val="005E413C"/>
    <w:rsid w:val="005E4176"/>
    <w:rsid w:val="005E4277"/>
    <w:rsid w:val="005E4341"/>
    <w:rsid w:val="005E441A"/>
    <w:rsid w:val="005E44C5"/>
    <w:rsid w:val="005E4573"/>
    <w:rsid w:val="005E460A"/>
    <w:rsid w:val="005E4649"/>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1F7"/>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C41"/>
    <w:rsid w:val="005F2CAB"/>
    <w:rsid w:val="005F2CF2"/>
    <w:rsid w:val="005F2D97"/>
    <w:rsid w:val="005F2F93"/>
    <w:rsid w:val="005F304D"/>
    <w:rsid w:val="005F30D0"/>
    <w:rsid w:val="005F3102"/>
    <w:rsid w:val="005F3244"/>
    <w:rsid w:val="005F341A"/>
    <w:rsid w:val="005F3453"/>
    <w:rsid w:val="005F350C"/>
    <w:rsid w:val="005F3569"/>
    <w:rsid w:val="005F36C6"/>
    <w:rsid w:val="005F36C7"/>
    <w:rsid w:val="005F3880"/>
    <w:rsid w:val="005F38D9"/>
    <w:rsid w:val="005F39AA"/>
    <w:rsid w:val="005F3A09"/>
    <w:rsid w:val="005F3A6E"/>
    <w:rsid w:val="005F3ABE"/>
    <w:rsid w:val="005F3B51"/>
    <w:rsid w:val="005F3BCD"/>
    <w:rsid w:val="005F3CD2"/>
    <w:rsid w:val="005F3D46"/>
    <w:rsid w:val="005F3D60"/>
    <w:rsid w:val="005F3DAD"/>
    <w:rsid w:val="005F3DB6"/>
    <w:rsid w:val="005F3DD1"/>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32"/>
    <w:rsid w:val="005F4C4A"/>
    <w:rsid w:val="005F4C7B"/>
    <w:rsid w:val="005F4C94"/>
    <w:rsid w:val="005F4D5C"/>
    <w:rsid w:val="005F4DBD"/>
    <w:rsid w:val="005F4EB9"/>
    <w:rsid w:val="005F50F5"/>
    <w:rsid w:val="005F5146"/>
    <w:rsid w:val="005F51D8"/>
    <w:rsid w:val="005F521A"/>
    <w:rsid w:val="005F52C4"/>
    <w:rsid w:val="005F536D"/>
    <w:rsid w:val="005F53B4"/>
    <w:rsid w:val="005F5415"/>
    <w:rsid w:val="005F5447"/>
    <w:rsid w:val="005F549E"/>
    <w:rsid w:val="005F54DE"/>
    <w:rsid w:val="005F56E7"/>
    <w:rsid w:val="005F5742"/>
    <w:rsid w:val="005F57A6"/>
    <w:rsid w:val="005F5B36"/>
    <w:rsid w:val="005F5B40"/>
    <w:rsid w:val="005F5BB0"/>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9F"/>
    <w:rsid w:val="005F68B1"/>
    <w:rsid w:val="005F69CB"/>
    <w:rsid w:val="005F6A49"/>
    <w:rsid w:val="005F6A87"/>
    <w:rsid w:val="005F6C1C"/>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2A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200F"/>
    <w:rsid w:val="00602068"/>
    <w:rsid w:val="006020CB"/>
    <w:rsid w:val="00602210"/>
    <w:rsid w:val="006022BC"/>
    <w:rsid w:val="006022EF"/>
    <w:rsid w:val="00602463"/>
    <w:rsid w:val="00602476"/>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C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C"/>
    <w:rsid w:val="00607247"/>
    <w:rsid w:val="00607329"/>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892"/>
    <w:rsid w:val="00611A2E"/>
    <w:rsid w:val="00611A57"/>
    <w:rsid w:val="00611B14"/>
    <w:rsid w:val="00611B81"/>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7C"/>
    <w:rsid w:val="00612BFB"/>
    <w:rsid w:val="00612C6B"/>
    <w:rsid w:val="00612CA6"/>
    <w:rsid w:val="00612DD8"/>
    <w:rsid w:val="00612E12"/>
    <w:rsid w:val="00612E8F"/>
    <w:rsid w:val="00612EDE"/>
    <w:rsid w:val="00612F2F"/>
    <w:rsid w:val="00612FC1"/>
    <w:rsid w:val="00612FD5"/>
    <w:rsid w:val="00612FE4"/>
    <w:rsid w:val="0061307F"/>
    <w:rsid w:val="006130AF"/>
    <w:rsid w:val="006130CE"/>
    <w:rsid w:val="0061314C"/>
    <w:rsid w:val="0061315B"/>
    <w:rsid w:val="00613455"/>
    <w:rsid w:val="0061357A"/>
    <w:rsid w:val="00613683"/>
    <w:rsid w:val="006136CE"/>
    <w:rsid w:val="0061370F"/>
    <w:rsid w:val="006137A4"/>
    <w:rsid w:val="00613801"/>
    <w:rsid w:val="00613828"/>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762"/>
    <w:rsid w:val="00616937"/>
    <w:rsid w:val="00616952"/>
    <w:rsid w:val="006169DE"/>
    <w:rsid w:val="00616AA6"/>
    <w:rsid w:val="00616AD2"/>
    <w:rsid w:val="00616D1F"/>
    <w:rsid w:val="00616E05"/>
    <w:rsid w:val="00616E3E"/>
    <w:rsid w:val="00616F32"/>
    <w:rsid w:val="00616F39"/>
    <w:rsid w:val="00616F96"/>
    <w:rsid w:val="00616FBF"/>
    <w:rsid w:val="0061712B"/>
    <w:rsid w:val="00617322"/>
    <w:rsid w:val="00617399"/>
    <w:rsid w:val="006173C4"/>
    <w:rsid w:val="00617443"/>
    <w:rsid w:val="006174D9"/>
    <w:rsid w:val="006175FA"/>
    <w:rsid w:val="00617647"/>
    <w:rsid w:val="006176D2"/>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CD"/>
    <w:rsid w:val="00620C83"/>
    <w:rsid w:val="00620E1F"/>
    <w:rsid w:val="00620E85"/>
    <w:rsid w:val="00620EC5"/>
    <w:rsid w:val="00620EE9"/>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20D"/>
    <w:rsid w:val="0062252B"/>
    <w:rsid w:val="00622565"/>
    <w:rsid w:val="006225A5"/>
    <w:rsid w:val="0062260D"/>
    <w:rsid w:val="00622615"/>
    <w:rsid w:val="006226A6"/>
    <w:rsid w:val="00622A53"/>
    <w:rsid w:val="00622C25"/>
    <w:rsid w:val="00622C9B"/>
    <w:rsid w:val="00622CBE"/>
    <w:rsid w:val="00622D6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E5"/>
    <w:rsid w:val="00623C3C"/>
    <w:rsid w:val="00623C74"/>
    <w:rsid w:val="00623D54"/>
    <w:rsid w:val="00623E0E"/>
    <w:rsid w:val="00623E65"/>
    <w:rsid w:val="00623F13"/>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52"/>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8EE"/>
    <w:rsid w:val="006259C2"/>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B0"/>
    <w:rsid w:val="00626E6B"/>
    <w:rsid w:val="006271CD"/>
    <w:rsid w:val="0062720E"/>
    <w:rsid w:val="00627274"/>
    <w:rsid w:val="006272C5"/>
    <w:rsid w:val="0062735C"/>
    <w:rsid w:val="006273DF"/>
    <w:rsid w:val="006275E7"/>
    <w:rsid w:val="006275F4"/>
    <w:rsid w:val="00627699"/>
    <w:rsid w:val="00627A90"/>
    <w:rsid w:val="00627AC1"/>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3F5"/>
    <w:rsid w:val="006304C5"/>
    <w:rsid w:val="006306B7"/>
    <w:rsid w:val="006306D1"/>
    <w:rsid w:val="0063076B"/>
    <w:rsid w:val="00630786"/>
    <w:rsid w:val="0063095B"/>
    <w:rsid w:val="00630993"/>
    <w:rsid w:val="006309B7"/>
    <w:rsid w:val="006309E4"/>
    <w:rsid w:val="00630A61"/>
    <w:rsid w:val="00630A6C"/>
    <w:rsid w:val="00630B41"/>
    <w:rsid w:val="00630B7D"/>
    <w:rsid w:val="00630C58"/>
    <w:rsid w:val="00630CF9"/>
    <w:rsid w:val="00630D1A"/>
    <w:rsid w:val="00630DC3"/>
    <w:rsid w:val="00630EAF"/>
    <w:rsid w:val="00630EE3"/>
    <w:rsid w:val="00630F65"/>
    <w:rsid w:val="00630F6B"/>
    <w:rsid w:val="00630FB1"/>
    <w:rsid w:val="00630FCB"/>
    <w:rsid w:val="00631024"/>
    <w:rsid w:val="006310E4"/>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C5"/>
    <w:rsid w:val="00633E02"/>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5AD"/>
    <w:rsid w:val="00635ABA"/>
    <w:rsid w:val="00635AF0"/>
    <w:rsid w:val="00635B7D"/>
    <w:rsid w:val="00635BE8"/>
    <w:rsid w:val="00635C9B"/>
    <w:rsid w:val="00635CB4"/>
    <w:rsid w:val="00635CC9"/>
    <w:rsid w:val="006360A5"/>
    <w:rsid w:val="00636230"/>
    <w:rsid w:val="0063626A"/>
    <w:rsid w:val="0063634C"/>
    <w:rsid w:val="006364D0"/>
    <w:rsid w:val="0063651D"/>
    <w:rsid w:val="00636619"/>
    <w:rsid w:val="00636674"/>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443"/>
    <w:rsid w:val="00637791"/>
    <w:rsid w:val="006377A0"/>
    <w:rsid w:val="006378E8"/>
    <w:rsid w:val="00637A68"/>
    <w:rsid w:val="00637A91"/>
    <w:rsid w:val="00637A9B"/>
    <w:rsid w:val="00637AE0"/>
    <w:rsid w:val="00637CE9"/>
    <w:rsid w:val="00637D85"/>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82"/>
    <w:rsid w:val="00640E0A"/>
    <w:rsid w:val="00640F47"/>
    <w:rsid w:val="00641087"/>
    <w:rsid w:val="0064122B"/>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E1"/>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3044"/>
    <w:rsid w:val="00643065"/>
    <w:rsid w:val="006430FA"/>
    <w:rsid w:val="006431CD"/>
    <w:rsid w:val="0064320D"/>
    <w:rsid w:val="00643712"/>
    <w:rsid w:val="0064376A"/>
    <w:rsid w:val="006437D9"/>
    <w:rsid w:val="006438A1"/>
    <w:rsid w:val="006438B4"/>
    <w:rsid w:val="006439BB"/>
    <w:rsid w:val="00643ADB"/>
    <w:rsid w:val="00643B22"/>
    <w:rsid w:val="00643B5D"/>
    <w:rsid w:val="00643BD8"/>
    <w:rsid w:val="00643BF8"/>
    <w:rsid w:val="00643D7B"/>
    <w:rsid w:val="00643DB5"/>
    <w:rsid w:val="00643FDB"/>
    <w:rsid w:val="006440E4"/>
    <w:rsid w:val="0064413A"/>
    <w:rsid w:val="0064431D"/>
    <w:rsid w:val="006443AA"/>
    <w:rsid w:val="00644426"/>
    <w:rsid w:val="006444C3"/>
    <w:rsid w:val="00644724"/>
    <w:rsid w:val="00644793"/>
    <w:rsid w:val="006447AA"/>
    <w:rsid w:val="006447FD"/>
    <w:rsid w:val="006449B4"/>
    <w:rsid w:val="00644A41"/>
    <w:rsid w:val="00644AD0"/>
    <w:rsid w:val="00644B0E"/>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DEB"/>
    <w:rsid w:val="00645F47"/>
    <w:rsid w:val="00645FC1"/>
    <w:rsid w:val="00645FD0"/>
    <w:rsid w:val="00646051"/>
    <w:rsid w:val="0064612E"/>
    <w:rsid w:val="006461DC"/>
    <w:rsid w:val="006462AC"/>
    <w:rsid w:val="006462FA"/>
    <w:rsid w:val="00646354"/>
    <w:rsid w:val="00646361"/>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B6"/>
    <w:rsid w:val="00646ED6"/>
    <w:rsid w:val="00646F10"/>
    <w:rsid w:val="00647146"/>
    <w:rsid w:val="006471BA"/>
    <w:rsid w:val="00647274"/>
    <w:rsid w:val="006472E2"/>
    <w:rsid w:val="006473B0"/>
    <w:rsid w:val="006473D2"/>
    <w:rsid w:val="0064740E"/>
    <w:rsid w:val="00647436"/>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014"/>
    <w:rsid w:val="00650199"/>
    <w:rsid w:val="0065036C"/>
    <w:rsid w:val="006508D0"/>
    <w:rsid w:val="006509DB"/>
    <w:rsid w:val="00650A81"/>
    <w:rsid w:val="00650A8B"/>
    <w:rsid w:val="00650C67"/>
    <w:rsid w:val="00650C91"/>
    <w:rsid w:val="00650D7E"/>
    <w:rsid w:val="00650DA2"/>
    <w:rsid w:val="00650DC0"/>
    <w:rsid w:val="00650EDA"/>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7DC"/>
    <w:rsid w:val="0066182B"/>
    <w:rsid w:val="006618CF"/>
    <w:rsid w:val="006618EA"/>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E"/>
    <w:rsid w:val="00662675"/>
    <w:rsid w:val="006627CE"/>
    <w:rsid w:val="006629B6"/>
    <w:rsid w:val="006629FF"/>
    <w:rsid w:val="00662A55"/>
    <w:rsid w:val="00662ACA"/>
    <w:rsid w:val="00662BAE"/>
    <w:rsid w:val="00662CA7"/>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B2"/>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2E"/>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81"/>
    <w:rsid w:val="006660BE"/>
    <w:rsid w:val="006660C7"/>
    <w:rsid w:val="0066613D"/>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C0"/>
    <w:rsid w:val="00666CCE"/>
    <w:rsid w:val="00666DA2"/>
    <w:rsid w:val="00666E43"/>
    <w:rsid w:val="00666E6C"/>
    <w:rsid w:val="00666EDD"/>
    <w:rsid w:val="00666F24"/>
    <w:rsid w:val="00666FC3"/>
    <w:rsid w:val="0066707B"/>
    <w:rsid w:val="00667107"/>
    <w:rsid w:val="006671AE"/>
    <w:rsid w:val="006671E6"/>
    <w:rsid w:val="0066734B"/>
    <w:rsid w:val="0066738A"/>
    <w:rsid w:val="00667583"/>
    <w:rsid w:val="006675FE"/>
    <w:rsid w:val="00667700"/>
    <w:rsid w:val="0066770A"/>
    <w:rsid w:val="00667741"/>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49"/>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45"/>
    <w:rsid w:val="00675E87"/>
    <w:rsid w:val="00675FFF"/>
    <w:rsid w:val="0067600D"/>
    <w:rsid w:val="00676031"/>
    <w:rsid w:val="0067603F"/>
    <w:rsid w:val="00676076"/>
    <w:rsid w:val="006760C6"/>
    <w:rsid w:val="00676107"/>
    <w:rsid w:val="0067614E"/>
    <w:rsid w:val="006761A8"/>
    <w:rsid w:val="006762DA"/>
    <w:rsid w:val="00676322"/>
    <w:rsid w:val="00676417"/>
    <w:rsid w:val="00676451"/>
    <w:rsid w:val="00676518"/>
    <w:rsid w:val="00676597"/>
    <w:rsid w:val="006766A5"/>
    <w:rsid w:val="006766A7"/>
    <w:rsid w:val="0067671D"/>
    <w:rsid w:val="006769B5"/>
    <w:rsid w:val="00676AF7"/>
    <w:rsid w:val="00676B77"/>
    <w:rsid w:val="00676C90"/>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1F3"/>
    <w:rsid w:val="00680212"/>
    <w:rsid w:val="00680341"/>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3B6"/>
    <w:rsid w:val="0068250D"/>
    <w:rsid w:val="0068260D"/>
    <w:rsid w:val="0068262F"/>
    <w:rsid w:val="00682638"/>
    <w:rsid w:val="0068263C"/>
    <w:rsid w:val="006826C7"/>
    <w:rsid w:val="00682773"/>
    <w:rsid w:val="00682965"/>
    <w:rsid w:val="00682BD3"/>
    <w:rsid w:val="00682CDD"/>
    <w:rsid w:val="00682DAD"/>
    <w:rsid w:val="00682E45"/>
    <w:rsid w:val="00682E5C"/>
    <w:rsid w:val="00682EA2"/>
    <w:rsid w:val="00682EFC"/>
    <w:rsid w:val="00682F28"/>
    <w:rsid w:val="00682FD3"/>
    <w:rsid w:val="006830AC"/>
    <w:rsid w:val="00683148"/>
    <w:rsid w:val="006831B3"/>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3FA2"/>
    <w:rsid w:val="0068417C"/>
    <w:rsid w:val="006841D8"/>
    <w:rsid w:val="0068426C"/>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6110"/>
    <w:rsid w:val="00686196"/>
    <w:rsid w:val="006861D7"/>
    <w:rsid w:val="006861F9"/>
    <w:rsid w:val="006862B5"/>
    <w:rsid w:val="006864CE"/>
    <w:rsid w:val="006864FC"/>
    <w:rsid w:val="0068654B"/>
    <w:rsid w:val="00686633"/>
    <w:rsid w:val="006867EB"/>
    <w:rsid w:val="00686832"/>
    <w:rsid w:val="00686887"/>
    <w:rsid w:val="006868DE"/>
    <w:rsid w:val="006868FE"/>
    <w:rsid w:val="00686944"/>
    <w:rsid w:val="00686D21"/>
    <w:rsid w:val="00686D2E"/>
    <w:rsid w:val="00686EB4"/>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E5F"/>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4E9"/>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51A"/>
    <w:rsid w:val="0069360D"/>
    <w:rsid w:val="0069392F"/>
    <w:rsid w:val="00693988"/>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34D"/>
    <w:rsid w:val="00694359"/>
    <w:rsid w:val="006946A0"/>
    <w:rsid w:val="0069475B"/>
    <w:rsid w:val="00694811"/>
    <w:rsid w:val="006948AC"/>
    <w:rsid w:val="006948AD"/>
    <w:rsid w:val="00694932"/>
    <w:rsid w:val="00694A8D"/>
    <w:rsid w:val="00694E74"/>
    <w:rsid w:val="00694FA5"/>
    <w:rsid w:val="00694FD2"/>
    <w:rsid w:val="0069514B"/>
    <w:rsid w:val="0069514E"/>
    <w:rsid w:val="00695157"/>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84F"/>
    <w:rsid w:val="00696A87"/>
    <w:rsid w:val="00696ADF"/>
    <w:rsid w:val="00696B77"/>
    <w:rsid w:val="00696BE6"/>
    <w:rsid w:val="00696C0C"/>
    <w:rsid w:val="00696D7F"/>
    <w:rsid w:val="00696E49"/>
    <w:rsid w:val="00696E7E"/>
    <w:rsid w:val="00697224"/>
    <w:rsid w:val="006972E6"/>
    <w:rsid w:val="006973A8"/>
    <w:rsid w:val="00697867"/>
    <w:rsid w:val="00697909"/>
    <w:rsid w:val="006979AE"/>
    <w:rsid w:val="00697A7E"/>
    <w:rsid w:val="00697A84"/>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21B"/>
    <w:rsid w:val="006A0372"/>
    <w:rsid w:val="006A04D2"/>
    <w:rsid w:val="006A0540"/>
    <w:rsid w:val="006A0555"/>
    <w:rsid w:val="006A06C0"/>
    <w:rsid w:val="006A09AF"/>
    <w:rsid w:val="006A0AB6"/>
    <w:rsid w:val="006A0AD8"/>
    <w:rsid w:val="006A0BC7"/>
    <w:rsid w:val="006A0BEC"/>
    <w:rsid w:val="006A0C08"/>
    <w:rsid w:val="006A0C57"/>
    <w:rsid w:val="006A0CB5"/>
    <w:rsid w:val="006A0CEB"/>
    <w:rsid w:val="006A0D00"/>
    <w:rsid w:val="006A0D57"/>
    <w:rsid w:val="006A0DBD"/>
    <w:rsid w:val="006A0F93"/>
    <w:rsid w:val="006A1010"/>
    <w:rsid w:val="006A1121"/>
    <w:rsid w:val="006A11F0"/>
    <w:rsid w:val="006A1229"/>
    <w:rsid w:val="006A1254"/>
    <w:rsid w:val="006A1385"/>
    <w:rsid w:val="006A13D8"/>
    <w:rsid w:val="006A1435"/>
    <w:rsid w:val="006A1442"/>
    <w:rsid w:val="006A1488"/>
    <w:rsid w:val="006A148F"/>
    <w:rsid w:val="006A1513"/>
    <w:rsid w:val="006A1523"/>
    <w:rsid w:val="006A1806"/>
    <w:rsid w:val="006A1850"/>
    <w:rsid w:val="006A1891"/>
    <w:rsid w:val="006A1892"/>
    <w:rsid w:val="006A1956"/>
    <w:rsid w:val="006A19C8"/>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F"/>
    <w:rsid w:val="006A29BB"/>
    <w:rsid w:val="006A2A17"/>
    <w:rsid w:val="006A2C1C"/>
    <w:rsid w:val="006A2C91"/>
    <w:rsid w:val="006A2CE6"/>
    <w:rsid w:val="006A2D4F"/>
    <w:rsid w:val="006A2E21"/>
    <w:rsid w:val="006A3079"/>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BBC"/>
    <w:rsid w:val="006A6C78"/>
    <w:rsid w:val="006A6CF4"/>
    <w:rsid w:val="006A6F3F"/>
    <w:rsid w:val="006A6F6C"/>
    <w:rsid w:val="006A6F74"/>
    <w:rsid w:val="006A6FBD"/>
    <w:rsid w:val="006A70A3"/>
    <w:rsid w:val="006A7132"/>
    <w:rsid w:val="006A71C7"/>
    <w:rsid w:val="006A7295"/>
    <w:rsid w:val="006A7542"/>
    <w:rsid w:val="006A7735"/>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B7C"/>
    <w:rsid w:val="006B6D0A"/>
    <w:rsid w:val="006B6E31"/>
    <w:rsid w:val="006B6E4C"/>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A35"/>
    <w:rsid w:val="006C1AE5"/>
    <w:rsid w:val="006C1AFD"/>
    <w:rsid w:val="006C1B4E"/>
    <w:rsid w:val="006C1B65"/>
    <w:rsid w:val="006C1CA0"/>
    <w:rsid w:val="006C1DAE"/>
    <w:rsid w:val="006C1E01"/>
    <w:rsid w:val="006C1E53"/>
    <w:rsid w:val="006C1E7F"/>
    <w:rsid w:val="006C1F27"/>
    <w:rsid w:val="006C1FB8"/>
    <w:rsid w:val="006C203E"/>
    <w:rsid w:val="006C216C"/>
    <w:rsid w:val="006C21D1"/>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B41"/>
    <w:rsid w:val="006C2BB2"/>
    <w:rsid w:val="006C2C02"/>
    <w:rsid w:val="006C2C68"/>
    <w:rsid w:val="006C2E51"/>
    <w:rsid w:val="006C2E99"/>
    <w:rsid w:val="006C312D"/>
    <w:rsid w:val="006C3384"/>
    <w:rsid w:val="006C34E5"/>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7B2"/>
    <w:rsid w:val="006D07CF"/>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BF"/>
    <w:rsid w:val="006D10A5"/>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41"/>
    <w:rsid w:val="006D36A9"/>
    <w:rsid w:val="006D383D"/>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437"/>
    <w:rsid w:val="006D444A"/>
    <w:rsid w:val="006D459F"/>
    <w:rsid w:val="006D4999"/>
    <w:rsid w:val="006D49E1"/>
    <w:rsid w:val="006D4B20"/>
    <w:rsid w:val="006D4B2C"/>
    <w:rsid w:val="006D4BB3"/>
    <w:rsid w:val="006D4E98"/>
    <w:rsid w:val="006D4FA9"/>
    <w:rsid w:val="006D5067"/>
    <w:rsid w:val="006D516A"/>
    <w:rsid w:val="006D518A"/>
    <w:rsid w:val="006D51DE"/>
    <w:rsid w:val="006D5202"/>
    <w:rsid w:val="006D5216"/>
    <w:rsid w:val="006D5324"/>
    <w:rsid w:val="006D573D"/>
    <w:rsid w:val="006D5906"/>
    <w:rsid w:val="006D59D3"/>
    <w:rsid w:val="006D5A62"/>
    <w:rsid w:val="006D5A7A"/>
    <w:rsid w:val="006D5B61"/>
    <w:rsid w:val="006D5B6F"/>
    <w:rsid w:val="006D5C2C"/>
    <w:rsid w:val="006D5C74"/>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E45"/>
    <w:rsid w:val="006D7E62"/>
    <w:rsid w:val="006D7E7F"/>
    <w:rsid w:val="006D7F13"/>
    <w:rsid w:val="006D7F67"/>
    <w:rsid w:val="006D7F8F"/>
    <w:rsid w:val="006D7FCE"/>
    <w:rsid w:val="006E000C"/>
    <w:rsid w:val="006E0026"/>
    <w:rsid w:val="006E0133"/>
    <w:rsid w:val="006E01C8"/>
    <w:rsid w:val="006E0245"/>
    <w:rsid w:val="006E027E"/>
    <w:rsid w:val="006E02B3"/>
    <w:rsid w:val="006E0303"/>
    <w:rsid w:val="006E04A6"/>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B5"/>
    <w:rsid w:val="006E17F4"/>
    <w:rsid w:val="006E18C5"/>
    <w:rsid w:val="006E1981"/>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CA"/>
    <w:rsid w:val="006E2759"/>
    <w:rsid w:val="006E2787"/>
    <w:rsid w:val="006E27CE"/>
    <w:rsid w:val="006E2861"/>
    <w:rsid w:val="006E2867"/>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90"/>
    <w:rsid w:val="006E3022"/>
    <w:rsid w:val="006E30BD"/>
    <w:rsid w:val="006E3156"/>
    <w:rsid w:val="006E31D2"/>
    <w:rsid w:val="006E32E9"/>
    <w:rsid w:val="006E330D"/>
    <w:rsid w:val="006E3366"/>
    <w:rsid w:val="006E3374"/>
    <w:rsid w:val="006E34A7"/>
    <w:rsid w:val="006E35D3"/>
    <w:rsid w:val="006E3697"/>
    <w:rsid w:val="006E3747"/>
    <w:rsid w:val="006E392E"/>
    <w:rsid w:val="006E3A7D"/>
    <w:rsid w:val="006E3ACF"/>
    <w:rsid w:val="006E3BE8"/>
    <w:rsid w:val="006E3C95"/>
    <w:rsid w:val="006E3D2D"/>
    <w:rsid w:val="006E3D6C"/>
    <w:rsid w:val="006E3E51"/>
    <w:rsid w:val="006E3F13"/>
    <w:rsid w:val="006E3F1F"/>
    <w:rsid w:val="006E40D4"/>
    <w:rsid w:val="006E41D0"/>
    <w:rsid w:val="006E424E"/>
    <w:rsid w:val="006E4285"/>
    <w:rsid w:val="006E4453"/>
    <w:rsid w:val="006E44E1"/>
    <w:rsid w:val="006E4544"/>
    <w:rsid w:val="006E463D"/>
    <w:rsid w:val="006E4706"/>
    <w:rsid w:val="006E4709"/>
    <w:rsid w:val="006E4711"/>
    <w:rsid w:val="006E4739"/>
    <w:rsid w:val="006E48E5"/>
    <w:rsid w:val="006E4934"/>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278"/>
    <w:rsid w:val="006E52F6"/>
    <w:rsid w:val="006E53C6"/>
    <w:rsid w:val="006E543B"/>
    <w:rsid w:val="006E5498"/>
    <w:rsid w:val="006E54BB"/>
    <w:rsid w:val="006E5522"/>
    <w:rsid w:val="006E560E"/>
    <w:rsid w:val="006E5639"/>
    <w:rsid w:val="006E56B7"/>
    <w:rsid w:val="006E56BA"/>
    <w:rsid w:val="006E5900"/>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52B"/>
    <w:rsid w:val="006E681D"/>
    <w:rsid w:val="006E6895"/>
    <w:rsid w:val="006E68A5"/>
    <w:rsid w:val="006E6930"/>
    <w:rsid w:val="006E6940"/>
    <w:rsid w:val="006E69AB"/>
    <w:rsid w:val="006E69B2"/>
    <w:rsid w:val="006E6A2B"/>
    <w:rsid w:val="006E6AB9"/>
    <w:rsid w:val="006E6B3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2C7"/>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897"/>
    <w:rsid w:val="006F1A84"/>
    <w:rsid w:val="006F1A94"/>
    <w:rsid w:val="006F1B30"/>
    <w:rsid w:val="006F1B5E"/>
    <w:rsid w:val="006F1BD4"/>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3C4"/>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4012"/>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BF"/>
    <w:rsid w:val="006F5CE0"/>
    <w:rsid w:val="006F5D82"/>
    <w:rsid w:val="006F5DC6"/>
    <w:rsid w:val="006F5DE4"/>
    <w:rsid w:val="006F5E5F"/>
    <w:rsid w:val="006F5FD8"/>
    <w:rsid w:val="006F604E"/>
    <w:rsid w:val="006F60DD"/>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A6E"/>
    <w:rsid w:val="00701C37"/>
    <w:rsid w:val="00701C54"/>
    <w:rsid w:val="00701C85"/>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752"/>
    <w:rsid w:val="00702816"/>
    <w:rsid w:val="00702916"/>
    <w:rsid w:val="00702ABC"/>
    <w:rsid w:val="00702AF8"/>
    <w:rsid w:val="00702BE3"/>
    <w:rsid w:val="00702BF1"/>
    <w:rsid w:val="00702C19"/>
    <w:rsid w:val="00702C20"/>
    <w:rsid w:val="00702C67"/>
    <w:rsid w:val="00702CD2"/>
    <w:rsid w:val="00702DC1"/>
    <w:rsid w:val="00703068"/>
    <w:rsid w:val="00703091"/>
    <w:rsid w:val="00703155"/>
    <w:rsid w:val="0070315D"/>
    <w:rsid w:val="0070319A"/>
    <w:rsid w:val="0070320C"/>
    <w:rsid w:val="00703217"/>
    <w:rsid w:val="00703289"/>
    <w:rsid w:val="007034D2"/>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F1F"/>
    <w:rsid w:val="00706F72"/>
    <w:rsid w:val="00707052"/>
    <w:rsid w:val="0070708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E14"/>
    <w:rsid w:val="00707F00"/>
    <w:rsid w:val="00707F4B"/>
    <w:rsid w:val="00707F8E"/>
    <w:rsid w:val="00710010"/>
    <w:rsid w:val="007100BE"/>
    <w:rsid w:val="0071016B"/>
    <w:rsid w:val="007101AE"/>
    <w:rsid w:val="00710241"/>
    <w:rsid w:val="00710273"/>
    <w:rsid w:val="00710351"/>
    <w:rsid w:val="007103F7"/>
    <w:rsid w:val="00710510"/>
    <w:rsid w:val="007105D9"/>
    <w:rsid w:val="0071060F"/>
    <w:rsid w:val="0071064D"/>
    <w:rsid w:val="0071067A"/>
    <w:rsid w:val="007107A9"/>
    <w:rsid w:val="007107EF"/>
    <w:rsid w:val="00710873"/>
    <w:rsid w:val="007109D5"/>
    <w:rsid w:val="00710AB2"/>
    <w:rsid w:val="00710ABD"/>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1F"/>
    <w:rsid w:val="00715EAF"/>
    <w:rsid w:val="00715F6A"/>
    <w:rsid w:val="00715F8D"/>
    <w:rsid w:val="00715FF5"/>
    <w:rsid w:val="00716218"/>
    <w:rsid w:val="00716273"/>
    <w:rsid w:val="00716274"/>
    <w:rsid w:val="007162BD"/>
    <w:rsid w:val="007163D7"/>
    <w:rsid w:val="0071648F"/>
    <w:rsid w:val="0071650D"/>
    <w:rsid w:val="0071656A"/>
    <w:rsid w:val="0071668B"/>
    <w:rsid w:val="007166D2"/>
    <w:rsid w:val="007167E7"/>
    <w:rsid w:val="007167F7"/>
    <w:rsid w:val="00716904"/>
    <w:rsid w:val="00716952"/>
    <w:rsid w:val="00716A64"/>
    <w:rsid w:val="00716AAE"/>
    <w:rsid w:val="00716D07"/>
    <w:rsid w:val="00716F0A"/>
    <w:rsid w:val="00716F76"/>
    <w:rsid w:val="00717027"/>
    <w:rsid w:val="00717395"/>
    <w:rsid w:val="007173C7"/>
    <w:rsid w:val="007173E5"/>
    <w:rsid w:val="0071740B"/>
    <w:rsid w:val="00717411"/>
    <w:rsid w:val="0071752C"/>
    <w:rsid w:val="00717559"/>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828"/>
    <w:rsid w:val="00723877"/>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D5"/>
    <w:rsid w:val="007243A3"/>
    <w:rsid w:val="00724401"/>
    <w:rsid w:val="00724442"/>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5EE"/>
    <w:rsid w:val="007266FB"/>
    <w:rsid w:val="00726715"/>
    <w:rsid w:val="00726775"/>
    <w:rsid w:val="007267AA"/>
    <w:rsid w:val="007267E9"/>
    <w:rsid w:val="0072694E"/>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DE0"/>
    <w:rsid w:val="00727E44"/>
    <w:rsid w:val="00727F35"/>
    <w:rsid w:val="00727FBE"/>
    <w:rsid w:val="00730001"/>
    <w:rsid w:val="0073011A"/>
    <w:rsid w:val="007302AF"/>
    <w:rsid w:val="00730324"/>
    <w:rsid w:val="007303AC"/>
    <w:rsid w:val="0073045A"/>
    <w:rsid w:val="0073048F"/>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20"/>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0B9"/>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7D"/>
    <w:rsid w:val="007336E5"/>
    <w:rsid w:val="007337A9"/>
    <w:rsid w:val="007337C7"/>
    <w:rsid w:val="00733952"/>
    <w:rsid w:val="00733B0A"/>
    <w:rsid w:val="00733B0C"/>
    <w:rsid w:val="00733B5E"/>
    <w:rsid w:val="00733E0A"/>
    <w:rsid w:val="00733E36"/>
    <w:rsid w:val="00733E51"/>
    <w:rsid w:val="0073415A"/>
    <w:rsid w:val="00734268"/>
    <w:rsid w:val="0073444B"/>
    <w:rsid w:val="00734631"/>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814"/>
    <w:rsid w:val="007358D3"/>
    <w:rsid w:val="0073594C"/>
    <w:rsid w:val="00735998"/>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2B4"/>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328"/>
    <w:rsid w:val="0074548C"/>
    <w:rsid w:val="007454CD"/>
    <w:rsid w:val="00745533"/>
    <w:rsid w:val="0074559F"/>
    <w:rsid w:val="007455DC"/>
    <w:rsid w:val="00745672"/>
    <w:rsid w:val="007456AE"/>
    <w:rsid w:val="007456CF"/>
    <w:rsid w:val="007457B1"/>
    <w:rsid w:val="00745946"/>
    <w:rsid w:val="00745A72"/>
    <w:rsid w:val="00745B08"/>
    <w:rsid w:val="00745C53"/>
    <w:rsid w:val="00745C77"/>
    <w:rsid w:val="00745D26"/>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53"/>
    <w:rsid w:val="00746B85"/>
    <w:rsid w:val="00746C3A"/>
    <w:rsid w:val="00746D08"/>
    <w:rsid w:val="00746D1C"/>
    <w:rsid w:val="00746FDD"/>
    <w:rsid w:val="0074704E"/>
    <w:rsid w:val="007470CC"/>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39"/>
    <w:rsid w:val="00747D7F"/>
    <w:rsid w:val="00747DEA"/>
    <w:rsid w:val="00747E11"/>
    <w:rsid w:val="00747F1A"/>
    <w:rsid w:val="00747F42"/>
    <w:rsid w:val="007500BD"/>
    <w:rsid w:val="007500C5"/>
    <w:rsid w:val="0075014C"/>
    <w:rsid w:val="0075016A"/>
    <w:rsid w:val="00750176"/>
    <w:rsid w:val="0075039E"/>
    <w:rsid w:val="00750457"/>
    <w:rsid w:val="0075047F"/>
    <w:rsid w:val="007504DA"/>
    <w:rsid w:val="00750551"/>
    <w:rsid w:val="00750887"/>
    <w:rsid w:val="007508AD"/>
    <w:rsid w:val="00750A1B"/>
    <w:rsid w:val="00750A70"/>
    <w:rsid w:val="00750AEB"/>
    <w:rsid w:val="00750B03"/>
    <w:rsid w:val="00750B74"/>
    <w:rsid w:val="00750CCD"/>
    <w:rsid w:val="00750D91"/>
    <w:rsid w:val="00750DFA"/>
    <w:rsid w:val="00750EA7"/>
    <w:rsid w:val="00750F1E"/>
    <w:rsid w:val="007511BF"/>
    <w:rsid w:val="007513FE"/>
    <w:rsid w:val="0075157C"/>
    <w:rsid w:val="007516B9"/>
    <w:rsid w:val="007516F0"/>
    <w:rsid w:val="0075186A"/>
    <w:rsid w:val="00751902"/>
    <w:rsid w:val="00751B21"/>
    <w:rsid w:val="00751D5B"/>
    <w:rsid w:val="00751E41"/>
    <w:rsid w:val="00751EFB"/>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F47"/>
    <w:rsid w:val="00752F50"/>
    <w:rsid w:val="007530A0"/>
    <w:rsid w:val="00753102"/>
    <w:rsid w:val="00753218"/>
    <w:rsid w:val="0075321D"/>
    <w:rsid w:val="007532C8"/>
    <w:rsid w:val="00753357"/>
    <w:rsid w:val="007533BA"/>
    <w:rsid w:val="007534B8"/>
    <w:rsid w:val="007534CD"/>
    <w:rsid w:val="00753619"/>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B97"/>
    <w:rsid w:val="00754C72"/>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227"/>
    <w:rsid w:val="0075748A"/>
    <w:rsid w:val="00757578"/>
    <w:rsid w:val="007576B1"/>
    <w:rsid w:val="007578AA"/>
    <w:rsid w:val="007578B4"/>
    <w:rsid w:val="00757934"/>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92B"/>
    <w:rsid w:val="007629F8"/>
    <w:rsid w:val="00762A1A"/>
    <w:rsid w:val="00762A27"/>
    <w:rsid w:val="00762B50"/>
    <w:rsid w:val="00762BDA"/>
    <w:rsid w:val="00762CCA"/>
    <w:rsid w:val="00762D4D"/>
    <w:rsid w:val="00762D74"/>
    <w:rsid w:val="00762E82"/>
    <w:rsid w:val="00763063"/>
    <w:rsid w:val="007630C4"/>
    <w:rsid w:val="007630EC"/>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8"/>
    <w:rsid w:val="007642DB"/>
    <w:rsid w:val="00764373"/>
    <w:rsid w:val="00764494"/>
    <w:rsid w:val="0076454E"/>
    <w:rsid w:val="00764762"/>
    <w:rsid w:val="007647FF"/>
    <w:rsid w:val="0076482A"/>
    <w:rsid w:val="00764B2B"/>
    <w:rsid w:val="00764CE4"/>
    <w:rsid w:val="00764CF8"/>
    <w:rsid w:val="00764F51"/>
    <w:rsid w:val="00765057"/>
    <w:rsid w:val="00765109"/>
    <w:rsid w:val="00765150"/>
    <w:rsid w:val="007652D9"/>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0CE"/>
    <w:rsid w:val="00766122"/>
    <w:rsid w:val="00766128"/>
    <w:rsid w:val="007661F0"/>
    <w:rsid w:val="00766314"/>
    <w:rsid w:val="00766383"/>
    <w:rsid w:val="00766467"/>
    <w:rsid w:val="00766572"/>
    <w:rsid w:val="0076657B"/>
    <w:rsid w:val="00766671"/>
    <w:rsid w:val="007666C3"/>
    <w:rsid w:val="007667E1"/>
    <w:rsid w:val="00766876"/>
    <w:rsid w:val="007669E3"/>
    <w:rsid w:val="00766A2D"/>
    <w:rsid w:val="00766A4C"/>
    <w:rsid w:val="00766AEC"/>
    <w:rsid w:val="00766AED"/>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743"/>
    <w:rsid w:val="00770923"/>
    <w:rsid w:val="00770A0E"/>
    <w:rsid w:val="00770C0E"/>
    <w:rsid w:val="00770C76"/>
    <w:rsid w:val="00770CAA"/>
    <w:rsid w:val="00770D51"/>
    <w:rsid w:val="00770E43"/>
    <w:rsid w:val="00770E6D"/>
    <w:rsid w:val="00770ECE"/>
    <w:rsid w:val="00770FEA"/>
    <w:rsid w:val="0077102B"/>
    <w:rsid w:val="00771074"/>
    <w:rsid w:val="007711E6"/>
    <w:rsid w:val="0077127C"/>
    <w:rsid w:val="00771296"/>
    <w:rsid w:val="00771340"/>
    <w:rsid w:val="007714B9"/>
    <w:rsid w:val="007715C1"/>
    <w:rsid w:val="00771760"/>
    <w:rsid w:val="00771888"/>
    <w:rsid w:val="00771A6F"/>
    <w:rsid w:val="00771C0B"/>
    <w:rsid w:val="00771CCF"/>
    <w:rsid w:val="00771E03"/>
    <w:rsid w:val="00771E56"/>
    <w:rsid w:val="00771F3A"/>
    <w:rsid w:val="00771FFB"/>
    <w:rsid w:val="00772187"/>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2F42"/>
    <w:rsid w:val="0077300B"/>
    <w:rsid w:val="00773040"/>
    <w:rsid w:val="0077305F"/>
    <w:rsid w:val="007730C0"/>
    <w:rsid w:val="007732E6"/>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7DC"/>
    <w:rsid w:val="00774886"/>
    <w:rsid w:val="0077497A"/>
    <w:rsid w:val="007749A5"/>
    <w:rsid w:val="00774A0B"/>
    <w:rsid w:val="00774B06"/>
    <w:rsid w:val="00774BDE"/>
    <w:rsid w:val="00774BDF"/>
    <w:rsid w:val="00774C02"/>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4"/>
    <w:rsid w:val="00780B6D"/>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984"/>
    <w:rsid w:val="00781985"/>
    <w:rsid w:val="007819A3"/>
    <w:rsid w:val="00781A07"/>
    <w:rsid w:val="00781A60"/>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91"/>
    <w:rsid w:val="00782739"/>
    <w:rsid w:val="00782760"/>
    <w:rsid w:val="0078278C"/>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A1"/>
    <w:rsid w:val="0078642A"/>
    <w:rsid w:val="007864C9"/>
    <w:rsid w:val="00786655"/>
    <w:rsid w:val="007866DF"/>
    <w:rsid w:val="00786831"/>
    <w:rsid w:val="00786893"/>
    <w:rsid w:val="00786911"/>
    <w:rsid w:val="007869FA"/>
    <w:rsid w:val="00786A04"/>
    <w:rsid w:val="00786A67"/>
    <w:rsid w:val="00786A9B"/>
    <w:rsid w:val="00786AC4"/>
    <w:rsid w:val="00786BA4"/>
    <w:rsid w:val="00786C4F"/>
    <w:rsid w:val="00786D45"/>
    <w:rsid w:val="00786D71"/>
    <w:rsid w:val="00786F03"/>
    <w:rsid w:val="00786F0E"/>
    <w:rsid w:val="00786FA0"/>
    <w:rsid w:val="00786FB4"/>
    <w:rsid w:val="0078702D"/>
    <w:rsid w:val="0078711C"/>
    <w:rsid w:val="0078722B"/>
    <w:rsid w:val="0078726A"/>
    <w:rsid w:val="007876CA"/>
    <w:rsid w:val="007877E3"/>
    <w:rsid w:val="0078789A"/>
    <w:rsid w:val="00787B89"/>
    <w:rsid w:val="00787D10"/>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C0B"/>
    <w:rsid w:val="00790CC5"/>
    <w:rsid w:val="00790D54"/>
    <w:rsid w:val="00790F25"/>
    <w:rsid w:val="00790F4A"/>
    <w:rsid w:val="00791066"/>
    <w:rsid w:val="00791135"/>
    <w:rsid w:val="0079121F"/>
    <w:rsid w:val="00791239"/>
    <w:rsid w:val="00791383"/>
    <w:rsid w:val="0079153C"/>
    <w:rsid w:val="00791587"/>
    <w:rsid w:val="0079162A"/>
    <w:rsid w:val="00791686"/>
    <w:rsid w:val="007918FD"/>
    <w:rsid w:val="007919B9"/>
    <w:rsid w:val="00791A93"/>
    <w:rsid w:val="00791AC2"/>
    <w:rsid w:val="00791C06"/>
    <w:rsid w:val="00791D17"/>
    <w:rsid w:val="00791D94"/>
    <w:rsid w:val="00791DB3"/>
    <w:rsid w:val="00791EB1"/>
    <w:rsid w:val="00791F18"/>
    <w:rsid w:val="00791F4A"/>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A4"/>
    <w:rsid w:val="007933B3"/>
    <w:rsid w:val="007933D2"/>
    <w:rsid w:val="0079343E"/>
    <w:rsid w:val="00793507"/>
    <w:rsid w:val="0079357F"/>
    <w:rsid w:val="007935F6"/>
    <w:rsid w:val="00793629"/>
    <w:rsid w:val="00793708"/>
    <w:rsid w:val="00793745"/>
    <w:rsid w:val="00793798"/>
    <w:rsid w:val="007937B1"/>
    <w:rsid w:val="00793800"/>
    <w:rsid w:val="00793801"/>
    <w:rsid w:val="0079385B"/>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88"/>
    <w:rsid w:val="007946AA"/>
    <w:rsid w:val="00794789"/>
    <w:rsid w:val="00794949"/>
    <w:rsid w:val="00794A20"/>
    <w:rsid w:val="00794AEC"/>
    <w:rsid w:val="00794B28"/>
    <w:rsid w:val="00794B3F"/>
    <w:rsid w:val="00794B6A"/>
    <w:rsid w:val="00794BD7"/>
    <w:rsid w:val="00794BF3"/>
    <w:rsid w:val="00794C20"/>
    <w:rsid w:val="00794E7B"/>
    <w:rsid w:val="00794E93"/>
    <w:rsid w:val="00794FA3"/>
    <w:rsid w:val="00795076"/>
    <w:rsid w:val="007950DA"/>
    <w:rsid w:val="00795262"/>
    <w:rsid w:val="0079526E"/>
    <w:rsid w:val="0079527E"/>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6F12"/>
    <w:rsid w:val="00797084"/>
    <w:rsid w:val="007970CD"/>
    <w:rsid w:val="007972FF"/>
    <w:rsid w:val="0079738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01"/>
    <w:rsid w:val="007A00F1"/>
    <w:rsid w:val="007A0192"/>
    <w:rsid w:val="007A01BD"/>
    <w:rsid w:val="007A020B"/>
    <w:rsid w:val="007A02F6"/>
    <w:rsid w:val="007A0464"/>
    <w:rsid w:val="007A04BC"/>
    <w:rsid w:val="007A04C4"/>
    <w:rsid w:val="007A04C6"/>
    <w:rsid w:val="007A0725"/>
    <w:rsid w:val="007A0796"/>
    <w:rsid w:val="007A07C3"/>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0CC"/>
    <w:rsid w:val="007A51C4"/>
    <w:rsid w:val="007A5211"/>
    <w:rsid w:val="007A5297"/>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FC4"/>
    <w:rsid w:val="007A606F"/>
    <w:rsid w:val="007A60D5"/>
    <w:rsid w:val="007A6176"/>
    <w:rsid w:val="007A6193"/>
    <w:rsid w:val="007A61F0"/>
    <w:rsid w:val="007A623F"/>
    <w:rsid w:val="007A62A7"/>
    <w:rsid w:val="007A631E"/>
    <w:rsid w:val="007A6462"/>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C5"/>
    <w:rsid w:val="007A7622"/>
    <w:rsid w:val="007A7636"/>
    <w:rsid w:val="007A768B"/>
    <w:rsid w:val="007A76A6"/>
    <w:rsid w:val="007A76F2"/>
    <w:rsid w:val="007A77F2"/>
    <w:rsid w:val="007A7973"/>
    <w:rsid w:val="007A7A30"/>
    <w:rsid w:val="007A7B40"/>
    <w:rsid w:val="007A7B4C"/>
    <w:rsid w:val="007A7C08"/>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9B"/>
    <w:rsid w:val="007B0DAB"/>
    <w:rsid w:val="007B0F26"/>
    <w:rsid w:val="007B1020"/>
    <w:rsid w:val="007B1077"/>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CE4"/>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11"/>
    <w:rsid w:val="007B2C69"/>
    <w:rsid w:val="007B2CA4"/>
    <w:rsid w:val="007B2CF4"/>
    <w:rsid w:val="007B2D3F"/>
    <w:rsid w:val="007B2E40"/>
    <w:rsid w:val="007B2E93"/>
    <w:rsid w:val="007B2EC4"/>
    <w:rsid w:val="007B2F8D"/>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CB"/>
    <w:rsid w:val="007B4FA3"/>
    <w:rsid w:val="007B4FFA"/>
    <w:rsid w:val="007B516A"/>
    <w:rsid w:val="007B51C3"/>
    <w:rsid w:val="007B5256"/>
    <w:rsid w:val="007B53B4"/>
    <w:rsid w:val="007B5498"/>
    <w:rsid w:val="007B5659"/>
    <w:rsid w:val="007B5736"/>
    <w:rsid w:val="007B57CA"/>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E8E"/>
    <w:rsid w:val="007C101E"/>
    <w:rsid w:val="007C1152"/>
    <w:rsid w:val="007C132F"/>
    <w:rsid w:val="007C1454"/>
    <w:rsid w:val="007C1484"/>
    <w:rsid w:val="007C14AD"/>
    <w:rsid w:val="007C14C2"/>
    <w:rsid w:val="007C1521"/>
    <w:rsid w:val="007C160D"/>
    <w:rsid w:val="007C1618"/>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1A9"/>
    <w:rsid w:val="007C228F"/>
    <w:rsid w:val="007C22CE"/>
    <w:rsid w:val="007C2307"/>
    <w:rsid w:val="007C2422"/>
    <w:rsid w:val="007C2551"/>
    <w:rsid w:val="007C2688"/>
    <w:rsid w:val="007C26DB"/>
    <w:rsid w:val="007C27DD"/>
    <w:rsid w:val="007C27F3"/>
    <w:rsid w:val="007C2807"/>
    <w:rsid w:val="007C287E"/>
    <w:rsid w:val="007C293A"/>
    <w:rsid w:val="007C2958"/>
    <w:rsid w:val="007C2B2E"/>
    <w:rsid w:val="007C2C22"/>
    <w:rsid w:val="007C2C55"/>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F48"/>
    <w:rsid w:val="007C4F91"/>
    <w:rsid w:val="007C507E"/>
    <w:rsid w:val="007C51F4"/>
    <w:rsid w:val="007C52F7"/>
    <w:rsid w:val="007C541B"/>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5E8"/>
    <w:rsid w:val="007C666C"/>
    <w:rsid w:val="007C66D9"/>
    <w:rsid w:val="007C66EF"/>
    <w:rsid w:val="007C6A90"/>
    <w:rsid w:val="007C6B20"/>
    <w:rsid w:val="007C6B5D"/>
    <w:rsid w:val="007C6B87"/>
    <w:rsid w:val="007C6C4F"/>
    <w:rsid w:val="007C6D1F"/>
    <w:rsid w:val="007C6D35"/>
    <w:rsid w:val="007C6DD4"/>
    <w:rsid w:val="007C6DF2"/>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B5"/>
    <w:rsid w:val="007D137E"/>
    <w:rsid w:val="007D1578"/>
    <w:rsid w:val="007D16D8"/>
    <w:rsid w:val="007D17A6"/>
    <w:rsid w:val="007D196A"/>
    <w:rsid w:val="007D198A"/>
    <w:rsid w:val="007D1A2C"/>
    <w:rsid w:val="007D1B15"/>
    <w:rsid w:val="007D1B4F"/>
    <w:rsid w:val="007D1B7E"/>
    <w:rsid w:val="007D1B90"/>
    <w:rsid w:val="007D1CB4"/>
    <w:rsid w:val="007D1CE7"/>
    <w:rsid w:val="007D1D1E"/>
    <w:rsid w:val="007D1D45"/>
    <w:rsid w:val="007D2039"/>
    <w:rsid w:val="007D229A"/>
    <w:rsid w:val="007D22C4"/>
    <w:rsid w:val="007D2379"/>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E95"/>
    <w:rsid w:val="007D6F26"/>
    <w:rsid w:val="007D6F5E"/>
    <w:rsid w:val="007D6FD9"/>
    <w:rsid w:val="007D711D"/>
    <w:rsid w:val="007D711E"/>
    <w:rsid w:val="007D7176"/>
    <w:rsid w:val="007D7244"/>
    <w:rsid w:val="007D72D6"/>
    <w:rsid w:val="007D7339"/>
    <w:rsid w:val="007D745E"/>
    <w:rsid w:val="007D7464"/>
    <w:rsid w:val="007D7486"/>
    <w:rsid w:val="007D77B6"/>
    <w:rsid w:val="007D77DF"/>
    <w:rsid w:val="007D7990"/>
    <w:rsid w:val="007D7AB0"/>
    <w:rsid w:val="007D7AF0"/>
    <w:rsid w:val="007D7C25"/>
    <w:rsid w:val="007D7C6C"/>
    <w:rsid w:val="007D7CAD"/>
    <w:rsid w:val="007D7DA3"/>
    <w:rsid w:val="007D7E12"/>
    <w:rsid w:val="007D7F10"/>
    <w:rsid w:val="007D7F93"/>
    <w:rsid w:val="007D7FB2"/>
    <w:rsid w:val="007E00CE"/>
    <w:rsid w:val="007E01A0"/>
    <w:rsid w:val="007E01E8"/>
    <w:rsid w:val="007E0269"/>
    <w:rsid w:val="007E059B"/>
    <w:rsid w:val="007E06D3"/>
    <w:rsid w:val="007E0736"/>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7C"/>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A"/>
    <w:rsid w:val="007E528B"/>
    <w:rsid w:val="007E5318"/>
    <w:rsid w:val="007E534F"/>
    <w:rsid w:val="007E53CD"/>
    <w:rsid w:val="007E542B"/>
    <w:rsid w:val="007E5494"/>
    <w:rsid w:val="007E54F3"/>
    <w:rsid w:val="007E5677"/>
    <w:rsid w:val="007E5798"/>
    <w:rsid w:val="007E5828"/>
    <w:rsid w:val="007E58C3"/>
    <w:rsid w:val="007E5938"/>
    <w:rsid w:val="007E595D"/>
    <w:rsid w:val="007E597B"/>
    <w:rsid w:val="007E59C7"/>
    <w:rsid w:val="007E59D8"/>
    <w:rsid w:val="007E5AFF"/>
    <w:rsid w:val="007E5B77"/>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1166"/>
    <w:rsid w:val="007F11C9"/>
    <w:rsid w:val="007F126B"/>
    <w:rsid w:val="007F132E"/>
    <w:rsid w:val="007F13CD"/>
    <w:rsid w:val="007F144E"/>
    <w:rsid w:val="007F15AA"/>
    <w:rsid w:val="007F1611"/>
    <w:rsid w:val="007F1652"/>
    <w:rsid w:val="007F170F"/>
    <w:rsid w:val="007F1714"/>
    <w:rsid w:val="007F17DE"/>
    <w:rsid w:val="007F18D5"/>
    <w:rsid w:val="007F19F2"/>
    <w:rsid w:val="007F1A3E"/>
    <w:rsid w:val="007F1B81"/>
    <w:rsid w:val="007F1C41"/>
    <w:rsid w:val="007F1D8A"/>
    <w:rsid w:val="007F1DA8"/>
    <w:rsid w:val="007F1E2B"/>
    <w:rsid w:val="007F1F04"/>
    <w:rsid w:val="007F1F3F"/>
    <w:rsid w:val="007F202F"/>
    <w:rsid w:val="007F2099"/>
    <w:rsid w:val="007F2245"/>
    <w:rsid w:val="007F243B"/>
    <w:rsid w:val="007F2453"/>
    <w:rsid w:val="007F2495"/>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486"/>
    <w:rsid w:val="007F453B"/>
    <w:rsid w:val="007F45BE"/>
    <w:rsid w:val="007F45C9"/>
    <w:rsid w:val="007F4681"/>
    <w:rsid w:val="007F4706"/>
    <w:rsid w:val="007F4716"/>
    <w:rsid w:val="007F47A3"/>
    <w:rsid w:val="007F483B"/>
    <w:rsid w:val="007F4856"/>
    <w:rsid w:val="007F485F"/>
    <w:rsid w:val="007F4AB1"/>
    <w:rsid w:val="007F4ACD"/>
    <w:rsid w:val="007F4BE3"/>
    <w:rsid w:val="007F4D8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3B8"/>
    <w:rsid w:val="007F73D0"/>
    <w:rsid w:val="007F7458"/>
    <w:rsid w:val="007F74A7"/>
    <w:rsid w:val="007F75E0"/>
    <w:rsid w:val="007F7602"/>
    <w:rsid w:val="007F76BE"/>
    <w:rsid w:val="007F7797"/>
    <w:rsid w:val="007F7835"/>
    <w:rsid w:val="007F7981"/>
    <w:rsid w:val="007F7A59"/>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0A1"/>
    <w:rsid w:val="008022D2"/>
    <w:rsid w:val="008023C3"/>
    <w:rsid w:val="008023D2"/>
    <w:rsid w:val="008023F3"/>
    <w:rsid w:val="00802493"/>
    <w:rsid w:val="0080256C"/>
    <w:rsid w:val="008025C2"/>
    <w:rsid w:val="008027A3"/>
    <w:rsid w:val="00802874"/>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9BB"/>
    <w:rsid w:val="00804AF4"/>
    <w:rsid w:val="00804B3E"/>
    <w:rsid w:val="00804BB9"/>
    <w:rsid w:val="00804BDC"/>
    <w:rsid w:val="00804C4E"/>
    <w:rsid w:val="00804CA1"/>
    <w:rsid w:val="00804D9D"/>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8CD"/>
    <w:rsid w:val="0080590F"/>
    <w:rsid w:val="0080598B"/>
    <w:rsid w:val="00805B1F"/>
    <w:rsid w:val="00805C0E"/>
    <w:rsid w:val="00805C6F"/>
    <w:rsid w:val="00805EA7"/>
    <w:rsid w:val="00805EDB"/>
    <w:rsid w:val="00806291"/>
    <w:rsid w:val="00806457"/>
    <w:rsid w:val="00806516"/>
    <w:rsid w:val="00806528"/>
    <w:rsid w:val="00806561"/>
    <w:rsid w:val="008065CB"/>
    <w:rsid w:val="0080661F"/>
    <w:rsid w:val="0080667A"/>
    <w:rsid w:val="00806790"/>
    <w:rsid w:val="008068D1"/>
    <w:rsid w:val="0080694B"/>
    <w:rsid w:val="00806B20"/>
    <w:rsid w:val="00806B3D"/>
    <w:rsid w:val="00806C16"/>
    <w:rsid w:val="00806C6B"/>
    <w:rsid w:val="00806E7E"/>
    <w:rsid w:val="00806F7B"/>
    <w:rsid w:val="00806F93"/>
    <w:rsid w:val="00806F95"/>
    <w:rsid w:val="0080720E"/>
    <w:rsid w:val="0080739F"/>
    <w:rsid w:val="0080750C"/>
    <w:rsid w:val="0080751B"/>
    <w:rsid w:val="00807552"/>
    <w:rsid w:val="00807777"/>
    <w:rsid w:val="008077FE"/>
    <w:rsid w:val="008078F7"/>
    <w:rsid w:val="0080795C"/>
    <w:rsid w:val="008079A1"/>
    <w:rsid w:val="008079CF"/>
    <w:rsid w:val="00807A10"/>
    <w:rsid w:val="00807A14"/>
    <w:rsid w:val="00807A8C"/>
    <w:rsid w:val="00807AE9"/>
    <w:rsid w:val="00807B27"/>
    <w:rsid w:val="00807B9C"/>
    <w:rsid w:val="00807B9D"/>
    <w:rsid w:val="00807BAB"/>
    <w:rsid w:val="00807EC2"/>
    <w:rsid w:val="00807FA7"/>
    <w:rsid w:val="00807FD5"/>
    <w:rsid w:val="00807FFA"/>
    <w:rsid w:val="00810046"/>
    <w:rsid w:val="0081014C"/>
    <w:rsid w:val="00810200"/>
    <w:rsid w:val="00810256"/>
    <w:rsid w:val="008103A6"/>
    <w:rsid w:val="00810474"/>
    <w:rsid w:val="0081055F"/>
    <w:rsid w:val="008107DA"/>
    <w:rsid w:val="00810853"/>
    <w:rsid w:val="008108C7"/>
    <w:rsid w:val="00810947"/>
    <w:rsid w:val="00810BD3"/>
    <w:rsid w:val="00810DBD"/>
    <w:rsid w:val="00810F17"/>
    <w:rsid w:val="00810FE2"/>
    <w:rsid w:val="00810FF5"/>
    <w:rsid w:val="00811043"/>
    <w:rsid w:val="0081126F"/>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98C"/>
    <w:rsid w:val="00812B1E"/>
    <w:rsid w:val="00812C25"/>
    <w:rsid w:val="00812CBC"/>
    <w:rsid w:val="00812D69"/>
    <w:rsid w:val="00812DB3"/>
    <w:rsid w:val="00812E26"/>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5FB"/>
    <w:rsid w:val="00813669"/>
    <w:rsid w:val="0081368B"/>
    <w:rsid w:val="0081376C"/>
    <w:rsid w:val="008137FA"/>
    <w:rsid w:val="00813833"/>
    <w:rsid w:val="00813854"/>
    <w:rsid w:val="0081385C"/>
    <w:rsid w:val="0081390C"/>
    <w:rsid w:val="00813A3E"/>
    <w:rsid w:val="00813A80"/>
    <w:rsid w:val="00813B6A"/>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8F9"/>
    <w:rsid w:val="00814922"/>
    <w:rsid w:val="0081495A"/>
    <w:rsid w:val="008149A1"/>
    <w:rsid w:val="00814BAC"/>
    <w:rsid w:val="00814BCB"/>
    <w:rsid w:val="00814C00"/>
    <w:rsid w:val="00814C27"/>
    <w:rsid w:val="00814CE1"/>
    <w:rsid w:val="00814D42"/>
    <w:rsid w:val="00814DBD"/>
    <w:rsid w:val="00814EE3"/>
    <w:rsid w:val="00814F7C"/>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E8B"/>
    <w:rsid w:val="00815FB6"/>
    <w:rsid w:val="00816076"/>
    <w:rsid w:val="00816093"/>
    <w:rsid w:val="008161C8"/>
    <w:rsid w:val="008161FD"/>
    <w:rsid w:val="00816282"/>
    <w:rsid w:val="008163B0"/>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DF"/>
    <w:rsid w:val="008179B1"/>
    <w:rsid w:val="00817A09"/>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2E"/>
    <w:rsid w:val="00820A3A"/>
    <w:rsid w:val="00820AF0"/>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34"/>
    <w:rsid w:val="00821B5C"/>
    <w:rsid w:val="00821D7D"/>
    <w:rsid w:val="00821E3F"/>
    <w:rsid w:val="00821EDC"/>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1D"/>
    <w:rsid w:val="00822CA4"/>
    <w:rsid w:val="00822DA0"/>
    <w:rsid w:val="00822EAF"/>
    <w:rsid w:val="00822FBA"/>
    <w:rsid w:val="008230DA"/>
    <w:rsid w:val="0082321A"/>
    <w:rsid w:val="008232BE"/>
    <w:rsid w:val="008233F7"/>
    <w:rsid w:val="00823527"/>
    <w:rsid w:val="00823578"/>
    <w:rsid w:val="00823656"/>
    <w:rsid w:val="0082375A"/>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7D"/>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FB"/>
    <w:rsid w:val="00826986"/>
    <w:rsid w:val="00826A47"/>
    <w:rsid w:val="00826A94"/>
    <w:rsid w:val="00826B99"/>
    <w:rsid w:val="00826C28"/>
    <w:rsid w:val="00826C40"/>
    <w:rsid w:val="00826E9F"/>
    <w:rsid w:val="00826EF1"/>
    <w:rsid w:val="00826F3E"/>
    <w:rsid w:val="00826FDC"/>
    <w:rsid w:val="00827057"/>
    <w:rsid w:val="00827117"/>
    <w:rsid w:val="00827132"/>
    <w:rsid w:val="00827181"/>
    <w:rsid w:val="008271BD"/>
    <w:rsid w:val="008271CA"/>
    <w:rsid w:val="0082724C"/>
    <w:rsid w:val="00827306"/>
    <w:rsid w:val="008273E7"/>
    <w:rsid w:val="00827470"/>
    <w:rsid w:val="008275B0"/>
    <w:rsid w:val="00827646"/>
    <w:rsid w:val="0082776F"/>
    <w:rsid w:val="008278A3"/>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BA"/>
    <w:rsid w:val="008315D2"/>
    <w:rsid w:val="0083161B"/>
    <w:rsid w:val="008316FE"/>
    <w:rsid w:val="00831972"/>
    <w:rsid w:val="00831979"/>
    <w:rsid w:val="00831A46"/>
    <w:rsid w:val="00831A70"/>
    <w:rsid w:val="00831AAF"/>
    <w:rsid w:val="00831AB0"/>
    <w:rsid w:val="00831BB5"/>
    <w:rsid w:val="00831BBC"/>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7B"/>
    <w:rsid w:val="00836C8E"/>
    <w:rsid w:val="00836DD2"/>
    <w:rsid w:val="00836E4B"/>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37EBC"/>
    <w:rsid w:val="00840080"/>
    <w:rsid w:val="008400E6"/>
    <w:rsid w:val="00840102"/>
    <w:rsid w:val="008401A5"/>
    <w:rsid w:val="00840330"/>
    <w:rsid w:val="008403B0"/>
    <w:rsid w:val="008403D7"/>
    <w:rsid w:val="00840425"/>
    <w:rsid w:val="0084046A"/>
    <w:rsid w:val="00840601"/>
    <w:rsid w:val="00840661"/>
    <w:rsid w:val="0084069D"/>
    <w:rsid w:val="008406AE"/>
    <w:rsid w:val="00840736"/>
    <w:rsid w:val="0084086F"/>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F8"/>
    <w:rsid w:val="0084297A"/>
    <w:rsid w:val="00842A7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36"/>
    <w:rsid w:val="00843F42"/>
    <w:rsid w:val="008443AB"/>
    <w:rsid w:val="008444B1"/>
    <w:rsid w:val="0084456D"/>
    <w:rsid w:val="00844614"/>
    <w:rsid w:val="00844654"/>
    <w:rsid w:val="0084475F"/>
    <w:rsid w:val="008447F2"/>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5C"/>
    <w:rsid w:val="00847385"/>
    <w:rsid w:val="008473C8"/>
    <w:rsid w:val="008473EF"/>
    <w:rsid w:val="008473F7"/>
    <w:rsid w:val="00847464"/>
    <w:rsid w:val="0084763B"/>
    <w:rsid w:val="0084763D"/>
    <w:rsid w:val="00847767"/>
    <w:rsid w:val="00847819"/>
    <w:rsid w:val="00847928"/>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479"/>
    <w:rsid w:val="0085151A"/>
    <w:rsid w:val="0085164A"/>
    <w:rsid w:val="00851839"/>
    <w:rsid w:val="00851874"/>
    <w:rsid w:val="0085198E"/>
    <w:rsid w:val="008519A0"/>
    <w:rsid w:val="008519CD"/>
    <w:rsid w:val="008519E9"/>
    <w:rsid w:val="00851A89"/>
    <w:rsid w:val="00851B0F"/>
    <w:rsid w:val="00851B60"/>
    <w:rsid w:val="00851BA9"/>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67"/>
    <w:rsid w:val="00852B97"/>
    <w:rsid w:val="00852BBE"/>
    <w:rsid w:val="00852D0E"/>
    <w:rsid w:val="00852E2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1F4"/>
    <w:rsid w:val="00854204"/>
    <w:rsid w:val="0085422C"/>
    <w:rsid w:val="00854235"/>
    <w:rsid w:val="008542FE"/>
    <w:rsid w:val="00854358"/>
    <w:rsid w:val="008544BB"/>
    <w:rsid w:val="00854525"/>
    <w:rsid w:val="00854564"/>
    <w:rsid w:val="008545B5"/>
    <w:rsid w:val="008546D9"/>
    <w:rsid w:val="008546E5"/>
    <w:rsid w:val="00854731"/>
    <w:rsid w:val="008548D5"/>
    <w:rsid w:val="008548F7"/>
    <w:rsid w:val="00854941"/>
    <w:rsid w:val="008549C0"/>
    <w:rsid w:val="00854A91"/>
    <w:rsid w:val="00854B33"/>
    <w:rsid w:val="00854BB2"/>
    <w:rsid w:val="00854BD8"/>
    <w:rsid w:val="00854C29"/>
    <w:rsid w:val="00854C6E"/>
    <w:rsid w:val="00854D31"/>
    <w:rsid w:val="00854D65"/>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3B"/>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13"/>
    <w:rsid w:val="008573BE"/>
    <w:rsid w:val="008574CD"/>
    <w:rsid w:val="008575CB"/>
    <w:rsid w:val="00857632"/>
    <w:rsid w:val="00857638"/>
    <w:rsid w:val="00857676"/>
    <w:rsid w:val="008576DF"/>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AD1"/>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8F"/>
    <w:rsid w:val="008649F6"/>
    <w:rsid w:val="00864AD6"/>
    <w:rsid w:val="00864B2A"/>
    <w:rsid w:val="00864DFC"/>
    <w:rsid w:val="00864E30"/>
    <w:rsid w:val="00864EA9"/>
    <w:rsid w:val="00864F00"/>
    <w:rsid w:val="0086506B"/>
    <w:rsid w:val="008650C4"/>
    <w:rsid w:val="008650D6"/>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3E"/>
    <w:rsid w:val="00871AC5"/>
    <w:rsid w:val="00871ACF"/>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CCA"/>
    <w:rsid w:val="00872D08"/>
    <w:rsid w:val="00872D1E"/>
    <w:rsid w:val="00872D64"/>
    <w:rsid w:val="00872D88"/>
    <w:rsid w:val="00872E7E"/>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F3"/>
    <w:rsid w:val="00880914"/>
    <w:rsid w:val="00880BF5"/>
    <w:rsid w:val="00880BF8"/>
    <w:rsid w:val="00880D1E"/>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D61"/>
    <w:rsid w:val="00881E0D"/>
    <w:rsid w:val="00881E67"/>
    <w:rsid w:val="00881F3A"/>
    <w:rsid w:val="00881F9E"/>
    <w:rsid w:val="00881FD6"/>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3A"/>
    <w:rsid w:val="00883E8C"/>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76"/>
    <w:rsid w:val="00885BD1"/>
    <w:rsid w:val="00885C0B"/>
    <w:rsid w:val="00885C1A"/>
    <w:rsid w:val="00885CD9"/>
    <w:rsid w:val="00885E21"/>
    <w:rsid w:val="00885E34"/>
    <w:rsid w:val="00885E50"/>
    <w:rsid w:val="00885EB3"/>
    <w:rsid w:val="00885F69"/>
    <w:rsid w:val="0088605C"/>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0A"/>
    <w:rsid w:val="00887913"/>
    <w:rsid w:val="00887970"/>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718"/>
    <w:rsid w:val="0089175E"/>
    <w:rsid w:val="008917FB"/>
    <w:rsid w:val="0089187F"/>
    <w:rsid w:val="008918FF"/>
    <w:rsid w:val="008919C4"/>
    <w:rsid w:val="00891A29"/>
    <w:rsid w:val="00891A2E"/>
    <w:rsid w:val="00891A7E"/>
    <w:rsid w:val="00891B35"/>
    <w:rsid w:val="00891BF3"/>
    <w:rsid w:val="00891FD6"/>
    <w:rsid w:val="008920E8"/>
    <w:rsid w:val="0089216C"/>
    <w:rsid w:val="0089239A"/>
    <w:rsid w:val="008923B7"/>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7B"/>
    <w:rsid w:val="00893591"/>
    <w:rsid w:val="008935C2"/>
    <w:rsid w:val="008935F7"/>
    <w:rsid w:val="0089368C"/>
    <w:rsid w:val="0089379F"/>
    <w:rsid w:val="00893836"/>
    <w:rsid w:val="00893994"/>
    <w:rsid w:val="008939C2"/>
    <w:rsid w:val="00893A67"/>
    <w:rsid w:val="00893C16"/>
    <w:rsid w:val="00893E77"/>
    <w:rsid w:val="00893F8A"/>
    <w:rsid w:val="0089407D"/>
    <w:rsid w:val="00894128"/>
    <w:rsid w:val="0089412F"/>
    <w:rsid w:val="008941A5"/>
    <w:rsid w:val="0089422C"/>
    <w:rsid w:val="008942DE"/>
    <w:rsid w:val="00894332"/>
    <w:rsid w:val="00894382"/>
    <w:rsid w:val="00894416"/>
    <w:rsid w:val="0089441D"/>
    <w:rsid w:val="008944A7"/>
    <w:rsid w:val="00894771"/>
    <w:rsid w:val="0089478B"/>
    <w:rsid w:val="008947A1"/>
    <w:rsid w:val="008947D4"/>
    <w:rsid w:val="008947D6"/>
    <w:rsid w:val="00894930"/>
    <w:rsid w:val="00894ADF"/>
    <w:rsid w:val="00894B02"/>
    <w:rsid w:val="00894BA4"/>
    <w:rsid w:val="00894C48"/>
    <w:rsid w:val="00894C9D"/>
    <w:rsid w:val="00894DF1"/>
    <w:rsid w:val="00894E21"/>
    <w:rsid w:val="00894F69"/>
    <w:rsid w:val="008950F4"/>
    <w:rsid w:val="00895189"/>
    <w:rsid w:val="008952ED"/>
    <w:rsid w:val="0089530A"/>
    <w:rsid w:val="0089541A"/>
    <w:rsid w:val="008954CD"/>
    <w:rsid w:val="00895527"/>
    <w:rsid w:val="00895562"/>
    <w:rsid w:val="008955BE"/>
    <w:rsid w:val="00895859"/>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A5"/>
    <w:rsid w:val="0089752B"/>
    <w:rsid w:val="008976A1"/>
    <w:rsid w:val="00897770"/>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374"/>
    <w:rsid w:val="008A0425"/>
    <w:rsid w:val="008A04FF"/>
    <w:rsid w:val="008A0549"/>
    <w:rsid w:val="008A075C"/>
    <w:rsid w:val="008A0772"/>
    <w:rsid w:val="008A079B"/>
    <w:rsid w:val="008A089C"/>
    <w:rsid w:val="008A08B1"/>
    <w:rsid w:val="008A08B7"/>
    <w:rsid w:val="008A0907"/>
    <w:rsid w:val="008A0941"/>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27"/>
    <w:rsid w:val="008A1495"/>
    <w:rsid w:val="008A1512"/>
    <w:rsid w:val="008A1673"/>
    <w:rsid w:val="008A1760"/>
    <w:rsid w:val="008A18AF"/>
    <w:rsid w:val="008A1938"/>
    <w:rsid w:val="008A193B"/>
    <w:rsid w:val="008A196E"/>
    <w:rsid w:val="008A1ADD"/>
    <w:rsid w:val="008A1B12"/>
    <w:rsid w:val="008A1B8D"/>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914"/>
    <w:rsid w:val="008A29A1"/>
    <w:rsid w:val="008A2A68"/>
    <w:rsid w:val="008A2A99"/>
    <w:rsid w:val="008A2B17"/>
    <w:rsid w:val="008A2B7F"/>
    <w:rsid w:val="008A2C5C"/>
    <w:rsid w:val="008A2D13"/>
    <w:rsid w:val="008A2EAE"/>
    <w:rsid w:val="008A306A"/>
    <w:rsid w:val="008A306D"/>
    <w:rsid w:val="008A309F"/>
    <w:rsid w:val="008A325E"/>
    <w:rsid w:val="008A32AE"/>
    <w:rsid w:val="008A332C"/>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09"/>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5E2D"/>
    <w:rsid w:val="008A6000"/>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B1"/>
    <w:rsid w:val="008B28C4"/>
    <w:rsid w:val="008B2C2B"/>
    <w:rsid w:val="008B2C39"/>
    <w:rsid w:val="008B2C9B"/>
    <w:rsid w:val="008B2CBA"/>
    <w:rsid w:val="008B2D61"/>
    <w:rsid w:val="008B2DD3"/>
    <w:rsid w:val="008B2E07"/>
    <w:rsid w:val="008B2E57"/>
    <w:rsid w:val="008B2EA5"/>
    <w:rsid w:val="008B2EE0"/>
    <w:rsid w:val="008B2F1B"/>
    <w:rsid w:val="008B311D"/>
    <w:rsid w:val="008B3383"/>
    <w:rsid w:val="008B348E"/>
    <w:rsid w:val="008B3572"/>
    <w:rsid w:val="008B35B0"/>
    <w:rsid w:val="008B3691"/>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9D7"/>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B4"/>
    <w:rsid w:val="008B5A07"/>
    <w:rsid w:val="008B5ABF"/>
    <w:rsid w:val="008B5AD9"/>
    <w:rsid w:val="008B5CED"/>
    <w:rsid w:val="008B5D18"/>
    <w:rsid w:val="008B5F58"/>
    <w:rsid w:val="008B602C"/>
    <w:rsid w:val="008B608D"/>
    <w:rsid w:val="008B6220"/>
    <w:rsid w:val="008B628B"/>
    <w:rsid w:val="008B62C5"/>
    <w:rsid w:val="008B6375"/>
    <w:rsid w:val="008B64DB"/>
    <w:rsid w:val="008B64E5"/>
    <w:rsid w:val="008B6556"/>
    <w:rsid w:val="008B6595"/>
    <w:rsid w:val="008B65B7"/>
    <w:rsid w:val="008B66C6"/>
    <w:rsid w:val="008B6796"/>
    <w:rsid w:val="008B6AC8"/>
    <w:rsid w:val="008B6B62"/>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89"/>
    <w:rsid w:val="008C0288"/>
    <w:rsid w:val="008C0354"/>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1F"/>
    <w:rsid w:val="008C3077"/>
    <w:rsid w:val="008C31EF"/>
    <w:rsid w:val="008C325B"/>
    <w:rsid w:val="008C32AB"/>
    <w:rsid w:val="008C3304"/>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7CE"/>
    <w:rsid w:val="008C5805"/>
    <w:rsid w:val="008C581E"/>
    <w:rsid w:val="008C5890"/>
    <w:rsid w:val="008C5951"/>
    <w:rsid w:val="008C59C6"/>
    <w:rsid w:val="008C5A68"/>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51F"/>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71C"/>
    <w:rsid w:val="008D182B"/>
    <w:rsid w:val="008D18F0"/>
    <w:rsid w:val="008D19FE"/>
    <w:rsid w:val="008D1A57"/>
    <w:rsid w:val="008D1C32"/>
    <w:rsid w:val="008D1C7E"/>
    <w:rsid w:val="008D1CB3"/>
    <w:rsid w:val="008D1D90"/>
    <w:rsid w:val="008D1FF7"/>
    <w:rsid w:val="008D20C3"/>
    <w:rsid w:val="008D210A"/>
    <w:rsid w:val="008D21EE"/>
    <w:rsid w:val="008D22AF"/>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BC"/>
    <w:rsid w:val="008D2FE5"/>
    <w:rsid w:val="008D2FF0"/>
    <w:rsid w:val="008D301F"/>
    <w:rsid w:val="008D3083"/>
    <w:rsid w:val="008D30DE"/>
    <w:rsid w:val="008D3103"/>
    <w:rsid w:val="008D31F5"/>
    <w:rsid w:val="008D328E"/>
    <w:rsid w:val="008D332A"/>
    <w:rsid w:val="008D3353"/>
    <w:rsid w:val="008D3483"/>
    <w:rsid w:val="008D3699"/>
    <w:rsid w:val="008D3791"/>
    <w:rsid w:val="008D37EF"/>
    <w:rsid w:val="008D385B"/>
    <w:rsid w:val="008D39B0"/>
    <w:rsid w:val="008D3A17"/>
    <w:rsid w:val="008D3B33"/>
    <w:rsid w:val="008D3C81"/>
    <w:rsid w:val="008D3CB2"/>
    <w:rsid w:val="008D3CF9"/>
    <w:rsid w:val="008D3D1E"/>
    <w:rsid w:val="008D3DB6"/>
    <w:rsid w:val="008D3DEE"/>
    <w:rsid w:val="008D3E50"/>
    <w:rsid w:val="008D3EDB"/>
    <w:rsid w:val="008D3EFB"/>
    <w:rsid w:val="008D3F09"/>
    <w:rsid w:val="008D40B2"/>
    <w:rsid w:val="008D40F1"/>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61FA"/>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65"/>
    <w:rsid w:val="008D766B"/>
    <w:rsid w:val="008D76FC"/>
    <w:rsid w:val="008D77DC"/>
    <w:rsid w:val="008D7814"/>
    <w:rsid w:val="008D7829"/>
    <w:rsid w:val="008D784A"/>
    <w:rsid w:val="008D784D"/>
    <w:rsid w:val="008D786B"/>
    <w:rsid w:val="008D78BF"/>
    <w:rsid w:val="008D793B"/>
    <w:rsid w:val="008D795A"/>
    <w:rsid w:val="008D7971"/>
    <w:rsid w:val="008D7AA2"/>
    <w:rsid w:val="008D7C99"/>
    <w:rsid w:val="008D7E1F"/>
    <w:rsid w:val="008D7FE7"/>
    <w:rsid w:val="008E0081"/>
    <w:rsid w:val="008E0097"/>
    <w:rsid w:val="008E00EC"/>
    <w:rsid w:val="008E019D"/>
    <w:rsid w:val="008E02F9"/>
    <w:rsid w:val="008E0339"/>
    <w:rsid w:val="008E0572"/>
    <w:rsid w:val="008E0574"/>
    <w:rsid w:val="008E05D0"/>
    <w:rsid w:val="008E067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13"/>
    <w:rsid w:val="008E2D38"/>
    <w:rsid w:val="008E2D91"/>
    <w:rsid w:val="008E2E61"/>
    <w:rsid w:val="008E2F1E"/>
    <w:rsid w:val="008E2F2A"/>
    <w:rsid w:val="008E2F57"/>
    <w:rsid w:val="008E3074"/>
    <w:rsid w:val="008E30C5"/>
    <w:rsid w:val="008E3154"/>
    <w:rsid w:val="008E33FE"/>
    <w:rsid w:val="008E345E"/>
    <w:rsid w:val="008E3464"/>
    <w:rsid w:val="008E347F"/>
    <w:rsid w:val="008E3585"/>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AD8"/>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62C"/>
    <w:rsid w:val="008F0676"/>
    <w:rsid w:val="008F0709"/>
    <w:rsid w:val="008F0771"/>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91"/>
    <w:rsid w:val="008F35DD"/>
    <w:rsid w:val="008F35FE"/>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128"/>
    <w:rsid w:val="008F7165"/>
    <w:rsid w:val="008F71D3"/>
    <w:rsid w:val="008F727E"/>
    <w:rsid w:val="008F72A8"/>
    <w:rsid w:val="008F72CD"/>
    <w:rsid w:val="008F735F"/>
    <w:rsid w:val="008F73E8"/>
    <w:rsid w:val="008F7483"/>
    <w:rsid w:val="008F7589"/>
    <w:rsid w:val="008F75BE"/>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431"/>
    <w:rsid w:val="0090050E"/>
    <w:rsid w:val="0090052E"/>
    <w:rsid w:val="00900624"/>
    <w:rsid w:val="009006DA"/>
    <w:rsid w:val="009006FD"/>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8FD"/>
    <w:rsid w:val="0090597B"/>
    <w:rsid w:val="00905BBD"/>
    <w:rsid w:val="00905C7D"/>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FC"/>
    <w:rsid w:val="00906D8D"/>
    <w:rsid w:val="00907154"/>
    <w:rsid w:val="00907181"/>
    <w:rsid w:val="00907287"/>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46"/>
    <w:rsid w:val="00907FEC"/>
    <w:rsid w:val="00910036"/>
    <w:rsid w:val="0091024A"/>
    <w:rsid w:val="009102E9"/>
    <w:rsid w:val="00910345"/>
    <w:rsid w:val="00910477"/>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92"/>
    <w:rsid w:val="009111C1"/>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4C4"/>
    <w:rsid w:val="0091257F"/>
    <w:rsid w:val="00912602"/>
    <w:rsid w:val="00912925"/>
    <w:rsid w:val="00912A8F"/>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601"/>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EF2"/>
    <w:rsid w:val="00914F4D"/>
    <w:rsid w:val="009150CA"/>
    <w:rsid w:val="00915110"/>
    <w:rsid w:val="00915128"/>
    <w:rsid w:val="0091517A"/>
    <w:rsid w:val="0091528A"/>
    <w:rsid w:val="009152FF"/>
    <w:rsid w:val="0091539A"/>
    <w:rsid w:val="0091548A"/>
    <w:rsid w:val="00915697"/>
    <w:rsid w:val="00915731"/>
    <w:rsid w:val="00915768"/>
    <w:rsid w:val="009157F7"/>
    <w:rsid w:val="0091587D"/>
    <w:rsid w:val="0091589F"/>
    <w:rsid w:val="009158BE"/>
    <w:rsid w:val="009158CE"/>
    <w:rsid w:val="009158F2"/>
    <w:rsid w:val="00915A26"/>
    <w:rsid w:val="00915A27"/>
    <w:rsid w:val="00915AB3"/>
    <w:rsid w:val="00915AD6"/>
    <w:rsid w:val="00915AF7"/>
    <w:rsid w:val="00915C2D"/>
    <w:rsid w:val="00915CE5"/>
    <w:rsid w:val="00915CF5"/>
    <w:rsid w:val="00915D19"/>
    <w:rsid w:val="00915D6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E6"/>
    <w:rsid w:val="00920E0F"/>
    <w:rsid w:val="00920E81"/>
    <w:rsid w:val="00920F6C"/>
    <w:rsid w:val="00920FA0"/>
    <w:rsid w:val="0092101E"/>
    <w:rsid w:val="00921120"/>
    <w:rsid w:val="0092128E"/>
    <w:rsid w:val="009212BD"/>
    <w:rsid w:val="00921309"/>
    <w:rsid w:val="00921391"/>
    <w:rsid w:val="0092150D"/>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274"/>
    <w:rsid w:val="009223BB"/>
    <w:rsid w:val="0092246E"/>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66D"/>
    <w:rsid w:val="0092378C"/>
    <w:rsid w:val="0092384B"/>
    <w:rsid w:val="009238E1"/>
    <w:rsid w:val="00923900"/>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63"/>
    <w:rsid w:val="009253E9"/>
    <w:rsid w:val="0092547F"/>
    <w:rsid w:val="009254C1"/>
    <w:rsid w:val="009254F9"/>
    <w:rsid w:val="00925547"/>
    <w:rsid w:val="00925586"/>
    <w:rsid w:val="0092559F"/>
    <w:rsid w:val="00925641"/>
    <w:rsid w:val="009256BE"/>
    <w:rsid w:val="009257D6"/>
    <w:rsid w:val="009259DB"/>
    <w:rsid w:val="009259E8"/>
    <w:rsid w:val="00925AC2"/>
    <w:rsid w:val="00925B57"/>
    <w:rsid w:val="00925C01"/>
    <w:rsid w:val="00925C70"/>
    <w:rsid w:val="00925C73"/>
    <w:rsid w:val="00925CD0"/>
    <w:rsid w:val="00925CE4"/>
    <w:rsid w:val="00925FA7"/>
    <w:rsid w:val="00925FD7"/>
    <w:rsid w:val="00926018"/>
    <w:rsid w:val="00926076"/>
    <w:rsid w:val="0092610E"/>
    <w:rsid w:val="009261B3"/>
    <w:rsid w:val="009262F4"/>
    <w:rsid w:val="00926357"/>
    <w:rsid w:val="009263E4"/>
    <w:rsid w:val="00926589"/>
    <w:rsid w:val="009266FC"/>
    <w:rsid w:val="009266FD"/>
    <w:rsid w:val="009267EB"/>
    <w:rsid w:val="00926939"/>
    <w:rsid w:val="00926947"/>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E0"/>
    <w:rsid w:val="00930508"/>
    <w:rsid w:val="009305E7"/>
    <w:rsid w:val="00930783"/>
    <w:rsid w:val="00930789"/>
    <w:rsid w:val="00930B57"/>
    <w:rsid w:val="00930CA4"/>
    <w:rsid w:val="00930DF4"/>
    <w:rsid w:val="00930E9F"/>
    <w:rsid w:val="00930EE0"/>
    <w:rsid w:val="00930F5E"/>
    <w:rsid w:val="0093104C"/>
    <w:rsid w:val="0093108C"/>
    <w:rsid w:val="00931176"/>
    <w:rsid w:val="00931267"/>
    <w:rsid w:val="00931469"/>
    <w:rsid w:val="00931501"/>
    <w:rsid w:val="0093160B"/>
    <w:rsid w:val="009316F3"/>
    <w:rsid w:val="00931729"/>
    <w:rsid w:val="00931791"/>
    <w:rsid w:val="009317F4"/>
    <w:rsid w:val="009318D0"/>
    <w:rsid w:val="0093195D"/>
    <w:rsid w:val="00931A84"/>
    <w:rsid w:val="00931AD9"/>
    <w:rsid w:val="00931AEB"/>
    <w:rsid w:val="00931C3C"/>
    <w:rsid w:val="00931F64"/>
    <w:rsid w:val="009320A6"/>
    <w:rsid w:val="00932174"/>
    <w:rsid w:val="00932286"/>
    <w:rsid w:val="009322FC"/>
    <w:rsid w:val="00932317"/>
    <w:rsid w:val="0093231B"/>
    <w:rsid w:val="00932393"/>
    <w:rsid w:val="00932540"/>
    <w:rsid w:val="00932548"/>
    <w:rsid w:val="00932692"/>
    <w:rsid w:val="009326DD"/>
    <w:rsid w:val="00932899"/>
    <w:rsid w:val="00932908"/>
    <w:rsid w:val="009329ED"/>
    <w:rsid w:val="00932A78"/>
    <w:rsid w:val="00932C15"/>
    <w:rsid w:val="00932D59"/>
    <w:rsid w:val="00932D7A"/>
    <w:rsid w:val="00932E8F"/>
    <w:rsid w:val="00932FF4"/>
    <w:rsid w:val="00933040"/>
    <w:rsid w:val="00933174"/>
    <w:rsid w:val="009331CB"/>
    <w:rsid w:val="009332A1"/>
    <w:rsid w:val="009335E1"/>
    <w:rsid w:val="009336C1"/>
    <w:rsid w:val="0093386E"/>
    <w:rsid w:val="00933898"/>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354"/>
    <w:rsid w:val="00934403"/>
    <w:rsid w:val="0093441E"/>
    <w:rsid w:val="00934429"/>
    <w:rsid w:val="0093451A"/>
    <w:rsid w:val="0093456A"/>
    <w:rsid w:val="00934594"/>
    <w:rsid w:val="00934748"/>
    <w:rsid w:val="00934815"/>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26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77C"/>
    <w:rsid w:val="00940924"/>
    <w:rsid w:val="009409B8"/>
    <w:rsid w:val="00940A17"/>
    <w:rsid w:val="00940A5F"/>
    <w:rsid w:val="00940A85"/>
    <w:rsid w:val="00940AAD"/>
    <w:rsid w:val="00940B39"/>
    <w:rsid w:val="00940B62"/>
    <w:rsid w:val="00940B99"/>
    <w:rsid w:val="00940CD6"/>
    <w:rsid w:val="00940D3D"/>
    <w:rsid w:val="00940DB4"/>
    <w:rsid w:val="00940DD2"/>
    <w:rsid w:val="00940DEB"/>
    <w:rsid w:val="00940EF2"/>
    <w:rsid w:val="0094104A"/>
    <w:rsid w:val="00941120"/>
    <w:rsid w:val="009411DF"/>
    <w:rsid w:val="00941251"/>
    <w:rsid w:val="009412B1"/>
    <w:rsid w:val="009412DF"/>
    <w:rsid w:val="00941304"/>
    <w:rsid w:val="00941313"/>
    <w:rsid w:val="009413C5"/>
    <w:rsid w:val="009415B5"/>
    <w:rsid w:val="009415F1"/>
    <w:rsid w:val="00941A00"/>
    <w:rsid w:val="00941A14"/>
    <w:rsid w:val="00941CDB"/>
    <w:rsid w:val="00941DA3"/>
    <w:rsid w:val="00941DF1"/>
    <w:rsid w:val="00941E54"/>
    <w:rsid w:val="009420DD"/>
    <w:rsid w:val="009420DE"/>
    <w:rsid w:val="009420EF"/>
    <w:rsid w:val="009421CD"/>
    <w:rsid w:val="009421F4"/>
    <w:rsid w:val="00942207"/>
    <w:rsid w:val="009422E7"/>
    <w:rsid w:val="009423B5"/>
    <w:rsid w:val="009423C9"/>
    <w:rsid w:val="0094241F"/>
    <w:rsid w:val="00942447"/>
    <w:rsid w:val="00942567"/>
    <w:rsid w:val="00942581"/>
    <w:rsid w:val="009425C0"/>
    <w:rsid w:val="009425C8"/>
    <w:rsid w:val="00942731"/>
    <w:rsid w:val="00942742"/>
    <w:rsid w:val="0094274A"/>
    <w:rsid w:val="009427B1"/>
    <w:rsid w:val="009427CE"/>
    <w:rsid w:val="009427F3"/>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627"/>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4"/>
    <w:rsid w:val="00946D0E"/>
    <w:rsid w:val="00946D2B"/>
    <w:rsid w:val="00946D63"/>
    <w:rsid w:val="00946DA7"/>
    <w:rsid w:val="00946DBB"/>
    <w:rsid w:val="00946DEC"/>
    <w:rsid w:val="00946DFC"/>
    <w:rsid w:val="00946E5B"/>
    <w:rsid w:val="00946EA1"/>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6"/>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17"/>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AF"/>
    <w:rsid w:val="009563BD"/>
    <w:rsid w:val="00956431"/>
    <w:rsid w:val="0095650B"/>
    <w:rsid w:val="00956573"/>
    <w:rsid w:val="009566F2"/>
    <w:rsid w:val="0095673A"/>
    <w:rsid w:val="00956850"/>
    <w:rsid w:val="00956863"/>
    <w:rsid w:val="00956ABC"/>
    <w:rsid w:val="00956BEE"/>
    <w:rsid w:val="00956C00"/>
    <w:rsid w:val="00956CF4"/>
    <w:rsid w:val="00956F48"/>
    <w:rsid w:val="00956FF7"/>
    <w:rsid w:val="00956FFD"/>
    <w:rsid w:val="00957039"/>
    <w:rsid w:val="00957047"/>
    <w:rsid w:val="00957049"/>
    <w:rsid w:val="009570CF"/>
    <w:rsid w:val="009570D1"/>
    <w:rsid w:val="00957153"/>
    <w:rsid w:val="0095715A"/>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1CB"/>
    <w:rsid w:val="0096221B"/>
    <w:rsid w:val="0096226D"/>
    <w:rsid w:val="009622B6"/>
    <w:rsid w:val="00962301"/>
    <w:rsid w:val="009623CC"/>
    <w:rsid w:val="009623DE"/>
    <w:rsid w:val="00962472"/>
    <w:rsid w:val="0096259B"/>
    <w:rsid w:val="00962621"/>
    <w:rsid w:val="00962639"/>
    <w:rsid w:val="0096293A"/>
    <w:rsid w:val="00962A2A"/>
    <w:rsid w:val="00962AA4"/>
    <w:rsid w:val="00962B92"/>
    <w:rsid w:val="00962BEE"/>
    <w:rsid w:val="00962C07"/>
    <w:rsid w:val="00962C0C"/>
    <w:rsid w:val="00962C97"/>
    <w:rsid w:val="00962DC2"/>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344"/>
    <w:rsid w:val="00967421"/>
    <w:rsid w:val="00967479"/>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E"/>
    <w:rsid w:val="0097435A"/>
    <w:rsid w:val="009743F8"/>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5D6"/>
    <w:rsid w:val="009776D4"/>
    <w:rsid w:val="00977765"/>
    <w:rsid w:val="009778BF"/>
    <w:rsid w:val="0097794D"/>
    <w:rsid w:val="009779DA"/>
    <w:rsid w:val="00977A57"/>
    <w:rsid w:val="00977AA8"/>
    <w:rsid w:val="00977CA3"/>
    <w:rsid w:val="00977E72"/>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EBD"/>
    <w:rsid w:val="00980F70"/>
    <w:rsid w:val="00980F7E"/>
    <w:rsid w:val="00981037"/>
    <w:rsid w:val="0098104C"/>
    <w:rsid w:val="0098110A"/>
    <w:rsid w:val="0098110B"/>
    <w:rsid w:val="00981224"/>
    <w:rsid w:val="00981255"/>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34D"/>
    <w:rsid w:val="009824F9"/>
    <w:rsid w:val="0098254D"/>
    <w:rsid w:val="0098265A"/>
    <w:rsid w:val="00982914"/>
    <w:rsid w:val="00982949"/>
    <w:rsid w:val="009829C2"/>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4D"/>
    <w:rsid w:val="009864B9"/>
    <w:rsid w:val="0098667B"/>
    <w:rsid w:val="009866F0"/>
    <w:rsid w:val="009867E9"/>
    <w:rsid w:val="009868DD"/>
    <w:rsid w:val="00986966"/>
    <w:rsid w:val="00986969"/>
    <w:rsid w:val="009869B5"/>
    <w:rsid w:val="00986AC0"/>
    <w:rsid w:val="00986AD6"/>
    <w:rsid w:val="00986AE2"/>
    <w:rsid w:val="00986B27"/>
    <w:rsid w:val="00986BC9"/>
    <w:rsid w:val="00986C6A"/>
    <w:rsid w:val="00986C9E"/>
    <w:rsid w:val="00986CC3"/>
    <w:rsid w:val="00986CF2"/>
    <w:rsid w:val="00986D7D"/>
    <w:rsid w:val="00986DDC"/>
    <w:rsid w:val="00986E0B"/>
    <w:rsid w:val="00986EAE"/>
    <w:rsid w:val="00987044"/>
    <w:rsid w:val="009870EE"/>
    <w:rsid w:val="009872FD"/>
    <w:rsid w:val="00987362"/>
    <w:rsid w:val="009874B6"/>
    <w:rsid w:val="009875E5"/>
    <w:rsid w:val="00987622"/>
    <w:rsid w:val="0098765D"/>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6FB"/>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A9"/>
    <w:rsid w:val="009958B9"/>
    <w:rsid w:val="00995A3F"/>
    <w:rsid w:val="00995ADB"/>
    <w:rsid w:val="00995B5A"/>
    <w:rsid w:val="00995B5E"/>
    <w:rsid w:val="00995CEA"/>
    <w:rsid w:val="00995DA2"/>
    <w:rsid w:val="00995E4B"/>
    <w:rsid w:val="00995EB1"/>
    <w:rsid w:val="00995ECB"/>
    <w:rsid w:val="00995EF3"/>
    <w:rsid w:val="00995F67"/>
    <w:rsid w:val="00995F94"/>
    <w:rsid w:val="00995FFB"/>
    <w:rsid w:val="00996163"/>
    <w:rsid w:val="00996180"/>
    <w:rsid w:val="0099620D"/>
    <w:rsid w:val="00996238"/>
    <w:rsid w:val="0099633D"/>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7B1"/>
    <w:rsid w:val="009978E6"/>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D6"/>
    <w:rsid w:val="009A05E0"/>
    <w:rsid w:val="009A069B"/>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40FF"/>
    <w:rsid w:val="009A41C7"/>
    <w:rsid w:val="009A41CC"/>
    <w:rsid w:val="009A4388"/>
    <w:rsid w:val="009A4461"/>
    <w:rsid w:val="009A45AB"/>
    <w:rsid w:val="009A4675"/>
    <w:rsid w:val="009A468C"/>
    <w:rsid w:val="009A46F4"/>
    <w:rsid w:val="009A4702"/>
    <w:rsid w:val="009A4767"/>
    <w:rsid w:val="009A485A"/>
    <w:rsid w:val="009A495E"/>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309"/>
    <w:rsid w:val="009A6465"/>
    <w:rsid w:val="009A6529"/>
    <w:rsid w:val="009A655F"/>
    <w:rsid w:val="009A65D1"/>
    <w:rsid w:val="009A6686"/>
    <w:rsid w:val="009A6709"/>
    <w:rsid w:val="009A675C"/>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FE"/>
    <w:rsid w:val="009A7CC2"/>
    <w:rsid w:val="009A7DBA"/>
    <w:rsid w:val="009A7DBF"/>
    <w:rsid w:val="009A7E08"/>
    <w:rsid w:val="009A7F82"/>
    <w:rsid w:val="009A7FF0"/>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F3"/>
    <w:rsid w:val="009B1627"/>
    <w:rsid w:val="009B16AF"/>
    <w:rsid w:val="009B16DF"/>
    <w:rsid w:val="009B1728"/>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2EF"/>
    <w:rsid w:val="009B337C"/>
    <w:rsid w:val="009B33B4"/>
    <w:rsid w:val="009B33E6"/>
    <w:rsid w:val="009B3408"/>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E95"/>
    <w:rsid w:val="009B5ECF"/>
    <w:rsid w:val="009B5F61"/>
    <w:rsid w:val="009B6150"/>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DA"/>
    <w:rsid w:val="009B753C"/>
    <w:rsid w:val="009B7571"/>
    <w:rsid w:val="009B75C9"/>
    <w:rsid w:val="009B7843"/>
    <w:rsid w:val="009B796F"/>
    <w:rsid w:val="009B7980"/>
    <w:rsid w:val="009B7996"/>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83"/>
    <w:rsid w:val="009C0962"/>
    <w:rsid w:val="009C0999"/>
    <w:rsid w:val="009C09C9"/>
    <w:rsid w:val="009C0A0C"/>
    <w:rsid w:val="009C0B04"/>
    <w:rsid w:val="009C0BF9"/>
    <w:rsid w:val="009C0CC2"/>
    <w:rsid w:val="009C0D2A"/>
    <w:rsid w:val="009C0D3F"/>
    <w:rsid w:val="009C0DB2"/>
    <w:rsid w:val="009C0E02"/>
    <w:rsid w:val="009C0E44"/>
    <w:rsid w:val="009C0EC7"/>
    <w:rsid w:val="009C0EDD"/>
    <w:rsid w:val="009C0F82"/>
    <w:rsid w:val="009C12A8"/>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3F0"/>
    <w:rsid w:val="009C647A"/>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703"/>
    <w:rsid w:val="009D0781"/>
    <w:rsid w:val="009D07FC"/>
    <w:rsid w:val="009D0837"/>
    <w:rsid w:val="009D08AE"/>
    <w:rsid w:val="009D0919"/>
    <w:rsid w:val="009D09C6"/>
    <w:rsid w:val="009D0B04"/>
    <w:rsid w:val="009D0B84"/>
    <w:rsid w:val="009D0BB9"/>
    <w:rsid w:val="009D0D15"/>
    <w:rsid w:val="009D0D98"/>
    <w:rsid w:val="009D0D9C"/>
    <w:rsid w:val="009D0DEA"/>
    <w:rsid w:val="009D0E12"/>
    <w:rsid w:val="009D0EC9"/>
    <w:rsid w:val="009D0F06"/>
    <w:rsid w:val="009D0F33"/>
    <w:rsid w:val="009D0FE4"/>
    <w:rsid w:val="009D10F8"/>
    <w:rsid w:val="009D11F8"/>
    <w:rsid w:val="009D126B"/>
    <w:rsid w:val="009D127F"/>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467"/>
    <w:rsid w:val="009D252A"/>
    <w:rsid w:val="009D2564"/>
    <w:rsid w:val="009D2582"/>
    <w:rsid w:val="009D25B2"/>
    <w:rsid w:val="009D267D"/>
    <w:rsid w:val="009D26BE"/>
    <w:rsid w:val="009D287C"/>
    <w:rsid w:val="009D2904"/>
    <w:rsid w:val="009D2C43"/>
    <w:rsid w:val="009D2C4A"/>
    <w:rsid w:val="009D2E37"/>
    <w:rsid w:val="009D2FB3"/>
    <w:rsid w:val="009D2FE4"/>
    <w:rsid w:val="009D2FFF"/>
    <w:rsid w:val="009D3032"/>
    <w:rsid w:val="009D3059"/>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D1"/>
    <w:rsid w:val="009D53EA"/>
    <w:rsid w:val="009D5541"/>
    <w:rsid w:val="009D583E"/>
    <w:rsid w:val="009D58F3"/>
    <w:rsid w:val="009D5951"/>
    <w:rsid w:val="009D595D"/>
    <w:rsid w:val="009D5962"/>
    <w:rsid w:val="009D5A9E"/>
    <w:rsid w:val="009D5AF0"/>
    <w:rsid w:val="009D5B46"/>
    <w:rsid w:val="009D5C72"/>
    <w:rsid w:val="009D5D3F"/>
    <w:rsid w:val="009D5D42"/>
    <w:rsid w:val="009D5DFF"/>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22E"/>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CD"/>
    <w:rsid w:val="009E229D"/>
    <w:rsid w:val="009E23F0"/>
    <w:rsid w:val="009E247E"/>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69"/>
    <w:rsid w:val="009E38CD"/>
    <w:rsid w:val="009E3A27"/>
    <w:rsid w:val="009E3AA8"/>
    <w:rsid w:val="009E3B52"/>
    <w:rsid w:val="009E3C12"/>
    <w:rsid w:val="009E3C47"/>
    <w:rsid w:val="009E3C90"/>
    <w:rsid w:val="009E3E40"/>
    <w:rsid w:val="009E3FEE"/>
    <w:rsid w:val="009E4106"/>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5E"/>
    <w:rsid w:val="009E61C4"/>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8F"/>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3A"/>
    <w:rsid w:val="009F4B88"/>
    <w:rsid w:val="009F4C1C"/>
    <w:rsid w:val="009F4C59"/>
    <w:rsid w:val="009F4C67"/>
    <w:rsid w:val="009F4C72"/>
    <w:rsid w:val="009F501D"/>
    <w:rsid w:val="009F50CE"/>
    <w:rsid w:val="009F5185"/>
    <w:rsid w:val="009F5286"/>
    <w:rsid w:val="009F52D7"/>
    <w:rsid w:val="009F5309"/>
    <w:rsid w:val="009F5374"/>
    <w:rsid w:val="009F5444"/>
    <w:rsid w:val="009F5488"/>
    <w:rsid w:val="009F5640"/>
    <w:rsid w:val="009F5917"/>
    <w:rsid w:val="009F5991"/>
    <w:rsid w:val="009F5AA2"/>
    <w:rsid w:val="009F5B44"/>
    <w:rsid w:val="009F5CEB"/>
    <w:rsid w:val="009F5D38"/>
    <w:rsid w:val="009F5DD3"/>
    <w:rsid w:val="009F5DF2"/>
    <w:rsid w:val="009F5E02"/>
    <w:rsid w:val="009F5E5B"/>
    <w:rsid w:val="009F5F75"/>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67"/>
    <w:rsid w:val="009F7A7E"/>
    <w:rsid w:val="009F7BC3"/>
    <w:rsid w:val="009F7D73"/>
    <w:rsid w:val="009F7E4D"/>
    <w:rsid w:val="009F7EBE"/>
    <w:rsid w:val="009F7F5F"/>
    <w:rsid w:val="009F7FD3"/>
    <w:rsid w:val="009F7FDA"/>
    <w:rsid w:val="00A00011"/>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82"/>
    <w:rsid w:val="00A027AD"/>
    <w:rsid w:val="00A029A0"/>
    <w:rsid w:val="00A029C7"/>
    <w:rsid w:val="00A02A67"/>
    <w:rsid w:val="00A02A7D"/>
    <w:rsid w:val="00A02AC4"/>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0F7"/>
    <w:rsid w:val="00A04113"/>
    <w:rsid w:val="00A0433F"/>
    <w:rsid w:val="00A043B5"/>
    <w:rsid w:val="00A044C5"/>
    <w:rsid w:val="00A045F8"/>
    <w:rsid w:val="00A045FB"/>
    <w:rsid w:val="00A04607"/>
    <w:rsid w:val="00A046F1"/>
    <w:rsid w:val="00A04868"/>
    <w:rsid w:val="00A04876"/>
    <w:rsid w:val="00A04904"/>
    <w:rsid w:val="00A04983"/>
    <w:rsid w:val="00A049B7"/>
    <w:rsid w:val="00A04A2F"/>
    <w:rsid w:val="00A04A56"/>
    <w:rsid w:val="00A04B12"/>
    <w:rsid w:val="00A04BA2"/>
    <w:rsid w:val="00A04E13"/>
    <w:rsid w:val="00A04E50"/>
    <w:rsid w:val="00A04F5D"/>
    <w:rsid w:val="00A04FD3"/>
    <w:rsid w:val="00A05082"/>
    <w:rsid w:val="00A050A3"/>
    <w:rsid w:val="00A05195"/>
    <w:rsid w:val="00A05355"/>
    <w:rsid w:val="00A05432"/>
    <w:rsid w:val="00A05474"/>
    <w:rsid w:val="00A054C6"/>
    <w:rsid w:val="00A05626"/>
    <w:rsid w:val="00A05714"/>
    <w:rsid w:val="00A0577A"/>
    <w:rsid w:val="00A0577E"/>
    <w:rsid w:val="00A05885"/>
    <w:rsid w:val="00A05A73"/>
    <w:rsid w:val="00A05B17"/>
    <w:rsid w:val="00A05B62"/>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D3"/>
    <w:rsid w:val="00A06BE4"/>
    <w:rsid w:val="00A06C61"/>
    <w:rsid w:val="00A06CFA"/>
    <w:rsid w:val="00A06D3A"/>
    <w:rsid w:val="00A06E9D"/>
    <w:rsid w:val="00A0711C"/>
    <w:rsid w:val="00A0721C"/>
    <w:rsid w:val="00A073DA"/>
    <w:rsid w:val="00A073E0"/>
    <w:rsid w:val="00A0742D"/>
    <w:rsid w:val="00A0745B"/>
    <w:rsid w:val="00A07468"/>
    <w:rsid w:val="00A07601"/>
    <w:rsid w:val="00A076E1"/>
    <w:rsid w:val="00A076EA"/>
    <w:rsid w:val="00A07724"/>
    <w:rsid w:val="00A07752"/>
    <w:rsid w:val="00A078E7"/>
    <w:rsid w:val="00A07925"/>
    <w:rsid w:val="00A07A59"/>
    <w:rsid w:val="00A07C78"/>
    <w:rsid w:val="00A07D5B"/>
    <w:rsid w:val="00A07D99"/>
    <w:rsid w:val="00A07D9D"/>
    <w:rsid w:val="00A07E02"/>
    <w:rsid w:val="00A07E1F"/>
    <w:rsid w:val="00A07EE4"/>
    <w:rsid w:val="00A07F89"/>
    <w:rsid w:val="00A07FAB"/>
    <w:rsid w:val="00A1009D"/>
    <w:rsid w:val="00A100A6"/>
    <w:rsid w:val="00A10125"/>
    <w:rsid w:val="00A1038E"/>
    <w:rsid w:val="00A1046F"/>
    <w:rsid w:val="00A104B6"/>
    <w:rsid w:val="00A10535"/>
    <w:rsid w:val="00A10638"/>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351"/>
    <w:rsid w:val="00A11438"/>
    <w:rsid w:val="00A114AB"/>
    <w:rsid w:val="00A114BA"/>
    <w:rsid w:val="00A11521"/>
    <w:rsid w:val="00A115B5"/>
    <w:rsid w:val="00A1186A"/>
    <w:rsid w:val="00A1199A"/>
    <w:rsid w:val="00A11ACB"/>
    <w:rsid w:val="00A11B32"/>
    <w:rsid w:val="00A11C1E"/>
    <w:rsid w:val="00A11E44"/>
    <w:rsid w:val="00A11E48"/>
    <w:rsid w:val="00A11E55"/>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D8"/>
    <w:rsid w:val="00A12B77"/>
    <w:rsid w:val="00A12BAC"/>
    <w:rsid w:val="00A12BB9"/>
    <w:rsid w:val="00A12C88"/>
    <w:rsid w:val="00A12C8D"/>
    <w:rsid w:val="00A12F37"/>
    <w:rsid w:val="00A12F84"/>
    <w:rsid w:val="00A13071"/>
    <w:rsid w:val="00A1309D"/>
    <w:rsid w:val="00A1309F"/>
    <w:rsid w:val="00A133E3"/>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965"/>
    <w:rsid w:val="00A149DC"/>
    <w:rsid w:val="00A14D33"/>
    <w:rsid w:val="00A14D88"/>
    <w:rsid w:val="00A14DAD"/>
    <w:rsid w:val="00A14F85"/>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E43"/>
    <w:rsid w:val="00A16E73"/>
    <w:rsid w:val="00A16F58"/>
    <w:rsid w:val="00A16F65"/>
    <w:rsid w:val="00A16FAA"/>
    <w:rsid w:val="00A1708D"/>
    <w:rsid w:val="00A1709B"/>
    <w:rsid w:val="00A1720F"/>
    <w:rsid w:val="00A1722E"/>
    <w:rsid w:val="00A1723F"/>
    <w:rsid w:val="00A1726B"/>
    <w:rsid w:val="00A17345"/>
    <w:rsid w:val="00A17496"/>
    <w:rsid w:val="00A1752E"/>
    <w:rsid w:val="00A175A2"/>
    <w:rsid w:val="00A17600"/>
    <w:rsid w:val="00A17607"/>
    <w:rsid w:val="00A17675"/>
    <w:rsid w:val="00A1772C"/>
    <w:rsid w:val="00A177D1"/>
    <w:rsid w:val="00A179C2"/>
    <w:rsid w:val="00A179C8"/>
    <w:rsid w:val="00A17A37"/>
    <w:rsid w:val="00A17A51"/>
    <w:rsid w:val="00A17B29"/>
    <w:rsid w:val="00A17B39"/>
    <w:rsid w:val="00A17B86"/>
    <w:rsid w:val="00A17B97"/>
    <w:rsid w:val="00A17BF8"/>
    <w:rsid w:val="00A17C3A"/>
    <w:rsid w:val="00A17C98"/>
    <w:rsid w:val="00A2008D"/>
    <w:rsid w:val="00A201B6"/>
    <w:rsid w:val="00A202BE"/>
    <w:rsid w:val="00A20321"/>
    <w:rsid w:val="00A20379"/>
    <w:rsid w:val="00A203D0"/>
    <w:rsid w:val="00A203D2"/>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24"/>
    <w:rsid w:val="00A2329A"/>
    <w:rsid w:val="00A2339B"/>
    <w:rsid w:val="00A233B8"/>
    <w:rsid w:val="00A236B6"/>
    <w:rsid w:val="00A2378C"/>
    <w:rsid w:val="00A2379B"/>
    <w:rsid w:val="00A23A79"/>
    <w:rsid w:val="00A23AAB"/>
    <w:rsid w:val="00A23B53"/>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90"/>
    <w:rsid w:val="00A24AE5"/>
    <w:rsid w:val="00A24B13"/>
    <w:rsid w:val="00A24D19"/>
    <w:rsid w:val="00A24D52"/>
    <w:rsid w:val="00A24DE7"/>
    <w:rsid w:val="00A24E27"/>
    <w:rsid w:val="00A24EEF"/>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AF5"/>
    <w:rsid w:val="00A25CBF"/>
    <w:rsid w:val="00A25D66"/>
    <w:rsid w:val="00A25D8E"/>
    <w:rsid w:val="00A25D92"/>
    <w:rsid w:val="00A25F3B"/>
    <w:rsid w:val="00A25F56"/>
    <w:rsid w:val="00A25F92"/>
    <w:rsid w:val="00A25FD8"/>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4"/>
    <w:rsid w:val="00A301B5"/>
    <w:rsid w:val="00A3025A"/>
    <w:rsid w:val="00A30294"/>
    <w:rsid w:val="00A302BE"/>
    <w:rsid w:val="00A30391"/>
    <w:rsid w:val="00A3042F"/>
    <w:rsid w:val="00A30467"/>
    <w:rsid w:val="00A30483"/>
    <w:rsid w:val="00A304B2"/>
    <w:rsid w:val="00A305CF"/>
    <w:rsid w:val="00A305E1"/>
    <w:rsid w:val="00A3079C"/>
    <w:rsid w:val="00A307A7"/>
    <w:rsid w:val="00A30815"/>
    <w:rsid w:val="00A308C5"/>
    <w:rsid w:val="00A308C8"/>
    <w:rsid w:val="00A30B11"/>
    <w:rsid w:val="00A30CD8"/>
    <w:rsid w:val="00A30F9D"/>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3C8"/>
    <w:rsid w:val="00A32489"/>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FA5"/>
    <w:rsid w:val="00A33071"/>
    <w:rsid w:val="00A331FD"/>
    <w:rsid w:val="00A3321D"/>
    <w:rsid w:val="00A33257"/>
    <w:rsid w:val="00A332AE"/>
    <w:rsid w:val="00A3344A"/>
    <w:rsid w:val="00A33473"/>
    <w:rsid w:val="00A334D0"/>
    <w:rsid w:val="00A3359F"/>
    <w:rsid w:val="00A3367D"/>
    <w:rsid w:val="00A337FA"/>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7C"/>
    <w:rsid w:val="00A349B1"/>
    <w:rsid w:val="00A34A91"/>
    <w:rsid w:val="00A34AA3"/>
    <w:rsid w:val="00A34B54"/>
    <w:rsid w:val="00A34BD6"/>
    <w:rsid w:val="00A34BE1"/>
    <w:rsid w:val="00A34C79"/>
    <w:rsid w:val="00A34D21"/>
    <w:rsid w:val="00A34DA3"/>
    <w:rsid w:val="00A34E16"/>
    <w:rsid w:val="00A34E8D"/>
    <w:rsid w:val="00A34F3A"/>
    <w:rsid w:val="00A34FA6"/>
    <w:rsid w:val="00A35109"/>
    <w:rsid w:val="00A3531D"/>
    <w:rsid w:val="00A354B6"/>
    <w:rsid w:val="00A3559E"/>
    <w:rsid w:val="00A355C8"/>
    <w:rsid w:val="00A3560A"/>
    <w:rsid w:val="00A3563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175"/>
    <w:rsid w:val="00A37181"/>
    <w:rsid w:val="00A371D5"/>
    <w:rsid w:val="00A3739F"/>
    <w:rsid w:val="00A374C9"/>
    <w:rsid w:val="00A375B1"/>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D62"/>
    <w:rsid w:val="00A41DFA"/>
    <w:rsid w:val="00A41F4D"/>
    <w:rsid w:val="00A41FE4"/>
    <w:rsid w:val="00A4215B"/>
    <w:rsid w:val="00A4220C"/>
    <w:rsid w:val="00A42390"/>
    <w:rsid w:val="00A424A2"/>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E21"/>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69"/>
    <w:rsid w:val="00A45987"/>
    <w:rsid w:val="00A45A50"/>
    <w:rsid w:val="00A45A6C"/>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C"/>
    <w:rsid w:val="00A5067E"/>
    <w:rsid w:val="00A50AAE"/>
    <w:rsid w:val="00A50AC3"/>
    <w:rsid w:val="00A50AD6"/>
    <w:rsid w:val="00A50AF2"/>
    <w:rsid w:val="00A50B3E"/>
    <w:rsid w:val="00A50BAC"/>
    <w:rsid w:val="00A50C0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F7F"/>
    <w:rsid w:val="00A5217B"/>
    <w:rsid w:val="00A521B7"/>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3F8"/>
    <w:rsid w:val="00A534AE"/>
    <w:rsid w:val="00A53503"/>
    <w:rsid w:val="00A535EF"/>
    <w:rsid w:val="00A53603"/>
    <w:rsid w:val="00A53656"/>
    <w:rsid w:val="00A537E4"/>
    <w:rsid w:val="00A5380D"/>
    <w:rsid w:val="00A53893"/>
    <w:rsid w:val="00A53895"/>
    <w:rsid w:val="00A538B8"/>
    <w:rsid w:val="00A538BC"/>
    <w:rsid w:val="00A53A10"/>
    <w:rsid w:val="00A53A62"/>
    <w:rsid w:val="00A53C27"/>
    <w:rsid w:val="00A53D0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6FF"/>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6AC"/>
    <w:rsid w:val="00A57769"/>
    <w:rsid w:val="00A57797"/>
    <w:rsid w:val="00A57832"/>
    <w:rsid w:val="00A57849"/>
    <w:rsid w:val="00A57880"/>
    <w:rsid w:val="00A57900"/>
    <w:rsid w:val="00A57915"/>
    <w:rsid w:val="00A57A16"/>
    <w:rsid w:val="00A57AEC"/>
    <w:rsid w:val="00A57AEE"/>
    <w:rsid w:val="00A57B8B"/>
    <w:rsid w:val="00A57B9D"/>
    <w:rsid w:val="00A57BC4"/>
    <w:rsid w:val="00A57DEF"/>
    <w:rsid w:val="00A57EEA"/>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5B"/>
    <w:rsid w:val="00A64FA6"/>
    <w:rsid w:val="00A650A2"/>
    <w:rsid w:val="00A650A8"/>
    <w:rsid w:val="00A6514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85"/>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9F8"/>
    <w:rsid w:val="00A75BC4"/>
    <w:rsid w:val="00A75C0E"/>
    <w:rsid w:val="00A75C14"/>
    <w:rsid w:val="00A75C1E"/>
    <w:rsid w:val="00A75C4B"/>
    <w:rsid w:val="00A75D71"/>
    <w:rsid w:val="00A75EB0"/>
    <w:rsid w:val="00A75F71"/>
    <w:rsid w:val="00A75FCF"/>
    <w:rsid w:val="00A7604E"/>
    <w:rsid w:val="00A76165"/>
    <w:rsid w:val="00A761EE"/>
    <w:rsid w:val="00A76270"/>
    <w:rsid w:val="00A763A5"/>
    <w:rsid w:val="00A76442"/>
    <w:rsid w:val="00A765F4"/>
    <w:rsid w:val="00A76662"/>
    <w:rsid w:val="00A7675E"/>
    <w:rsid w:val="00A76805"/>
    <w:rsid w:val="00A7684D"/>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594"/>
    <w:rsid w:val="00A80667"/>
    <w:rsid w:val="00A80723"/>
    <w:rsid w:val="00A8073B"/>
    <w:rsid w:val="00A808C6"/>
    <w:rsid w:val="00A80915"/>
    <w:rsid w:val="00A80BBB"/>
    <w:rsid w:val="00A80C13"/>
    <w:rsid w:val="00A80C3B"/>
    <w:rsid w:val="00A80C5F"/>
    <w:rsid w:val="00A80C8F"/>
    <w:rsid w:val="00A80E2E"/>
    <w:rsid w:val="00A8104F"/>
    <w:rsid w:val="00A81154"/>
    <w:rsid w:val="00A81161"/>
    <w:rsid w:val="00A812BA"/>
    <w:rsid w:val="00A813DE"/>
    <w:rsid w:val="00A813F0"/>
    <w:rsid w:val="00A815C5"/>
    <w:rsid w:val="00A815F8"/>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3C1"/>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3F"/>
    <w:rsid w:val="00A8586A"/>
    <w:rsid w:val="00A85875"/>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7AB"/>
    <w:rsid w:val="00A90874"/>
    <w:rsid w:val="00A908EC"/>
    <w:rsid w:val="00A909CB"/>
    <w:rsid w:val="00A90C1D"/>
    <w:rsid w:val="00A90CF4"/>
    <w:rsid w:val="00A90D39"/>
    <w:rsid w:val="00A90D4F"/>
    <w:rsid w:val="00A90E0C"/>
    <w:rsid w:val="00A90E12"/>
    <w:rsid w:val="00A90E19"/>
    <w:rsid w:val="00A90EC9"/>
    <w:rsid w:val="00A90F66"/>
    <w:rsid w:val="00A90F93"/>
    <w:rsid w:val="00A90FF7"/>
    <w:rsid w:val="00A91107"/>
    <w:rsid w:val="00A911EC"/>
    <w:rsid w:val="00A9130D"/>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1F5"/>
    <w:rsid w:val="00A9223B"/>
    <w:rsid w:val="00A922E5"/>
    <w:rsid w:val="00A92313"/>
    <w:rsid w:val="00A923E7"/>
    <w:rsid w:val="00A9243D"/>
    <w:rsid w:val="00A92531"/>
    <w:rsid w:val="00A9257B"/>
    <w:rsid w:val="00A925D9"/>
    <w:rsid w:val="00A925DA"/>
    <w:rsid w:val="00A926E0"/>
    <w:rsid w:val="00A926F8"/>
    <w:rsid w:val="00A92763"/>
    <w:rsid w:val="00A92A09"/>
    <w:rsid w:val="00A92A21"/>
    <w:rsid w:val="00A92ABF"/>
    <w:rsid w:val="00A92AF3"/>
    <w:rsid w:val="00A92B9E"/>
    <w:rsid w:val="00A92C8D"/>
    <w:rsid w:val="00A92E1B"/>
    <w:rsid w:val="00A92EFF"/>
    <w:rsid w:val="00A93025"/>
    <w:rsid w:val="00A93050"/>
    <w:rsid w:val="00A932A8"/>
    <w:rsid w:val="00A932E6"/>
    <w:rsid w:val="00A935F8"/>
    <w:rsid w:val="00A9368A"/>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E41"/>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4E68"/>
    <w:rsid w:val="00A95114"/>
    <w:rsid w:val="00A95139"/>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FD"/>
    <w:rsid w:val="00A96336"/>
    <w:rsid w:val="00A963C3"/>
    <w:rsid w:val="00A9646C"/>
    <w:rsid w:val="00A964C9"/>
    <w:rsid w:val="00A965D1"/>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92D"/>
    <w:rsid w:val="00AA0A00"/>
    <w:rsid w:val="00AA0C50"/>
    <w:rsid w:val="00AA0D95"/>
    <w:rsid w:val="00AA0F54"/>
    <w:rsid w:val="00AA0F86"/>
    <w:rsid w:val="00AA10A3"/>
    <w:rsid w:val="00AA132C"/>
    <w:rsid w:val="00AA14BB"/>
    <w:rsid w:val="00AA14D0"/>
    <w:rsid w:val="00AA1591"/>
    <w:rsid w:val="00AA15B2"/>
    <w:rsid w:val="00AA15E0"/>
    <w:rsid w:val="00AA1967"/>
    <w:rsid w:val="00AA1D33"/>
    <w:rsid w:val="00AA1D7A"/>
    <w:rsid w:val="00AA1E0F"/>
    <w:rsid w:val="00AA1ED3"/>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1EF"/>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4C"/>
    <w:rsid w:val="00AA7FAD"/>
    <w:rsid w:val="00AB00EF"/>
    <w:rsid w:val="00AB0108"/>
    <w:rsid w:val="00AB0151"/>
    <w:rsid w:val="00AB0226"/>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3033"/>
    <w:rsid w:val="00AB304B"/>
    <w:rsid w:val="00AB32BF"/>
    <w:rsid w:val="00AB341E"/>
    <w:rsid w:val="00AB352A"/>
    <w:rsid w:val="00AB35A3"/>
    <w:rsid w:val="00AB3621"/>
    <w:rsid w:val="00AB36EF"/>
    <w:rsid w:val="00AB377C"/>
    <w:rsid w:val="00AB37E6"/>
    <w:rsid w:val="00AB38AC"/>
    <w:rsid w:val="00AB3917"/>
    <w:rsid w:val="00AB3A6E"/>
    <w:rsid w:val="00AB3B8A"/>
    <w:rsid w:val="00AB3CEC"/>
    <w:rsid w:val="00AB3FE4"/>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CE"/>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1B"/>
    <w:rsid w:val="00AC043D"/>
    <w:rsid w:val="00AC053E"/>
    <w:rsid w:val="00AC0555"/>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18B"/>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E76"/>
    <w:rsid w:val="00AC7F91"/>
    <w:rsid w:val="00AD0157"/>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AA"/>
    <w:rsid w:val="00AD16BC"/>
    <w:rsid w:val="00AD1726"/>
    <w:rsid w:val="00AD1745"/>
    <w:rsid w:val="00AD1779"/>
    <w:rsid w:val="00AD1785"/>
    <w:rsid w:val="00AD178B"/>
    <w:rsid w:val="00AD184F"/>
    <w:rsid w:val="00AD187B"/>
    <w:rsid w:val="00AD195B"/>
    <w:rsid w:val="00AD198D"/>
    <w:rsid w:val="00AD1A63"/>
    <w:rsid w:val="00AD1A84"/>
    <w:rsid w:val="00AD1B44"/>
    <w:rsid w:val="00AD1B47"/>
    <w:rsid w:val="00AD1B48"/>
    <w:rsid w:val="00AD1BFF"/>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903"/>
    <w:rsid w:val="00AD2979"/>
    <w:rsid w:val="00AD2A05"/>
    <w:rsid w:val="00AD2A2A"/>
    <w:rsid w:val="00AD2B37"/>
    <w:rsid w:val="00AD2C2F"/>
    <w:rsid w:val="00AD2CD4"/>
    <w:rsid w:val="00AD2D0A"/>
    <w:rsid w:val="00AD2D2F"/>
    <w:rsid w:val="00AD2DD7"/>
    <w:rsid w:val="00AD2DE0"/>
    <w:rsid w:val="00AD2EAF"/>
    <w:rsid w:val="00AD2F3C"/>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D2"/>
    <w:rsid w:val="00AE1E1D"/>
    <w:rsid w:val="00AE1E79"/>
    <w:rsid w:val="00AE1F44"/>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DF9"/>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7C3"/>
    <w:rsid w:val="00AE47D4"/>
    <w:rsid w:val="00AE4985"/>
    <w:rsid w:val="00AE4A18"/>
    <w:rsid w:val="00AE4B26"/>
    <w:rsid w:val="00AE4C5B"/>
    <w:rsid w:val="00AE4CC5"/>
    <w:rsid w:val="00AE4CD3"/>
    <w:rsid w:val="00AE4D29"/>
    <w:rsid w:val="00AE4D9E"/>
    <w:rsid w:val="00AE4E42"/>
    <w:rsid w:val="00AE4E6A"/>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4E"/>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7C"/>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5A7"/>
    <w:rsid w:val="00AF1722"/>
    <w:rsid w:val="00AF1778"/>
    <w:rsid w:val="00AF1897"/>
    <w:rsid w:val="00AF18FE"/>
    <w:rsid w:val="00AF19D4"/>
    <w:rsid w:val="00AF1A02"/>
    <w:rsid w:val="00AF1AC0"/>
    <w:rsid w:val="00AF1B20"/>
    <w:rsid w:val="00AF1BBA"/>
    <w:rsid w:val="00AF1D6A"/>
    <w:rsid w:val="00AF1E85"/>
    <w:rsid w:val="00AF1EE3"/>
    <w:rsid w:val="00AF1F78"/>
    <w:rsid w:val="00AF20A2"/>
    <w:rsid w:val="00AF21DD"/>
    <w:rsid w:val="00AF227F"/>
    <w:rsid w:val="00AF22D8"/>
    <w:rsid w:val="00AF236F"/>
    <w:rsid w:val="00AF2726"/>
    <w:rsid w:val="00AF2805"/>
    <w:rsid w:val="00AF2812"/>
    <w:rsid w:val="00AF28D0"/>
    <w:rsid w:val="00AF28F6"/>
    <w:rsid w:val="00AF2A50"/>
    <w:rsid w:val="00AF2AA8"/>
    <w:rsid w:val="00AF2ABB"/>
    <w:rsid w:val="00AF2AC4"/>
    <w:rsid w:val="00AF2BAF"/>
    <w:rsid w:val="00AF30A5"/>
    <w:rsid w:val="00AF30B5"/>
    <w:rsid w:val="00AF3157"/>
    <w:rsid w:val="00AF322E"/>
    <w:rsid w:val="00AF322F"/>
    <w:rsid w:val="00AF323A"/>
    <w:rsid w:val="00AF3258"/>
    <w:rsid w:val="00AF32D0"/>
    <w:rsid w:val="00AF3310"/>
    <w:rsid w:val="00AF336A"/>
    <w:rsid w:val="00AF337B"/>
    <w:rsid w:val="00AF33A3"/>
    <w:rsid w:val="00AF33E5"/>
    <w:rsid w:val="00AF34D0"/>
    <w:rsid w:val="00AF3596"/>
    <w:rsid w:val="00AF35A6"/>
    <w:rsid w:val="00AF37B9"/>
    <w:rsid w:val="00AF3801"/>
    <w:rsid w:val="00AF3994"/>
    <w:rsid w:val="00AF399B"/>
    <w:rsid w:val="00AF3A09"/>
    <w:rsid w:val="00AF3A35"/>
    <w:rsid w:val="00AF3BD6"/>
    <w:rsid w:val="00AF3BE3"/>
    <w:rsid w:val="00AF3BE7"/>
    <w:rsid w:val="00AF3D93"/>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DA"/>
    <w:rsid w:val="00AF6E17"/>
    <w:rsid w:val="00AF6E89"/>
    <w:rsid w:val="00AF6E8A"/>
    <w:rsid w:val="00AF6EDB"/>
    <w:rsid w:val="00AF707D"/>
    <w:rsid w:val="00AF709E"/>
    <w:rsid w:val="00AF70D5"/>
    <w:rsid w:val="00AF7149"/>
    <w:rsid w:val="00AF717A"/>
    <w:rsid w:val="00AF71F4"/>
    <w:rsid w:val="00AF722F"/>
    <w:rsid w:val="00AF73A3"/>
    <w:rsid w:val="00AF73F9"/>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0A"/>
    <w:rsid w:val="00B01C21"/>
    <w:rsid w:val="00B01D03"/>
    <w:rsid w:val="00B01D9E"/>
    <w:rsid w:val="00B01DB8"/>
    <w:rsid w:val="00B01F62"/>
    <w:rsid w:val="00B01F63"/>
    <w:rsid w:val="00B0211A"/>
    <w:rsid w:val="00B02164"/>
    <w:rsid w:val="00B02169"/>
    <w:rsid w:val="00B022B6"/>
    <w:rsid w:val="00B025E2"/>
    <w:rsid w:val="00B02634"/>
    <w:rsid w:val="00B027CF"/>
    <w:rsid w:val="00B02923"/>
    <w:rsid w:val="00B029DD"/>
    <w:rsid w:val="00B02B69"/>
    <w:rsid w:val="00B02B7F"/>
    <w:rsid w:val="00B02E20"/>
    <w:rsid w:val="00B02EF9"/>
    <w:rsid w:val="00B0315F"/>
    <w:rsid w:val="00B0321D"/>
    <w:rsid w:val="00B03249"/>
    <w:rsid w:val="00B033EF"/>
    <w:rsid w:val="00B034D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6E"/>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492"/>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5D"/>
    <w:rsid w:val="00B0679F"/>
    <w:rsid w:val="00B06882"/>
    <w:rsid w:val="00B06907"/>
    <w:rsid w:val="00B0699E"/>
    <w:rsid w:val="00B06A4B"/>
    <w:rsid w:val="00B06A97"/>
    <w:rsid w:val="00B06B6C"/>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C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2F"/>
    <w:rsid w:val="00B1304A"/>
    <w:rsid w:val="00B1307C"/>
    <w:rsid w:val="00B13097"/>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1A4"/>
    <w:rsid w:val="00B1527B"/>
    <w:rsid w:val="00B152BD"/>
    <w:rsid w:val="00B1536A"/>
    <w:rsid w:val="00B154F2"/>
    <w:rsid w:val="00B15626"/>
    <w:rsid w:val="00B156A7"/>
    <w:rsid w:val="00B156CF"/>
    <w:rsid w:val="00B156DA"/>
    <w:rsid w:val="00B156FF"/>
    <w:rsid w:val="00B157A9"/>
    <w:rsid w:val="00B1588E"/>
    <w:rsid w:val="00B158A5"/>
    <w:rsid w:val="00B15948"/>
    <w:rsid w:val="00B15C79"/>
    <w:rsid w:val="00B15D1A"/>
    <w:rsid w:val="00B15D5D"/>
    <w:rsid w:val="00B16001"/>
    <w:rsid w:val="00B16099"/>
    <w:rsid w:val="00B160AE"/>
    <w:rsid w:val="00B160C6"/>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705"/>
    <w:rsid w:val="00B177EB"/>
    <w:rsid w:val="00B1783E"/>
    <w:rsid w:val="00B17935"/>
    <w:rsid w:val="00B17952"/>
    <w:rsid w:val="00B17A0D"/>
    <w:rsid w:val="00B17AA5"/>
    <w:rsid w:val="00B17AC4"/>
    <w:rsid w:val="00B17B33"/>
    <w:rsid w:val="00B17B45"/>
    <w:rsid w:val="00B17B5B"/>
    <w:rsid w:val="00B17DF6"/>
    <w:rsid w:val="00B17EEA"/>
    <w:rsid w:val="00B17F0C"/>
    <w:rsid w:val="00B17FA0"/>
    <w:rsid w:val="00B2000F"/>
    <w:rsid w:val="00B200CF"/>
    <w:rsid w:val="00B2028A"/>
    <w:rsid w:val="00B20337"/>
    <w:rsid w:val="00B203B4"/>
    <w:rsid w:val="00B20483"/>
    <w:rsid w:val="00B20495"/>
    <w:rsid w:val="00B20562"/>
    <w:rsid w:val="00B20596"/>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49"/>
    <w:rsid w:val="00B229B9"/>
    <w:rsid w:val="00B229CA"/>
    <w:rsid w:val="00B22A23"/>
    <w:rsid w:val="00B22A93"/>
    <w:rsid w:val="00B22E23"/>
    <w:rsid w:val="00B22E55"/>
    <w:rsid w:val="00B22E69"/>
    <w:rsid w:val="00B22F1E"/>
    <w:rsid w:val="00B23015"/>
    <w:rsid w:val="00B2309A"/>
    <w:rsid w:val="00B231A2"/>
    <w:rsid w:val="00B231BF"/>
    <w:rsid w:val="00B23201"/>
    <w:rsid w:val="00B23342"/>
    <w:rsid w:val="00B233D1"/>
    <w:rsid w:val="00B23432"/>
    <w:rsid w:val="00B2346D"/>
    <w:rsid w:val="00B234EA"/>
    <w:rsid w:val="00B23514"/>
    <w:rsid w:val="00B23540"/>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308"/>
    <w:rsid w:val="00B264B8"/>
    <w:rsid w:val="00B264E2"/>
    <w:rsid w:val="00B26532"/>
    <w:rsid w:val="00B26537"/>
    <w:rsid w:val="00B26540"/>
    <w:rsid w:val="00B265B3"/>
    <w:rsid w:val="00B26A94"/>
    <w:rsid w:val="00B26AAB"/>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B4C"/>
    <w:rsid w:val="00B34BEE"/>
    <w:rsid w:val="00B34CCE"/>
    <w:rsid w:val="00B34D1C"/>
    <w:rsid w:val="00B34E59"/>
    <w:rsid w:val="00B34EF8"/>
    <w:rsid w:val="00B34F24"/>
    <w:rsid w:val="00B34FC2"/>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34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9C"/>
    <w:rsid w:val="00B37CF1"/>
    <w:rsid w:val="00B37D17"/>
    <w:rsid w:val="00B37EA7"/>
    <w:rsid w:val="00B37FB6"/>
    <w:rsid w:val="00B40039"/>
    <w:rsid w:val="00B40055"/>
    <w:rsid w:val="00B400AC"/>
    <w:rsid w:val="00B4013F"/>
    <w:rsid w:val="00B40241"/>
    <w:rsid w:val="00B402D7"/>
    <w:rsid w:val="00B40345"/>
    <w:rsid w:val="00B40418"/>
    <w:rsid w:val="00B404AC"/>
    <w:rsid w:val="00B404FB"/>
    <w:rsid w:val="00B40556"/>
    <w:rsid w:val="00B4056D"/>
    <w:rsid w:val="00B40582"/>
    <w:rsid w:val="00B40656"/>
    <w:rsid w:val="00B4069B"/>
    <w:rsid w:val="00B406E3"/>
    <w:rsid w:val="00B4085F"/>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590"/>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470"/>
    <w:rsid w:val="00B4350C"/>
    <w:rsid w:val="00B43657"/>
    <w:rsid w:val="00B43669"/>
    <w:rsid w:val="00B436FB"/>
    <w:rsid w:val="00B4377D"/>
    <w:rsid w:val="00B43839"/>
    <w:rsid w:val="00B4384D"/>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605E"/>
    <w:rsid w:val="00B46081"/>
    <w:rsid w:val="00B460C0"/>
    <w:rsid w:val="00B46106"/>
    <w:rsid w:val="00B46231"/>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B76"/>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42"/>
    <w:rsid w:val="00B54FD9"/>
    <w:rsid w:val="00B55021"/>
    <w:rsid w:val="00B55037"/>
    <w:rsid w:val="00B5506D"/>
    <w:rsid w:val="00B550A0"/>
    <w:rsid w:val="00B551E7"/>
    <w:rsid w:val="00B552F9"/>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B1"/>
    <w:rsid w:val="00B60643"/>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334"/>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3EE"/>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DD6"/>
    <w:rsid w:val="00B62E03"/>
    <w:rsid w:val="00B62E9D"/>
    <w:rsid w:val="00B62ECB"/>
    <w:rsid w:val="00B62F9D"/>
    <w:rsid w:val="00B63137"/>
    <w:rsid w:val="00B63224"/>
    <w:rsid w:val="00B6327F"/>
    <w:rsid w:val="00B632C8"/>
    <w:rsid w:val="00B63372"/>
    <w:rsid w:val="00B6349C"/>
    <w:rsid w:val="00B63563"/>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269"/>
    <w:rsid w:val="00B64364"/>
    <w:rsid w:val="00B6437B"/>
    <w:rsid w:val="00B643E4"/>
    <w:rsid w:val="00B643FA"/>
    <w:rsid w:val="00B64475"/>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B40"/>
    <w:rsid w:val="00B67BC7"/>
    <w:rsid w:val="00B67E85"/>
    <w:rsid w:val="00B67F28"/>
    <w:rsid w:val="00B67F8B"/>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750"/>
    <w:rsid w:val="00B7378B"/>
    <w:rsid w:val="00B737FC"/>
    <w:rsid w:val="00B73917"/>
    <w:rsid w:val="00B7399B"/>
    <w:rsid w:val="00B73BA1"/>
    <w:rsid w:val="00B73C77"/>
    <w:rsid w:val="00B73CE7"/>
    <w:rsid w:val="00B73E40"/>
    <w:rsid w:val="00B73ED9"/>
    <w:rsid w:val="00B73FCD"/>
    <w:rsid w:val="00B73FFC"/>
    <w:rsid w:val="00B74175"/>
    <w:rsid w:val="00B742C9"/>
    <w:rsid w:val="00B74422"/>
    <w:rsid w:val="00B7446A"/>
    <w:rsid w:val="00B7446C"/>
    <w:rsid w:val="00B74497"/>
    <w:rsid w:val="00B744BC"/>
    <w:rsid w:val="00B744E8"/>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BD"/>
    <w:rsid w:val="00B75D4C"/>
    <w:rsid w:val="00B75DC4"/>
    <w:rsid w:val="00B75DDC"/>
    <w:rsid w:val="00B75E0E"/>
    <w:rsid w:val="00B75E14"/>
    <w:rsid w:val="00B75FBD"/>
    <w:rsid w:val="00B762C6"/>
    <w:rsid w:val="00B76326"/>
    <w:rsid w:val="00B76347"/>
    <w:rsid w:val="00B76464"/>
    <w:rsid w:val="00B766F1"/>
    <w:rsid w:val="00B7674E"/>
    <w:rsid w:val="00B76884"/>
    <w:rsid w:val="00B76AD5"/>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AAF"/>
    <w:rsid w:val="00B81C33"/>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C96"/>
    <w:rsid w:val="00B82D90"/>
    <w:rsid w:val="00B82E09"/>
    <w:rsid w:val="00B82E1C"/>
    <w:rsid w:val="00B82EB8"/>
    <w:rsid w:val="00B82EDB"/>
    <w:rsid w:val="00B82EFD"/>
    <w:rsid w:val="00B82F00"/>
    <w:rsid w:val="00B8301D"/>
    <w:rsid w:val="00B830A1"/>
    <w:rsid w:val="00B83249"/>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7D"/>
    <w:rsid w:val="00B84FEC"/>
    <w:rsid w:val="00B85039"/>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A3"/>
    <w:rsid w:val="00B85AA6"/>
    <w:rsid w:val="00B85C4B"/>
    <w:rsid w:val="00B85CE0"/>
    <w:rsid w:val="00B85CE3"/>
    <w:rsid w:val="00B85D9D"/>
    <w:rsid w:val="00B85F43"/>
    <w:rsid w:val="00B85FE0"/>
    <w:rsid w:val="00B85FE2"/>
    <w:rsid w:val="00B8613D"/>
    <w:rsid w:val="00B86491"/>
    <w:rsid w:val="00B864C8"/>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A7"/>
    <w:rsid w:val="00B871D6"/>
    <w:rsid w:val="00B87219"/>
    <w:rsid w:val="00B8738C"/>
    <w:rsid w:val="00B8749F"/>
    <w:rsid w:val="00B877AE"/>
    <w:rsid w:val="00B877BF"/>
    <w:rsid w:val="00B878FC"/>
    <w:rsid w:val="00B87918"/>
    <w:rsid w:val="00B87B45"/>
    <w:rsid w:val="00B87B7D"/>
    <w:rsid w:val="00B87BE4"/>
    <w:rsid w:val="00B87E88"/>
    <w:rsid w:val="00B90099"/>
    <w:rsid w:val="00B900F5"/>
    <w:rsid w:val="00B90237"/>
    <w:rsid w:val="00B90326"/>
    <w:rsid w:val="00B90335"/>
    <w:rsid w:val="00B903E7"/>
    <w:rsid w:val="00B90412"/>
    <w:rsid w:val="00B90705"/>
    <w:rsid w:val="00B9074C"/>
    <w:rsid w:val="00B90883"/>
    <w:rsid w:val="00B909A2"/>
    <w:rsid w:val="00B90A0E"/>
    <w:rsid w:val="00B90A47"/>
    <w:rsid w:val="00B90A4F"/>
    <w:rsid w:val="00B90AF9"/>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DF"/>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607"/>
    <w:rsid w:val="00B9765F"/>
    <w:rsid w:val="00B97726"/>
    <w:rsid w:val="00B9776C"/>
    <w:rsid w:val="00B977EE"/>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5AE"/>
    <w:rsid w:val="00BA163D"/>
    <w:rsid w:val="00BA17BA"/>
    <w:rsid w:val="00BA17C4"/>
    <w:rsid w:val="00BA1834"/>
    <w:rsid w:val="00BA18EE"/>
    <w:rsid w:val="00BA1913"/>
    <w:rsid w:val="00BA19C5"/>
    <w:rsid w:val="00BA19DB"/>
    <w:rsid w:val="00BA19F9"/>
    <w:rsid w:val="00BA1A1A"/>
    <w:rsid w:val="00BA1A48"/>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87"/>
    <w:rsid w:val="00BA389C"/>
    <w:rsid w:val="00BA398F"/>
    <w:rsid w:val="00BA3998"/>
    <w:rsid w:val="00BA39C0"/>
    <w:rsid w:val="00BA3B96"/>
    <w:rsid w:val="00BA3BCC"/>
    <w:rsid w:val="00BA3BD1"/>
    <w:rsid w:val="00BA3C27"/>
    <w:rsid w:val="00BA3D02"/>
    <w:rsid w:val="00BA3D4A"/>
    <w:rsid w:val="00BA3DFF"/>
    <w:rsid w:val="00BA3E56"/>
    <w:rsid w:val="00BA3E82"/>
    <w:rsid w:val="00BA3EEE"/>
    <w:rsid w:val="00BA401A"/>
    <w:rsid w:val="00BA4052"/>
    <w:rsid w:val="00BA40D8"/>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CD"/>
    <w:rsid w:val="00BA5A1D"/>
    <w:rsid w:val="00BA5AD6"/>
    <w:rsid w:val="00BA5B79"/>
    <w:rsid w:val="00BA5CD8"/>
    <w:rsid w:val="00BA5D40"/>
    <w:rsid w:val="00BA5D85"/>
    <w:rsid w:val="00BA5E1A"/>
    <w:rsid w:val="00BA5E7B"/>
    <w:rsid w:val="00BA60FF"/>
    <w:rsid w:val="00BA6363"/>
    <w:rsid w:val="00BA6579"/>
    <w:rsid w:val="00BA6625"/>
    <w:rsid w:val="00BA6830"/>
    <w:rsid w:val="00BA6897"/>
    <w:rsid w:val="00BA6982"/>
    <w:rsid w:val="00BA6A53"/>
    <w:rsid w:val="00BA6BE9"/>
    <w:rsid w:val="00BA6C59"/>
    <w:rsid w:val="00BA6D19"/>
    <w:rsid w:val="00BA6D5B"/>
    <w:rsid w:val="00BA6EA1"/>
    <w:rsid w:val="00BA6FE6"/>
    <w:rsid w:val="00BA7254"/>
    <w:rsid w:val="00BA725F"/>
    <w:rsid w:val="00BA72D7"/>
    <w:rsid w:val="00BA736B"/>
    <w:rsid w:val="00BA7418"/>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5E"/>
    <w:rsid w:val="00BB0AA4"/>
    <w:rsid w:val="00BB0B61"/>
    <w:rsid w:val="00BB0BC7"/>
    <w:rsid w:val="00BB0BFD"/>
    <w:rsid w:val="00BB0C5E"/>
    <w:rsid w:val="00BB0C7D"/>
    <w:rsid w:val="00BB0CBD"/>
    <w:rsid w:val="00BB0E63"/>
    <w:rsid w:val="00BB0EE0"/>
    <w:rsid w:val="00BB0EE8"/>
    <w:rsid w:val="00BB1088"/>
    <w:rsid w:val="00BB10C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20E8"/>
    <w:rsid w:val="00BB218B"/>
    <w:rsid w:val="00BB2199"/>
    <w:rsid w:val="00BB23EE"/>
    <w:rsid w:val="00BB240C"/>
    <w:rsid w:val="00BB2473"/>
    <w:rsid w:val="00BB251F"/>
    <w:rsid w:val="00BB2623"/>
    <w:rsid w:val="00BB2638"/>
    <w:rsid w:val="00BB26A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588"/>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BA7"/>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841"/>
    <w:rsid w:val="00BB69C2"/>
    <w:rsid w:val="00BB6A0B"/>
    <w:rsid w:val="00BB6AB6"/>
    <w:rsid w:val="00BB6B8D"/>
    <w:rsid w:val="00BB6BEB"/>
    <w:rsid w:val="00BB6C31"/>
    <w:rsid w:val="00BB6D7E"/>
    <w:rsid w:val="00BB6D9C"/>
    <w:rsid w:val="00BB6DBC"/>
    <w:rsid w:val="00BB6E4F"/>
    <w:rsid w:val="00BB6EC9"/>
    <w:rsid w:val="00BB6F06"/>
    <w:rsid w:val="00BB6F8F"/>
    <w:rsid w:val="00BB6FB0"/>
    <w:rsid w:val="00BB7003"/>
    <w:rsid w:val="00BB7277"/>
    <w:rsid w:val="00BB7385"/>
    <w:rsid w:val="00BB73E2"/>
    <w:rsid w:val="00BB7583"/>
    <w:rsid w:val="00BB758A"/>
    <w:rsid w:val="00BB7641"/>
    <w:rsid w:val="00BB780E"/>
    <w:rsid w:val="00BB7914"/>
    <w:rsid w:val="00BB7928"/>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B1"/>
    <w:rsid w:val="00BC11CA"/>
    <w:rsid w:val="00BC12BC"/>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1FF4"/>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A8"/>
    <w:rsid w:val="00BC2AFA"/>
    <w:rsid w:val="00BC2B49"/>
    <w:rsid w:val="00BC2BA5"/>
    <w:rsid w:val="00BC2BB8"/>
    <w:rsid w:val="00BC2C0E"/>
    <w:rsid w:val="00BC2E7E"/>
    <w:rsid w:val="00BC2EA6"/>
    <w:rsid w:val="00BC30C4"/>
    <w:rsid w:val="00BC314B"/>
    <w:rsid w:val="00BC3234"/>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77D"/>
    <w:rsid w:val="00BC5825"/>
    <w:rsid w:val="00BC5828"/>
    <w:rsid w:val="00BC5990"/>
    <w:rsid w:val="00BC5998"/>
    <w:rsid w:val="00BC5A21"/>
    <w:rsid w:val="00BC5A8F"/>
    <w:rsid w:val="00BC5A93"/>
    <w:rsid w:val="00BC5B25"/>
    <w:rsid w:val="00BC5C5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8F"/>
    <w:rsid w:val="00BC779D"/>
    <w:rsid w:val="00BC77AC"/>
    <w:rsid w:val="00BC7907"/>
    <w:rsid w:val="00BC7918"/>
    <w:rsid w:val="00BC79DD"/>
    <w:rsid w:val="00BC7A29"/>
    <w:rsid w:val="00BC7AF0"/>
    <w:rsid w:val="00BC7BC2"/>
    <w:rsid w:val="00BC7BC5"/>
    <w:rsid w:val="00BC7CF9"/>
    <w:rsid w:val="00BC7D1D"/>
    <w:rsid w:val="00BC7DB2"/>
    <w:rsid w:val="00BC7EA3"/>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55"/>
    <w:rsid w:val="00BD2F9A"/>
    <w:rsid w:val="00BD2FEC"/>
    <w:rsid w:val="00BD3112"/>
    <w:rsid w:val="00BD3156"/>
    <w:rsid w:val="00BD33C8"/>
    <w:rsid w:val="00BD33F2"/>
    <w:rsid w:val="00BD3409"/>
    <w:rsid w:val="00BD343C"/>
    <w:rsid w:val="00BD34EA"/>
    <w:rsid w:val="00BD3596"/>
    <w:rsid w:val="00BD35BB"/>
    <w:rsid w:val="00BD3675"/>
    <w:rsid w:val="00BD381B"/>
    <w:rsid w:val="00BD3825"/>
    <w:rsid w:val="00BD3928"/>
    <w:rsid w:val="00BD3C77"/>
    <w:rsid w:val="00BD3D17"/>
    <w:rsid w:val="00BD3F32"/>
    <w:rsid w:val="00BD4008"/>
    <w:rsid w:val="00BD4175"/>
    <w:rsid w:val="00BD419F"/>
    <w:rsid w:val="00BD4206"/>
    <w:rsid w:val="00BD429C"/>
    <w:rsid w:val="00BD4368"/>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55"/>
    <w:rsid w:val="00BD4E80"/>
    <w:rsid w:val="00BD4FE9"/>
    <w:rsid w:val="00BD5013"/>
    <w:rsid w:val="00BD5081"/>
    <w:rsid w:val="00BD5251"/>
    <w:rsid w:val="00BD5372"/>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28"/>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1EA"/>
    <w:rsid w:val="00BD727E"/>
    <w:rsid w:val="00BD72F3"/>
    <w:rsid w:val="00BD7389"/>
    <w:rsid w:val="00BD7391"/>
    <w:rsid w:val="00BD73B6"/>
    <w:rsid w:val="00BD73D6"/>
    <w:rsid w:val="00BD765A"/>
    <w:rsid w:val="00BD7735"/>
    <w:rsid w:val="00BD78F6"/>
    <w:rsid w:val="00BD7906"/>
    <w:rsid w:val="00BD7B13"/>
    <w:rsid w:val="00BD7B27"/>
    <w:rsid w:val="00BD7B53"/>
    <w:rsid w:val="00BD7BCB"/>
    <w:rsid w:val="00BD7C5F"/>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E5"/>
    <w:rsid w:val="00BE21C4"/>
    <w:rsid w:val="00BE220B"/>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0EF"/>
    <w:rsid w:val="00BE323F"/>
    <w:rsid w:val="00BE327F"/>
    <w:rsid w:val="00BE329A"/>
    <w:rsid w:val="00BE32B8"/>
    <w:rsid w:val="00BE32D7"/>
    <w:rsid w:val="00BE3384"/>
    <w:rsid w:val="00BE33A7"/>
    <w:rsid w:val="00BE3460"/>
    <w:rsid w:val="00BE34C4"/>
    <w:rsid w:val="00BE350A"/>
    <w:rsid w:val="00BE3580"/>
    <w:rsid w:val="00BE362A"/>
    <w:rsid w:val="00BE36BA"/>
    <w:rsid w:val="00BE36F8"/>
    <w:rsid w:val="00BE3705"/>
    <w:rsid w:val="00BE374D"/>
    <w:rsid w:val="00BE38A8"/>
    <w:rsid w:val="00BE38EF"/>
    <w:rsid w:val="00BE3B10"/>
    <w:rsid w:val="00BE3B16"/>
    <w:rsid w:val="00BE3B25"/>
    <w:rsid w:val="00BE3BB1"/>
    <w:rsid w:val="00BE3C24"/>
    <w:rsid w:val="00BE3C75"/>
    <w:rsid w:val="00BE3D48"/>
    <w:rsid w:val="00BE3D4E"/>
    <w:rsid w:val="00BE3D72"/>
    <w:rsid w:val="00BE4061"/>
    <w:rsid w:val="00BE4086"/>
    <w:rsid w:val="00BE4181"/>
    <w:rsid w:val="00BE41C7"/>
    <w:rsid w:val="00BE41CE"/>
    <w:rsid w:val="00BE421D"/>
    <w:rsid w:val="00BE43A5"/>
    <w:rsid w:val="00BE43D8"/>
    <w:rsid w:val="00BE4444"/>
    <w:rsid w:val="00BE44DE"/>
    <w:rsid w:val="00BE473F"/>
    <w:rsid w:val="00BE4A50"/>
    <w:rsid w:val="00BE4C51"/>
    <w:rsid w:val="00BE4CCE"/>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3D9"/>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511"/>
    <w:rsid w:val="00BE651B"/>
    <w:rsid w:val="00BE655C"/>
    <w:rsid w:val="00BE66FE"/>
    <w:rsid w:val="00BE6745"/>
    <w:rsid w:val="00BE684A"/>
    <w:rsid w:val="00BE6858"/>
    <w:rsid w:val="00BE6899"/>
    <w:rsid w:val="00BE6920"/>
    <w:rsid w:val="00BE6993"/>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67"/>
    <w:rsid w:val="00BF35BE"/>
    <w:rsid w:val="00BF369D"/>
    <w:rsid w:val="00BF3725"/>
    <w:rsid w:val="00BF3775"/>
    <w:rsid w:val="00BF37B6"/>
    <w:rsid w:val="00BF3828"/>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226"/>
    <w:rsid w:val="00C00297"/>
    <w:rsid w:val="00C0037B"/>
    <w:rsid w:val="00C003F0"/>
    <w:rsid w:val="00C004D7"/>
    <w:rsid w:val="00C00531"/>
    <w:rsid w:val="00C00536"/>
    <w:rsid w:val="00C00552"/>
    <w:rsid w:val="00C00572"/>
    <w:rsid w:val="00C0057B"/>
    <w:rsid w:val="00C006AC"/>
    <w:rsid w:val="00C00806"/>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C98"/>
    <w:rsid w:val="00C02E3B"/>
    <w:rsid w:val="00C02F5B"/>
    <w:rsid w:val="00C03040"/>
    <w:rsid w:val="00C03075"/>
    <w:rsid w:val="00C030BB"/>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73F"/>
    <w:rsid w:val="00C10852"/>
    <w:rsid w:val="00C10969"/>
    <w:rsid w:val="00C10A75"/>
    <w:rsid w:val="00C10C96"/>
    <w:rsid w:val="00C10D99"/>
    <w:rsid w:val="00C10DB8"/>
    <w:rsid w:val="00C10E87"/>
    <w:rsid w:val="00C10EFF"/>
    <w:rsid w:val="00C110D6"/>
    <w:rsid w:val="00C1113A"/>
    <w:rsid w:val="00C1115D"/>
    <w:rsid w:val="00C111AF"/>
    <w:rsid w:val="00C111BB"/>
    <w:rsid w:val="00C112DF"/>
    <w:rsid w:val="00C112E8"/>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B7D"/>
    <w:rsid w:val="00C20BFA"/>
    <w:rsid w:val="00C20C6E"/>
    <w:rsid w:val="00C20DE6"/>
    <w:rsid w:val="00C20F84"/>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06"/>
    <w:rsid w:val="00C23017"/>
    <w:rsid w:val="00C23122"/>
    <w:rsid w:val="00C23156"/>
    <w:rsid w:val="00C232C3"/>
    <w:rsid w:val="00C232F1"/>
    <w:rsid w:val="00C2350B"/>
    <w:rsid w:val="00C23544"/>
    <w:rsid w:val="00C235D3"/>
    <w:rsid w:val="00C23672"/>
    <w:rsid w:val="00C23757"/>
    <w:rsid w:val="00C23760"/>
    <w:rsid w:val="00C23798"/>
    <w:rsid w:val="00C23824"/>
    <w:rsid w:val="00C23835"/>
    <w:rsid w:val="00C23849"/>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D5"/>
    <w:rsid w:val="00C24014"/>
    <w:rsid w:val="00C24072"/>
    <w:rsid w:val="00C240EB"/>
    <w:rsid w:val="00C240EE"/>
    <w:rsid w:val="00C24106"/>
    <w:rsid w:val="00C2412E"/>
    <w:rsid w:val="00C2417B"/>
    <w:rsid w:val="00C24189"/>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092"/>
    <w:rsid w:val="00C271A6"/>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5DC"/>
    <w:rsid w:val="00C306AF"/>
    <w:rsid w:val="00C3076C"/>
    <w:rsid w:val="00C307FC"/>
    <w:rsid w:val="00C3085B"/>
    <w:rsid w:val="00C30A1A"/>
    <w:rsid w:val="00C30B3E"/>
    <w:rsid w:val="00C30CD8"/>
    <w:rsid w:val="00C3106D"/>
    <w:rsid w:val="00C31140"/>
    <w:rsid w:val="00C3119F"/>
    <w:rsid w:val="00C31211"/>
    <w:rsid w:val="00C312A6"/>
    <w:rsid w:val="00C3134E"/>
    <w:rsid w:val="00C313A5"/>
    <w:rsid w:val="00C314DF"/>
    <w:rsid w:val="00C3153A"/>
    <w:rsid w:val="00C3169A"/>
    <w:rsid w:val="00C316DD"/>
    <w:rsid w:val="00C3174F"/>
    <w:rsid w:val="00C3175D"/>
    <w:rsid w:val="00C3179F"/>
    <w:rsid w:val="00C31A71"/>
    <w:rsid w:val="00C31B5F"/>
    <w:rsid w:val="00C31C0D"/>
    <w:rsid w:val="00C31CD0"/>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38"/>
    <w:rsid w:val="00C343AB"/>
    <w:rsid w:val="00C34423"/>
    <w:rsid w:val="00C34472"/>
    <w:rsid w:val="00C344C1"/>
    <w:rsid w:val="00C3450B"/>
    <w:rsid w:val="00C34598"/>
    <w:rsid w:val="00C346F1"/>
    <w:rsid w:val="00C346FC"/>
    <w:rsid w:val="00C3471C"/>
    <w:rsid w:val="00C34740"/>
    <w:rsid w:val="00C34747"/>
    <w:rsid w:val="00C3493B"/>
    <w:rsid w:val="00C349AA"/>
    <w:rsid w:val="00C34BC1"/>
    <w:rsid w:val="00C34C33"/>
    <w:rsid w:val="00C34C53"/>
    <w:rsid w:val="00C34C91"/>
    <w:rsid w:val="00C34CBA"/>
    <w:rsid w:val="00C34CC2"/>
    <w:rsid w:val="00C34D9D"/>
    <w:rsid w:val="00C34DCE"/>
    <w:rsid w:val="00C34E90"/>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5FB0"/>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5F4"/>
    <w:rsid w:val="00C37752"/>
    <w:rsid w:val="00C377D1"/>
    <w:rsid w:val="00C37807"/>
    <w:rsid w:val="00C3782C"/>
    <w:rsid w:val="00C37860"/>
    <w:rsid w:val="00C378A6"/>
    <w:rsid w:val="00C37A92"/>
    <w:rsid w:val="00C37A9A"/>
    <w:rsid w:val="00C37B03"/>
    <w:rsid w:val="00C37B2B"/>
    <w:rsid w:val="00C37B2E"/>
    <w:rsid w:val="00C37BDA"/>
    <w:rsid w:val="00C37C32"/>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727"/>
    <w:rsid w:val="00C42821"/>
    <w:rsid w:val="00C42883"/>
    <w:rsid w:val="00C428DF"/>
    <w:rsid w:val="00C42930"/>
    <w:rsid w:val="00C42947"/>
    <w:rsid w:val="00C42A5A"/>
    <w:rsid w:val="00C42C77"/>
    <w:rsid w:val="00C42CED"/>
    <w:rsid w:val="00C42E26"/>
    <w:rsid w:val="00C42EEA"/>
    <w:rsid w:val="00C42EEB"/>
    <w:rsid w:val="00C42FEE"/>
    <w:rsid w:val="00C431FF"/>
    <w:rsid w:val="00C432E8"/>
    <w:rsid w:val="00C4334D"/>
    <w:rsid w:val="00C43422"/>
    <w:rsid w:val="00C434C1"/>
    <w:rsid w:val="00C4361A"/>
    <w:rsid w:val="00C4375F"/>
    <w:rsid w:val="00C437F2"/>
    <w:rsid w:val="00C4380D"/>
    <w:rsid w:val="00C4381D"/>
    <w:rsid w:val="00C4393D"/>
    <w:rsid w:val="00C43C1A"/>
    <w:rsid w:val="00C43C3A"/>
    <w:rsid w:val="00C43CED"/>
    <w:rsid w:val="00C43D37"/>
    <w:rsid w:val="00C43D4C"/>
    <w:rsid w:val="00C43D94"/>
    <w:rsid w:val="00C43EC4"/>
    <w:rsid w:val="00C43F1F"/>
    <w:rsid w:val="00C43F20"/>
    <w:rsid w:val="00C43F3E"/>
    <w:rsid w:val="00C43F7C"/>
    <w:rsid w:val="00C43F7E"/>
    <w:rsid w:val="00C440EA"/>
    <w:rsid w:val="00C442E3"/>
    <w:rsid w:val="00C4454F"/>
    <w:rsid w:val="00C4459D"/>
    <w:rsid w:val="00C445F9"/>
    <w:rsid w:val="00C4462D"/>
    <w:rsid w:val="00C4466D"/>
    <w:rsid w:val="00C44726"/>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37D"/>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B1"/>
    <w:rsid w:val="00C544EF"/>
    <w:rsid w:val="00C54540"/>
    <w:rsid w:val="00C54606"/>
    <w:rsid w:val="00C546C1"/>
    <w:rsid w:val="00C546D4"/>
    <w:rsid w:val="00C546E5"/>
    <w:rsid w:val="00C5470D"/>
    <w:rsid w:val="00C5474F"/>
    <w:rsid w:val="00C54756"/>
    <w:rsid w:val="00C5487B"/>
    <w:rsid w:val="00C548E5"/>
    <w:rsid w:val="00C5492B"/>
    <w:rsid w:val="00C54958"/>
    <w:rsid w:val="00C549C0"/>
    <w:rsid w:val="00C54AFF"/>
    <w:rsid w:val="00C54B83"/>
    <w:rsid w:val="00C54B9E"/>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32E"/>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3FC"/>
    <w:rsid w:val="00C60486"/>
    <w:rsid w:val="00C604F0"/>
    <w:rsid w:val="00C605DE"/>
    <w:rsid w:val="00C6069F"/>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47C"/>
    <w:rsid w:val="00C6249E"/>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88"/>
    <w:rsid w:val="00C64806"/>
    <w:rsid w:val="00C64995"/>
    <w:rsid w:val="00C649EB"/>
    <w:rsid w:val="00C64A3A"/>
    <w:rsid w:val="00C64B3C"/>
    <w:rsid w:val="00C64CB8"/>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B8"/>
    <w:rsid w:val="00C65840"/>
    <w:rsid w:val="00C65866"/>
    <w:rsid w:val="00C6588A"/>
    <w:rsid w:val="00C659D4"/>
    <w:rsid w:val="00C65A21"/>
    <w:rsid w:val="00C65A68"/>
    <w:rsid w:val="00C65ADC"/>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A3"/>
    <w:rsid w:val="00C66EAF"/>
    <w:rsid w:val="00C66FB6"/>
    <w:rsid w:val="00C67146"/>
    <w:rsid w:val="00C672E6"/>
    <w:rsid w:val="00C67460"/>
    <w:rsid w:val="00C67541"/>
    <w:rsid w:val="00C6759D"/>
    <w:rsid w:val="00C67639"/>
    <w:rsid w:val="00C676CF"/>
    <w:rsid w:val="00C677CD"/>
    <w:rsid w:val="00C679F8"/>
    <w:rsid w:val="00C67AD0"/>
    <w:rsid w:val="00C67CDE"/>
    <w:rsid w:val="00C67DB8"/>
    <w:rsid w:val="00C67E39"/>
    <w:rsid w:val="00C70058"/>
    <w:rsid w:val="00C7005C"/>
    <w:rsid w:val="00C7011E"/>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C40"/>
    <w:rsid w:val="00C70C60"/>
    <w:rsid w:val="00C70CE7"/>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801"/>
    <w:rsid w:val="00C72A6E"/>
    <w:rsid w:val="00C72A73"/>
    <w:rsid w:val="00C72A9B"/>
    <w:rsid w:val="00C72BCE"/>
    <w:rsid w:val="00C72C62"/>
    <w:rsid w:val="00C72C64"/>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4E2"/>
    <w:rsid w:val="00C74543"/>
    <w:rsid w:val="00C74594"/>
    <w:rsid w:val="00C745B1"/>
    <w:rsid w:val="00C74675"/>
    <w:rsid w:val="00C747A7"/>
    <w:rsid w:val="00C747D9"/>
    <w:rsid w:val="00C7481A"/>
    <w:rsid w:val="00C748CF"/>
    <w:rsid w:val="00C748F8"/>
    <w:rsid w:val="00C748FF"/>
    <w:rsid w:val="00C7496B"/>
    <w:rsid w:val="00C74A08"/>
    <w:rsid w:val="00C74AA9"/>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03"/>
    <w:rsid w:val="00C76315"/>
    <w:rsid w:val="00C7633D"/>
    <w:rsid w:val="00C76370"/>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6CB"/>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6B3"/>
    <w:rsid w:val="00C816E3"/>
    <w:rsid w:val="00C81869"/>
    <w:rsid w:val="00C81D48"/>
    <w:rsid w:val="00C81D63"/>
    <w:rsid w:val="00C81E56"/>
    <w:rsid w:val="00C81F0B"/>
    <w:rsid w:val="00C82005"/>
    <w:rsid w:val="00C82182"/>
    <w:rsid w:val="00C821F9"/>
    <w:rsid w:val="00C82372"/>
    <w:rsid w:val="00C823A7"/>
    <w:rsid w:val="00C823EF"/>
    <w:rsid w:val="00C82492"/>
    <w:rsid w:val="00C8251B"/>
    <w:rsid w:val="00C825E9"/>
    <w:rsid w:val="00C8265C"/>
    <w:rsid w:val="00C8266E"/>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1D"/>
    <w:rsid w:val="00C83240"/>
    <w:rsid w:val="00C83574"/>
    <w:rsid w:val="00C83710"/>
    <w:rsid w:val="00C83A66"/>
    <w:rsid w:val="00C83A67"/>
    <w:rsid w:val="00C83AD7"/>
    <w:rsid w:val="00C83C6A"/>
    <w:rsid w:val="00C83D0C"/>
    <w:rsid w:val="00C83E22"/>
    <w:rsid w:val="00C83E7D"/>
    <w:rsid w:val="00C83EFF"/>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27"/>
    <w:rsid w:val="00C84E6A"/>
    <w:rsid w:val="00C84ECB"/>
    <w:rsid w:val="00C84EFF"/>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A5"/>
    <w:rsid w:val="00C85EC5"/>
    <w:rsid w:val="00C85F7A"/>
    <w:rsid w:val="00C85FF5"/>
    <w:rsid w:val="00C860B0"/>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8D"/>
    <w:rsid w:val="00C91EEE"/>
    <w:rsid w:val="00C91FE4"/>
    <w:rsid w:val="00C920FC"/>
    <w:rsid w:val="00C92192"/>
    <w:rsid w:val="00C922BF"/>
    <w:rsid w:val="00C923C4"/>
    <w:rsid w:val="00C923FB"/>
    <w:rsid w:val="00C925C6"/>
    <w:rsid w:val="00C92639"/>
    <w:rsid w:val="00C926E5"/>
    <w:rsid w:val="00C92789"/>
    <w:rsid w:val="00C927BC"/>
    <w:rsid w:val="00C92835"/>
    <w:rsid w:val="00C92A74"/>
    <w:rsid w:val="00C92B12"/>
    <w:rsid w:val="00C92CCF"/>
    <w:rsid w:val="00C92CDE"/>
    <w:rsid w:val="00C92D02"/>
    <w:rsid w:val="00C92D70"/>
    <w:rsid w:val="00C93045"/>
    <w:rsid w:val="00C93104"/>
    <w:rsid w:val="00C9312B"/>
    <w:rsid w:val="00C93213"/>
    <w:rsid w:val="00C93222"/>
    <w:rsid w:val="00C9340F"/>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B44"/>
    <w:rsid w:val="00C95C31"/>
    <w:rsid w:val="00C95CD6"/>
    <w:rsid w:val="00C95DC6"/>
    <w:rsid w:val="00C95DCE"/>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72CD"/>
    <w:rsid w:val="00C97309"/>
    <w:rsid w:val="00C9735C"/>
    <w:rsid w:val="00C973F5"/>
    <w:rsid w:val="00C97478"/>
    <w:rsid w:val="00C97556"/>
    <w:rsid w:val="00C9780D"/>
    <w:rsid w:val="00C97881"/>
    <w:rsid w:val="00C978BE"/>
    <w:rsid w:val="00C979C4"/>
    <w:rsid w:val="00C97BDF"/>
    <w:rsid w:val="00C97C2E"/>
    <w:rsid w:val="00C97E08"/>
    <w:rsid w:val="00C97E2E"/>
    <w:rsid w:val="00C97EA1"/>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B4E"/>
    <w:rsid w:val="00CA0B81"/>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00D"/>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61"/>
    <w:rsid w:val="00CA62AF"/>
    <w:rsid w:val="00CA6471"/>
    <w:rsid w:val="00CA647E"/>
    <w:rsid w:val="00CA64F2"/>
    <w:rsid w:val="00CA651E"/>
    <w:rsid w:val="00CA66DF"/>
    <w:rsid w:val="00CA6758"/>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1F"/>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E54"/>
    <w:rsid w:val="00CB0E82"/>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90C"/>
    <w:rsid w:val="00CB19BB"/>
    <w:rsid w:val="00CB1A06"/>
    <w:rsid w:val="00CB1A8F"/>
    <w:rsid w:val="00CB1AB5"/>
    <w:rsid w:val="00CB1AB9"/>
    <w:rsid w:val="00CB1B90"/>
    <w:rsid w:val="00CB1D8B"/>
    <w:rsid w:val="00CB1DA0"/>
    <w:rsid w:val="00CB1DB9"/>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1C"/>
    <w:rsid w:val="00CB3356"/>
    <w:rsid w:val="00CB3363"/>
    <w:rsid w:val="00CB33FE"/>
    <w:rsid w:val="00CB35C7"/>
    <w:rsid w:val="00CB367F"/>
    <w:rsid w:val="00CB36FD"/>
    <w:rsid w:val="00CB37D7"/>
    <w:rsid w:val="00CB38A7"/>
    <w:rsid w:val="00CB3B7B"/>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F0A"/>
    <w:rsid w:val="00CB503C"/>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92"/>
    <w:rsid w:val="00CB78CB"/>
    <w:rsid w:val="00CB78DD"/>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8D4"/>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A45"/>
    <w:rsid w:val="00CC1B3F"/>
    <w:rsid w:val="00CC1C29"/>
    <w:rsid w:val="00CC1D93"/>
    <w:rsid w:val="00CC1DF9"/>
    <w:rsid w:val="00CC1E2E"/>
    <w:rsid w:val="00CC1E4B"/>
    <w:rsid w:val="00CC1E6C"/>
    <w:rsid w:val="00CC1EAB"/>
    <w:rsid w:val="00CC2003"/>
    <w:rsid w:val="00CC2059"/>
    <w:rsid w:val="00CC221E"/>
    <w:rsid w:val="00CC24C3"/>
    <w:rsid w:val="00CC2575"/>
    <w:rsid w:val="00CC258A"/>
    <w:rsid w:val="00CC278C"/>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77A"/>
    <w:rsid w:val="00CC4978"/>
    <w:rsid w:val="00CC4D9E"/>
    <w:rsid w:val="00CC4DE9"/>
    <w:rsid w:val="00CC4FB6"/>
    <w:rsid w:val="00CC52DC"/>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1B4"/>
    <w:rsid w:val="00CC7207"/>
    <w:rsid w:val="00CC738B"/>
    <w:rsid w:val="00CC7419"/>
    <w:rsid w:val="00CC7482"/>
    <w:rsid w:val="00CC7496"/>
    <w:rsid w:val="00CC757A"/>
    <w:rsid w:val="00CC7A2F"/>
    <w:rsid w:val="00CC7AC4"/>
    <w:rsid w:val="00CC7B20"/>
    <w:rsid w:val="00CC7C42"/>
    <w:rsid w:val="00CC7C89"/>
    <w:rsid w:val="00CC7CA5"/>
    <w:rsid w:val="00CC7CC5"/>
    <w:rsid w:val="00CC7CE0"/>
    <w:rsid w:val="00CC7D02"/>
    <w:rsid w:val="00CC7D11"/>
    <w:rsid w:val="00CC7F96"/>
    <w:rsid w:val="00CC7FCE"/>
    <w:rsid w:val="00CD0004"/>
    <w:rsid w:val="00CD00C7"/>
    <w:rsid w:val="00CD012F"/>
    <w:rsid w:val="00CD0153"/>
    <w:rsid w:val="00CD01B2"/>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66"/>
    <w:rsid w:val="00CD0F8D"/>
    <w:rsid w:val="00CD124C"/>
    <w:rsid w:val="00CD130A"/>
    <w:rsid w:val="00CD170F"/>
    <w:rsid w:val="00CD175F"/>
    <w:rsid w:val="00CD1856"/>
    <w:rsid w:val="00CD18CD"/>
    <w:rsid w:val="00CD1945"/>
    <w:rsid w:val="00CD1A90"/>
    <w:rsid w:val="00CD1B0E"/>
    <w:rsid w:val="00CD1B12"/>
    <w:rsid w:val="00CD1BF3"/>
    <w:rsid w:val="00CD1BFA"/>
    <w:rsid w:val="00CD1C56"/>
    <w:rsid w:val="00CD1CD0"/>
    <w:rsid w:val="00CD1D14"/>
    <w:rsid w:val="00CD1D55"/>
    <w:rsid w:val="00CD1D98"/>
    <w:rsid w:val="00CD1DA4"/>
    <w:rsid w:val="00CD1FD7"/>
    <w:rsid w:val="00CD216D"/>
    <w:rsid w:val="00CD21A8"/>
    <w:rsid w:val="00CD2303"/>
    <w:rsid w:val="00CD2322"/>
    <w:rsid w:val="00CD23E4"/>
    <w:rsid w:val="00CD24B8"/>
    <w:rsid w:val="00CD25A0"/>
    <w:rsid w:val="00CD26D9"/>
    <w:rsid w:val="00CD26DA"/>
    <w:rsid w:val="00CD2715"/>
    <w:rsid w:val="00CD27A4"/>
    <w:rsid w:val="00CD2A2B"/>
    <w:rsid w:val="00CD2A53"/>
    <w:rsid w:val="00CD2A70"/>
    <w:rsid w:val="00CD2B4A"/>
    <w:rsid w:val="00CD2B96"/>
    <w:rsid w:val="00CD2BF8"/>
    <w:rsid w:val="00CD2D95"/>
    <w:rsid w:val="00CD2EB8"/>
    <w:rsid w:val="00CD2F81"/>
    <w:rsid w:val="00CD3000"/>
    <w:rsid w:val="00CD307A"/>
    <w:rsid w:val="00CD30E1"/>
    <w:rsid w:val="00CD3245"/>
    <w:rsid w:val="00CD32D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26E"/>
    <w:rsid w:val="00CD434D"/>
    <w:rsid w:val="00CD44C6"/>
    <w:rsid w:val="00CD4503"/>
    <w:rsid w:val="00CD4619"/>
    <w:rsid w:val="00CD4A3C"/>
    <w:rsid w:val="00CD4AFD"/>
    <w:rsid w:val="00CD4C80"/>
    <w:rsid w:val="00CD4C97"/>
    <w:rsid w:val="00CD4CB2"/>
    <w:rsid w:val="00CD4CD0"/>
    <w:rsid w:val="00CD4CEB"/>
    <w:rsid w:val="00CD4E78"/>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B1"/>
    <w:rsid w:val="00CE38BF"/>
    <w:rsid w:val="00CE3A35"/>
    <w:rsid w:val="00CE3CF3"/>
    <w:rsid w:val="00CE3E01"/>
    <w:rsid w:val="00CE4106"/>
    <w:rsid w:val="00CE4142"/>
    <w:rsid w:val="00CE41DA"/>
    <w:rsid w:val="00CE41F7"/>
    <w:rsid w:val="00CE4229"/>
    <w:rsid w:val="00CE42B8"/>
    <w:rsid w:val="00CE43AE"/>
    <w:rsid w:val="00CE4414"/>
    <w:rsid w:val="00CE44E8"/>
    <w:rsid w:val="00CE45D7"/>
    <w:rsid w:val="00CE460D"/>
    <w:rsid w:val="00CE4623"/>
    <w:rsid w:val="00CE4686"/>
    <w:rsid w:val="00CE46AB"/>
    <w:rsid w:val="00CE46D2"/>
    <w:rsid w:val="00CE46E2"/>
    <w:rsid w:val="00CE46F7"/>
    <w:rsid w:val="00CE4932"/>
    <w:rsid w:val="00CE49BF"/>
    <w:rsid w:val="00CE4A84"/>
    <w:rsid w:val="00CE4BFD"/>
    <w:rsid w:val="00CE4C60"/>
    <w:rsid w:val="00CE4CF9"/>
    <w:rsid w:val="00CE4DEE"/>
    <w:rsid w:val="00CE4F0F"/>
    <w:rsid w:val="00CE4F4D"/>
    <w:rsid w:val="00CE50D0"/>
    <w:rsid w:val="00CE515D"/>
    <w:rsid w:val="00CE52DB"/>
    <w:rsid w:val="00CE533F"/>
    <w:rsid w:val="00CE53C6"/>
    <w:rsid w:val="00CE53DA"/>
    <w:rsid w:val="00CE55C2"/>
    <w:rsid w:val="00CE5709"/>
    <w:rsid w:val="00CE582C"/>
    <w:rsid w:val="00CE5B68"/>
    <w:rsid w:val="00CE5C6D"/>
    <w:rsid w:val="00CE5C96"/>
    <w:rsid w:val="00CE5DF4"/>
    <w:rsid w:val="00CE5E19"/>
    <w:rsid w:val="00CE5F5D"/>
    <w:rsid w:val="00CE5F74"/>
    <w:rsid w:val="00CE5F96"/>
    <w:rsid w:val="00CE602B"/>
    <w:rsid w:val="00CE6200"/>
    <w:rsid w:val="00CE6255"/>
    <w:rsid w:val="00CE633E"/>
    <w:rsid w:val="00CE6517"/>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299"/>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00F"/>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75A"/>
    <w:rsid w:val="00CF37B6"/>
    <w:rsid w:val="00CF37BD"/>
    <w:rsid w:val="00CF3826"/>
    <w:rsid w:val="00CF3842"/>
    <w:rsid w:val="00CF3853"/>
    <w:rsid w:val="00CF3950"/>
    <w:rsid w:val="00CF3A09"/>
    <w:rsid w:val="00CF3A32"/>
    <w:rsid w:val="00CF3A9A"/>
    <w:rsid w:val="00CF3AC6"/>
    <w:rsid w:val="00CF3BBD"/>
    <w:rsid w:val="00CF3CE8"/>
    <w:rsid w:val="00CF3CEA"/>
    <w:rsid w:val="00CF3E0F"/>
    <w:rsid w:val="00CF3E27"/>
    <w:rsid w:val="00CF3FCB"/>
    <w:rsid w:val="00CF4018"/>
    <w:rsid w:val="00CF41C1"/>
    <w:rsid w:val="00CF42EA"/>
    <w:rsid w:val="00CF43BC"/>
    <w:rsid w:val="00CF43D1"/>
    <w:rsid w:val="00CF4426"/>
    <w:rsid w:val="00CF44DE"/>
    <w:rsid w:val="00CF44F0"/>
    <w:rsid w:val="00CF451C"/>
    <w:rsid w:val="00CF45C6"/>
    <w:rsid w:val="00CF460D"/>
    <w:rsid w:val="00CF4688"/>
    <w:rsid w:val="00CF4741"/>
    <w:rsid w:val="00CF47D9"/>
    <w:rsid w:val="00CF48F4"/>
    <w:rsid w:val="00CF49BA"/>
    <w:rsid w:val="00CF49C4"/>
    <w:rsid w:val="00CF4A5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77"/>
    <w:rsid w:val="00CF66B5"/>
    <w:rsid w:val="00CF66C7"/>
    <w:rsid w:val="00CF68A7"/>
    <w:rsid w:val="00CF68E7"/>
    <w:rsid w:val="00CF6A72"/>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DA"/>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94E"/>
    <w:rsid w:val="00D01969"/>
    <w:rsid w:val="00D01A10"/>
    <w:rsid w:val="00D01A81"/>
    <w:rsid w:val="00D01AC2"/>
    <w:rsid w:val="00D01AF5"/>
    <w:rsid w:val="00D01B0C"/>
    <w:rsid w:val="00D01BA4"/>
    <w:rsid w:val="00D01C85"/>
    <w:rsid w:val="00D01D61"/>
    <w:rsid w:val="00D01DC8"/>
    <w:rsid w:val="00D01E66"/>
    <w:rsid w:val="00D01ED7"/>
    <w:rsid w:val="00D01F45"/>
    <w:rsid w:val="00D01F7C"/>
    <w:rsid w:val="00D02158"/>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A67"/>
    <w:rsid w:val="00D02B16"/>
    <w:rsid w:val="00D02B72"/>
    <w:rsid w:val="00D02BCB"/>
    <w:rsid w:val="00D02DB9"/>
    <w:rsid w:val="00D02E36"/>
    <w:rsid w:val="00D02E42"/>
    <w:rsid w:val="00D02F7A"/>
    <w:rsid w:val="00D02FAD"/>
    <w:rsid w:val="00D0317B"/>
    <w:rsid w:val="00D033DB"/>
    <w:rsid w:val="00D03434"/>
    <w:rsid w:val="00D034C8"/>
    <w:rsid w:val="00D034D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201"/>
    <w:rsid w:val="00D0521B"/>
    <w:rsid w:val="00D052CD"/>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DDA"/>
    <w:rsid w:val="00D06E4D"/>
    <w:rsid w:val="00D06F7A"/>
    <w:rsid w:val="00D06F89"/>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0A"/>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2A8"/>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35E"/>
    <w:rsid w:val="00D17473"/>
    <w:rsid w:val="00D1758B"/>
    <w:rsid w:val="00D176DD"/>
    <w:rsid w:val="00D17853"/>
    <w:rsid w:val="00D1791B"/>
    <w:rsid w:val="00D17964"/>
    <w:rsid w:val="00D17A1A"/>
    <w:rsid w:val="00D17B09"/>
    <w:rsid w:val="00D17B7A"/>
    <w:rsid w:val="00D17CD3"/>
    <w:rsid w:val="00D17DDF"/>
    <w:rsid w:val="00D17DEB"/>
    <w:rsid w:val="00D17E61"/>
    <w:rsid w:val="00D17F86"/>
    <w:rsid w:val="00D20098"/>
    <w:rsid w:val="00D200AA"/>
    <w:rsid w:val="00D2027A"/>
    <w:rsid w:val="00D20292"/>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AF"/>
    <w:rsid w:val="00D218E1"/>
    <w:rsid w:val="00D21922"/>
    <w:rsid w:val="00D219BF"/>
    <w:rsid w:val="00D21A32"/>
    <w:rsid w:val="00D21A63"/>
    <w:rsid w:val="00D21B40"/>
    <w:rsid w:val="00D21B84"/>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CB8"/>
    <w:rsid w:val="00D22CDB"/>
    <w:rsid w:val="00D22D9B"/>
    <w:rsid w:val="00D22DED"/>
    <w:rsid w:val="00D22E8C"/>
    <w:rsid w:val="00D22EDD"/>
    <w:rsid w:val="00D22F67"/>
    <w:rsid w:val="00D230F5"/>
    <w:rsid w:val="00D23124"/>
    <w:rsid w:val="00D23132"/>
    <w:rsid w:val="00D231C0"/>
    <w:rsid w:val="00D23279"/>
    <w:rsid w:val="00D2334C"/>
    <w:rsid w:val="00D2345B"/>
    <w:rsid w:val="00D2348F"/>
    <w:rsid w:val="00D234DE"/>
    <w:rsid w:val="00D234E4"/>
    <w:rsid w:val="00D2357B"/>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902"/>
    <w:rsid w:val="00D26997"/>
    <w:rsid w:val="00D269B4"/>
    <w:rsid w:val="00D26A56"/>
    <w:rsid w:val="00D26AB4"/>
    <w:rsid w:val="00D26BFC"/>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910"/>
    <w:rsid w:val="00D27920"/>
    <w:rsid w:val="00D27992"/>
    <w:rsid w:val="00D27AB9"/>
    <w:rsid w:val="00D27B87"/>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63"/>
    <w:rsid w:val="00D32091"/>
    <w:rsid w:val="00D3209E"/>
    <w:rsid w:val="00D3228B"/>
    <w:rsid w:val="00D3238C"/>
    <w:rsid w:val="00D324D3"/>
    <w:rsid w:val="00D3254A"/>
    <w:rsid w:val="00D32551"/>
    <w:rsid w:val="00D3284A"/>
    <w:rsid w:val="00D3285D"/>
    <w:rsid w:val="00D32888"/>
    <w:rsid w:val="00D328E1"/>
    <w:rsid w:val="00D32940"/>
    <w:rsid w:val="00D3297B"/>
    <w:rsid w:val="00D32CC3"/>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18"/>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1A"/>
    <w:rsid w:val="00D35364"/>
    <w:rsid w:val="00D35383"/>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0A"/>
    <w:rsid w:val="00D3768D"/>
    <w:rsid w:val="00D377F4"/>
    <w:rsid w:val="00D377F5"/>
    <w:rsid w:val="00D37917"/>
    <w:rsid w:val="00D37949"/>
    <w:rsid w:val="00D379E8"/>
    <w:rsid w:val="00D37A34"/>
    <w:rsid w:val="00D37BC3"/>
    <w:rsid w:val="00D37BD8"/>
    <w:rsid w:val="00D37BEA"/>
    <w:rsid w:val="00D37BF2"/>
    <w:rsid w:val="00D37E02"/>
    <w:rsid w:val="00D4018B"/>
    <w:rsid w:val="00D401FC"/>
    <w:rsid w:val="00D402E6"/>
    <w:rsid w:val="00D40357"/>
    <w:rsid w:val="00D40382"/>
    <w:rsid w:val="00D4056F"/>
    <w:rsid w:val="00D40638"/>
    <w:rsid w:val="00D4073D"/>
    <w:rsid w:val="00D4077F"/>
    <w:rsid w:val="00D407CF"/>
    <w:rsid w:val="00D40821"/>
    <w:rsid w:val="00D408BC"/>
    <w:rsid w:val="00D408CE"/>
    <w:rsid w:val="00D4099C"/>
    <w:rsid w:val="00D409B3"/>
    <w:rsid w:val="00D40A21"/>
    <w:rsid w:val="00D40AE0"/>
    <w:rsid w:val="00D40BA0"/>
    <w:rsid w:val="00D40C48"/>
    <w:rsid w:val="00D40C5A"/>
    <w:rsid w:val="00D40E0A"/>
    <w:rsid w:val="00D40E9A"/>
    <w:rsid w:val="00D40FDE"/>
    <w:rsid w:val="00D4108F"/>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24"/>
    <w:rsid w:val="00D43E4C"/>
    <w:rsid w:val="00D43E54"/>
    <w:rsid w:val="00D43EE6"/>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DB7"/>
    <w:rsid w:val="00D46E33"/>
    <w:rsid w:val="00D46F06"/>
    <w:rsid w:val="00D47042"/>
    <w:rsid w:val="00D470E8"/>
    <w:rsid w:val="00D4711A"/>
    <w:rsid w:val="00D47235"/>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6B4"/>
    <w:rsid w:val="00D5170D"/>
    <w:rsid w:val="00D517A9"/>
    <w:rsid w:val="00D517EC"/>
    <w:rsid w:val="00D5182C"/>
    <w:rsid w:val="00D519F6"/>
    <w:rsid w:val="00D51BAF"/>
    <w:rsid w:val="00D51C1C"/>
    <w:rsid w:val="00D51F1B"/>
    <w:rsid w:val="00D51F4A"/>
    <w:rsid w:val="00D51F70"/>
    <w:rsid w:val="00D5225F"/>
    <w:rsid w:val="00D5231D"/>
    <w:rsid w:val="00D5232B"/>
    <w:rsid w:val="00D52343"/>
    <w:rsid w:val="00D5243A"/>
    <w:rsid w:val="00D5245E"/>
    <w:rsid w:val="00D524D4"/>
    <w:rsid w:val="00D52527"/>
    <w:rsid w:val="00D52755"/>
    <w:rsid w:val="00D52776"/>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1D"/>
    <w:rsid w:val="00D53C58"/>
    <w:rsid w:val="00D53C70"/>
    <w:rsid w:val="00D53F0D"/>
    <w:rsid w:val="00D54031"/>
    <w:rsid w:val="00D54078"/>
    <w:rsid w:val="00D540F1"/>
    <w:rsid w:val="00D541A9"/>
    <w:rsid w:val="00D54234"/>
    <w:rsid w:val="00D54281"/>
    <w:rsid w:val="00D5431F"/>
    <w:rsid w:val="00D54349"/>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5039"/>
    <w:rsid w:val="00D5504C"/>
    <w:rsid w:val="00D5506A"/>
    <w:rsid w:val="00D55182"/>
    <w:rsid w:val="00D552B0"/>
    <w:rsid w:val="00D5549D"/>
    <w:rsid w:val="00D555E1"/>
    <w:rsid w:val="00D55668"/>
    <w:rsid w:val="00D55751"/>
    <w:rsid w:val="00D5577B"/>
    <w:rsid w:val="00D5590E"/>
    <w:rsid w:val="00D55937"/>
    <w:rsid w:val="00D559C0"/>
    <w:rsid w:val="00D55A06"/>
    <w:rsid w:val="00D55A3E"/>
    <w:rsid w:val="00D55AB5"/>
    <w:rsid w:val="00D55DDC"/>
    <w:rsid w:val="00D55DE0"/>
    <w:rsid w:val="00D55E55"/>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18"/>
    <w:rsid w:val="00D60C33"/>
    <w:rsid w:val="00D60D25"/>
    <w:rsid w:val="00D60ECC"/>
    <w:rsid w:val="00D60EF5"/>
    <w:rsid w:val="00D611F3"/>
    <w:rsid w:val="00D6131A"/>
    <w:rsid w:val="00D6145A"/>
    <w:rsid w:val="00D61520"/>
    <w:rsid w:val="00D61605"/>
    <w:rsid w:val="00D61645"/>
    <w:rsid w:val="00D61740"/>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BB"/>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4024"/>
    <w:rsid w:val="00D6407A"/>
    <w:rsid w:val="00D640FF"/>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4F71"/>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C9"/>
    <w:rsid w:val="00D657FC"/>
    <w:rsid w:val="00D65805"/>
    <w:rsid w:val="00D6591F"/>
    <w:rsid w:val="00D65A26"/>
    <w:rsid w:val="00D65A36"/>
    <w:rsid w:val="00D65B79"/>
    <w:rsid w:val="00D65BAE"/>
    <w:rsid w:val="00D65C98"/>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C0"/>
    <w:rsid w:val="00D666F9"/>
    <w:rsid w:val="00D66811"/>
    <w:rsid w:val="00D6684A"/>
    <w:rsid w:val="00D668C0"/>
    <w:rsid w:val="00D66980"/>
    <w:rsid w:val="00D669C5"/>
    <w:rsid w:val="00D66BAF"/>
    <w:rsid w:val="00D66D35"/>
    <w:rsid w:val="00D66D3E"/>
    <w:rsid w:val="00D66D90"/>
    <w:rsid w:val="00D66DD6"/>
    <w:rsid w:val="00D66F52"/>
    <w:rsid w:val="00D67083"/>
    <w:rsid w:val="00D6711D"/>
    <w:rsid w:val="00D67167"/>
    <w:rsid w:val="00D6717E"/>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B1"/>
    <w:rsid w:val="00D709C8"/>
    <w:rsid w:val="00D70CAF"/>
    <w:rsid w:val="00D70D7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57"/>
    <w:rsid w:val="00D71664"/>
    <w:rsid w:val="00D717BD"/>
    <w:rsid w:val="00D7184E"/>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D"/>
    <w:rsid w:val="00D73F88"/>
    <w:rsid w:val="00D7401C"/>
    <w:rsid w:val="00D74192"/>
    <w:rsid w:val="00D74294"/>
    <w:rsid w:val="00D742D2"/>
    <w:rsid w:val="00D74362"/>
    <w:rsid w:val="00D743EA"/>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2FA"/>
    <w:rsid w:val="00D764EA"/>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C"/>
    <w:rsid w:val="00D77AED"/>
    <w:rsid w:val="00D77B1B"/>
    <w:rsid w:val="00D77BE7"/>
    <w:rsid w:val="00D77D36"/>
    <w:rsid w:val="00D77D58"/>
    <w:rsid w:val="00D77F5A"/>
    <w:rsid w:val="00D8003D"/>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E7"/>
    <w:rsid w:val="00D81412"/>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8AC"/>
    <w:rsid w:val="00D8297B"/>
    <w:rsid w:val="00D82A4B"/>
    <w:rsid w:val="00D82A5C"/>
    <w:rsid w:val="00D82A65"/>
    <w:rsid w:val="00D82BC7"/>
    <w:rsid w:val="00D82C34"/>
    <w:rsid w:val="00D82ECE"/>
    <w:rsid w:val="00D830EA"/>
    <w:rsid w:val="00D83170"/>
    <w:rsid w:val="00D83276"/>
    <w:rsid w:val="00D83350"/>
    <w:rsid w:val="00D833D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D54"/>
    <w:rsid w:val="00D90F6E"/>
    <w:rsid w:val="00D9106E"/>
    <w:rsid w:val="00D910C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DE6"/>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D7"/>
    <w:rsid w:val="00D961F7"/>
    <w:rsid w:val="00D962F8"/>
    <w:rsid w:val="00D9656B"/>
    <w:rsid w:val="00D966A6"/>
    <w:rsid w:val="00D96752"/>
    <w:rsid w:val="00D9677D"/>
    <w:rsid w:val="00D96866"/>
    <w:rsid w:val="00D968F2"/>
    <w:rsid w:val="00D968FE"/>
    <w:rsid w:val="00D96A68"/>
    <w:rsid w:val="00D96A89"/>
    <w:rsid w:val="00D96ABC"/>
    <w:rsid w:val="00D96AC6"/>
    <w:rsid w:val="00D96AC9"/>
    <w:rsid w:val="00D96B6D"/>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7D"/>
    <w:rsid w:val="00DA0E7A"/>
    <w:rsid w:val="00DA0E9E"/>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1FB6"/>
    <w:rsid w:val="00DA2053"/>
    <w:rsid w:val="00DA2194"/>
    <w:rsid w:val="00DA2223"/>
    <w:rsid w:val="00DA225A"/>
    <w:rsid w:val="00DA22E6"/>
    <w:rsid w:val="00DA2359"/>
    <w:rsid w:val="00DA2555"/>
    <w:rsid w:val="00DA275D"/>
    <w:rsid w:val="00DA2829"/>
    <w:rsid w:val="00DA2909"/>
    <w:rsid w:val="00DA29EC"/>
    <w:rsid w:val="00DA2A76"/>
    <w:rsid w:val="00DA2C8D"/>
    <w:rsid w:val="00DA2EBB"/>
    <w:rsid w:val="00DA2F92"/>
    <w:rsid w:val="00DA3064"/>
    <w:rsid w:val="00DA309A"/>
    <w:rsid w:val="00DA32BB"/>
    <w:rsid w:val="00DA3513"/>
    <w:rsid w:val="00DA3580"/>
    <w:rsid w:val="00DA360C"/>
    <w:rsid w:val="00DA37E3"/>
    <w:rsid w:val="00DA38FB"/>
    <w:rsid w:val="00DA399B"/>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50"/>
    <w:rsid w:val="00DA4C61"/>
    <w:rsid w:val="00DA4D10"/>
    <w:rsid w:val="00DA4D23"/>
    <w:rsid w:val="00DA4F20"/>
    <w:rsid w:val="00DA5149"/>
    <w:rsid w:val="00DA51D5"/>
    <w:rsid w:val="00DA5234"/>
    <w:rsid w:val="00DA55C6"/>
    <w:rsid w:val="00DA55E8"/>
    <w:rsid w:val="00DA5748"/>
    <w:rsid w:val="00DA5917"/>
    <w:rsid w:val="00DA595F"/>
    <w:rsid w:val="00DA59B7"/>
    <w:rsid w:val="00DA5A51"/>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CD7"/>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D60"/>
    <w:rsid w:val="00DA7F78"/>
    <w:rsid w:val="00DB00D8"/>
    <w:rsid w:val="00DB01AC"/>
    <w:rsid w:val="00DB030A"/>
    <w:rsid w:val="00DB04CD"/>
    <w:rsid w:val="00DB06BA"/>
    <w:rsid w:val="00DB078D"/>
    <w:rsid w:val="00DB07FB"/>
    <w:rsid w:val="00DB08BB"/>
    <w:rsid w:val="00DB08BC"/>
    <w:rsid w:val="00DB0B69"/>
    <w:rsid w:val="00DB0D4A"/>
    <w:rsid w:val="00DB0D59"/>
    <w:rsid w:val="00DB0E4B"/>
    <w:rsid w:val="00DB0F83"/>
    <w:rsid w:val="00DB0F87"/>
    <w:rsid w:val="00DB0FE6"/>
    <w:rsid w:val="00DB1064"/>
    <w:rsid w:val="00DB1092"/>
    <w:rsid w:val="00DB116F"/>
    <w:rsid w:val="00DB11CE"/>
    <w:rsid w:val="00DB11DD"/>
    <w:rsid w:val="00DB1229"/>
    <w:rsid w:val="00DB12F7"/>
    <w:rsid w:val="00DB1393"/>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2F6"/>
    <w:rsid w:val="00DB23B3"/>
    <w:rsid w:val="00DB23C1"/>
    <w:rsid w:val="00DB2533"/>
    <w:rsid w:val="00DB2590"/>
    <w:rsid w:val="00DB26E5"/>
    <w:rsid w:val="00DB2710"/>
    <w:rsid w:val="00DB2867"/>
    <w:rsid w:val="00DB2883"/>
    <w:rsid w:val="00DB28D3"/>
    <w:rsid w:val="00DB2995"/>
    <w:rsid w:val="00DB2AEE"/>
    <w:rsid w:val="00DB2B3C"/>
    <w:rsid w:val="00DB2B76"/>
    <w:rsid w:val="00DB2C83"/>
    <w:rsid w:val="00DB2D76"/>
    <w:rsid w:val="00DB2E28"/>
    <w:rsid w:val="00DB2E2A"/>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8E0"/>
    <w:rsid w:val="00DB48EA"/>
    <w:rsid w:val="00DB4A99"/>
    <w:rsid w:val="00DB4B84"/>
    <w:rsid w:val="00DB4C47"/>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D3"/>
    <w:rsid w:val="00DB5893"/>
    <w:rsid w:val="00DB58C4"/>
    <w:rsid w:val="00DB595A"/>
    <w:rsid w:val="00DB5AE3"/>
    <w:rsid w:val="00DB5B4F"/>
    <w:rsid w:val="00DB5BA3"/>
    <w:rsid w:val="00DB5BDC"/>
    <w:rsid w:val="00DB5CAC"/>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B7C"/>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8EB"/>
    <w:rsid w:val="00DC697D"/>
    <w:rsid w:val="00DC6A78"/>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6"/>
    <w:rsid w:val="00DC751C"/>
    <w:rsid w:val="00DC75C8"/>
    <w:rsid w:val="00DC7604"/>
    <w:rsid w:val="00DC7743"/>
    <w:rsid w:val="00DC781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921"/>
    <w:rsid w:val="00DD194B"/>
    <w:rsid w:val="00DD199B"/>
    <w:rsid w:val="00DD1B3F"/>
    <w:rsid w:val="00DD1BF1"/>
    <w:rsid w:val="00DD1D1F"/>
    <w:rsid w:val="00DD1EAA"/>
    <w:rsid w:val="00DD1F66"/>
    <w:rsid w:val="00DD2021"/>
    <w:rsid w:val="00DD2028"/>
    <w:rsid w:val="00DD2155"/>
    <w:rsid w:val="00DD2197"/>
    <w:rsid w:val="00DD2332"/>
    <w:rsid w:val="00DD248D"/>
    <w:rsid w:val="00DD24B8"/>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6B"/>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39"/>
    <w:rsid w:val="00DD5B3D"/>
    <w:rsid w:val="00DD5B58"/>
    <w:rsid w:val="00DD5B91"/>
    <w:rsid w:val="00DD5C26"/>
    <w:rsid w:val="00DD5D2F"/>
    <w:rsid w:val="00DD5DA2"/>
    <w:rsid w:val="00DD5DD2"/>
    <w:rsid w:val="00DD5E00"/>
    <w:rsid w:val="00DD5E59"/>
    <w:rsid w:val="00DD5E5E"/>
    <w:rsid w:val="00DD5F7D"/>
    <w:rsid w:val="00DD6094"/>
    <w:rsid w:val="00DD60A0"/>
    <w:rsid w:val="00DD6147"/>
    <w:rsid w:val="00DD6160"/>
    <w:rsid w:val="00DD621E"/>
    <w:rsid w:val="00DD63A6"/>
    <w:rsid w:val="00DD6553"/>
    <w:rsid w:val="00DD6561"/>
    <w:rsid w:val="00DD65E7"/>
    <w:rsid w:val="00DD67BC"/>
    <w:rsid w:val="00DD6823"/>
    <w:rsid w:val="00DD6898"/>
    <w:rsid w:val="00DD6956"/>
    <w:rsid w:val="00DD69B2"/>
    <w:rsid w:val="00DD6A7F"/>
    <w:rsid w:val="00DD6AA9"/>
    <w:rsid w:val="00DD6AD0"/>
    <w:rsid w:val="00DD6AF4"/>
    <w:rsid w:val="00DD6BAB"/>
    <w:rsid w:val="00DD6C9D"/>
    <w:rsid w:val="00DD6CA3"/>
    <w:rsid w:val="00DD6CE8"/>
    <w:rsid w:val="00DD6CFB"/>
    <w:rsid w:val="00DD6D34"/>
    <w:rsid w:val="00DD6EEB"/>
    <w:rsid w:val="00DD6F04"/>
    <w:rsid w:val="00DD6F2A"/>
    <w:rsid w:val="00DD7026"/>
    <w:rsid w:val="00DD7126"/>
    <w:rsid w:val="00DD7162"/>
    <w:rsid w:val="00DD7212"/>
    <w:rsid w:val="00DD72B4"/>
    <w:rsid w:val="00DD7369"/>
    <w:rsid w:val="00DD7390"/>
    <w:rsid w:val="00DD7433"/>
    <w:rsid w:val="00DD7519"/>
    <w:rsid w:val="00DD774A"/>
    <w:rsid w:val="00DD7821"/>
    <w:rsid w:val="00DD78BA"/>
    <w:rsid w:val="00DD79BC"/>
    <w:rsid w:val="00DD7A73"/>
    <w:rsid w:val="00DD7C06"/>
    <w:rsid w:val="00DD7C23"/>
    <w:rsid w:val="00DD7CC1"/>
    <w:rsid w:val="00DD7D30"/>
    <w:rsid w:val="00DD7D92"/>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D9"/>
    <w:rsid w:val="00DE08C1"/>
    <w:rsid w:val="00DE0993"/>
    <w:rsid w:val="00DE0A37"/>
    <w:rsid w:val="00DE0AFB"/>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5B7"/>
    <w:rsid w:val="00DE36BD"/>
    <w:rsid w:val="00DE3708"/>
    <w:rsid w:val="00DE3715"/>
    <w:rsid w:val="00DE3747"/>
    <w:rsid w:val="00DE381A"/>
    <w:rsid w:val="00DE3A31"/>
    <w:rsid w:val="00DE3B34"/>
    <w:rsid w:val="00DE3B5A"/>
    <w:rsid w:val="00DE3D24"/>
    <w:rsid w:val="00DE3EFA"/>
    <w:rsid w:val="00DE4019"/>
    <w:rsid w:val="00DE410E"/>
    <w:rsid w:val="00DE4196"/>
    <w:rsid w:val="00DE4211"/>
    <w:rsid w:val="00DE4323"/>
    <w:rsid w:val="00DE44A0"/>
    <w:rsid w:val="00DE44BE"/>
    <w:rsid w:val="00DE44E2"/>
    <w:rsid w:val="00DE4538"/>
    <w:rsid w:val="00DE46FB"/>
    <w:rsid w:val="00DE47E8"/>
    <w:rsid w:val="00DE480A"/>
    <w:rsid w:val="00DE487C"/>
    <w:rsid w:val="00DE49F8"/>
    <w:rsid w:val="00DE4A49"/>
    <w:rsid w:val="00DE4AFB"/>
    <w:rsid w:val="00DE4BC9"/>
    <w:rsid w:val="00DE4BF8"/>
    <w:rsid w:val="00DE4BFC"/>
    <w:rsid w:val="00DE4C55"/>
    <w:rsid w:val="00DE4CD5"/>
    <w:rsid w:val="00DE4D78"/>
    <w:rsid w:val="00DE4DB4"/>
    <w:rsid w:val="00DE4DC3"/>
    <w:rsid w:val="00DE4FF0"/>
    <w:rsid w:val="00DE50DB"/>
    <w:rsid w:val="00DE5220"/>
    <w:rsid w:val="00DE52CC"/>
    <w:rsid w:val="00DE547B"/>
    <w:rsid w:val="00DE54B5"/>
    <w:rsid w:val="00DE54DD"/>
    <w:rsid w:val="00DE5742"/>
    <w:rsid w:val="00DE575D"/>
    <w:rsid w:val="00DE5794"/>
    <w:rsid w:val="00DE58F2"/>
    <w:rsid w:val="00DE59A2"/>
    <w:rsid w:val="00DE5A47"/>
    <w:rsid w:val="00DE5BDA"/>
    <w:rsid w:val="00DE5C45"/>
    <w:rsid w:val="00DE5CED"/>
    <w:rsid w:val="00DE5E10"/>
    <w:rsid w:val="00DE5E63"/>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8DE"/>
    <w:rsid w:val="00DE691C"/>
    <w:rsid w:val="00DE69BE"/>
    <w:rsid w:val="00DE6B81"/>
    <w:rsid w:val="00DE6BE8"/>
    <w:rsid w:val="00DE6E8B"/>
    <w:rsid w:val="00DE6E9C"/>
    <w:rsid w:val="00DE7166"/>
    <w:rsid w:val="00DE716A"/>
    <w:rsid w:val="00DE7300"/>
    <w:rsid w:val="00DE7369"/>
    <w:rsid w:val="00DE737B"/>
    <w:rsid w:val="00DE7385"/>
    <w:rsid w:val="00DE757E"/>
    <w:rsid w:val="00DE75BE"/>
    <w:rsid w:val="00DE76A7"/>
    <w:rsid w:val="00DE7716"/>
    <w:rsid w:val="00DE7758"/>
    <w:rsid w:val="00DE7777"/>
    <w:rsid w:val="00DE7812"/>
    <w:rsid w:val="00DE7986"/>
    <w:rsid w:val="00DE7A01"/>
    <w:rsid w:val="00DE7B19"/>
    <w:rsid w:val="00DE7C7D"/>
    <w:rsid w:val="00DE7D18"/>
    <w:rsid w:val="00DE7D42"/>
    <w:rsid w:val="00DE7D70"/>
    <w:rsid w:val="00DE7DAE"/>
    <w:rsid w:val="00DE7E17"/>
    <w:rsid w:val="00DE7F7E"/>
    <w:rsid w:val="00DF001D"/>
    <w:rsid w:val="00DF013D"/>
    <w:rsid w:val="00DF04E5"/>
    <w:rsid w:val="00DF0711"/>
    <w:rsid w:val="00DF0834"/>
    <w:rsid w:val="00DF0954"/>
    <w:rsid w:val="00DF0B42"/>
    <w:rsid w:val="00DF0BF9"/>
    <w:rsid w:val="00DF0CCE"/>
    <w:rsid w:val="00DF0D96"/>
    <w:rsid w:val="00DF0E17"/>
    <w:rsid w:val="00DF0F9E"/>
    <w:rsid w:val="00DF11FD"/>
    <w:rsid w:val="00DF1288"/>
    <w:rsid w:val="00DF1416"/>
    <w:rsid w:val="00DF1486"/>
    <w:rsid w:val="00DF1506"/>
    <w:rsid w:val="00DF15BA"/>
    <w:rsid w:val="00DF15F6"/>
    <w:rsid w:val="00DF1666"/>
    <w:rsid w:val="00DF1813"/>
    <w:rsid w:val="00DF18A3"/>
    <w:rsid w:val="00DF1A5F"/>
    <w:rsid w:val="00DF1B08"/>
    <w:rsid w:val="00DF1B64"/>
    <w:rsid w:val="00DF1B86"/>
    <w:rsid w:val="00DF1BFC"/>
    <w:rsid w:val="00DF1C3D"/>
    <w:rsid w:val="00DF1C73"/>
    <w:rsid w:val="00DF1CD9"/>
    <w:rsid w:val="00DF1D8F"/>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534"/>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7E"/>
    <w:rsid w:val="00DF5381"/>
    <w:rsid w:val="00DF5388"/>
    <w:rsid w:val="00DF540B"/>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5F87"/>
    <w:rsid w:val="00DF5FA8"/>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07"/>
    <w:rsid w:val="00E0045E"/>
    <w:rsid w:val="00E005AA"/>
    <w:rsid w:val="00E005CF"/>
    <w:rsid w:val="00E00702"/>
    <w:rsid w:val="00E00726"/>
    <w:rsid w:val="00E00745"/>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BA"/>
    <w:rsid w:val="00E012A0"/>
    <w:rsid w:val="00E012EB"/>
    <w:rsid w:val="00E0130F"/>
    <w:rsid w:val="00E01327"/>
    <w:rsid w:val="00E01396"/>
    <w:rsid w:val="00E01524"/>
    <w:rsid w:val="00E017E1"/>
    <w:rsid w:val="00E01846"/>
    <w:rsid w:val="00E019AA"/>
    <w:rsid w:val="00E01A95"/>
    <w:rsid w:val="00E01B3A"/>
    <w:rsid w:val="00E01C25"/>
    <w:rsid w:val="00E01C4B"/>
    <w:rsid w:val="00E01D06"/>
    <w:rsid w:val="00E01DDA"/>
    <w:rsid w:val="00E01E31"/>
    <w:rsid w:val="00E01E3D"/>
    <w:rsid w:val="00E01E81"/>
    <w:rsid w:val="00E020BD"/>
    <w:rsid w:val="00E020E8"/>
    <w:rsid w:val="00E0224B"/>
    <w:rsid w:val="00E02343"/>
    <w:rsid w:val="00E023BA"/>
    <w:rsid w:val="00E02463"/>
    <w:rsid w:val="00E02469"/>
    <w:rsid w:val="00E0249B"/>
    <w:rsid w:val="00E024CE"/>
    <w:rsid w:val="00E025F6"/>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1DC"/>
    <w:rsid w:val="00E0321C"/>
    <w:rsid w:val="00E03230"/>
    <w:rsid w:val="00E03252"/>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C2"/>
    <w:rsid w:val="00E04966"/>
    <w:rsid w:val="00E04BFD"/>
    <w:rsid w:val="00E04D1F"/>
    <w:rsid w:val="00E04ED0"/>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A74"/>
    <w:rsid w:val="00E12A7E"/>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B9"/>
    <w:rsid w:val="00E13AF4"/>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7B"/>
    <w:rsid w:val="00E146D0"/>
    <w:rsid w:val="00E146EB"/>
    <w:rsid w:val="00E1494E"/>
    <w:rsid w:val="00E1497B"/>
    <w:rsid w:val="00E14A96"/>
    <w:rsid w:val="00E14A9B"/>
    <w:rsid w:val="00E14ACD"/>
    <w:rsid w:val="00E14B16"/>
    <w:rsid w:val="00E14B31"/>
    <w:rsid w:val="00E14C98"/>
    <w:rsid w:val="00E14C9A"/>
    <w:rsid w:val="00E14D33"/>
    <w:rsid w:val="00E14D78"/>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4C"/>
    <w:rsid w:val="00E16F8D"/>
    <w:rsid w:val="00E17072"/>
    <w:rsid w:val="00E1715C"/>
    <w:rsid w:val="00E17275"/>
    <w:rsid w:val="00E17390"/>
    <w:rsid w:val="00E17461"/>
    <w:rsid w:val="00E174E2"/>
    <w:rsid w:val="00E17570"/>
    <w:rsid w:val="00E1761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E3"/>
    <w:rsid w:val="00E2139B"/>
    <w:rsid w:val="00E21447"/>
    <w:rsid w:val="00E21498"/>
    <w:rsid w:val="00E21500"/>
    <w:rsid w:val="00E21525"/>
    <w:rsid w:val="00E2157C"/>
    <w:rsid w:val="00E216F3"/>
    <w:rsid w:val="00E2172D"/>
    <w:rsid w:val="00E21858"/>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62"/>
    <w:rsid w:val="00E25994"/>
    <w:rsid w:val="00E25A57"/>
    <w:rsid w:val="00E25A80"/>
    <w:rsid w:val="00E25C18"/>
    <w:rsid w:val="00E25C19"/>
    <w:rsid w:val="00E25D83"/>
    <w:rsid w:val="00E25E59"/>
    <w:rsid w:val="00E25EDB"/>
    <w:rsid w:val="00E25F0C"/>
    <w:rsid w:val="00E25F62"/>
    <w:rsid w:val="00E25FF6"/>
    <w:rsid w:val="00E26073"/>
    <w:rsid w:val="00E26176"/>
    <w:rsid w:val="00E26237"/>
    <w:rsid w:val="00E2638D"/>
    <w:rsid w:val="00E265E6"/>
    <w:rsid w:val="00E2662A"/>
    <w:rsid w:val="00E2666A"/>
    <w:rsid w:val="00E266DB"/>
    <w:rsid w:val="00E267E5"/>
    <w:rsid w:val="00E268E5"/>
    <w:rsid w:val="00E26912"/>
    <w:rsid w:val="00E26A11"/>
    <w:rsid w:val="00E26A1E"/>
    <w:rsid w:val="00E26B27"/>
    <w:rsid w:val="00E26CBF"/>
    <w:rsid w:val="00E26E42"/>
    <w:rsid w:val="00E26E8C"/>
    <w:rsid w:val="00E26F3C"/>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30067"/>
    <w:rsid w:val="00E3012B"/>
    <w:rsid w:val="00E3022C"/>
    <w:rsid w:val="00E30287"/>
    <w:rsid w:val="00E304B1"/>
    <w:rsid w:val="00E3054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70C2"/>
    <w:rsid w:val="00E370CA"/>
    <w:rsid w:val="00E371CF"/>
    <w:rsid w:val="00E3731D"/>
    <w:rsid w:val="00E3733D"/>
    <w:rsid w:val="00E37472"/>
    <w:rsid w:val="00E374EE"/>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C99"/>
    <w:rsid w:val="00E37D36"/>
    <w:rsid w:val="00E37D98"/>
    <w:rsid w:val="00E37DF5"/>
    <w:rsid w:val="00E37E27"/>
    <w:rsid w:val="00E37E74"/>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AA4"/>
    <w:rsid w:val="00E40BC1"/>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6AB"/>
    <w:rsid w:val="00E41710"/>
    <w:rsid w:val="00E41716"/>
    <w:rsid w:val="00E41762"/>
    <w:rsid w:val="00E417A5"/>
    <w:rsid w:val="00E41839"/>
    <w:rsid w:val="00E419B0"/>
    <w:rsid w:val="00E419E6"/>
    <w:rsid w:val="00E419F8"/>
    <w:rsid w:val="00E41A00"/>
    <w:rsid w:val="00E41B66"/>
    <w:rsid w:val="00E41D20"/>
    <w:rsid w:val="00E41D33"/>
    <w:rsid w:val="00E41DA1"/>
    <w:rsid w:val="00E41DDE"/>
    <w:rsid w:val="00E41E3E"/>
    <w:rsid w:val="00E41ED1"/>
    <w:rsid w:val="00E41F9C"/>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949"/>
    <w:rsid w:val="00E42BCA"/>
    <w:rsid w:val="00E42D90"/>
    <w:rsid w:val="00E42DFD"/>
    <w:rsid w:val="00E42F33"/>
    <w:rsid w:val="00E4300E"/>
    <w:rsid w:val="00E430BF"/>
    <w:rsid w:val="00E430CB"/>
    <w:rsid w:val="00E4310E"/>
    <w:rsid w:val="00E433A4"/>
    <w:rsid w:val="00E43568"/>
    <w:rsid w:val="00E43670"/>
    <w:rsid w:val="00E436FD"/>
    <w:rsid w:val="00E4376B"/>
    <w:rsid w:val="00E43785"/>
    <w:rsid w:val="00E438B6"/>
    <w:rsid w:val="00E43C28"/>
    <w:rsid w:val="00E43C47"/>
    <w:rsid w:val="00E43C48"/>
    <w:rsid w:val="00E43C73"/>
    <w:rsid w:val="00E43D94"/>
    <w:rsid w:val="00E43D9E"/>
    <w:rsid w:val="00E43E84"/>
    <w:rsid w:val="00E43E96"/>
    <w:rsid w:val="00E43F9A"/>
    <w:rsid w:val="00E43FED"/>
    <w:rsid w:val="00E440E8"/>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29"/>
    <w:rsid w:val="00E50BA5"/>
    <w:rsid w:val="00E50BB6"/>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2B3"/>
    <w:rsid w:val="00E56300"/>
    <w:rsid w:val="00E563FF"/>
    <w:rsid w:val="00E56501"/>
    <w:rsid w:val="00E565BE"/>
    <w:rsid w:val="00E565E1"/>
    <w:rsid w:val="00E566AA"/>
    <w:rsid w:val="00E56734"/>
    <w:rsid w:val="00E568A4"/>
    <w:rsid w:val="00E5692B"/>
    <w:rsid w:val="00E569D5"/>
    <w:rsid w:val="00E56A7C"/>
    <w:rsid w:val="00E56AF3"/>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88C"/>
    <w:rsid w:val="00E6195C"/>
    <w:rsid w:val="00E61974"/>
    <w:rsid w:val="00E61A35"/>
    <w:rsid w:val="00E61BAE"/>
    <w:rsid w:val="00E61BD3"/>
    <w:rsid w:val="00E61CC2"/>
    <w:rsid w:val="00E61DC9"/>
    <w:rsid w:val="00E61E5A"/>
    <w:rsid w:val="00E62008"/>
    <w:rsid w:val="00E6206B"/>
    <w:rsid w:val="00E620BC"/>
    <w:rsid w:val="00E620E8"/>
    <w:rsid w:val="00E6215F"/>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97"/>
    <w:rsid w:val="00E666D1"/>
    <w:rsid w:val="00E667DA"/>
    <w:rsid w:val="00E66949"/>
    <w:rsid w:val="00E669AE"/>
    <w:rsid w:val="00E66A95"/>
    <w:rsid w:val="00E66C6B"/>
    <w:rsid w:val="00E66CD3"/>
    <w:rsid w:val="00E66CFC"/>
    <w:rsid w:val="00E66D5F"/>
    <w:rsid w:val="00E66E4C"/>
    <w:rsid w:val="00E670F5"/>
    <w:rsid w:val="00E673DE"/>
    <w:rsid w:val="00E67403"/>
    <w:rsid w:val="00E6756F"/>
    <w:rsid w:val="00E6759E"/>
    <w:rsid w:val="00E67668"/>
    <w:rsid w:val="00E6792E"/>
    <w:rsid w:val="00E67A9D"/>
    <w:rsid w:val="00E67BB5"/>
    <w:rsid w:val="00E67C8B"/>
    <w:rsid w:val="00E67F1C"/>
    <w:rsid w:val="00E70087"/>
    <w:rsid w:val="00E7011B"/>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EC1"/>
    <w:rsid w:val="00E70FD6"/>
    <w:rsid w:val="00E710ED"/>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8BA"/>
    <w:rsid w:val="00E7593D"/>
    <w:rsid w:val="00E759E8"/>
    <w:rsid w:val="00E75B5C"/>
    <w:rsid w:val="00E75E0C"/>
    <w:rsid w:val="00E75E55"/>
    <w:rsid w:val="00E75E70"/>
    <w:rsid w:val="00E7605D"/>
    <w:rsid w:val="00E760AB"/>
    <w:rsid w:val="00E761B6"/>
    <w:rsid w:val="00E7624E"/>
    <w:rsid w:val="00E7629C"/>
    <w:rsid w:val="00E7631B"/>
    <w:rsid w:val="00E76353"/>
    <w:rsid w:val="00E7655D"/>
    <w:rsid w:val="00E765AC"/>
    <w:rsid w:val="00E7663E"/>
    <w:rsid w:val="00E7672B"/>
    <w:rsid w:val="00E76737"/>
    <w:rsid w:val="00E76764"/>
    <w:rsid w:val="00E7686E"/>
    <w:rsid w:val="00E76893"/>
    <w:rsid w:val="00E76895"/>
    <w:rsid w:val="00E768F2"/>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B51"/>
    <w:rsid w:val="00E80CFD"/>
    <w:rsid w:val="00E80D5D"/>
    <w:rsid w:val="00E80DAA"/>
    <w:rsid w:val="00E80F71"/>
    <w:rsid w:val="00E81155"/>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156"/>
    <w:rsid w:val="00E821D5"/>
    <w:rsid w:val="00E8221F"/>
    <w:rsid w:val="00E8226E"/>
    <w:rsid w:val="00E822F6"/>
    <w:rsid w:val="00E82302"/>
    <w:rsid w:val="00E8234C"/>
    <w:rsid w:val="00E823E3"/>
    <w:rsid w:val="00E8245C"/>
    <w:rsid w:val="00E824DA"/>
    <w:rsid w:val="00E8259F"/>
    <w:rsid w:val="00E825CD"/>
    <w:rsid w:val="00E825F4"/>
    <w:rsid w:val="00E82622"/>
    <w:rsid w:val="00E827B3"/>
    <w:rsid w:val="00E828C4"/>
    <w:rsid w:val="00E8291C"/>
    <w:rsid w:val="00E8297F"/>
    <w:rsid w:val="00E8298A"/>
    <w:rsid w:val="00E82A89"/>
    <w:rsid w:val="00E82AF4"/>
    <w:rsid w:val="00E82B8D"/>
    <w:rsid w:val="00E82C91"/>
    <w:rsid w:val="00E82CAE"/>
    <w:rsid w:val="00E82D66"/>
    <w:rsid w:val="00E82D83"/>
    <w:rsid w:val="00E82E8F"/>
    <w:rsid w:val="00E82EC4"/>
    <w:rsid w:val="00E82EFD"/>
    <w:rsid w:val="00E831A8"/>
    <w:rsid w:val="00E832B1"/>
    <w:rsid w:val="00E832B2"/>
    <w:rsid w:val="00E83322"/>
    <w:rsid w:val="00E83460"/>
    <w:rsid w:val="00E835EA"/>
    <w:rsid w:val="00E83634"/>
    <w:rsid w:val="00E83653"/>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648"/>
    <w:rsid w:val="00E84653"/>
    <w:rsid w:val="00E846BA"/>
    <w:rsid w:val="00E846D2"/>
    <w:rsid w:val="00E84715"/>
    <w:rsid w:val="00E84908"/>
    <w:rsid w:val="00E8497F"/>
    <w:rsid w:val="00E849F5"/>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284"/>
    <w:rsid w:val="00E9334D"/>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F13"/>
    <w:rsid w:val="00E96F24"/>
    <w:rsid w:val="00E96F2F"/>
    <w:rsid w:val="00E97150"/>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D"/>
    <w:rsid w:val="00EA262C"/>
    <w:rsid w:val="00EA2680"/>
    <w:rsid w:val="00EA2705"/>
    <w:rsid w:val="00EA27E7"/>
    <w:rsid w:val="00EA2807"/>
    <w:rsid w:val="00EA2978"/>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76A"/>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B28"/>
    <w:rsid w:val="00EA6C5F"/>
    <w:rsid w:val="00EA6CE6"/>
    <w:rsid w:val="00EA6E5B"/>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8F"/>
    <w:rsid w:val="00EB088C"/>
    <w:rsid w:val="00EB088E"/>
    <w:rsid w:val="00EB0932"/>
    <w:rsid w:val="00EB0BA0"/>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27"/>
    <w:rsid w:val="00EB1B4E"/>
    <w:rsid w:val="00EB1B88"/>
    <w:rsid w:val="00EB1C38"/>
    <w:rsid w:val="00EB1C6C"/>
    <w:rsid w:val="00EB1D7E"/>
    <w:rsid w:val="00EB1E87"/>
    <w:rsid w:val="00EB20D9"/>
    <w:rsid w:val="00EB20F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708"/>
    <w:rsid w:val="00EB382D"/>
    <w:rsid w:val="00EB386D"/>
    <w:rsid w:val="00EB38E3"/>
    <w:rsid w:val="00EB3942"/>
    <w:rsid w:val="00EB395D"/>
    <w:rsid w:val="00EB397A"/>
    <w:rsid w:val="00EB3B4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702"/>
    <w:rsid w:val="00EC08A6"/>
    <w:rsid w:val="00EC08DB"/>
    <w:rsid w:val="00EC095B"/>
    <w:rsid w:val="00EC0B0C"/>
    <w:rsid w:val="00EC0B45"/>
    <w:rsid w:val="00EC0B54"/>
    <w:rsid w:val="00EC0B5B"/>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E9"/>
    <w:rsid w:val="00EC35F6"/>
    <w:rsid w:val="00EC3670"/>
    <w:rsid w:val="00EC3877"/>
    <w:rsid w:val="00EC3C87"/>
    <w:rsid w:val="00EC3CAD"/>
    <w:rsid w:val="00EC3D31"/>
    <w:rsid w:val="00EC3D8F"/>
    <w:rsid w:val="00EC3DFF"/>
    <w:rsid w:val="00EC3F52"/>
    <w:rsid w:val="00EC40D2"/>
    <w:rsid w:val="00EC4214"/>
    <w:rsid w:val="00EC4262"/>
    <w:rsid w:val="00EC429E"/>
    <w:rsid w:val="00EC42B7"/>
    <w:rsid w:val="00EC42DC"/>
    <w:rsid w:val="00EC43F7"/>
    <w:rsid w:val="00EC443A"/>
    <w:rsid w:val="00EC443B"/>
    <w:rsid w:val="00EC4455"/>
    <w:rsid w:val="00EC44D6"/>
    <w:rsid w:val="00EC4504"/>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DDC"/>
    <w:rsid w:val="00EC6E1E"/>
    <w:rsid w:val="00EC6E52"/>
    <w:rsid w:val="00EC6ECB"/>
    <w:rsid w:val="00EC6FB2"/>
    <w:rsid w:val="00EC7019"/>
    <w:rsid w:val="00EC7180"/>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A"/>
    <w:rsid w:val="00ED13CD"/>
    <w:rsid w:val="00ED1405"/>
    <w:rsid w:val="00ED141B"/>
    <w:rsid w:val="00ED14BE"/>
    <w:rsid w:val="00ED14C3"/>
    <w:rsid w:val="00ED1504"/>
    <w:rsid w:val="00ED1538"/>
    <w:rsid w:val="00ED15D3"/>
    <w:rsid w:val="00ED15EA"/>
    <w:rsid w:val="00ED15F4"/>
    <w:rsid w:val="00ED16C0"/>
    <w:rsid w:val="00ED18A0"/>
    <w:rsid w:val="00ED18F4"/>
    <w:rsid w:val="00ED19CF"/>
    <w:rsid w:val="00ED1B8E"/>
    <w:rsid w:val="00ED1B9B"/>
    <w:rsid w:val="00ED1CA1"/>
    <w:rsid w:val="00ED1CCB"/>
    <w:rsid w:val="00ED1CEE"/>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7FA"/>
    <w:rsid w:val="00ED2871"/>
    <w:rsid w:val="00ED28AC"/>
    <w:rsid w:val="00ED28BC"/>
    <w:rsid w:val="00ED2910"/>
    <w:rsid w:val="00ED2A05"/>
    <w:rsid w:val="00ED2A44"/>
    <w:rsid w:val="00ED2AD5"/>
    <w:rsid w:val="00ED2C2C"/>
    <w:rsid w:val="00ED2CD4"/>
    <w:rsid w:val="00ED2D76"/>
    <w:rsid w:val="00ED2D91"/>
    <w:rsid w:val="00ED2E15"/>
    <w:rsid w:val="00ED301D"/>
    <w:rsid w:val="00ED303F"/>
    <w:rsid w:val="00ED308C"/>
    <w:rsid w:val="00ED31E0"/>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E05"/>
    <w:rsid w:val="00ED3E3E"/>
    <w:rsid w:val="00ED4220"/>
    <w:rsid w:val="00ED426A"/>
    <w:rsid w:val="00ED42AB"/>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F1"/>
    <w:rsid w:val="00ED55FA"/>
    <w:rsid w:val="00ED562E"/>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BE2"/>
    <w:rsid w:val="00ED6D80"/>
    <w:rsid w:val="00ED6E91"/>
    <w:rsid w:val="00ED7052"/>
    <w:rsid w:val="00ED71E0"/>
    <w:rsid w:val="00ED737C"/>
    <w:rsid w:val="00ED755E"/>
    <w:rsid w:val="00ED767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AC4"/>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771"/>
    <w:rsid w:val="00EE378F"/>
    <w:rsid w:val="00EE3885"/>
    <w:rsid w:val="00EE3909"/>
    <w:rsid w:val="00EE39F5"/>
    <w:rsid w:val="00EE3A58"/>
    <w:rsid w:val="00EE3AFA"/>
    <w:rsid w:val="00EE3BA1"/>
    <w:rsid w:val="00EE3D4E"/>
    <w:rsid w:val="00EE3E5C"/>
    <w:rsid w:val="00EE3EDC"/>
    <w:rsid w:val="00EE3EF2"/>
    <w:rsid w:val="00EE4035"/>
    <w:rsid w:val="00EE4159"/>
    <w:rsid w:val="00EE41B1"/>
    <w:rsid w:val="00EE420B"/>
    <w:rsid w:val="00EE4264"/>
    <w:rsid w:val="00EE4287"/>
    <w:rsid w:val="00EE4292"/>
    <w:rsid w:val="00EE432B"/>
    <w:rsid w:val="00EE4419"/>
    <w:rsid w:val="00EE4505"/>
    <w:rsid w:val="00EE4630"/>
    <w:rsid w:val="00EE463E"/>
    <w:rsid w:val="00EE4644"/>
    <w:rsid w:val="00EE46E7"/>
    <w:rsid w:val="00EE4718"/>
    <w:rsid w:val="00EE47C3"/>
    <w:rsid w:val="00EE480F"/>
    <w:rsid w:val="00EE4829"/>
    <w:rsid w:val="00EE4AE1"/>
    <w:rsid w:val="00EE4B34"/>
    <w:rsid w:val="00EE4CEB"/>
    <w:rsid w:val="00EE4DAC"/>
    <w:rsid w:val="00EE4EF8"/>
    <w:rsid w:val="00EE4F49"/>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9FC"/>
    <w:rsid w:val="00EF1A3B"/>
    <w:rsid w:val="00EF1A6C"/>
    <w:rsid w:val="00EF1AF5"/>
    <w:rsid w:val="00EF1BFA"/>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E42"/>
    <w:rsid w:val="00EF2E81"/>
    <w:rsid w:val="00EF301E"/>
    <w:rsid w:val="00EF3088"/>
    <w:rsid w:val="00EF30A0"/>
    <w:rsid w:val="00EF321A"/>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EAE"/>
    <w:rsid w:val="00EF3EB6"/>
    <w:rsid w:val="00EF3FD1"/>
    <w:rsid w:val="00EF4073"/>
    <w:rsid w:val="00EF408E"/>
    <w:rsid w:val="00EF4144"/>
    <w:rsid w:val="00EF4355"/>
    <w:rsid w:val="00EF43DD"/>
    <w:rsid w:val="00EF44F6"/>
    <w:rsid w:val="00EF459A"/>
    <w:rsid w:val="00EF45F6"/>
    <w:rsid w:val="00EF46A3"/>
    <w:rsid w:val="00EF4770"/>
    <w:rsid w:val="00EF47B5"/>
    <w:rsid w:val="00EF47C8"/>
    <w:rsid w:val="00EF4A99"/>
    <w:rsid w:val="00EF4BBB"/>
    <w:rsid w:val="00EF4BCF"/>
    <w:rsid w:val="00EF4C70"/>
    <w:rsid w:val="00EF4ED2"/>
    <w:rsid w:val="00EF5196"/>
    <w:rsid w:val="00EF52BD"/>
    <w:rsid w:val="00EF52C0"/>
    <w:rsid w:val="00EF5335"/>
    <w:rsid w:val="00EF5341"/>
    <w:rsid w:val="00EF53AD"/>
    <w:rsid w:val="00EF541F"/>
    <w:rsid w:val="00EF5427"/>
    <w:rsid w:val="00EF54B5"/>
    <w:rsid w:val="00EF54B6"/>
    <w:rsid w:val="00EF54B9"/>
    <w:rsid w:val="00EF5517"/>
    <w:rsid w:val="00EF55EE"/>
    <w:rsid w:val="00EF5610"/>
    <w:rsid w:val="00EF5654"/>
    <w:rsid w:val="00EF56DA"/>
    <w:rsid w:val="00EF57B1"/>
    <w:rsid w:val="00EF58F0"/>
    <w:rsid w:val="00EF5BEE"/>
    <w:rsid w:val="00EF5C25"/>
    <w:rsid w:val="00EF5C3E"/>
    <w:rsid w:val="00EF5ED1"/>
    <w:rsid w:val="00EF60B3"/>
    <w:rsid w:val="00EF6101"/>
    <w:rsid w:val="00EF61C0"/>
    <w:rsid w:val="00EF6206"/>
    <w:rsid w:val="00EF625F"/>
    <w:rsid w:val="00EF6542"/>
    <w:rsid w:val="00EF6546"/>
    <w:rsid w:val="00EF6701"/>
    <w:rsid w:val="00EF671E"/>
    <w:rsid w:val="00EF67AD"/>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E"/>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10"/>
    <w:rsid w:val="00F0043E"/>
    <w:rsid w:val="00F00489"/>
    <w:rsid w:val="00F00629"/>
    <w:rsid w:val="00F00658"/>
    <w:rsid w:val="00F0073D"/>
    <w:rsid w:val="00F00794"/>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6C"/>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48"/>
    <w:rsid w:val="00F10555"/>
    <w:rsid w:val="00F1065C"/>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64"/>
    <w:rsid w:val="00F135AF"/>
    <w:rsid w:val="00F13624"/>
    <w:rsid w:val="00F1363C"/>
    <w:rsid w:val="00F13914"/>
    <w:rsid w:val="00F13982"/>
    <w:rsid w:val="00F13B2E"/>
    <w:rsid w:val="00F13B34"/>
    <w:rsid w:val="00F13B69"/>
    <w:rsid w:val="00F13D0F"/>
    <w:rsid w:val="00F13DCD"/>
    <w:rsid w:val="00F13E2B"/>
    <w:rsid w:val="00F13E35"/>
    <w:rsid w:val="00F13F93"/>
    <w:rsid w:val="00F142D4"/>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BE"/>
    <w:rsid w:val="00F1566A"/>
    <w:rsid w:val="00F156CB"/>
    <w:rsid w:val="00F15756"/>
    <w:rsid w:val="00F15825"/>
    <w:rsid w:val="00F15838"/>
    <w:rsid w:val="00F158B9"/>
    <w:rsid w:val="00F159B5"/>
    <w:rsid w:val="00F15A1A"/>
    <w:rsid w:val="00F15AF9"/>
    <w:rsid w:val="00F15B31"/>
    <w:rsid w:val="00F15BE7"/>
    <w:rsid w:val="00F15C40"/>
    <w:rsid w:val="00F15C63"/>
    <w:rsid w:val="00F15CA0"/>
    <w:rsid w:val="00F15DD4"/>
    <w:rsid w:val="00F15EC8"/>
    <w:rsid w:val="00F160BF"/>
    <w:rsid w:val="00F160FD"/>
    <w:rsid w:val="00F162FA"/>
    <w:rsid w:val="00F163CE"/>
    <w:rsid w:val="00F16416"/>
    <w:rsid w:val="00F16424"/>
    <w:rsid w:val="00F16459"/>
    <w:rsid w:val="00F1654F"/>
    <w:rsid w:val="00F16576"/>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0BA"/>
    <w:rsid w:val="00F2011F"/>
    <w:rsid w:val="00F20142"/>
    <w:rsid w:val="00F201D8"/>
    <w:rsid w:val="00F201DD"/>
    <w:rsid w:val="00F202F6"/>
    <w:rsid w:val="00F2033D"/>
    <w:rsid w:val="00F20391"/>
    <w:rsid w:val="00F2039D"/>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71"/>
    <w:rsid w:val="00F213B4"/>
    <w:rsid w:val="00F21470"/>
    <w:rsid w:val="00F2147E"/>
    <w:rsid w:val="00F214E9"/>
    <w:rsid w:val="00F21519"/>
    <w:rsid w:val="00F2154D"/>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04"/>
    <w:rsid w:val="00F23B11"/>
    <w:rsid w:val="00F23C03"/>
    <w:rsid w:val="00F23C1C"/>
    <w:rsid w:val="00F23D4B"/>
    <w:rsid w:val="00F23DA9"/>
    <w:rsid w:val="00F23DBF"/>
    <w:rsid w:val="00F23E21"/>
    <w:rsid w:val="00F23F1E"/>
    <w:rsid w:val="00F23F58"/>
    <w:rsid w:val="00F240E4"/>
    <w:rsid w:val="00F24105"/>
    <w:rsid w:val="00F24124"/>
    <w:rsid w:val="00F242B7"/>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6F"/>
    <w:rsid w:val="00F252E0"/>
    <w:rsid w:val="00F2531E"/>
    <w:rsid w:val="00F25484"/>
    <w:rsid w:val="00F254B8"/>
    <w:rsid w:val="00F254BC"/>
    <w:rsid w:val="00F25520"/>
    <w:rsid w:val="00F25532"/>
    <w:rsid w:val="00F25550"/>
    <w:rsid w:val="00F2556E"/>
    <w:rsid w:val="00F255C4"/>
    <w:rsid w:val="00F255F4"/>
    <w:rsid w:val="00F25646"/>
    <w:rsid w:val="00F25AA9"/>
    <w:rsid w:val="00F25AD7"/>
    <w:rsid w:val="00F25B1C"/>
    <w:rsid w:val="00F25B53"/>
    <w:rsid w:val="00F25BDA"/>
    <w:rsid w:val="00F25C31"/>
    <w:rsid w:val="00F25CC4"/>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63"/>
    <w:rsid w:val="00F26EA0"/>
    <w:rsid w:val="00F26EE7"/>
    <w:rsid w:val="00F26F11"/>
    <w:rsid w:val="00F26F79"/>
    <w:rsid w:val="00F27082"/>
    <w:rsid w:val="00F2710E"/>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1CF"/>
    <w:rsid w:val="00F31215"/>
    <w:rsid w:val="00F31259"/>
    <w:rsid w:val="00F31264"/>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1C0"/>
    <w:rsid w:val="00F3226E"/>
    <w:rsid w:val="00F322E7"/>
    <w:rsid w:val="00F322EC"/>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3"/>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1A7"/>
    <w:rsid w:val="00F3525F"/>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90"/>
    <w:rsid w:val="00F3662E"/>
    <w:rsid w:val="00F36667"/>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37FD7"/>
    <w:rsid w:val="00F40032"/>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D26"/>
    <w:rsid w:val="00F40D88"/>
    <w:rsid w:val="00F40E67"/>
    <w:rsid w:val="00F40E7A"/>
    <w:rsid w:val="00F40F97"/>
    <w:rsid w:val="00F41054"/>
    <w:rsid w:val="00F411E8"/>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748"/>
    <w:rsid w:val="00F428D5"/>
    <w:rsid w:val="00F428EC"/>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B8"/>
    <w:rsid w:val="00F4343D"/>
    <w:rsid w:val="00F4357F"/>
    <w:rsid w:val="00F43586"/>
    <w:rsid w:val="00F4366C"/>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08"/>
    <w:rsid w:val="00F4442E"/>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BD3"/>
    <w:rsid w:val="00F46C14"/>
    <w:rsid w:val="00F46CEB"/>
    <w:rsid w:val="00F46E1B"/>
    <w:rsid w:val="00F46E9C"/>
    <w:rsid w:val="00F47083"/>
    <w:rsid w:val="00F470AC"/>
    <w:rsid w:val="00F47134"/>
    <w:rsid w:val="00F47166"/>
    <w:rsid w:val="00F47169"/>
    <w:rsid w:val="00F47217"/>
    <w:rsid w:val="00F47238"/>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AB3"/>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DCB"/>
    <w:rsid w:val="00F56E51"/>
    <w:rsid w:val="00F56E85"/>
    <w:rsid w:val="00F56EB0"/>
    <w:rsid w:val="00F56F07"/>
    <w:rsid w:val="00F56F3B"/>
    <w:rsid w:val="00F56F68"/>
    <w:rsid w:val="00F56FF6"/>
    <w:rsid w:val="00F56FFE"/>
    <w:rsid w:val="00F5704C"/>
    <w:rsid w:val="00F57065"/>
    <w:rsid w:val="00F573DC"/>
    <w:rsid w:val="00F57456"/>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D0"/>
    <w:rsid w:val="00F57CE1"/>
    <w:rsid w:val="00F57CE4"/>
    <w:rsid w:val="00F57D9B"/>
    <w:rsid w:val="00F57DBC"/>
    <w:rsid w:val="00F57F6D"/>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DF0"/>
    <w:rsid w:val="00F61E2A"/>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15"/>
    <w:rsid w:val="00F64E31"/>
    <w:rsid w:val="00F64E69"/>
    <w:rsid w:val="00F64EA6"/>
    <w:rsid w:val="00F64EBB"/>
    <w:rsid w:val="00F64EFA"/>
    <w:rsid w:val="00F64F6C"/>
    <w:rsid w:val="00F64F8C"/>
    <w:rsid w:val="00F64FE4"/>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6E7"/>
    <w:rsid w:val="00F677C6"/>
    <w:rsid w:val="00F67A34"/>
    <w:rsid w:val="00F67A99"/>
    <w:rsid w:val="00F67B1D"/>
    <w:rsid w:val="00F67B5D"/>
    <w:rsid w:val="00F67B90"/>
    <w:rsid w:val="00F67D6F"/>
    <w:rsid w:val="00F67D7A"/>
    <w:rsid w:val="00F67E46"/>
    <w:rsid w:val="00F67F71"/>
    <w:rsid w:val="00F67FA8"/>
    <w:rsid w:val="00F67FAC"/>
    <w:rsid w:val="00F67FDA"/>
    <w:rsid w:val="00F70096"/>
    <w:rsid w:val="00F700E1"/>
    <w:rsid w:val="00F70161"/>
    <w:rsid w:val="00F701C5"/>
    <w:rsid w:val="00F70261"/>
    <w:rsid w:val="00F704F5"/>
    <w:rsid w:val="00F705CE"/>
    <w:rsid w:val="00F705EE"/>
    <w:rsid w:val="00F706CD"/>
    <w:rsid w:val="00F706CF"/>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2F"/>
    <w:rsid w:val="00F7193C"/>
    <w:rsid w:val="00F7196F"/>
    <w:rsid w:val="00F71976"/>
    <w:rsid w:val="00F71B6D"/>
    <w:rsid w:val="00F71C86"/>
    <w:rsid w:val="00F71D7D"/>
    <w:rsid w:val="00F71DD1"/>
    <w:rsid w:val="00F71DF3"/>
    <w:rsid w:val="00F71F1A"/>
    <w:rsid w:val="00F71F1C"/>
    <w:rsid w:val="00F72003"/>
    <w:rsid w:val="00F7215E"/>
    <w:rsid w:val="00F721AD"/>
    <w:rsid w:val="00F72491"/>
    <w:rsid w:val="00F7249C"/>
    <w:rsid w:val="00F724F0"/>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C2"/>
    <w:rsid w:val="00F734E0"/>
    <w:rsid w:val="00F73512"/>
    <w:rsid w:val="00F73644"/>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8C"/>
    <w:rsid w:val="00F74E4A"/>
    <w:rsid w:val="00F74E88"/>
    <w:rsid w:val="00F74F50"/>
    <w:rsid w:val="00F75148"/>
    <w:rsid w:val="00F754DC"/>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ED"/>
    <w:rsid w:val="00F80EFC"/>
    <w:rsid w:val="00F80FC0"/>
    <w:rsid w:val="00F81030"/>
    <w:rsid w:val="00F81097"/>
    <w:rsid w:val="00F8140C"/>
    <w:rsid w:val="00F81483"/>
    <w:rsid w:val="00F81515"/>
    <w:rsid w:val="00F815F2"/>
    <w:rsid w:val="00F816B2"/>
    <w:rsid w:val="00F81960"/>
    <w:rsid w:val="00F81A28"/>
    <w:rsid w:val="00F81BD6"/>
    <w:rsid w:val="00F81CBA"/>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EA"/>
    <w:rsid w:val="00F8416F"/>
    <w:rsid w:val="00F841A9"/>
    <w:rsid w:val="00F841C9"/>
    <w:rsid w:val="00F8427B"/>
    <w:rsid w:val="00F84308"/>
    <w:rsid w:val="00F8433C"/>
    <w:rsid w:val="00F84368"/>
    <w:rsid w:val="00F84384"/>
    <w:rsid w:val="00F84406"/>
    <w:rsid w:val="00F84443"/>
    <w:rsid w:val="00F84444"/>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E2"/>
    <w:rsid w:val="00F87609"/>
    <w:rsid w:val="00F87691"/>
    <w:rsid w:val="00F876BA"/>
    <w:rsid w:val="00F876DB"/>
    <w:rsid w:val="00F876E7"/>
    <w:rsid w:val="00F87718"/>
    <w:rsid w:val="00F87953"/>
    <w:rsid w:val="00F87A67"/>
    <w:rsid w:val="00F87AA9"/>
    <w:rsid w:val="00F87AD3"/>
    <w:rsid w:val="00F87BD7"/>
    <w:rsid w:val="00F87C79"/>
    <w:rsid w:val="00F87CB9"/>
    <w:rsid w:val="00F87DE1"/>
    <w:rsid w:val="00F87E02"/>
    <w:rsid w:val="00F87EAD"/>
    <w:rsid w:val="00F87F8D"/>
    <w:rsid w:val="00F900BB"/>
    <w:rsid w:val="00F9010D"/>
    <w:rsid w:val="00F9018B"/>
    <w:rsid w:val="00F903E0"/>
    <w:rsid w:val="00F90493"/>
    <w:rsid w:val="00F905F1"/>
    <w:rsid w:val="00F9061F"/>
    <w:rsid w:val="00F90633"/>
    <w:rsid w:val="00F9077D"/>
    <w:rsid w:val="00F9084E"/>
    <w:rsid w:val="00F90893"/>
    <w:rsid w:val="00F908FB"/>
    <w:rsid w:val="00F90A44"/>
    <w:rsid w:val="00F90A80"/>
    <w:rsid w:val="00F90A94"/>
    <w:rsid w:val="00F90B37"/>
    <w:rsid w:val="00F90B89"/>
    <w:rsid w:val="00F90BC5"/>
    <w:rsid w:val="00F90BE5"/>
    <w:rsid w:val="00F90EE8"/>
    <w:rsid w:val="00F90F94"/>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AD"/>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592"/>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A5"/>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75C"/>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5C9"/>
    <w:rsid w:val="00FA081C"/>
    <w:rsid w:val="00FA08AB"/>
    <w:rsid w:val="00FA099A"/>
    <w:rsid w:val="00FA0BCE"/>
    <w:rsid w:val="00FA0D07"/>
    <w:rsid w:val="00FA0D18"/>
    <w:rsid w:val="00FA0E6D"/>
    <w:rsid w:val="00FA0F76"/>
    <w:rsid w:val="00FA0FC0"/>
    <w:rsid w:val="00FA100D"/>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CAD"/>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2F"/>
    <w:rsid w:val="00FA304D"/>
    <w:rsid w:val="00FA304F"/>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D86"/>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AB6"/>
    <w:rsid w:val="00FA5C0F"/>
    <w:rsid w:val="00FA5C1C"/>
    <w:rsid w:val="00FA5CB6"/>
    <w:rsid w:val="00FA5D11"/>
    <w:rsid w:val="00FA5DC1"/>
    <w:rsid w:val="00FA5FA7"/>
    <w:rsid w:val="00FA603C"/>
    <w:rsid w:val="00FA610F"/>
    <w:rsid w:val="00FA611E"/>
    <w:rsid w:val="00FA61A1"/>
    <w:rsid w:val="00FA61B0"/>
    <w:rsid w:val="00FA62EB"/>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A7"/>
    <w:rsid w:val="00FA7CAA"/>
    <w:rsid w:val="00FA7CF4"/>
    <w:rsid w:val="00FA7EB8"/>
    <w:rsid w:val="00FA7F63"/>
    <w:rsid w:val="00FA7FF1"/>
    <w:rsid w:val="00FB00E0"/>
    <w:rsid w:val="00FB02A5"/>
    <w:rsid w:val="00FB02F6"/>
    <w:rsid w:val="00FB041B"/>
    <w:rsid w:val="00FB0506"/>
    <w:rsid w:val="00FB0513"/>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57"/>
    <w:rsid w:val="00FB1793"/>
    <w:rsid w:val="00FB19B5"/>
    <w:rsid w:val="00FB1AEB"/>
    <w:rsid w:val="00FB1B4B"/>
    <w:rsid w:val="00FB1B7B"/>
    <w:rsid w:val="00FB1BCE"/>
    <w:rsid w:val="00FB1CD2"/>
    <w:rsid w:val="00FB1DF5"/>
    <w:rsid w:val="00FB1EDB"/>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90D"/>
    <w:rsid w:val="00FB2A75"/>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DDE"/>
    <w:rsid w:val="00FB4F28"/>
    <w:rsid w:val="00FB4F4F"/>
    <w:rsid w:val="00FB5076"/>
    <w:rsid w:val="00FB50BF"/>
    <w:rsid w:val="00FB50EC"/>
    <w:rsid w:val="00FB5174"/>
    <w:rsid w:val="00FB5189"/>
    <w:rsid w:val="00FB51D9"/>
    <w:rsid w:val="00FB5550"/>
    <w:rsid w:val="00FB55A8"/>
    <w:rsid w:val="00FB56B3"/>
    <w:rsid w:val="00FB5705"/>
    <w:rsid w:val="00FB572B"/>
    <w:rsid w:val="00FB576C"/>
    <w:rsid w:val="00FB57A7"/>
    <w:rsid w:val="00FB585D"/>
    <w:rsid w:val="00FB58C6"/>
    <w:rsid w:val="00FB59E3"/>
    <w:rsid w:val="00FB5BC6"/>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AC"/>
    <w:rsid w:val="00FC1A49"/>
    <w:rsid w:val="00FC1BA1"/>
    <w:rsid w:val="00FC1C65"/>
    <w:rsid w:val="00FC1C6F"/>
    <w:rsid w:val="00FC1CDD"/>
    <w:rsid w:val="00FC1CF3"/>
    <w:rsid w:val="00FC1D18"/>
    <w:rsid w:val="00FC1D2B"/>
    <w:rsid w:val="00FC1DCE"/>
    <w:rsid w:val="00FC1DDE"/>
    <w:rsid w:val="00FC1FF9"/>
    <w:rsid w:val="00FC21E5"/>
    <w:rsid w:val="00FC21F5"/>
    <w:rsid w:val="00FC220A"/>
    <w:rsid w:val="00FC24D8"/>
    <w:rsid w:val="00FC24F4"/>
    <w:rsid w:val="00FC25AB"/>
    <w:rsid w:val="00FC271C"/>
    <w:rsid w:val="00FC27E3"/>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F7D"/>
    <w:rsid w:val="00FC3FED"/>
    <w:rsid w:val="00FC4012"/>
    <w:rsid w:val="00FC4054"/>
    <w:rsid w:val="00FC4077"/>
    <w:rsid w:val="00FC4135"/>
    <w:rsid w:val="00FC413B"/>
    <w:rsid w:val="00FC4218"/>
    <w:rsid w:val="00FC4246"/>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1C"/>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61"/>
    <w:rsid w:val="00FD09F4"/>
    <w:rsid w:val="00FD0A54"/>
    <w:rsid w:val="00FD0A65"/>
    <w:rsid w:val="00FD0A9D"/>
    <w:rsid w:val="00FD0B4C"/>
    <w:rsid w:val="00FD0BB9"/>
    <w:rsid w:val="00FD0E42"/>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F2F"/>
    <w:rsid w:val="00FD1F96"/>
    <w:rsid w:val="00FD205F"/>
    <w:rsid w:val="00FD2120"/>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661"/>
    <w:rsid w:val="00FD3761"/>
    <w:rsid w:val="00FD37B1"/>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771"/>
    <w:rsid w:val="00FD48D2"/>
    <w:rsid w:val="00FD48F7"/>
    <w:rsid w:val="00FD4A65"/>
    <w:rsid w:val="00FD4C53"/>
    <w:rsid w:val="00FD4D69"/>
    <w:rsid w:val="00FD4DE1"/>
    <w:rsid w:val="00FD4E10"/>
    <w:rsid w:val="00FD4FAF"/>
    <w:rsid w:val="00FD505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F24"/>
    <w:rsid w:val="00FD6026"/>
    <w:rsid w:val="00FD6040"/>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BCF"/>
    <w:rsid w:val="00FD6C04"/>
    <w:rsid w:val="00FD6C54"/>
    <w:rsid w:val="00FD6C7A"/>
    <w:rsid w:val="00FD6D11"/>
    <w:rsid w:val="00FD6DC0"/>
    <w:rsid w:val="00FD6E0D"/>
    <w:rsid w:val="00FD6E50"/>
    <w:rsid w:val="00FD6E62"/>
    <w:rsid w:val="00FD6E76"/>
    <w:rsid w:val="00FD6F00"/>
    <w:rsid w:val="00FD6FFB"/>
    <w:rsid w:val="00FD7102"/>
    <w:rsid w:val="00FD716A"/>
    <w:rsid w:val="00FD731B"/>
    <w:rsid w:val="00FD73EE"/>
    <w:rsid w:val="00FD74F1"/>
    <w:rsid w:val="00FD75D2"/>
    <w:rsid w:val="00FD75FA"/>
    <w:rsid w:val="00FD768B"/>
    <w:rsid w:val="00FD76CB"/>
    <w:rsid w:val="00FD76CC"/>
    <w:rsid w:val="00FD77E8"/>
    <w:rsid w:val="00FD79CB"/>
    <w:rsid w:val="00FD79CC"/>
    <w:rsid w:val="00FD79FB"/>
    <w:rsid w:val="00FD7A30"/>
    <w:rsid w:val="00FD7A76"/>
    <w:rsid w:val="00FD7AE7"/>
    <w:rsid w:val="00FD7B45"/>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51"/>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753"/>
    <w:rsid w:val="00FE1829"/>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14D"/>
    <w:rsid w:val="00FE21B2"/>
    <w:rsid w:val="00FE21CA"/>
    <w:rsid w:val="00FE2294"/>
    <w:rsid w:val="00FE22D4"/>
    <w:rsid w:val="00FE2369"/>
    <w:rsid w:val="00FE2422"/>
    <w:rsid w:val="00FE24AC"/>
    <w:rsid w:val="00FE25AC"/>
    <w:rsid w:val="00FE25F6"/>
    <w:rsid w:val="00FE2783"/>
    <w:rsid w:val="00FE27A4"/>
    <w:rsid w:val="00FE281A"/>
    <w:rsid w:val="00FE2832"/>
    <w:rsid w:val="00FE286F"/>
    <w:rsid w:val="00FE2903"/>
    <w:rsid w:val="00FE2A30"/>
    <w:rsid w:val="00FE2BF3"/>
    <w:rsid w:val="00FE2C17"/>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77"/>
    <w:rsid w:val="00FE5110"/>
    <w:rsid w:val="00FE513A"/>
    <w:rsid w:val="00FE5177"/>
    <w:rsid w:val="00FE5228"/>
    <w:rsid w:val="00FE531A"/>
    <w:rsid w:val="00FE5400"/>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8D"/>
    <w:rsid w:val="00FE62A3"/>
    <w:rsid w:val="00FE6316"/>
    <w:rsid w:val="00FE63AF"/>
    <w:rsid w:val="00FE64E4"/>
    <w:rsid w:val="00FE65CD"/>
    <w:rsid w:val="00FE6800"/>
    <w:rsid w:val="00FE683E"/>
    <w:rsid w:val="00FE6840"/>
    <w:rsid w:val="00FE68A4"/>
    <w:rsid w:val="00FE6907"/>
    <w:rsid w:val="00FE6933"/>
    <w:rsid w:val="00FE69AC"/>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2D"/>
    <w:rsid w:val="00FF2938"/>
    <w:rsid w:val="00FF295A"/>
    <w:rsid w:val="00FF2A33"/>
    <w:rsid w:val="00FF2AE1"/>
    <w:rsid w:val="00FF2C2F"/>
    <w:rsid w:val="00FF2DDA"/>
    <w:rsid w:val="00FF2E7D"/>
    <w:rsid w:val="00FF2E95"/>
    <w:rsid w:val="00FF2F46"/>
    <w:rsid w:val="00FF2FED"/>
    <w:rsid w:val="00FF310A"/>
    <w:rsid w:val="00FF32A1"/>
    <w:rsid w:val="00FF34A6"/>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69"/>
    <w:rsid w:val="00FF3C89"/>
    <w:rsid w:val="00FF3D45"/>
    <w:rsid w:val="00FF3DB0"/>
    <w:rsid w:val="00FF3E7C"/>
    <w:rsid w:val="00FF3E8E"/>
    <w:rsid w:val="00FF3F56"/>
    <w:rsid w:val="00FF3FB2"/>
    <w:rsid w:val="00FF4004"/>
    <w:rsid w:val="00FF412C"/>
    <w:rsid w:val="00FF41E2"/>
    <w:rsid w:val="00FF421E"/>
    <w:rsid w:val="00FF423D"/>
    <w:rsid w:val="00FF4295"/>
    <w:rsid w:val="00FF42C8"/>
    <w:rsid w:val="00FF4334"/>
    <w:rsid w:val="00FF434B"/>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DF6"/>
    <w:rsid w:val="00FF6FAA"/>
    <w:rsid w:val="00FF7090"/>
    <w:rsid w:val="00FF709B"/>
    <w:rsid w:val="00FF718D"/>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caption" w:qFormat="1"/>
    <w:lsdException w:name="footnote reference" w:uiPriority="0" w:qFormat="1"/>
    <w:lsdException w:name="annotation reference" w:uiPriority="0"/>
    <w:lsdException w:name="line number" w:uiPriority="0"/>
    <w:lsdException w:name="page number"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qFormat="1"/>
    <w:lsdException w:name="HTML Typewriter" w:uiPriority="0"/>
    <w:lsdException w:name="annotation subject" w:uiPriority="0"/>
    <w:lsdException w:name="No List"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uiPriority w:val="99"/>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3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3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uiPriority w:val="99"/>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3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uiPriority w:val="99"/>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B82F6C-0049-44CE-9FB1-CD19DF40B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7</Pages>
  <Words>1450</Words>
  <Characters>8267</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9698</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14</cp:revision>
  <cp:lastPrinted>2009-02-06T05:36:00Z</cp:lastPrinted>
  <dcterms:created xsi:type="dcterms:W3CDTF">2021-09-27T18:18:00Z</dcterms:created>
  <dcterms:modified xsi:type="dcterms:W3CDTF">2021-09-27T19:01:00Z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