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2B2E" w14:textId="6DB18C63" w:rsidR="00212A18" w:rsidRDefault="000E525A" w:rsidP="000E525A">
      <w:pPr>
        <w:rPr>
          <w:rFonts w:ascii="Times New Roman" w:eastAsia="Arial Unicode MS" w:hAnsi="Times New Roman" w:cs="Times New Roman"/>
          <w:b/>
          <w:bCs/>
          <w:color w:val="000000"/>
          <w:kern w:val="0"/>
          <w:sz w:val="28"/>
          <w:szCs w:val="28"/>
          <w:lang w:eastAsia="ru-RU" w:bidi="uk-UA"/>
        </w:rPr>
      </w:pPr>
      <w:r w:rsidRPr="000E525A">
        <w:rPr>
          <w:rFonts w:ascii="Times New Roman" w:eastAsia="Arial Unicode MS" w:hAnsi="Times New Roman" w:cs="Times New Roman" w:hint="eastAsia"/>
          <w:b/>
          <w:bCs/>
          <w:color w:val="000000"/>
          <w:kern w:val="0"/>
          <w:sz w:val="28"/>
          <w:szCs w:val="28"/>
          <w:lang w:eastAsia="ru-RU" w:bidi="uk-UA"/>
        </w:rPr>
        <w:t>Юрасов</w:t>
      </w:r>
      <w:r w:rsidRPr="000E525A">
        <w:rPr>
          <w:rFonts w:ascii="Times New Roman" w:eastAsia="Arial Unicode MS" w:hAnsi="Times New Roman" w:cs="Times New Roman"/>
          <w:b/>
          <w:bCs/>
          <w:color w:val="000000"/>
          <w:kern w:val="0"/>
          <w:sz w:val="28"/>
          <w:szCs w:val="28"/>
          <w:lang w:eastAsia="ru-RU" w:bidi="uk-UA"/>
        </w:rPr>
        <w:t xml:space="preserve"> </w:t>
      </w:r>
      <w:r w:rsidRPr="000E525A">
        <w:rPr>
          <w:rFonts w:ascii="Times New Roman" w:eastAsia="Arial Unicode MS" w:hAnsi="Times New Roman" w:cs="Times New Roman" w:hint="eastAsia"/>
          <w:b/>
          <w:bCs/>
          <w:color w:val="000000"/>
          <w:kern w:val="0"/>
          <w:sz w:val="28"/>
          <w:szCs w:val="28"/>
          <w:lang w:eastAsia="ru-RU" w:bidi="uk-UA"/>
        </w:rPr>
        <w:t>Юрий</w:t>
      </w:r>
      <w:r w:rsidRPr="000E525A">
        <w:rPr>
          <w:rFonts w:ascii="Times New Roman" w:eastAsia="Arial Unicode MS" w:hAnsi="Times New Roman" w:cs="Times New Roman"/>
          <w:b/>
          <w:bCs/>
          <w:color w:val="000000"/>
          <w:kern w:val="0"/>
          <w:sz w:val="28"/>
          <w:szCs w:val="28"/>
          <w:lang w:eastAsia="ru-RU" w:bidi="uk-UA"/>
        </w:rPr>
        <w:t xml:space="preserve"> </w:t>
      </w:r>
      <w:r w:rsidRPr="000E525A">
        <w:rPr>
          <w:rFonts w:ascii="Times New Roman" w:eastAsia="Arial Unicode MS" w:hAnsi="Times New Roman" w:cs="Times New Roman" w:hint="eastAsia"/>
          <w:b/>
          <w:bCs/>
          <w:color w:val="000000"/>
          <w:kern w:val="0"/>
          <w:sz w:val="28"/>
          <w:szCs w:val="28"/>
          <w:lang w:eastAsia="ru-RU" w:bidi="uk-UA"/>
        </w:rPr>
        <w:t>Игоревич</w:t>
      </w:r>
      <w:r>
        <w:rPr>
          <w:rFonts w:ascii="Times New Roman" w:eastAsia="Arial Unicode MS" w:hAnsi="Times New Roman" w:cs="Times New Roman" w:hint="eastAsia"/>
          <w:b/>
          <w:bCs/>
          <w:color w:val="000000"/>
          <w:kern w:val="0"/>
          <w:sz w:val="28"/>
          <w:szCs w:val="28"/>
          <w:lang w:eastAsia="ru-RU" w:bidi="uk-UA"/>
        </w:rPr>
        <w:t xml:space="preserve"> </w:t>
      </w:r>
      <w:r w:rsidRPr="000E525A">
        <w:rPr>
          <w:rFonts w:ascii="Times New Roman" w:eastAsia="Arial Unicode MS" w:hAnsi="Times New Roman" w:cs="Times New Roman" w:hint="eastAsia"/>
          <w:b/>
          <w:bCs/>
          <w:color w:val="000000"/>
          <w:kern w:val="0"/>
          <w:sz w:val="28"/>
          <w:szCs w:val="28"/>
          <w:lang w:eastAsia="ru-RU" w:bidi="uk-UA"/>
        </w:rPr>
        <w:t>Разработка</w:t>
      </w:r>
      <w:r w:rsidRPr="000E525A">
        <w:rPr>
          <w:rFonts w:ascii="Times New Roman" w:eastAsia="Arial Unicode MS" w:hAnsi="Times New Roman" w:cs="Times New Roman"/>
          <w:b/>
          <w:bCs/>
          <w:color w:val="000000"/>
          <w:kern w:val="0"/>
          <w:sz w:val="28"/>
          <w:szCs w:val="28"/>
          <w:lang w:eastAsia="ru-RU" w:bidi="uk-UA"/>
        </w:rPr>
        <w:t xml:space="preserve"> </w:t>
      </w:r>
      <w:r w:rsidRPr="000E525A">
        <w:rPr>
          <w:rFonts w:ascii="Times New Roman" w:eastAsia="Arial Unicode MS" w:hAnsi="Times New Roman" w:cs="Times New Roman" w:hint="eastAsia"/>
          <w:b/>
          <w:bCs/>
          <w:color w:val="000000"/>
          <w:kern w:val="0"/>
          <w:sz w:val="28"/>
          <w:szCs w:val="28"/>
          <w:lang w:eastAsia="ru-RU" w:bidi="uk-UA"/>
        </w:rPr>
        <w:t>научных</w:t>
      </w:r>
      <w:r w:rsidRPr="000E525A">
        <w:rPr>
          <w:rFonts w:ascii="Times New Roman" w:eastAsia="Arial Unicode MS" w:hAnsi="Times New Roman" w:cs="Times New Roman"/>
          <w:b/>
          <w:bCs/>
          <w:color w:val="000000"/>
          <w:kern w:val="0"/>
          <w:sz w:val="28"/>
          <w:szCs w:val="28"/>
          <w:lang w:eastAsia="ru-RU" w:bidi="uk-UA"/>
        </w:rPr>
        <w:t xml:space="preserve"> </w:t>
      </w:r>
      <w:r w:rsidRPr="000E525A">
        <w:rPr>
          <w:rFonts w:ascii="Times New Roman" w:eastAsia="Arial Unicode MS" w:hAnsi="Times New Roman" w:cs="Times New Roman" w:hint="eastAsia"/>
          <w:b/>
          <w:bCs/>
          <w:color w:val="000000"/>
          <w:kern w:val="0"/>
          <w:sz w:val="28"/>
          <w:szCs w:val="28"/>
          <w:lang w:eastAsia="ru-RU" w:bidi="uk-UA"/>
        </w:rPr>
        <w:t>основ</w:t>
      </w:r>
      <w:r w:rsidRPr="000E525A">
        <w:rPr>
          <w:rFonts w:ascii="Times New Roman" w:eastAsia="Arial Unicode MS" w:hAnsi="Times New Roman" w:cs="Times New Roman"/>
          <w:b/>
          <w:bCs/>
          <w:color w:val="000000"/>
          <w:kern w:val="0"/>
          <w:sz w:val="28"/>
          <w:szCs w:val="28"/>
          <w:lang w:eastAsia="ru-RU" w:bidi="uk-UA"/>
        </w:rPr>
        <w:t xml:space="preserve"> </w:t>
      </w:r>
      <w:r w:rsidRPr="000E525A">
        <w:rPr>
          <w:rFonts w:ascii="Times New Roman" w:eastAsia="Arial Unicode MS" w:hAnsi="Times New Roman" w:cs="Times New Roman" w:hint="eastAsia"/>
          <w:b/>
          <w:bCs/>
          <w:color w:val="000000"/>
          <w:kern w:val="0"/>
          <w:sz w:val="28"/>
          <w:szCs w:val="28"/>
          <w:lang w:eastAsia="ru-RU" w:bidi="uk-UA"/>
        </w:rPr>
        <w:t>создания</w:t>
      </w:r>
      <w:r w:rsidRPr="000E525A">
        <w:rPr>
          <w:rFonts w:ascii="Times New Roman" w:eastAsia="Arial Unicode MS" w:hAnsi="Times New Roman" w:cs="Times New Roman"/>
          <w:b/>
          <w:bCs/>
          <w:color w:val="000000"/>
          <w:kern w:val="0"/>
          <w:sz w:val="28"/>
          <w:szCs w:val="28"/>
          <w:lang w:eastAsia="ru-RU" w:bidi="uk-UA"/>
        </w:rPr>
        <w:t xml:space="preserve"> </w:t>
      </w:r>
      <w:r w:rsidRPr="000E525A">
        <w:rPr>
          <w:rFonts w:ascii="Times New Roman" w:eastAsia="Arial Unicode MS" w:hAnsi="Times New Roman" w:cs="Times New Roman" w:hint="eastAsia"/>
          <w:b/>
          <w:bCs/>
          <w:color w:val="000000"/>
          <w:kern w:val="0"/>
          <w:sz w:val="28"/>
          <w:szCs w:val="28"/>
          <w:lang w:eastAsia="ru-RU" w:bidi="uk-UA"/>
        </w:rPr>
        <w:t>и</w:t>
      </w:r>
      <w:r w:rsidRPr="000E525A">
        <w:rPr>
          <w:rFonts w:ascii="Times New Roman" w:eastAsia="Arial Unicode MS" w:hAnsi="Times New Roman" w:cs="Times New Roman"/>
          <w:b/>
          <w:bCs/>
          <w:color w:val="000000"/>
          <w:kern w:val="0"/>
          <w:sz w:val="28"/>
          <w:szCs w:val="28"/>
          <w:lang w:eastAsia="ru-RU" w:bidi="uk-UA"/>
        </w:rPr>
        <w:t xml:space="preserve"> </w:t>
      </w:r>
      <w:r w:rsidRPr="000E525A">
        <w:rPr>
          <w:rFonts w:ascii="Times New Roman" w:eastAsia="Arial Unicode MS" w:hAnsi="Times New Roman" w:cs="Times New Roman" w:hint="eastAsia"/>
          <w:b/>
          <w:bCs/>
          <w:color w:val="000000"/>
          <w:kern w:val="0"/>
          <w:sz w:val="28"/>
          <w:szCs w:val="28"/>
          <w:lang w:eastAsia="ru-RU" w:bidi="uk-UA"/>
        </w:rPr>
        <w:t>совершенствования</w:t>
      </w:r>
      <w:r w:rsidRPr="000E525A">
        <w:rPr>
          <w:rFonts w:ascii="Times New Roman" w:eastAsia="Arial Unicode MS" w:hAnsi="Times New Roman" w:cs="Times New Roman"/>
          <w:b/>
          <w:bCs/>
          <w:color w:val="000000"/>
          <w:kern w:val="0"/>
          <w:sz w:val="28"/>
          <w:szCs w:val="28"/>
          <w:lang w:eastAsia="ru-RU" w:bidi="uk-UA"/>
        </w:rPr>
        <w:t xml:space="preserve"> </w:t>
      </w:r>
      <w:r w:rsidRPr="000E525A">
        <w:rPr>
          <w:rFonts w:ascii="Times New Roman" w:eastAsia="Arial Unicode MS" w:hAnsi="Times New Roman" w:cs="Times New Roman" w:hint="eastAsia"/>
          <w:b/>
          <w:bCs/>
          <w:color w:val="000000"/>
          <w:kern w:val="0"/>
          <w:sz w:val="28"/>
          <w:szCs w:val="28"/>
          <w:lang w:eastAsia="ru-RU" w:bidi="uk-UA"/>
        </w:rPr>
        <w:t>программно</w:t>
      </w:r>
      <w:r w:rsidRPr="000E525A">
        <w:rPr>
          <w:rFonts w:ascii="Times New Roman" w:eastAsia="Arial Unicode MS" w:hAnsi="Times New Roman" w:cs="Times New Roman"/>
          <w:b/>
          <w:bCs/>
          <w:color w:val="000000"/>
          <w:kern w:val="0"/>
          <w:sz w:val="28"/>
          <w:szCs w:val="28"/>
          <w:lang w:eastAsia="ru-RU" w:bidi="uk-UA"/>
        </w:rPr>
        <w:t>-</w:t>
      </w:r>
      <w:r w:rsidRPr="000E525A">
        <w:rPr>
          <w:rFonts w:ascii="Times New Roman" w:eastAsia="Arial Unicode MS" w:hAnsi="Times New Roman" w:cs="Times New Roman" w:hint="eastAsia"/>
          <w:b/>
          <w:bCs/>
          <w:color w:val="000000"/>
          <w:kern w:val="0"/>
          <w:sz w:val="28"/>
          <w:szCs w:val="28"/>
          <w:lang w:eastAsia="ru-RU" w:bidi="uk-UA"/>
        </w:rPr>
        <w:t>аппаратных</w:t>
      </w:r>
      <w:r w:rsidRPr="000E525A">
        <w:rPr>
          <w:rFonts w:ascii="Times New Roman" w:eastAsia="Arial Unicode MS" w:hAnsi="Times New Roman" w:cs="Times New Roman"/>
          <w:b/>
          <w:bCs/>
          <w:color w:val="000000"/>
          <w:kern w:val="0"/>
          <w:sz w:val="28"/>
          <w:szCs w:val="28"/>
          <w:lang w:eastAsia="ru-RU" w:bidi="uk-UA"/>
        </w:rPr>
        <w:t xml:space="preserve"> </w:t>
      </w:r>
      <w:r w:rsidRPr="000E525A">
        <w:rPr>
          <w:rFonts w:ascii="Times New Roman" w:eastAsia="Arial Unicode MS" w:hAnsi="Times New Roman" w:cs="Times New Roman" w:hint="eastAsia"/>
          <w:b/>
          <w:bCs/>
          <w:color w:val="000000"/>
          <w:kern w:val="0"/>
          <w:sz w:val="28"/>
          <w:szCs w:val="28"/>
          <w:lang w:eastAsia="ru-RU" w:bidi="uk-UA"/>
        </w:rPr>
        <w:t>средств</w:t>
      </w:r>
      <w:r w:rsidRPr="000E525A">
        <w:rPr>
          <w:rFonts w:ascii="Times New Roman" w:eastAsia="Arial Unicode MS" w:hAnsi="Times New Roman" w:cs="Times New Roman"/>
          <w:b/>
          <w:bCs/>
          <w:color w:val="000000"/>
          <w:kern w:val="0"/>
          <w:sz w:val="28"/>
          <w:szCs w:val="28"/>
          <w:lang w:eastAsia="ru-RU" w:bidi="uk-UA"/>
        </w:rPr>
        <w:t xml:space="preserve"> </w:t>
      </w:r>
      <w:r w:rsidRPr="000E525A">
        <w:rPr>
          <w:rFonts w:ascii="Times New Roman" w:eastAsia="Arial Unicode MS" w:hAnsi="Times New Roman" w:cs="Times New Roman" w:hint="eastAsia"/>
          <w:b/>
          <w:bCs/>
          <w:color w:val="000000"/>
          <w:kern w:val="0"/>
          <w:sz w:val="28"/>
          <w:szCs w:val="28"/>
          <w:lang w:eastAsia="ru-RU" w:bidi="uk-UA"/>
        </w:rPr>
        <w:t>исследования</w:t>
      </w:r>
      <w:r w:rsidRPr="000E525A">
        <w:rPr>
          <w:rFonts w:ascii="Times New Roman" w:eastAsia="Arial Unicode MS" w:hAnsi="Times New Roman" w:cs="Times New Roman"/>
          <w:b/>
          <w:bCs/>
          <w:color w:val="000000"/>
          <w:kern w:val="0"/>
          <w:sz w:val="28"/>
          <w:szCs w:val="28"/>
          <w:lang w:eastAsia="ru-RU" w:bidi="uk-UA"/>
        </w:rPr>
        <w:t xml:space="preserve"> </w:t>
      </w:r>
      <w:r w:rsidRPr="000E525A">
        <w:rPr>
          <w:rFonts w:ascii="Times New Roman" w:eastAsia="Arial Unicode MS" w:hAnsi="Times New Roman" w:cs="Times New Roman" w:hint="eastAsia"/>
          <w:b/>
          <w:bCs/>
          <w:color w:val="000000"/>
          <w:kern w:val="0"/>
          <w:sz w:val="28"/>
          <w:szCs w:val="28"/>
          <w:lang w:eastAsia="ru-RU" w:bidi="uk-UA"/>
        </w:rPr>
        <w:t>сегнетопьезоматериалов</w:t>
      </w:r>
      <w:r w:rsidRPr="000E525A">
        <w:rPr>
          <w:rFonts w:ascii="Times New Roman" w:eastAsia="Arial Unicode MS" w:hAnsi="Times New Roman" w:cs="Times New Roman"/>
          <w:b/>
          <w:bCs/>
          <w:color w:val="000000"/>
          <w:kern w:val="0"/>
          <w:sz w:val="28"/>
          <w:szCs w:val="28"/>
          <w:lang w:eastAsia="ru-RU" w:bidi="uk-UA"/>
        </w:rPr>
        <w:t xml:space="preserve"> </w:t>
      </w:r>
      <w:r w:rsidRPr="000E525A">
        <w:rPr>
          <w:rFonts w:ascii="Times New Roman" w:eastAsia="Arial Unicode MS" w:hAnsi="Times New Roman" w:cs="Times New Roman" w:hint="eastAsia"/>
          <w:b/>
          <w:bCs/>
          <w:color w:val="000000"/>
          <w:kern w:val="0"/>
          <w:sz w:val="28"/>
          <w:szCs w:val="28"/>
          <w:lang w:eastAsia="ru-RU" w:bidi="uk-UA"/>
        </w:rPr>
        <w:t>и</w:t>
      </w:r>
      <w:r w:rsidRPr="000E525A">
        <w:rPr>
          <w:rFonts w:ascii="Times New Roman" w:eastAsia="Arial Unicode MS" w:hAnsi="Times New Roman" w:cs="Times New Roman"/>
          <w:b/>
          <w:bCs/>
          <w:color w:val="000000"/>
          <w:kern w:val="0"/>
          <w:sz w:val="28"/>
          <w:szCs w:val="28"/>
          <w:lang w:eastAsia="ru-RU" w:bidi="uk-UA"/>
        </w:rPr>
        <w:t xml:space="preserve"> </w:t>
      </w:r>
      <w:r w:rsidRPr="000E525A">
        <w:rPr>
          <w:rFonts w:ascii="Times New Roman" w:eastAsia="Arial Unicode MS" w:hAnsi="Times New Roman" w:cs="Times New Roman" w:hint="eastAsia"/>
          <w:b/>
          <w:bCs/>
          <w:color w:val="000000"/>
          <w:kern w:val="0"/>
          <w:sz w:val="28"/>
          <w:szCs w:val="28"/>
          <w:lang w:eastAsia="ru-RU" w:bidi="uk-UA"/>
        </w:rPr>
        <w:t>прогнозирование</w:t>
      </w:r>
      <w:r w:rsidRPr="000E525A">
        <w:rPr>
          <w:rFonts w:ascii="Times New Roman" w:eastAsia="Arial Unicode MS" w:hAnsi="Times New Roman" w:cs="Times New Roman"/>
          <w:b/>
          <w:bCs/>
          <w:color w:val="000000"/>
          <w:kern w:val="0"/>
          <w:sz w:val="28"/>
          <w:szCs w:val="28"/>
          <w:lang w:eastAsia="ru-RU" w:bidi="uk-UA"/>
        </w:rPr>
        <w:t xml:space="preserve"> </w:t>
      </w:r>
      <w:r w:rsidRPr="000E525A">
        <w:rPr>
          <w:rFonts w:ascii="Times New Roman" w:eastAsia="Arial Unicode MS" w:hAnsi="Times New Roman" w:cs="Times New Roman" w:hint="eastAsia"/>
          <w:b/>
          <w:bCs/>
          <w:color w:val="000000"/>
          <w:kern w:val="0"/>
          <w:sz w:val="28"/>
          <w:szCs w:val="28"/>
          <w:lang w:eastAsia="ru-RU" w:bidi="uk-UA"/>
        </w:rPr>
        <w:t>термочастотного</w:t>
      </w:r>
      <w:r w:rsidRPr="000E525A">
        <w:rPr>
          <w:rFonts w:ascii="Times New Roman" w:eastAsia="Arial Unicode MS" w:hAnsi="Times New Roman" w:cs="Times New Roman"/>
          <w:b/>
          <w:bCs/>
          <w:color w:val="000000"/>
          <w:kern w:val="0"/>
          <w:sz w:val="28"/>
          <w:szCs w:val="28"/>
          <w:lang w:eastAsia="ru-RU" w:bidi="uk-UA"/>
        </w:rPr>
        <w:t xml:space="preserve"> </w:t>
      </w:r>
      <w:r w:rsidRPr="000E525A">
        <w:rPr>
          <w:rFonts w:ascii="Times New Roman" w:eastAsia="Arial Unicode MS" w:hAnsi="Times New Roman" w:cs="Times New Roman" w:hint="eastAsia"/>
          <w:b/>
          <w:bCs/>
          <w:color w:val="000000"/>
          <w:kern w:val="0"/>
          <w:sz w:val="28"/>
          <w:szCs w:val="28"/>
          <w:lang w:eastAsia="ru-RU" w:bidi="uk-UA"/>
        </w:rPr>
        <w:t>поведения</w:t>
      </w:r>
      <w:r w:rsidRPr="000E525A">
        <w:rPr>
          <w:rFonts w:ascii="Times New Roman" w:eastAsia="Arial Unicode MS" w:hAnsi="Times New Roman" w:cs="Times New Roman"/>
          <w:b/>
          <w:bCs/>
          <w:color w:val="000000"/>
          <w:kern w:val="0"/>
          <w:sz w:val="28"/>
          <w:szCs w:val="28"/>
          <w:lang w:eastAsia="ru-RU" w:bidi="uk-UA"/>
        </w:rPr>
        <w:t xml:space="preserve"> </w:t>
      </w:r>
      <w:r w:rsidRPr="000E525A">
        <w:rPr>
          <w:rFonts w:ascii="Times New Roman" w:eastAsia="Arial Unicode MS" w:hAnsi="Times New Roman" w:cs="Times New Roman" w:hint="eastAsia"/>
          <w:b/>
          <w:bCs/>
          <w:color w:val="000000"/>
          <w:kern w:val="0"/>
          <w:sz w:val="28"/>
          <w:szCs w:val="28"/>
          <w:lang w:eastAsia="ru-RU" w:bidi="uk-UA"/>
        </w:rPr>
        <w:t>их</w:t>
      </w:r>
      <w:r w:rsidRPr="000E525A">
        <w:rPr>
          <w:rFonts w:ascii="Times New Roman" w:eastAsia="Arial Unicode MS" w:hAnsi="Times New Roman" w:cs="Times New Roman"/>
          <w:b/>
          <w:bCs/>
          <w:color w:val="000000"/>
          <w:kern w:val="0"/>
          <w:sz w:val="28"/>
          <w:szCs w:val="28"/>
          <w:lang w:eastAsia="ru-RU" w:bidi="uk-UA"/>
        </w:rPr>
        <w:t xml:space="preserve"> </w:t>
      </w:r>
      <w:r w:rsidRPr="000E525A">
        <w:rPr>
          <w:rFonts w:ascii="Times New Roman" w:eastAsia="Arial Unicode MS" w:hAnsi="Times New Roman" w:cs="Times New Roman" w:hint="eastAsia"/>
          <w:b/>
          <w:bCs/>
          <w:color w:val="000000"/>
          <w:kern w:val="0"/>
          <w:sz w:val="28"/>
          <w:szCs w:val="28"/>
          <w:lang w:eastAsia="ru-RU" w:bidi="uk-UA"/>
        </w:rPr>
        <w:t>свойств</w:t>
      </w:r>
      <w:r w:rsidRPr="000E525A">
        <w:rPr>
          <w:rFonts w:ascii="Times New Roman" w:eastAsia="Arial Unicode MS" w:hAnsi="Times New Roman" w:cs="Times New Roman"/>
          <w:b/>
          <w:bCs/>
          <w:color w:val="000000"/>
          <w:kern w:val="0"/>
          <w:sz w:val="28"/>
          <w:szCs w:val="28"/>
          <w:lang w:eastAsia="ru-RU" w:bidi="uk-UA"/>
        </w:rPr>
        <w:t xml:space="preserve"> </w:t>
      </w:r>
      <w:r w:rsidRPr="000E525A">
        <w:rPr>
          <w:rFonts w:ascii="Times New Roman" w:eastAsia="Arial Unicode MS" w:hAnsi="Times New Roman" w:cs="Times New Roman" w:hint="eastAsia"/>
          <w:b/>
          <w:bCs/>
          <w:color w:val="000000"/>
          <w:kern w:val="0"/>
          <w:sz w:val="28"/>
          <w:szCs w:val="28"/>
          <w:lang w:eastAsia="ru-RU" w:bidi="uk-UA"/>
        </w:rPr>
        <w:t>для</w:t>
      </w:r>
      <w:r w:rsidRPr="000E525A">
        <w:rPr>
          <w:rFonts w:ascii="Times New Roman" w:eastAsia="Arial Unicode MS" w:hAnsi="Times New Roman" w:cs="Times New Roman"/>
          <w:b/>
          <w:bCs/>
          <w:color w:val="000000"/>
          <w:kern w:val="0"/>
          <w:sz w:val="28"/>
          <w:szCs w:val="28"/>
          <w:lang w:eastAsia="ru-RU" w:bidi="uk-UA"/>
        </w:rPr>
        <w:t xml:space="preserve"> </w:t>
      </w:r>
      <w:r w:rsidRPr="000E525A">
        <w:rPr>
          <w:rFonts w:ascii="Times New Roman" w:eastAsia="Arial Unicode MS" w:hAnsi="Times New Roman" w:cs="Times New Roman" w:hint="eastAsia"/>
          <w:b/>
          <w:bCs/>
          <w:color w:val="000000"/>
          <w:kern w:val="0"/>
          <w:sz w:val="28"/>
          <w:szCs w:val="28"/>
          <w:lang w:eastAsia="ru-RU" w:bidi="uk-UA"/>
        </w:rPr>
        <w:t>применения</w:t>
      </w:r>
      <w:r w:rsidRPr="000E525A">
        <w:rPr>
          <w:rFonts w:ascii="Times New Roman" w:eastAsia="Arial Unicode MS" w:hAnsi="Times New Roman" w:cs="Times New Roman"/>
          <w:b/>
          <w:bCs/>
          <w:color w:val="000000"/>
          <w:kern w:val="0"/>
          <w:sz w:val="28"/>
          <w:szCs w:val="28"/>
          <w:lang w:eastAsia="ru-RU" w:bidi="uk-UA"/>
        </w:rPr>
        <w:t xml:space="preserve"> </w:t>
      </w:r>
      <w:r w:rsidRPr="000E525A">
        <w:rPr>
          <w:rFonts w:ascii="Times New Roman" w:eastAsia="Arial Unicode MS" w:hAnsi="Times New Roman" w:cs="Times New Roman" w:hint="eastAsia"/>
          <w:b/>
          <w:bCs/>
          <w:color w:val="000000"/>
          <w:kern w:val="0"/>
          <w:sz w:val="28"/>
          <w:szCs w:val="28"/>
          <w:lang w:eastAsia="ru-RU" w:bidi="uk-UA"/>
        </w:rPr>
        <w:t>в</w:t>
      </w:r>
      <w:r w:rsidRPr="000E525A">
        <w:rPr>
          <w:rFonts w:ascii="Times New Roman" w:eastAsia="Arial Unicode MS" w:hAnsi="Times New Roman" w:cs="Times New Roman"/>
          <w:b/>
          <w:bCs/>
          <w:color w:val="000000"/>
          <w:kern w:val="0"/>
          <w:sz w:val="28"/>
          <w:szCs w:val="28"/>
          <w:lang w:eastAsia="ru-RU" w:bidi="uk-UA"/>
        </w:rPr>
        <w:t xml:space="preserve"> </w:t>
      </w:r>
      <w:r w:rsidRPr="000E525A">
        <w:rPr>
          <w:rFonts w:ascii="Times New Roman" w:eastAsia="Arial Unicode MS" w:hAnsi="Times New Roman" w:cs="Times New Roman" w:hint="eastAsia"/>
          <w:b/>
          <w:bCs/>
          <w:color w:val="000000"/>
          <w:kern w:val="0"/>
          <w:sz w:val="28"/>
          <w:szCs w:val="28"/>
          <w:lang w:eastAsia="ru-RU" w:bidi="uk-UA"/>
        </w:rPr>
        <w:t>датчиках</w:t>
      </w:r>
      <w:r w:rsidRPr="000E525A">
        <w:rPr>
          <w:rFonts w:ascii="Times New Roman" w:eastAsia="Arial Unicode MS" w:hAnsi="Times New Roman" w:cs="Times New Roman"/>
          <w:b/>
          <w:bCs/>
          <w:color w:val="000000"/>
          <w:kern w:val="0"/>
          <w:sz w:val="28"/>
          <w:szCs w:val="28"/>
          <w:lang w:eastAsia="ru-RU" w:bidi="uk-UA"/>
        </w:rPr>
        <w:t xml:space="preserve"> </w:t>
      </w:r>
      <w:r w:rsidRPr="000E525A">
        <w:rPr>
          <w:rFonts w:ascii="Times New Roman" w:eastAsia="Arial Unicode MS" w:hAnsi="Times New Roman" w:cs="Times New Roman" w:hint="eastAsia"/>
          <w:b/>
          <w:bCs/>
          <w:color w:val="000000"/>
          <w:kern w:val="0"/>
          <w:sz w:val="28"/>
          <w:szCs w:val="28"/>
          <w:lang w:eastAsia="ru-RU" w:bidi="uk-UA"/>
        </w:rPr>
        <w:t>нового</w:t>
      </w:r>
      <w:r w:rsidRPr="000E525A">
        <w:rPr>
          <w:rFonts w:ascii="Times New Roman" w:eastAsia="Arial Unicode MS" w:hAnsi="Times New Roman" w:cs="Times New Roman"/>
          <w:b/>
          <w:bCs/>
          <w:color w:val="000000"/>
          <w:kern w:val="0"/>
          <w:sz w:val="28"/>
          <w:szCs w:val="28"/>
          <w:lang w:eastAsia="ru-RU" w:bidi="uk-UA"/>
        </w:rPr>
        <w:t xml:space="preserve"> </w:t>
      </w:r>
      <w:r w:rsidRPr="000E525A">
        <w:rPr>
          <w:rFonts w:ascii="Times New Roman" w:eastAsia="Arial Unicode MS" w:hAnsi="Times New Roman" w:cs="Times New Roman" w:hint="eastAsia"/>
          <w:b/>
          <w:bCs/>
          <w:color w:val="000000"/>
          <w:kern w:val="0"/>
          <w:sz w:val="28"/>
          <w:szCs w:val="28"/>
          <w:lang w:eastAsia="ru-RU" w:bidi="uk-UA"/>
        </w:rPr>
        <w:t>поколения</w:t>
      </w:r>
    </w:p>
    <w:p w14:paraId="472B640A" w14:textId="77777777" w:rsidR="000E525A" w:rsidRDefault="000E525A" w:rsidP="000E525A">
      <w:r>
        <w:rPr>
          <w:rFonts w:hint="eastAsia"/>
        </w:rPr>
        <w:t>ОГЛАВЛЕНИЕ</w:t>
      </w:r>
      <w:r>
        <w:t xml:space="preserve"> </w:t>
      </w:r>
      <w:r>
        <w:rPr>
          <w:rFonts w:hint="eastAsia"/>
        </w:rPr>
        <w:t>ДИССЕРТАЦИИ</w:t>
      </w:r>
    </w:p>
    <w:p w14:paraId="66A9A12E" w14:textId="77777777" w:rsidR="000E525A" w:rsidRDefault="000E525A" w:rsidP="000E525A">
      <w:r>
        <w:rPr>
          <w:rFonts w:hint="eastAsia"/>
        </w:rPr>
        <w:t>доктор</w:t>
      </w:r>
      <w:r>
        <w:t xml:space="preserve"> </w:t>
      </w:r>
      <w:r>
        <w:rPr>
          <w:rFonts w:hint="eastAsia"/>
        </w:rPr>
        <w:t>наук</w:t>
      </w:r>
      <w:r>
        <w:t xml:space="preserve"> </w:t>
      </w:r>
      <w:r>
        <w:rPr>
          <w:rFonts w:hint="eastAsia"/>
        </w:rPr>
        <w:t>Юрасов</w:t>
      </w:r>
      <w:r>
        <w:t xml:space="preserve"> </w:t>
      </w:r>
      <w:r>
        <w:rPr>
          <w:rFonts w:hint="eastAsia"/>
        </w:rPr>
        <w:t>Юрий</w:t>
      </w:r>
      <w:r>
        <w:t xml:space="preserve"> </w:t>
      </w:r>
      <w:r>
        <w:rPr>
          <w:rFonts w:hint="eastAsia"/>
        </w:rPr>
        <w:t>Игоревич</w:t>
      </w:r>
    </w:p>
    <w:p w14:paraId="149961D7" w14:textId="77777777" w:rsidR="000E525A" w:rsidRDefault="000E525A" w:rsidP="000E525A">
      <w:r>
        <w:rPr>
          <w:rFonts w:hint="eastAsia"/>
        </w:rPr>
        <w:t>ВВЕДЕНИЕ</w:t>
      </w:r>
    </w:p>
    <w:p w14:paraId="5B4B3FCF" w14:textId="77777777" w:rsidR="000E525A" w:rsidRDefault="000E525A" w:rsidP="000E525A"/>
    <w:p w14:paraId="70DBC5B5" w14:textId="77777777" w:rsidR="000E525A" w:rsidRDefault="000E525A" w:rsidP="000E525A">
      <w:r>
        <w:rPr>
          <w:rFonts w:hint="eastAsia"/>
        </w:rPr>
        <w:t>ПЕРЕЧЕНЬ</w:t>
      </w:r>
      <w:r>
        <w:t xml:space="preserve"> </w:t>
      </w:r>
      <w:r>
        <w:rPr>
          <w:rFonts w:hint="eastAsia"/>
        </w:rPr>
        <w:t>ПРИНЯТЫХ</w:t>
      </w:r>
      <w:r>
        <w:t xml:space="preserve"> </w:t>
      </w:r>
      <w:r>
        <w:rPr>
          <w:rFonts w:hint="eastAsia"/>
        </w:rPr>
        <w:t>СОКРАЩЕНИЙ</w:t>
      </w:r>
      <w:r>
        <w:t xml:space="preserve"> </w:t>
      </w:r>
      <w:r>
        <w:rPr>
          <w:rFonts w:hint="eastAsia"/>
        </w:rPr>
        <w:t>И</w:t>
      </w:r>
      <w:r>
        <w:t xml:space="preserve"> </w:t>
      </w:r>
      <w:r>
        <w:rPr>
          <w:rFonts w:hint="eastAsia"/>
        </w:rPr>
        <w:t>ОБОЗНАЧЕНИЙ</w:t>
      </w:r>
    </w:p>
    <w:p w14:paraId="3A3CA4F8" w14:textId="77777777" w:rsidR="000E525A" w:rsidRDefault="000E525A" w:rsidP="000E525A"/>
    <w:p w14:paraId="43918D71" w14:textId="77777777" w:rsidR="000E525A" w:rsidRDefault="000E525A" w:rsidP="000E525A">
      <w:r>
        <w:rPr>
          <w:rFonts w:hint="eastAsia"/>
        </w:rPr>
        <w:t>ГЛАВА</w:t>
      </w:r>
      <w:r>
        <w:t xml:space="preserve"> 1 </w:t>
      </w:r>
      <w:r>
        <w:rPr>
          <w:rFonts w:hint="eastAsia"/>
        </w:rPr>
        <w:t>ПОНЯТИЯ</w:t>
      </w:r>
      <w:r>
        <w:t xml:space="preserve"> </w:t>
      </w:r>
      <w:r>
        <w:rPr>
          <w:rFonts w:hint="eastAsia"/>
        </w:rPr>
        <w:t>СЕГНЕТОЭЛЕКТРИЧЕСТВА</w:t>
      </w:r>
      <w:r>
        <w:t>,</w:t>
      </w:r>
    </w:p>
    <w:p w14:paraId="41EC0F9A" w14:textId="77777777" w:rsidR="000E525A" w:rsidRDefault="000E525A" w:rsidP="000E525A"/>
    <w:p w14:paraId="181F61D6" w14:textId="77777777" w:rsidR="000E525A" w:rsidRDefault="000E525A" w:rsidP="000E525A">
      <w:r>
        <w:rPr>
          <w:rFonts w:hint="eastAsia"/>
        </w:rPr>
        <w:t>ДИЭЛЕКТРИЧЕСКОЙ</w:t>
      </w:r>
      <w:r>
        <w:t xml:space="preserve"> </w:t>
      </w:r>
      <w:r>
        <w:rPr>
          <w:rFonts w:hint="eastAsia"/>
        </w:rPr>
        <w:t>СПЕКТРОСКОПИИ</w:t>
      </w:r>
      <w:r>
        <w:t xml:space="preserve">, </w:t>
      </w:r>
      <w:r>
        <w:rPr>
          <w:rFonts w:hint="eastAsia"/>
        </w:rPr>
        <w:t>ПЕРЕХОД</w:t>
      </w:r>
      <w:r>
        <w:t xml:space="preserve"> </w:t>
      </w:r>
      <w:r>
        <w:rPr>
          <w:rFonts w:hint="eastAsia"/>
        </w:rPr>
        <w:t>ОТ</w:t>
      </w:r>
      <w:r>
        <w:t xml:space="preserve"> </w:t>
      </w:r>
      <w:r>
        <w:rPr>
          <w:rFonts w:hint="eastAsia"/>
        </w:rPr>
        <w:t>СВИНЕЦСОДЕРЖАЩЕЙ</w:t>
      </w:r>
      <w:r>
        <w:t xml:space="preserve"> </w:t>
      </w:r>
      <w:r>
        <w:rPr>
          <w:rFonts w:hint="eastAsia"/>
        </w:rPr>
        <w:t>ДАТЧИКОВОЙ</w:t>
      </w:r>
      <w:r>
        <w:t xml:space="preserve"> </w:t>
      </w:r>
      <w:r>
        <w:rPr>
          <w:rFonts w:hint="eastAsia"/>
        </w:rPr>
        <w:t>АППАРАТУРЫ</w:t>
      </w:r>
      <w:r>
        <w:t xml:space="preserve"> </w:t>
      </w:r>
      <w:r>
        <w:rPr>
          <w:rFonts w:hint="eastAsia"/>
        </w:rPr>
        <w:t>К</w:t>
      </w:r>
    </w:p>
    <w:p w14:paraId="06F90EE2" w14:textId="77777777" w:rsidR="000E525A" w:rsidRDefault="000E525A" w:rsidP="000E525A"/>
    <w:p w14:paraId="1BBCBA29" w14:textId="77777777" w:rsidR="000E525A" w:rsidRDefault="000E525A" w:rsidP="000E525A">
      <w:r>
        <w:rPr>
          <w:rFonts w:hint="eastAsia"/>
        </w:rPr>
        <w:t>БЕССВИНЦОВОЙ</w:t>
      </w:r>
      <w:r>
        <w:t xml:space="preserve"> (</w:t>
      </w:r>
      <w:r>
        <w:rPr>
          <w:rFonts w:hint="eastAsia"/>
        </w:rPr>
        <w:t>ЛИТЕРАТУРНЫЙ</w:t>
      </w:r>
      <w:r>
        <w:t xml:space="preserve"> </w:t>
      </w:r>
      <w:r>
        <w:rPr>
          <w:rFonts w:hint="eastAsia"/>
        </w:rPr>
        <w:t>ОБЗОР</w:t>
      </w:r>
      <w:r>
        <w:t>)</w:t>
      </w:r>
    </w:p>
    <w:p w14:paraId="323E8A5E" w14:textId="77777777" w:rsidR="000E525A" w:rsidRDefault="000E525A" w:rsidP="000E525A"/>
    <w:p w14:paraId="244EF8F7" w14:textId="77777777" w:rsidR="000E525A" w:rsidRDefault="000E525A" w:rsidP="000E525A">
      <w:r>
        <w:t xml:space="preserve">1.1 </w:t>
      </w:r>
      <w:r>
        <w:rPr>
          <w:rFonts w:hint="eastAsia"/>
        </w:rPr>
        <w:t>История</w:t>
      </w:r>
      <w:r>
        <w:t xml:space="preserve"> </w:t>
      </w:r>
      <w:r>
        <w:rPr>
          <w:rFonts w:hint="eastAsia"/>
        </w:rPr>
        <w:t>сегнетоэлектричества</w:t>
      </w:r>
      <w:r>
        <w:t xml:space="preserve"> (</w:t>
      </w:r>
      <w:r>
        <w:rPr>
          <w:rFonts w:hint="eastAsia"/>
        </w:rPr>
        <w:t>СЭ</w:t>
      </w:r>
      <w:r>
        <w:t xml:space="preserve">) </w:t>
      </w:r>
      <w:r>
        <w:rPr>
          <w:rFonts w:hint="eastAsia"/>
        </w:rPr>
        <w:t>и</w:t>
      </w:r>
      <w:r>
        <w:t xml:space="preserve"> </w:t>
      </w:r>
      <w:r>
        <w:rPr>
          <w:rFonts w:hint="eastAsia"/>
        </w:rPr>
        <w:t>основные</w:t>
      </w:r>
      <w:r>
        <w:t xml:space="preserve"> </w:t>
      </w:r>
      <w:r>
        <w:rPr>
          <w:rFonts w:hint="eastAsia"/>
        </w:rPr>
        <w:t>понятия</w:t>
      </w:r>
    </w:p>
    <w:p w14:paraId="04B1D3C8" w14:textId="77777777" w:rsidR="000E525A" w:rsidRDefault="000E525A" w:rsidP="000E525A"/>
    <w:p w14:paraId="35164E0A" w14:textId="77777777" w:rsidR="000E525A" w:rsidRDefault="000E525A" w:rsidP="000E525A">
      <w:r>
        <w:t xml:space="preserve">1.2 </w:t>
      </w:r>
      <w:r>
        <w:rPr>
          <w:rFonts w:hint="eastAsia"/>
        </w:rPr>
        <w:t>Классификация</w:t>
      </w:r>
      <w:r>
        <w:t xml:space="preserve"> </w:t>
      </w:r>
      <w:r>
        <w:rPr>
          <w:rFonts w:hint="eastAsia"/>
        </w:rPr>
        <w:t>сегнетоэлектриков</w:t>
      </w:r>
      <w:r>
        <w:t xml:space="preserve"> </w:t>
      </w:r>
      <w:r>
        <w:rPr>
          <w:rFonts w:hint="eastAsia"/>
        </w:rPr>
        <w:t>по</w:t>
      </w:r>
      <w:r>
        <w:t xml:space="preserve"> </w:t>
      </w:r>
      <w:r>
        <w:rPr>
          <w:rFonts w:hint="eastAsia"/>
        </w:rPr>
        <w:t>типу</w:t>
      </w:r>
      <w:r>
        <w:t xml:space="preserve"> </w:t>
      </w:r>
      <w:r>
        <w:rPr>
          <w:rFonts w:hint="eastAsia"/>
        </w:rPr>
        <w:t>фазового</w:t>
      </w:r>
      <w:r>
        <w:t xml:space="preserve"> </w:t>
      </w:r>
      <w:r>
        <w:rPr>
          <w:rFonts w:hint="eastAsia"/>
        </w:rPr>
        <w:t>перехода</w:t>
      </w:r>
      <w:r>
        <w:t xml:space="preserve"> (</w:t>
      </w:r>
      <w:r>
        <w:rPr>
          <w:rFonts w:hint="eastAsia"/>
        </w:rPr>
        <w:t>классические</w:t>
      </w:r>
      <w:r>
        <w:t xml:space="preserve"> </w:t>
      </w:r>
      <w:r>
        <w:rPr>
          <w:rFonts w:hint="eastAsia"/>
        </w:rPr>
        <w:t>сегнетоэлектрики</w:t>
      </w:r>
      <w:r>
        <w:t xml:space="preserve">, </w:t>
      </w:r>
      <w:r>
        <w:rPr>
          <w:rFonts w:hint="eastAsia"/>
        </w:rPr>
        <w:t>сегнетоэлектрики</w:t>
      </w:r>
      <w:r>
        <w:t xml:space="preserve"> </w:t>
      </w:r>
      <w:r>
        <w:rPr>
          <w:rFonts w:hint="eastAsia"/>
        </w:rPr>
        <w:t>с</w:t>
      </w:r>
      <w:r>
        <w:t xml:space="preserve"> </w:t>
      </w:r>
      <w:r>
        <w:rPr>
          <w:rFonts w:hint="eastAsia"/>
        </w:rPr>
        <w:t>размытым</w:t>
      </w:r>
      <w:r>
        <w:t xml:space="preserve"> </w:t>
      </w:r>
      <w:r>
        <w:rPr>
          <w:rFonts w:hint="eastAsia"/>
        </w:rPr>
        <w:t>фазовым</w:t>
      </w:r>
      <w:r>
        <w:t xml:space="preserve"> </w:t>
      </w:r>
      <w:r>
        <w:rPr>
          <w:rFonts w:hint="eastAsia"/>
        </w:rPr>
        <w:t>переходом</w:t>
      </w:r>
      <w:r>
        <w:t xml:space="preserve">, </w:t>
      </w:r>
      <w:r>
        <w:rPr>
          <w:rFonts w:hint="eastAsia"/>
        </w:rPr>
        <w:t>сегнетоэлектрики</w:t>
      </w:r>
      <w:r>
        <w:t>-</w:t>
      </w:r>
      <w:r>
        <w:rPr>
          <w:rFonts w:hint="eastAsia"/>
        </w:rPr>
        <w:t>релаксоры</w:t>
      </w:r>
      <w:r>
        <w:t>)</w:t>
      </w:r>
    </w:p>
    <w:p w14:paraId="33BC99D2" w14:textId="77777777" w:rsidR="000E525A" w:rsidRDefault="000E525A" w:rsidP="000E525A"/>
    <w:p w14:paraId="6565CC01" w14:textId="77777777" w:rsidR="000E525A" w:rsidRDefault="000E525A" w:rsidP="000E525A">
      <w:r>
        <w:t xml:space="preserve">1.3 </w:t>
      </w:r>
      <w:r>
        <w:rPr>
          <w:rFonts w:hint="eastAsia"/>
        </w:rPr>
        <w:t>Свойства</w:t>
      </w:r>
      <w:r>
        <w:t xml:space="preserve">, </w:t>
      </w:r>
      <w:r>
        <w:rPr>
          <w:rFonts w:hint="eastAsia"/>
        </w:rPr>
        <w:t>представляющие</w:t>
      </w:r>
      <w:r>
        <w:t xml:space="preserve"> </w:t>
      </w:r>
      <w:r>
        <w:rPr>
          <w:rFonts w:hint="eastAsia"/>
        </w:rPr>
        <w:t>интерес</w:t>
      </w:r>
      <w:r>
        <w:t xml:space="preserve"> </w:t>
      </w:r>
      <w:r>
        <w:rPr>
          <w:rFonts w:hint="eastAsia"/>
        </w:rPr>
        <w:t>для</w:t>
      </w:r>
      <w:r>
        <w:t xml:space="preserve"> </w:t>
      </w:r>
      <w:r>
        <w:rPr>
          <w:rFonts w:hint="eastAsia"/>
        </w:rPr>
        <w:t>разработки</w:t>
      </w:r>
      <w:r>
        <w:t xml:space="preserve"> </w:t>
      </w:r>
      <w:r>
        <w:rPr>
          <w:rFonts w:hint="eastAsia"/>
        </w:rPr>
        <w:t>новых</w:t>
      </w:r>
      <w:r>
        <w:t xml:space="preserve"> </w:t>
      </w:r>
      <w:r>
        <w:rPr>
          <w:rFonts w:hint="eastAsia"/>
        </w:rPr>
        <w:t>материалов</w:t>
      </w:r>
      <w:r>
        <w:t xml:space="preserve">, </w:t>
      </w:r>
      <w:r>
        <w:rPr>
          <w:rFonts w:hint="eastAsia"/>
        </w:rPr>
        <w:t>описанные</w:t>
      </w:r>
      <w:r>
        <w:t xml:space="preserve"> </w:t>
      </w:r>
      <w:r>
        <w:rPr>
          <w:rFonts w:hint="eastAsia"/>
        </w:rPr>
        <w:t>в</w:t>
      </w:r>
      <w:r>
        <w:t xml:space="preserve"> </w:t>
      </w:r>
      <w:r>
        <w:rPr>
          <w:rFonts w:hint="eastAsia"/>
        </w:rPr>
        <w:t>литературе</w:t>
      </w:r>
    </w:p>
    <w:p w14:paraId="0D501D7B" w14:textId="77777777" w:rsidR="000E525A" w:rsidRDefault="000E525A" w:rsidP="000E525A"/>
    <w:p w14:paraId="5587A65D" w14:textId="77777777" w:rsidR="000E525A" w:rsidRDefault="000E525A" w:rsidP="000E525A">
      <w:r>
        <w:t xml:space="preserve">1.3.1 </w:t>
      </w:r>
      <w:r>
        <w:rPr>
          <w:rFonts w:hint="eastAsia"/>
        </w:rPr>
        <w:t>Частотная</w:t>
      </w:r>
      <w:r>
        <w:t xml:space="preserve"> </w:t>
      </w:r>
      <w:r>
        <w:rPr>
          <w:rFonts w:hint="eastAsia"/>
        </w:rPr>
        <w:t>дисперсия</w:t>
      </w:r>
      <w:r>
        <w:t xml:space="preserve"> </w:t>
      </w:r>
      <w:r>
        <w:rPr>
          <w:rFonts w:hint="eastAsia"/>
        </w:rPr>
        <w:t>диэлектрической</w:t>
      </w:r>
      <w:r>
        <w:t xml:space="preserve"> </w:t>
      </w:r>
      <w:r>
        <w:rPr>
          <w:rFonts w:hint="eastAsia"/>
        </w:rPr>
        <w:t>проницаемости</w:t>
      </w:r>
    </w:p>
    <w:p w14:paraId="50061DD8" w14:textId="77777777" w:rsidR="000E525A" w:rsidRDefault="000E525A" w:rsidP="000E525A"/>
    <w:p w14:paraId="15B3BC11" w14:textId="77777777" w:rsidR="000E525A" w:rsidRDefault="000E525A" w:rsidP="000E525A">
      <w:r>
        <w:t xml:space="preserve">1.3.2 </w:t>
      </w:r>
      <w:r>
        <w:rPr>
          <w:rFonts w:hint="eastAsia"/>
        </w:rPr>
        <w:t>Замещение</w:t>
      </w:r>
      <w:r>
        <w:t xml:space="preserve"> </w:t>
      </w:r>
      <w:r>
        <w:rPr>
          <w:rFonts w:hint="eastAsia"/>
        </w:rPr>
        <w:t>как</w:t>
      </w:r>
      <w:r>
        <w:t xml:space="preserve"> </w:t>
      </w:r>
      <w:r>
        <w:rPr>
          <w:rFonts w:hint="eastAsia"/>
        </w:rPr>
        <w:t>метод</w:t>
      </w:r>
      <w:r>
        <w:t xml:space="preserve"> </w:t>
      </w:r>
      <w:r>
        <w:rPr>
          <w:rFonts w:hint="eastAsia"/>
        </w:rPr>
        <w:t>эффективного</w:t>
      </w:r>
      <w:r>
        <w:t xml:space="preserve"> </w:t>
      </w:r>
      <w:r>
        <w:rPr>
          <w:rFonts w:hint="eastAsia"/>
        </w:rPr>
        <w:t>контроля</w:t>
      </w:r>
    </w:p>
    <w:p w14:paraId="2B428E6D" w14:textId="77777777" w:rsidR="000E525A" w:rsidRDefault="000E525A" w:rsidP="000E525A"/>
    <w:p w14:paraId="335EB28E" w14:textId="77777777" w:rsidR="000E525A" w:rsidRDefault="000E525A" w:rsidP="000E525A">
      <w:r>
        <w:lastRenderedPageBreak/>
        <w:t xml:space="preserve">1.3.3 </w:t>
      </w:r>
      <w:r>
        <w:rPr>
          <w:rFonts w:hint="eastAsia"/>
        </w:rPr>
        <w:t>Коэффициенты</w:t>
      </w:r>
      <w:r>
        <w:t xml:space="preserve"> </w:t>
      </w:r>
      <w:r>
        <w:rPr>
          <w:rFonts w:hint="eastAsia"/>
        </w:rPr>
        <w:t>электромеханической</w:t>
      </w:r>
      <w:r>
        <w:t xml:space="preserve"> </w:t>
      </w:r>
      <w:r>
        <w:rPr>
          <w:rFonts w:hint="eastAsia"/>
        </w:rPr>
        <w:t>связи</w:t>
      </w:r>
    </w:p>
    <w:p w14:paraId="52F4CBF3" w14:textId="77777777" w:rsidR="000E525A" w:rsidRDefault="000E525A" w:rsidP="000E525A"/>
    <w:p w14:paraId="1441055E" w14:textId="77777777" w:rsidR="000E525A" w:rsidRDefault="000E525A" w:rsidP="000E525A">
      <w:r>
        <w:t xml:space="preserve">1.3.4 </w:t>
      </w:r>
      <w:r>
        <w:rPr>
          <w:rFonts w:hint="eastAsia"/>
        </w:rPr>
        <w:t>Механическая</w:t>
      </w:r>
      <w:r>
        <w:t xml:space="preserve"> </w:t>
      </w:r>
      <w:r>
        <w:rPr>
          <w:rFonts w:hint="eastAsia"/>
        </w:rPr>
        <w:t>добротность</w:t>
      </w:r>
    </w:p>
    <w:p w14:paraId="1D77A3B1" w14:textId="77777777" w:rsidR="000E525A" w:rsidRDefault="000E525A" w:rsidP="000E525A"/>
    <w:p w14:paraId="11CF8E27" w14:textId="77777777" w:rsidR="000E525A" w:rsidRDefault="000E525A" w:rsidP="000E525A">
      <w:r>
        <w:t xml:space="preserve">1.3.5 </w:t>
      </w:r>
      <w:r>
        <w:rPr>
          <w:rFonts w:hint="eastAsia"/>
        </w:rPr>
        <w:t>Пьезоэлектрические</w:t>
      </w:r>
      <w:r>
        <w:t xml:space="preserve"> </w:t>
      </w:r>
      <w:r>
        <w:rPr>
          <w:rFonts w:hint="eastAsia"/>
        </w:rPr>
        <w:t>постоянные</w:t>
      </w:r>
      <w:r>
        <w:t xml:space="preserve"> ^</w:t>
      </w:r>
    </w:p>
    <w:p w14:paraId="628D2144" w14:textId="77777777" w:rsidR="000E525A" w:rsidRDefault="000E525A" w:rsidP="000E525A"/>
    <w:p w14:paraId="5B422942" w14:textId="77777777" w:rsidR="000E525A" w:rsidRDefault="000E525A" w:rsidP="000E525A">
      <w:r>
        <w:t xml:space="preserve">1.4 </w:t>
      </w:r>
      <w:r>
        <w:rPr>
          <w:rFonts w:hint="eastAsia"/>
        </w:rPr>
        <w:t>Возрождение</w:t>
      </w:r>
      <w:r>
        <w:t xml:space="preserve"> </w:t>
      </w:r>
      <w:r>
        <w:rPr>
          <w:rFonts w:hint="eastAsia"/>
        </w:rPr>
        <w:t>интереса</w:t>
      </w:r>
      <w:r>
        <w:t xml:space="preserve"> </w:t>
      </w:r>
      <w:r>
        <w:rPr>
          <w:rFonts w:hint="eastAsia"/>
        </w:rPr>
        <w:t>к</w:t>
      </w:r>
      <w:r>
        <w:t xml:space="preserve"> </w:t>
      </w:r>
      <w:r>
        <w:rPr>
          <w:rFonts w:hint="eastAsia"/>
        </w:rPr>
        <w:t>бессвинцовой</w:t>
      </w:r>
      <w:r>
        <w:t xml:space="preserve"> </w:t>
      </w:r>
      <w:r>
        <w:rPr>
          <w:rFonts w:hint="eastAsia"/>
        </w:rPr>
        <w:t>пьезокерамике</w:t>
      </w:r>
      <w:r>
        <w:t xml:space="preserve"> </w:t>
      </w:r>
      <w:r>
        <w:rPr>
          <w:rFonts w:hint="eastAsia"/>
        </w:rPr>
        <w:t>и</w:t>
      </w:r>
      <w:r>
        <w:t xml:space="preserve"> </w:t>
      </w:r>
      <w:r>
        <w:rPr>
          <w:rFonts w:hint="eastAsia"/>
        </w:rPr>
        <w:t>отличие</w:t>
      </w:r>
      <w:r>
        <w:t xml:space="preserve"> </w:t>
      </w:r>
      <w:r>
        <w:rPr>
          <w:rFonts w:hint="eastAsia"/>
        </w:rPr>
        <w:t>основных</w:t>
      </w:r>
      <w:r>
        <w:t xml:space="preserve"> </w:t>
      </w:r>
      <w:r>
        <w:rPr>
          <w:rFonts w:hint="eastAsia"/>
        </w:rPr>
        <w:t>её</w:t>
      </w:r>
      <w:r>
        <w:t xml:space="preserve"> </w:t>
      </w:r>
      <w:r>
        <w:rPr>
          <w:rFonts w:hint="eastAsia"/>
        </w:rPr>
        <w:t>характеристик</w:t>
      </w:r>
      <w:r>
        <w:t xml:space="preserve"> </w:t>
      </w:r>
      <w:r>
        <w:rPr>
          <w:rFonts w:hint="eastAsia"/>
        </w:rPr>
        <w:t>от</w:t>
      </w:r>
      <w:r>
        <w:t xml:space="preserve"> </w:t>
      </w:r>
      <w:r>
        <w:rPr>
          <w:rFonts w:hint="eastAsia"/>
        </w:rPr>
        <w:t>свинецсодержащей</w:t>
      </w:r>
    </w:p>
    <w:p w14:paraId="1435B6F9" w14:textId="77777777" w:rsidR="000E525A" w:rsidRDefault="000E525A" w:rsidP="000E525A"/>
    <w:p w14:paraId="6BB93ACE" w14:textId="77777777" w:rsidR="000E525A" w:rsidRDefault="000E525A" w:rsidP="000E525A">
      <w:r>
        <w:t xml:space="preserve">1.5 </w:t>
      </w:r>
      <w:r>
        <w:rPr>
          <w:rFonts w:hint="eastAsia"/>
        </w:rPr>
        <w:t>Теории</w:t>
      </w:r>
      <w:r>
        <w:t xml:space="preserve"> </w:t>
      </w:r>
      <w:r>
        <w:rPr>
          <w:rFonts w:hint="eastAsia"/>
        </w:rPr>
        <w:t>и</w:t>
      </w:r>
      <w:r>
        <w:t xml:space="preserve"> </w:t>
      </w:r>
      <w:r>
        <w:rPr>
          <w:rFonts w:hint="eastAsia"/>
        </w:rPr>
        <w:t>методы</w:t>
      </w:r>
      <w:r>
        <w:t xml:space="preserve"> </w:t>
      </w:r>
      <w:r>
        <w:rPr>
          <w:rFonts w:hint="eastAsia"/>
        </w:rPr>
        <w:t>исследования</w:t>
      </w:r>
      <w:r>
        <w:t xml:space="preserve"> </w:t>
      </w:r>
      <w:r>
        <w:rPr>
          <w:rFonts w:hint="eastAsia"/>
        </w:rPr>
        <w:t>сегнетоэлектриков</w:t>
      </w:r>
    </w:p>
    <w:p w14:paraId="3C11F48F" w14:textId="77777777" w:rsidR="000E525A" w:rsidRDefault="000E525A" w:rsidP="000E525A"/>
    <w:p w14:paraId="17DFF861" w14:textId="77777777" w:rsidR="000E525A" w:rsidRDefault="000E525A" w:rsidP="000E525A">
      <w:r>
        <w:t xml:space="preserve">1.5.1 </w:t>
      </w:r>
      <w:r>
        <w:rPr>
          <w:rFonts w:hint="eastAsia"/>
        </w:rPr>
        <w:t>Диэлектрическая</w:t>
      </w:r>
      <w:r>
        <w:t xml:space="preserve"> </w:t>
      </w:r>
      <w:r>
        <w:rPr>
          <w:rFonts w:hint="eastAsia"/>
        </w:rPr>
        <w:t>спектроскопия</w:t>
      </w:r>
    </w:p>
    <w:p w14:paraId="06486055" w14:textId="77777777" w:rsidR="000E525A" w:rsidRDefault="000E525A" w:rsidP="000E525A"/>
    <w:p w14:paraId="21A44E1C" w14:textId="77777777" w:rsidR="000E525A" w:rsidRDefault="000E525A" w:rsidP="000E525A">
      <w:r>
        <w:t xml:space="preserve">1.5.2 </w:t>
      </w:r>
      <w:r>
        <w:rPr>
          <w:rFonts w:hint="eastAsia"/>
        </w:rPr>
        <w:t>Представление</w:t>
      </w:r>
      <w:r>
        <w:t xml:space="preserve"> </w:t>
      </w:r>
      <w:r>
        <w:rPr>
          <w:rFonts w:hint="eastAsia"/>
        </w:rPr>
        <w:t>о</w:t>
      </w:r>
      <w:r>
        <w:t xml:space="preserve"> </w:t>
      </w:r>
      <w:r>
        <w:rPr>
          <w:rFonts w:hint="eastAsia"/>
        </w:rPr>
        <w:t>распределении</w:t>
      </w:r>
      <w:r>
        <w:t xml:space="preserve"> </w:t>
      </w:r>
      <w:r>
        <w:rPr>
          <w:rFonts w:hint="eastAsia"/>
        </w:rPr>
        <w:t>времен</w:t>
      </w:r>
      <w:r>
        <w:t xml:space="preserve"> </w:t>
      </w:r>
      <w:r>
        <w:rPr>
          <w:rFonts w:hint="eastAsia"/>
        </w:rPr>
        <w:t>релаксации</w:t>
      </w:r>
      <w:r>
        <w:t xml:space="preserve"> (</w:t>
      </w:r>
      <w:r>
        <w:rPr>
          <w:rFonts w:hint="eastAsia"/>
        </w:rPr>
        <w:t>симметричные</w:t>
      </w:r>
      <w:r>
        <w:t xml:space="preserve">, </w:t>
      </w:r>
      <w:r>
        <w:rPr>
          <w:rFonts w:hint="eastAsia"/>
        </w:rPr>
        <w:t>несимметричные</w:t>
      </w:r>
      <w:r>
        <w:t xml:space="preserve"> </w:t>
      </w:r>
      <w:r>
        <w:rPr>
          <w:rFonts w:hint="eastAsia"/>
        </w:rPr>
        <w:t>и</w:t>
      </w:r>
      <w:r>
        <w:t xml:space="preserve"> </w:t>
      </w:r>
      <w:r>
        <w:rPr>
          <w:rFonts w:hint="eastAsia"/>
        </w:rPr>
        <w:t>дискретные</w:t>
      </w:r>
      <w:r>
        <w:t xml:space="preserve"> </w:t>
      </w:r>
      <w:r>
        <w:rPr>
          <w:rFonts w:hint="eastAsia"/>
        </w:rPr>
        <w:t>спектры</w:t>
      </w:r>
      <w:r>
        <w:t>)</w:t>
      </w:r>
    </w:p>
    <w:p w14:paraId="3755489C" w14:textId="77777777" w:rsidR="000E525A" w:rsidRDefault="000E525A" w:rsidP="000E525A"/>
    <w:p w14:paraId="5DCF6A9A" w14:textId="77777777" w:rsidR="000E525A" w:rsidRDefault="000E525A" w:rsidP="000E525A">
      <w:r>
        <w:t xml:space="preserve">1.5.3 </w:t>
      </w:r>
      <w:r>
        <w:rPr>
          <w:rFonts w:hint="eastAsia"/>
        </w:rPr>
        <w:t>Влияние</w:t>
      </w:r>
      <w:r>
        <w:t xml:space="preserve"> </w:t>
      </w:r>
      <w:r>
        <w:rPr>
          <w:rFonts w:hint="eastAsia"/>
        </w:rPr>
        <w:t>сквозной</w:t>
      </w:r>
      <w:r>
        <w:t xml:space="preserve"> </w:t>
      </w:r>
      <w:r>
        <w:rPr>
          <w:rFonts w:hint="eastAsia"/>
        </w:rPr>
        <w:t>электропроводности</w:t>
      </w:r>
      <w:r>
        <w:t xml:space="preserve"> </w:t>
      </w:r>
      <w:r>
        <w:rPr>
          <w:rFonts w:hint="eastAsia"/>
        </w:rPr>
        <w:t>на</w:t>
      </w:r>
      <w:r>
        <w:t xml:space="preserve"> </w:t>
      </w:r>
      <w:r>
        <w:rPr>
          <w:rFonts w:hint="eastAsia"/>
        </w:rPr>
        <w:t>диэлектрические</w:t>
      </w:r>
      <w:r>
        <w:t xml:space="preserve"> </w:t>
      </w:r>
      <w:r>
        <w:rPr>
          <w:rFonts w:hint="eastAsia"/>
        </w:rPr>
        <w:t>спектры</w:t>
      </w:r>
    </w:p>
    <w:p w14:paraId="79397F4B" w14:textId="77777777" w:rsidR="000E525A" w:rsidRDefault="000E525A" w:rsidP="000E525A"/>
    <w:p w14:paraId="2DD548EC" w14:textId="77777777" w:rsidR="000E525A" w:rsidRDefault="000E525A" w:rsidP="000E525A">
      <w:r>
        <w:t xml:space="preserve">1.5.4 </w:t>
      </w:r>
      <w:r>
        <w:rPr>
          <w:rFonts w:hint="eastAsia"/>
        </w:rPr>
        <w:t>Итоги</w:t>
      </w:r>
      <w:r>
        <w:t xml:space="preserve"> </w:t>
      </w:r>
      <w:r>
        <w:rPr>
          <w:rFonts w:hint="eastAsia"/>
        </w:rPr>
        <w:t>анализа</w:t>
      </w:r>
      <w:r>
        <w:t xml:space="preserve"> </w:t>
      </w:r>
      <w:r>
        <w:rPr>
          <w:rFonts w:hint="eastAsia"/>
        </w:rPr>
        <w:t>типов</w:t>
      </w:r>
      <w:r>
        <w:t xml:space="preserve"> </w:t>
      </w:r>
      <w:r>
        <w:rPr>
          <w:rFonts w:hint="eastAsia"/>
        </w:rPr>
        <w:t>дисперсии</w:t>
      </w:r>
      <w:r>
        <w:t xml:space="preserve"> </w:t>
      </w:r>
      <w:r>
        <w:rPr>
          <w:rFonts w:hint="eastAsia"/>
        </w:rPr>
        <w:t>е</w:t>
      </w:r>
      <w:r>
        <w:t>*</w:t>
      </w:r>
    </w:p>
    <w:p w14:paraId="6A5B5621" w14:textId="77777777" w:rsidR="000E525A" w:rsidRDefault="000E525A" w:rsidP="000E525A"/>
    <w:p w14:paraId="4D042C5E" w14:textId="77777777" w:rsidR="000E525A" w:rsidRDefault="000E525A" w:rsidP="000E525A">
      <w:r>
        <w:t xml:space="preserve">1.6 </w:t>
      </w:r>
      <w:r>
        <w:rPr>
          <w:rFonts w:hint="eastAsia"/>
        </w:rPr>
        <w:t>Диэлектрическая</w:t>
      </w:r>
      <w:r>
        <w:t xml:space="preserve"> </w:t>
      </w:r>
      <w:r>
        <w:rPr>
          <w:rFonts w:hint="eastAsia"/>
        </w:rPr>
        <w:t>спектроскопия</w:t>
      </w:r>
      <w:r>
        <w:t xml:space="preserve"> </w:t>
      </w:r>
      <w:r>
        <w:rPr>
          <w:rFonts w:hint="eastAsia"/>
        </w:rPr>
        <w:t>систем</w:t>
      </w:r>
      <w:r>
        <w:t xml:space="preserve"> </w:t>
      </w:r>
      <w:r>
        <w:rPr>
          <w:rFonts w:hint="eastAsia"/>
        </w:rPr>
        <w:t>ТР</w:t>
      </w:r>
      <w:r>
        <w:t xml:space="preserve"> </w:t>
      </w:r>
      <w:r>
        <w:rPr>
          <w:rFonts w:hint="eastAsia"/>
        </w:rPr>
        <w:t>РМ</w:t>
      </w:r>
      <w:r>
        <w:t>^</w:t>
      </w:r>
      <w:r>
        <w:rPr>
          <w:rFonts w:hint="eastAsia"/>
        </w:rPr>
        <w:t>РТ</w:t>
      </w:r>
      <w:r>
        <w:t xml:space="preserve">, </w:t>
      </w:r>
      <w:r>
        <w:rPr>
          <w:rFonts w:hint="eastAsia"/>
        </w:rPr>
        <w:t>ЦТС</w:t>
      </w:r>
    </w:p>
    <w:p w14:paraId="34270012" w14:textId="77777777" w:rsidR="000E525A" w:rsidRDefault="000E525A" w:rsidP="000E525A"/>
    <w:p w14:paraId="573A77EC" w14:textId="77777777" w:rsidR="000E525A" w:rsidRDefault="000E525A" w:rsidP="000E525A">
      <w:r>
        <w:t xml:space="preserve">1.6.1 </w:t>
      </w:r>
      <w:r>
        <w:rPr>
          <w:rFonts w:hint="eastAsia"/>
        </w:rPr>
        <w:t>Спектроскопия</w:t>
      </w:r>
      <w:r>
        <w:t xml:space="preserve"> </w:t>
      </w:r>
      <w:r>
        <w:rPr>
          <w:rFonts w:hint="eastAsia"/>
        </w:rPr>
        <w:t>системы</w:t>
      </w:r>
      <w:r>
        <w:t xml:space="preserve"> (1-.x)PbN</w:t>
      </w:r>
      <w:r>
        <w:rPr>
          <w:rFonts w:hint="eastAsia"/>
        </w:rPr>
        <w:t>Ъ</w:t>
      </w:r>
      <w:r>
        <w:t>2/</w:t>
      </w:r>
      <w:r>
        <w:rPr>
          <w:rFonts w:hint="eastAsia"/>
        </w:rPr>
        <w:t>з</w:t>
      </w:r>
      <w:r>
        <w:t>Mg</w:t>
      </w:r>
      <w:r>
        <w:rPr>
          <w:rFonts w:hint="eastAsia"/>
        </w:rPr>
        <w:t>ш</w:t>
      </w:r>
      <w:r>
        <w:t>O</w:t>
      </w:r>
      <w:r>
        <w:rPr>
          <w:rFonts w:hint="eastAsia"/>
        </w:rPr>
        <w:t>з</w:t>
      </w:r>
      <w:r>
        <w:t>-.xPbT</w:t>
      </w:r>
      <w:r>
        <w:rPr>
          <w:rFonts w:hint="eastAsia"/>
        </w:rPr>
        <w:t>Юз</w:t>
      </w:r>
      <w:r>
        <w:t xml:space="preserve"> (PMN-PT)</w:t>
      </w:r>
    </w:p>
    <w:p w14:paraId="79177A37" w14:textId="77777777" w:rsidR="000E525A" w:rsidRDefault="000E525A" w:rsidP="000E525A"/>
    <w:p w14:paraId="14B875E3" w14:textId="77777777" w:rsidR="000E525A" w:rsidRDefault="000E525A" w:rsidP="000E525A">
      <w:r>
        <w:t xml:space="preserve">1.6.2 </w:t>
      </w:r>
      <w:r>
        <w:rPr>
          <w:rFonts w:hint="eastAsia"/>
        </w:rPr>
        <w:t>Спектроскопия</w:t>
      </w:r>
      <w:r>
        <w:t xml:space="preserve"> </w:t>
      </w:r>
      <w:r>
        <w:rPr>
          <w:rFonts w:hint="eastAsia"/>
        </w:rPr>
        <w:t>системы</w:t>
      </w:r>
      <w:r>
        <w:t xml:space="preserve"> (1-.x)PbZ</w:t>
      </w:r>
      <w:r>
        <w:rPr>
          <w:rFonts w:hint="eastAsia"/>
        </w:rPr>
        <w:t>Юз</w:t>
      </w:r>
      <w:r>
        <w:t>-xPbT</w:t>
      </w:r>
      <w:r>
        <w:rPr>
          <w:rFonts w:hint="eastAsia"/>
        </w:rPr>
        <w:t>Юз</w:t>
      </w:r>
      <w:r>
        <w:t xml:space="preserve"> (</w:t>
      </w:r>
      <w:r>
        <w:rPr>
          <w:rFonts w:hint="eastAsia"/>
        </w:rPr>
        <w:t>ЦТС</w:t>
      </w:r>
      <w:r>
        <w:t>, PZT)</w:t>
      </w:r>
    </w:p>
    <w:p w14:paraId="038F3A25" w14:textId="77777777" w:rsidR="000E525A" w:rsidRDefault="000E525A" w:rsidP="000E525A"/>
    <w:p w14:paraId="28B64528" w14:textId="77777777" w:rsidR="000E525A" w:rsidRDefault="000E525A" w:rsidP="000E525A">
      <w:r>
        <w:t xml:space="preserve">1.7 </w:t>
      </w:r>
      <w:r>
        <w:rPr>
          <w:rFonts w:hint="eastAsia"/>
        </w:rPr>
        <w:t>Бессвинцовая</w:t>
      </w:r>
      <w:r>
        <w:t xml:space="preserve"> </w:t>
      </w:r>
      <w:r>
        <w:rPr>
          <w:rFonts w:hint="eastAsia"/>
        </w:rPr>
        <w:t>пьезокерамика</w:t>
      </w:r>
      <w:r>
        <w:t xml:space="preserve">. </w:t>
      </w:r>
      <w:r>
        <w:rPr>
          <w:rFonts w:hint="eastAsia"/>
        </w:rPr>
        <w:t>Исследование</w:t>
      </w:r>
      <w:r>
        <w:t xml:space="preserve">. </w:t>
      </w:r>
      <w:r>
        <w:rPr>
          <w:rFonts w:hint="eastAsia"/>
        </w:rPr>
        <w:t>Проблемы</w:t>
      </w:r>
      <w:r>
        <w:t xml:space="preserve"> </w:t>
      </w:r>
      <w:r>
        <w:rPr>
          <w:rFonts w:hint="eastAsia"/>
        </w:rPr>
        <w:t>эффективности</w:t>
      </w:r>
      <w:r>
        <w:t xml:space="preserve"> </w:t>
      </w:r>
      <w:r>
        <w:rPr>
          <w:rFonts w:hint="eastAsia"/>
        </w:rPr>
        <w:t>и</w:t>
      </w:r>
      <w:r>
        <w:t xml:space="preserve"> </w:t>
      </w:r>
      <w:r>
        <w:rPr>
          <w:rFonts w:hint="eastAsia"/>
        </w:rPr>
        <w:t>применения</w:t>
      </w:r>
    </w:p>
    <w:p w14:paraId="7387CD58" w14:textId="77777777" w:rsidR="000E525A" w:rsidRDefault="000E525A" w:rsidP="000E525A"/>
    <w:p w14:paraId="3BDDA38D" w14:textId="77777777" w:rsidR="000E525A" w:rsidRDefault="000E525A" w:rsidP="000E525A">
      <w:r>
        <w:t xml:space="preserve">1.7.1 </w:t>
      </w:r>
      <w:r>
        <w:rPr>
          <w:rFonts w:hint="eastAsia"/>
        </w:rPr>
        <w:t>Ниобаты</w:t>
      </w:r>
      <w:r>
        <w:t xml:space="preserve"> </w:t>
      </w:r>
      <w:r>
        <w:rPr>
          <w:rFonts w:hint="eastAsia"/>
        </w:rPr>
        <w:t>щелочных</w:t>
      </w:r>
      <w:r>
        <w:t xml:space="preserve"> </w:t>
      </w:r>
      <w:r>
        <w:rPr>
          <w:rFonts w:hint="eastAsia"/>
        </w:rPr>
        <w:t>металлов</w:t>
      </w:r>
    </w:p>
    <w:p w14:paraId="40D8385B" w14:textId="77777777" w:rsidR="000E525A" w:rsidRDefault="000E525A" w:rsidP="000E525A"/>
    <w:p w14:paraId="41F6D69F" w14:textId="77777777" w:rsidR="000E525A" w:rsidRDefault="000E525A" w:rsidP="000E525A">
      <w:r>
        <w:t xml:space="preserve">1.7.2 </w:t>
      </w:r>
      <w:r>
        <w:rPr>
          <w:rFonts w:hint="eastAsia"/>
        </w:rPr>
        <w:t>Проблема</w:t>
      </w:r>
      <w:r>
        <w:t xml:space="preserve"> </w:t>
      </w:r>
      <w:r>
        <w:rPr>
          <w:rFonts w:hint="eastAsia"/>
        </w:rPr>
        <w:t>эффективности</w:t>
      </w:r>
    </w:p>
    <w:p w14:paraId="35946A41" w14:textId="77777777" w:rsidR="000E525A" w:rsidRDefault="000E525A" w:rsidP="000E525A"/>
    <w:p w14:paraId="19BD06F3" w14:textId="77777777" w:rsidR="000E525A" w:rsidRDefault="000E525A" w:rsidP="000E525A">
      <w:r>
        <w:t xml:space="preserve">1.7.3 </w:t>
      </w:r>
      <w:r>
        <w:rPr>
          <w:rFonts w:hint="eastAsia"/>
        </w:rPr>
        <w:t>Факторы</w:t>
      </w:r>
      <w:r>
        <w:t xml:space="preserve">, </w:t>
      </w:r>
      <w:r>
        <w:rPr>
          <w:rFonts w:hint="eastAsia"/>
        </w:rPr>
        <w:t>влияющие</w:t>
      </w:r>
      <w:r>
        <w:t xml:space="preserve"> </w:t>
      </w:r>
      <w:r>
        <w:rPr>
          <w:rFonts w:hint="eastAsia"/>
        </w:rPr>
        <w:t>на</w:t>
      </w:r>
      <w:r>
        <w:t xml:space="preserve"> </w:t>
      </w:r>
      <w:r>
        <w:rPr>
          <w:rFonts w:hint="eastAsia"/>
        </w:rPr>
        <w:t>замену</w:t>
      </w:r>
      <w:r>
        <w:t xml:space="preserve"> </w:t>
      </w:r>
      <w:r>
        <w:rPr>
          <w:rFonts w:hint="eastAsia"/>
        </w:rPr>
        <w:t>свинецсодержащей</w:t>
      </w:r>
      <w:r>
        <w:t xml:space="preserve"> </w:t>
      </w:r>
      <w:r>
        <w:rPr>
          <w:rFonts w:hint="eastAsia"/>
        </w:rPr>
        <w:t>пьезокерамики</w:t>
      </w:r>
    </w:p>
    <w:p w14:paraId="03C048C3" w14:textId="77777777" w:rsidR="000E525A" w:rsidRDefault="000E525A" w:rsidP="000E525A"/>
    <w:p w14:paraId="02B401F6" w14:textId="77777777" w:rsidR="000E525A" w:rsidRDefault="000E525A" w:rsidP="000E525A">
      <w:r>
        <w:rPr>
          <w:rFonts w:hint="eastAsia"/>
        </w:rPr>
        <w:t>на</w:t>
      </w:r>
      <w:r>
        <w:t xml:space="preserve"> </w:t>
      </w:r>
      <w:r>
        <w:rPr>
          <w:rFonts w:hint="eastAsia"/>
        </w:rPr>
        <w:t>бессвинцовую</w:t>
      </w:r>
      <w:r>
        <w:t xml:space="preserve"> </w:t>
      </w:r>
      <w:r>
        <w:rPr>
          <w:rFonts w:hint="eastAsia"/>
        </w:rPr>
        <w:t>в</w:t>
      </w:r>
      <w:r>
        <w:t xml:space="preserve"> </w:t>
      </w:r>
      <w:r>
        <w:rPr>
          <w:rFonts w:hint="eastAsia"/>
        </w:rPr>
        <w:t>промышленности</w:t>
      </w:r>
    </w:p>
    <w:p w14:paraId="4EBBF8C8" w14:textId="77777777" w:rsidR="000E525A" w:rsidRDefault="000E525A" w:rsidP="000E525A"/>
    <w:p w14:paraId="1C43F644" w14:textId="77777777" w:rsidR="000E525A" w:rsidRDefault="000E525A" w:rsidP="000E525A">
      <w:r>
        <w:t xml:space="preserve">1.7.4 </w:t>
      </w:r>
      <w:r>
        <w:rPr>
          <w:rFonts w:hint="eastAsia"/>
        </w:rPr>
        <w:t>Оценка</w:t>
      </w:r>
      <w:r>
        <w:t xml:space="preserve"> </w:t>
      </w:r>
      <w:r>
        <w:rPr>
          <w:rFonts w:hint="eastAsia"/>
        </w:rPr>
        <w:t>материалов</w:t>
      </w:r>
      <w:r>
        <w:t xml:space="preserve"> </w:t>
      </w:r>
      <w:r>
        <w:rPr>
          <w:rFonts w:hint="eastAsia"/>
        </w:rPr>
        <w:t>для</w:t>
      </w:r>
      <w:r>
        <w:t xml:space="preserve"> </w:t>
      </w:r>
      <w:r>
        <w:rPr>
          <w:rFonts w:hint="eastAsia"/>
        </w:rPr>
        <w:t>изготовления</w:t>
      </w:r>
      <w:r>
        <w:t xml:space="preserve"> </w:t>
      </w:r>
      <w:r>
        <w:rPr>
          <w:rFonts w:hint="eastAsia"/>
        </w:rPr>
        <w:t>пьезокерамики</w:t>
      </w:r>
      <w:r>
        <w:t xml:space="preserve">, </w:t>
      </w:r>
      <w:r>
        <w:rPr>
          <w:rFonts w:hint="eastAsia"/>
        </w:rPr>
        <w:t>их</w:t>
      </w:r>
      <w:r>
        <w:t xml:space="preserve"> </w:t>
      </w:r>
      <w:r>
        <w:rPr>
          <w:rFonts w:hint="eastAsia"/>
        </w:rPr>
        <w:t>стоимости</w:t>
      </w:r>
    </w:p>
    <w:p w14:paraId="764B3E81" w14:textId="77777777" w:rsidR="000E525A" w:rsidRDefault="000E525A" w:rsidP="000E525A"/>
    <w:p w14:paraId="3FA9D6B8" w14:textId="77777777" w:rsidR="000E525A" w:rsidRDefault="000E525A" w:rsidP="000E525A">
      <w:r>
        <w:rPr>
          <w:rFonts w:hint="eastAsia"/>
        </w:rPr>
        <w:t>и</w:t>
      </w:r>
      <w:r>
        <w:t xml:space="preserve"> </w:t>
      </w:r>
      <w:r>
        <w:rPr>
          <w:rFonts w:hint="eastAsia"/>
        </w:rPr>
        <w:t>их</w:t>
      </w:r>
      <w:r>
        <w:t xml:space="preserve"> </w:t>
      </w:r>
      <w:r>
        <w:rPr>
          <w:rFonts w:hint="eastAsia"/>
        </w:rPr>
        <w:t>влияние</w:t>
      </w:r>
      <w:r>
        <w:t xml:space="preserve"> </w:t>
      </w:r>
      <w:r>
        <w:rPr>
          <w:rFonts w:hint="eastAsia"/>
        </w:rPr>
        <w:t>на</w:t>
      </w:r>
      <w:r>
        <w:t xml:space="preserve"> </w:t>
      </w:r>
      <w:r>
        <w:rPr>
          <w:rFonts w:hint="eastAsia"/>
        </w:rPr>
        <w:t>решения</w:t>
      </w:r>
      <w:r>
        <w:t xml:space="preserve"> </w:t>
      </w:r>
      <w:r>
        <w:rPr>
          <w:rFonts w:hint="eastAsia"/>
        </w:rPr>
        <w:t>о</w:t>
      </w:r>
      <w:r>
        <w:t xml:space="preserve"> </w:t>
      </w:r>
      <w:r>
        <w:rPr>
          <w:rFonts w:hint="eastAsia"/>
        </w:rPr>
        <w:t>производстве</w:t>
      </w:r>
      <w:r>
        <w:t xml:space="preserve"> </w:t>
      </w:r>
      <w:r>
        <w:rPr>
          <w:rFonts w:hint="eastAsia"/>
        </w:rPr>
        <w:t>готового</w:t>
      </w:r>
      <w:r>
        <w:t xml:space="preserve"> </w:t>
      </w:r>
      <w:r>
        <w:rPr>
          <w:rFonts w:hint="eastAsia"/>
        </w:rPr>
        <w:t>продукта</w:t>
      </w:r>
    </w:p>
    <w:p w14:paraId="719F346C" w14:textId="77777777" w:rsidR="000E525A" w:rsidRDefault="000E525A" w:rsidP="000E525A"/>
    <w:p w14:paraId="03AAFC70" w14:textId="77777777" w:rsidR="000E525A" w:rsidRDefault="000E525A" w:rsidP="000E525A">
      <w:r>
        <w:t xml:space="preserve">1.7.5 </w:t>
      </w:r>
      <w:r>
        <w:rPr>
          <w:rFonts w:hint="eastAsia"/>
        </w:rPr>
        <w:t>Трудности</w:t>
      </w:r>
      <w:r>
        <w:t xml:space="preserve"> </w:t>
      </w:r>
      <w:r>
        <w:rPr>
          <w:rFonts w:hint="eastAsia"/>
        </w:rPr>
        <w:t>при</w:t>
      </w:r>
      <w:r>
        <w:t xml:space="preserve"> </w:t>
      </w:r>
      <w:r>
        <w:rPr>
          <w:rFonts w:hint="eastAsia"/>
        </w:rPr>
        <w:t>исследовании</w:t>
      </w:r>
      <w:r>
        <w:t xml:space="preserve"> </w:t>
      </w:r>
      <w:r>
        <w:rPr>
          <w:rFonts w:hint="eastAsia"/>
        </w:rPr>
        <w:t>бессвинцовых</w:t>
      </w:r>
      <w:r>
        <w:t xml:space="preserve"> </w:t>
      </w:r>
      <w:r>
        <w:rPr>
          <w:rFonts w:hint="eastAsia"/>
        </w:rPr>
        <w:t>материалов</w:t>
      </w:r>
    </w:p>
    <w:p w14:paraId="51A30910" w14:textId="77777777" w:rsidR="000E525A" w:rsidRDefault="000E525A" w:rsidP="000E525A"/>
    <w:p w14:paraId="769F8360" w14:textId="77777777" w:rsidR="000E525A" w:rsidRDefault="000E525A" w:rsidP="000E525A">
      <w:r>
        <w:t xml:space="preserve">1.8 </w:t>
      </w:r>
      <w:r>
        <w:rPr>
          <w:rFonts w:hint="eastAsia"/>
        </w:rPr>
        <w:t>Новые</w:t>
      </w:r>
      <w:r>
        <w:t xml:space="preserve"> </w:t>
      </w:r>
      <w:r>
        <w:rPr>
          <w:rFonts w:hint="eastAsia"/>
        </w:rPr>
        <w:t>пьезоэлектрические</w:t>
      </w:r>
      <w:r>
        <w:t xml:space="preserve"> </w:t>
      </w:r>
      <w:r>
        <w:rPr>
          <w:rFonts w:hint="eastAsia"/>
        </w:rPr>
        <w:t>устройства</w:t>
      </w:r>
      <w:r>
        <w:t xml:space="preserve"> </w:t>
      </w:r>
      <w:r>
        <w:rPr>
          <w:rFonts w:hint="eastAsia"/>
        </w:rPr>
        <w:t>и</w:t>
      </w:r>
      <w:r>
        <w:t xml:space="preserve"> </w:t>
      </w:r>
      <w:r>
        <w:rPr>
          <w:rFonts w:hint="eastAsia"/>
        </w:rPr>
        <w:t>перспективы</w:t>
      </w:r>
      <w:r>
        <w:t xml:space="preserve"> </w:t>
      </w:r>
      <w:r>
        <w:rPr>
          <w:rFonts w:hint="eastAsia"/>
        </w:rPr>
        <w:t>их</w:t>
      </w:r>
      <w:r>
        <w:t xml:space="preserve"> </w:t>
      </w:r>
      <w:r>
        <w:rPr>
          <w:rFonts w:hint="eastAsia"/>
        </w:rPr>
        <w:t>применения</w:t>
      </w:r>
    </w:p>
    <w:p w14:paraId="607FEE89" w14:textId="77777777" w:rsidR="000E525A" w:rsidRDefault="000E525A" w:rsidP="000E525A"/>
    <w:p w14:paraId="26EEF6EE" w14:textId="77777777" w:rsidR="000E525A" w:rsidRDefault="000E525A" w:rsidP="000E525A">
      <w:r>
        <w:t xml:space="preserve">1.9 </w:t>
      </w:r>
      <w:r>
        <w:rPr>
          <w:rFonts w:hint="eastAsia"/>
        </w:rPr>
        <w:t>Успехи</w:t>
      </w:r>
      <w:r>
        <w:t xml:space="preserve"> </w:t>
      </w:r>
      <w:r>
        <w:rPr>
          <w:rFonts w:hint="eastAsia"/>
        </w:rPr>
        <w:t>применения</w:t>
      </w:r>
      <w:r>
        <w:t xml:space="preserve"> </w:t>
      </w:r>
      <w:r>
        <w:rPr>
          <w:rFonts w:hint="eastAsia"/>
        </w:rPr>
        <w:t>бессвинцовых</w:t>
      </w:r>
      <w:r>
        <w:t xml:space="preserve"> </w:t>
      </w:r>
      <w:r>
        <w:rPr>
          <w:rFonts w:hint="eastAsia"/>
        </w:rPr>
        <w:t>пьезокомпонентов</w:t>
      </w:r>
      <w:r>
        <w:t xml:space="preserve"> </w:t>
      </w:r>
      <w:r>
        <w:rPr>
          <w:rFonts w:hint="eastAsia"/>
        </w:rPr>
        <w:t>и</w:t>
      </w:r>
      <w:r>
        <w:t xml:space="preserve"> </w:t>
      </w:r>
      <w:r>
        <w:rPr>
          <w:rFonts w:hint="eastAsia"/>
        </w:rPr>
        <w:t>наглядная</w:t>
      </w:r>
      <w:r>
        <w:t xml:space="preserve"> </w:t>
      </w:r>
      <w:r>
        <w:rPr>
          <w:rFonts w:hint="eastAsia"/>
        </w:rPr>
        <w:t>картина</w:t>
      </w:r>
      <w:r>
        <w:t xml:space="preserve"> </w:t>
      </w:r>
      <w:r>
        <w:rPr>
          <w:rFonts w:hint="eastAsia"/>
        </w:rPr>
        <w:t>общего</w:t>
      </w:r>
      <w:r>
        <w:t xml:space="preserve"> </w:t>
      </w:r>
      <w:r>
        <w:rPr>
          <w:rFonts w:hint="eastAsia"/>
        </w:rPr>
        <w:t>применения</w:t>
      </w:r>
      <w:r>
        <w:t xml:space="preserve"> </w:t>
      </w:r>
      <w:r>
        <w:rPr>
          <w:rFonts w:hint="eastAsia"/>
        </w:rPr>
        <w:t>пьезокерамик</w:t>
      </w:r>
      <w:r>
        <w:t xml:space="preserve"> </w:t>
      </w:r>
      <w:r>
        <w:rPr>
          <w:rFonts w:hint="eastAsia"/>
        </w:rPr>
        <w:t>нового</w:t>
      </w:r>
    </w:p>
    <w:p w14:paraId="3883D749" w14:textId="77777777" w:rsidR="000E525A" w:rsidRDefault="000E525A" w:rsidP="000E525A"/>
    <w:p w14:paraId="34E6E8A8" w14:textId="77777777" w:rsidR="000E525A" w:rsidRDefault="000E525A" w:rsidP="000E525A">
      <w:r>
        <w:rPr>
          <w:rFonts w:hint="eastAsia"/>
        </w:rPr>
        <w:t>поколения</w:t>
      </w:r>
    </w:p>
    <w:p w14:paraId="19784668" w14:textId="77777777" w:rsidR="000E525A" w:rsidRDefault="000E525A" w:rsidP="000E525A"/>
    <w:p w14:paraId="3631C14C" w14:textId="77777777" w:rsidR="000E525A" w:rsidRDefault="000E525A" w:rsidP="000E525A">
      <w:r>
        <w:rPr>
          <w:rFonts w:hint="eastAsia"/>
        </w:rPr>
        <w:t>Выводы</w:t>
      </w:r>
      <w:r>
        <w:t xml:space="preserve">. </w:t>
      </w:r>
      <w:r>
        <w:rPr>
          <w:rFonts w:hint="eastAsia"/>
        </w:rPr>
        <w:t>Определение</w:t>
      </w:r>
      <w:r>
        <w:t xml:space="preserve"> </w:t>
      </w:r>
      <w:r>
        <w:rPr>
          <w:rFonts w:hint="eastAsia"/>
        </w:rPr>
        <w:t>целей</w:t>
      </w:r>
      <w:r>
        <w:t xml:space="preserve"> </w:t>
      </w:r>
      <w:r>
        <w:rPr>
          <w:rFonts w:hint="eastAsia"/>
        </w:rPr>
        <w:t>и</w:t>
      </w:r>
      <w:r>
        <w:t xml:space="preserve"> </w:t>
      </w:r>
      <w:r>
        <w:rPr>
          <w:rFonts w:hint="eastAsia"/>
        </w:rPr>
        <w:t>задач</w:t>
      </w:r>
    </w:p>
    <w:p w14:paraId="2DD15F52" w14:textId="77777777" w:rsidR="000E525A" w:rsidRDefault="000E525A" w:rsidP="000E525A"/>
    <w:p w14:paraId="5442970B" w14:textId="77777777" w:rsidR="000E525A" w:rsidRDefault="000E525A" w:rsidP="000E525A">
      <w:r>
        <w:rPr>
          <w:rFonts w:hint="eastAsia"/>
        </w:rPr>
        <w:t>ГЛАВА</w:t>
      </w:r>
      <w:r>
        <w:t xml:space="preserve"> 2 </w:t>
      </w:r>
      <w:r>
        <w:rPr>
          <w:rFonts w:hint="eastAsia"/>
        </w:rPr>
        <w:t>ОБЪЕКТЫ</w:t>
      </w:r>
      <w:r>
        <w:t xml:space="preserve">, </w:t>
      </w:r>
      <w:r>
        <w:rPr>
          <w:rFonts w:hint="eastAsia"/>
        </w:rPr>
        <w:t>МЕТОДЫ</w:t>
      </w:r>
      <w:r>
        <w:t xml:space="preserve"> </w:t>
      </w:r>
      <w:r>
        <w:rPr>
          <w:rFonts w:hint="eastAsia"/>
        </w:rPr>
        <w:t>ИХ</w:t>
      </w:r>
      <w:r>
        <w:t xml:space="preserve"> </w:t>
      </w:r>
      <w:r>
        <w:rPr>
          <w:rFonts w:hint="eastAsia"/>
        </w:rPr>
        <w:t>ПОЛУЧЕНИЯ</w:t>
      </w:r>
      <w:r>
        <w:t xml:space="preserve"> </w:t>
      </w:r>
      <w:r>
        <w:rPr>
          <w:rFonts w:hint="eastAsia"/>
        </w:rPr>
        <w:t>И</w:t>
      </w:r>
      <w:r>
        <w:t xml:space="preserve"> </w:t>
      </w:r>
      <w:r>
        <w:rPr>
          <w:rFonts w:hint="eastAsia"/>
        </w:rPr>
        <w:t>ОБРАБОТКИ</w:t>
      </w:r>
      <w:r>
        <w:t>.</w:t>
      </w:r>
    </w:p>
    <w:p w14:paraId="19A95B10" w14:textId="77777777" w:rsidR="000E525A" w:rsidRDefault="000E525A" w:rsidP="000E525A"/>
    <w:p w14:paraId="11173507" w14:textId="77777777" w:rsidR="000E525A" w:rsidRDefault="000E525A" w:rsidP="000E525A">
      <w:r>
        <w:rPr>
          <w:rFonts w:hint="eastAsia"/>
        </w:rPr>
        <w:t>ИССЛЕДОВАНИЕ</w:t>
      </w:r>
      <w:r>
        <w:t xml:space="preserve"> </w:t>
      </w:r>
      <w:r>
        <w:rPr>
          <w:rFonts w:hint="eastAsia"/>
        </w:rPr>
        <w:t>ПОЛУЧЕННЫХ</w:t>
      </w:r>
      <w:r>
        <w:t xml:space="preserve"> </w:t>
      </w:r>
      <w:r>
        <w:rPr>
          <w:rFonts w:hint="eastAsia"/>
        </w:rPr>
        <w:t>ОБРАЗЦОВ</w:t>
      </w:r>
    </w:p>
    <w:p w14:paraId="425A1A92" w14:textId="77777777" w:rsidR="000E525A" w:rsidRDefault="000E525A" w:rsidP="000E525A"/>
    <w:p w14:paraId="15BA2264" w14:textId="77777777" w:rsidR="000E525A" w:rsidRDefault="000E525A" w:rsidP="000E525A">
      <w:r>
        <w:t xml:space="preserve">2.1 </w:t>
      </w:r>
      <w:r>
        <w:rPr>
          <w:rFonts w:hint="eastAsia"/>
        </w:rPr>
        <w:t>Объекты</w:t>
      </w:r>
      <w:r>
        <w:t xml:space="preserve"> </w:t>
      </w:r>
      <w:r>
        <w:rPr>
          <w:rFonts w:hint="eastAsia"/>
        </w:rPr>
        <w:t>исследования</w:t>
      </w:r>
    </w:p>
    <w:p w14:paraId="20C61785" w14:textId="77777777" w:rsidR="000E525A" w:rsidRDefault="000E525A" w:rsidP="000E525A"/>
    <w:p w14:paraId="6A80FDD7" w14:textId="77777777" w:rsidR="000E525A" w:rsidRDefault="000E525A" w:rsidP="000E525A">
      <w:r>
        <w:t xml:space="preserve">2.2 </w:t>
      </w:r>
      <w:r>
        <w:rPr>
          <w:rFonts w:hint="eastAsia"/>
        </w:rPr>
        <w:t>Методы</w:t>
      </w:r>
      <w:r>
        <w:t xml:space="preserve"> </w:t>
      </w:r>
      <w:r>
        <w:rPr>
          <w:rFonts w:hint="eastAsia"/>
        </w:rPr>
        <w:t>получения</w:t>
      </w:r>
      <w:r>
        <w:t xml:space="preserve"> </w:t>
      </w:r>
      <w:r>
        <w:rPr>
          <w:rFonts w:hint="eastAsia"/>
        </w:rPr>
        <w:t>образцов</w:t>
      </w:r>
    </w:p>
    <w:p w14:paraId="7197079B" w14:textId="77777777" w:rsidR="000E525A" w:rsidRDefault="000E525A" w:rsidP="000E525A"/>
    <w:p w14:paraId="4A0BB1BB" w14:textId="77777777" w:rsidR="000E525A" w:rsidRDefault="000E525A" w:rsidP="000E525A">
      <w:r>
        <w:t xml:space="preserve">2.2.1 </w:t>
      </w:r>
      <w:r>
        <w:rPr>
          <w:rFonts w:hint="eastAsia"/>
        </w:rPr>
        <w:t>Получение</w:t>
      </w:r>
      <w:r>
        <w:t xml:space="preserve"> </w:t>
      </w:r>
      <w:r>
        <w:rPr>
          <w:rFonts w:hint="eastAsia"/>
        </w:rPr>
        <w:t>образцов</w:t>
      </w:r>
      <w:r>
        <w:t xml:space="preserve"> </w:t>
      </w:r>
      <w:r>
        <w:rPr>
          <w:rFonts w:hint="eastAsia"/>
        </w:rPr>
        <w:t>бинарной</w:t>
      </w:r>
      <w:r>
        <w:t xml:space="preserve"> </w:t>
      </w:r>
      <w:r>
        <w:rPr>
          <w:rFonts w:hint="eastAsia"/>
        </w:rPr>
        <w:t>системы</w:t>
      </w:r>
      <w:r>
        <w:t xml:space="preserve"> (1-x)PbZ</w:t>
      </w:r>
      <w:r>
        <w:rPr>
          <w:rFonts w:hint="eastAsia"/>
        </w:rPr>
        <w:t>Ю</w:t>
      </w:r>
      <w:r>
        <w:t>3-xPbT</w:t>
      </w:r>
      <w:r>
        <w:rPr>
          <w:rFonts w:hint="eastAsia"/>
        </w:rPr>
        <w:t>Ю</w:t>
      </w:r>
      <w:r>
        <w:t>3 (</w:t>
      </w:r>
      <w:r>
        <w:rPr>
          <w:rFonts w:hint="eastAsia"/>
        </w:rPr>
        <w:t>ЦТС</w:t>
      </w:r>
      <w:r>
        <w:t>,</w:t>
      </w:r>
    </w:p>
    <w:p w14:paraId="3DAE267B" w14:textId="77777777" w:rsidR="000E525A" w:rsidRDefault="000E525A" w:rsidP="000E525A"/>
    <w:p w14:paraId="5D070477" w14:textId="77777777" w:rsidR="000E525A" w:rsidRDefault="000E525A" w:rsidP="000E525A">
      <w:r>
        <w:t>PZT)</w:t>
      </w:r>
    </w:p>
    <w:p w14:paraId="71432384" w14:textId="77777777" w:rsidR="000E525A" w:rsidRDefault="000E525A" w:rsidP="000E525A"/>
    <w:p w14:paraId="37B67A70" w14:textId="77777777" w:rsidR="000E525A" w:rsidRDefault="000E525A" w:rsidP="000E525A">
      <w:r>
        <w:t xml:space="preserve">2.2.2 </w:t>
      </w:r>
      <w:r>
        <w:rPr>
          <w:rFonts w:hint="eastAsia"/>
        </w:rPr>
        <w:t>Получение</w:t>
      </w:r>
      <w:r>
        <w:t xml:space="preserve"> </w:t>
      </w:r>
      <w:r>
        <w:rPr>
          <w:rFonts w:hint="eastAsia"/>
        </w:rPr>
        <w:t>образцов</w:t>
      </w:r>
      <w:r>
        <w:t xml:space="preserve"> </w:t>
      </w:r>
      <w:r>
        <w:rPr>
          <w:rFonts w:hint="eastAsia"/>
        </w:rPr>
        <w:t>бинарной</w:t>
      </w:r>
      <w:r>
        <w:t xml:space="preserve"> </w:t>
      </w:r>
      <w:r>
        <w:rPr>
          <w:rFonts w:hint="eastAsia"/>
        </w:rPr>
        <w:t>системы</w:t>
      </w:r>
      <w:r>
        <w:t xml:space="preserve"> (1-</w:t>
      </w:r>
      <w:r>
        <w:rPr>
          <w:rFonts w:hint="eastAsia"/>
        </w:rPr>
        <w:t>х</w:t>
      </w:r>
      <w:r>
        <w:t>)</w:t>
      </w:r>
      <w:r>
        <w:rPr>
          <w:rFonts w:hint="eastAsia"/>
        </w:rPr>
        <w:t>РЬ</w:t>
      </w:r>
      <w:r>
        <w:t xml:space="preserve"> Nb2/3Mg1/3O3-xPbTiO3 (</w:t>
      </w:r>
      <w:r>
        <w:rPr>
          <w:rFonts w:hint="eastAsia"/>
        </w:rPr>
        <w:t>РМ№</w:t>
      </w:r>
      <w:r>
        <w:t>-</w:t>
      </w:r>
      <w:r>
        <w:rPr>
          <w:rFonts w:hint="eastAsia"/>
        </w:rPr>
        <w:t>РТ</w:t>
      </w:r>
      <w:r>
        <w:t>)</w:t>
      </w:r>
    </w:p>
    <w:p w14:paraId="6E83DB59" w14:textId="77777777" w:rsidR="000E525A" w:rsidRDefault="000E525A" w:rsidP="000E525A"/>
    <w:p w14:paraId="5382DC2B" w14:textId="77777777" w:rsidR="000E525A" w:rsidRDefault="000E525A" w:rsidP="000E525A">
      <w:r>
        <w:t xml:space="preserve">2.2.3 </w:t>
      </w:r>
      <w:r>
        <w:rPr>
          <w:rFonts w:hint="eastAsia"/>
        </w:rPr>
        <w:t>Получение</w:t>
      </w:r>
      <w:r>
        <w:t xml:space="preserve"> </w:t>
      </w:r>
      <w:r>
        <w:rPr>
          <w:rFonts w:hint="eastAsia"/>
        </w:rPr>
        <w:t>многокомпонентных</w:t>
      </w:r>
      <w:r>
        <w:t xml:space="preserve"> </w:t>
      </w:r>
      <w:r>
        <w:rPr>
          <w:rFonts w:hint="eastAsia"/>
        </w:rPr>
        <w:t>систем</w:t>
      </w:r>
      <w:r>
        <w:t xml:space="preserve"> </w:t>
      </w:r>
      <w:r>
        <w:rPr>
          <w:rFonts w:hint="eastAsia"/>
        </w:rPr>
        <w:t>ТР</w:t>
      </w:r>
      <w:r>
        <w:t xml:space="preserve"> </w:t>
      </w:r>
      <w:r>
        <w:rPr>
          <w:rFonts w:hint="eastAsia"/>
        </w:rPr>
        <w:t>на</w:t>
      </w:r>
      <w:r>
        <w:t xml:space="preserve"> </w:t>
      </w:r>
      <w:r>
        <w:rPr>
          <w:rFonts w:hint="eastAsia"/>
        </w:rPr>
        <w:t>основе</w:t>
      </w:r>
      <w:r>
        <w:t xml:space="preserve"> </w:t>
      </w:r>
      <w:r>
        <w:rPr>
          <w:rFonts w:hint="eastAsia"/>
        </w:rPr>
        <w:t>ниобатов</w:t>
      </w:r>
      <w:r>
        <w:t xml:space="preserve"> </w:t>
      </w:r>
      <w:r>
        <w:rPr>
          <w:rFonts w:hint="eastAsia"/>
        </w:rPr>
        <w:t>щелочных</w:t>
      </w:r>
      <w:r>
        <w:t xml:space="preserve"> </w:t>
      </w:r>
      <w:r>
        <w:rPr>
          <w:rFonts w:hint="eastAsia"/>
        </w:rPr>
        <w:t>металлов</w:t>
      </w:r>
      <w:r>
        <w:t xml:space="preserve"> (</w:t>
      </w:r>
      <w:r>
        <w:rPr>
          <w:rFonts w:hint="eastAsia"/>
        </w:rPr>
        <w:t>К№№</w:t>
      </w:r>
      <w:r>
        <w:t>)</w:t>
      </w:r>
    </w:p>
    <w:p w14:paraId="5E453AC1" w14:textId="77777777" w:rsidR="000E525A" w:rsidRDefault="000E525A" w:rsidP="000E525A"/>
    <w:p w14:paraId="20EBF5DA" w14:textId="77777777" w:rsidR="000E525A" w:rsidRDefault="000E525A" w:rsidP="000E525A">
      <w:r>
        <w:t xml:space="preserve">2.3 </w:t>
      </w:r>
      <w:r>
        <w:rPr>
          <w:rFonts w:hint="eastAsia"/>
        </w:rPr>
        <w:t>Механическая</w:t>
      </w:r>
      <w:r>
        <w:t xml:space="preserve"> </w:t>
      </w:r>
      <w:r>
        <w:rPr>
          <w:rFonts w:hint="eastAsia"/>
        </w:rPr>
        <w:t>обработка</w:t>
      </w:r>
    </w:p>
    <w:p w14:paraId="174369B7" w14:textId="77777777" w:rsidR="000E525A" w:rsidRDefault="000E525A" w:rsidP="000E525A"/>
    <w:p w14:paraId="103B49D4" w14:textId="77777777" w:rsidR="000E525A" w:rsidRDefault="000E525A" w:rsidP="000E525A">
      <w:r>
        <w:t xml:space="preserve">2.4 </w:t>
      </w:r>
      <w:r>
        <w:rPr>
          <w:rFonts w:hint="eastAsia"/>
        </w:rPr>
        <w:t>Нанесение</w:t>
      </w:r>
      <w:r>
        <w:t xml:space="preserve"> </w:t>
      </w:r>
      <w:r>
        <w:rPr>
          <w:rFonts w:hint="eastAsia"/>
        </w:rPr>
        <w:t>электродов</w:t>
      </w:r>
    </w:p>
    <w:p w14:paraId="4D8C1445" w14:textId="77777777" w:rsidR="000E525A" w:rsidRDefault="000E525A" w:rsidP="000E525A"/>
    <w:p w14:paraId="11F27522" w14:textId="77777777" w:rsidR="000E525A" w:rsidRDefault="000E525A" w:rsidP="000E525A">
      <w:r>
        <w:t xml:space="preserve">2.5 </w:t>
      </w:r>
      <w:r>
        <w:rPr>
          <w:rFonts w:hint="eastAsia"/>
        </w:rPr>
        <w:t>Поляризация</w:t>
      </w:r>
      <w:r>
        <w:t xml:space="preserve"> </w:t>
      </w:r>
      <w:r>
        <w:rPr>
          <w:rFonts w:hint="eastAsia"/>
        </w:rPr>
        <w:t>образцов</w:t>
      </w:r>
    </w:p>
    <w:p w14:paraId="1D845991" w14:textId="77777777" w:rsidR="000E525A" w:rsidRDefault="000E525A" w:rsidP="000E525A"/>
    <w:p w14:paraId="796CDCB3" w14:textId="77777777" w:rsidR="000E525A" w:rsidRDefault="000E525A" w:rsidP="000E525A">
      <w:r>
        <w:t xml:space="preserve">2.6 </w:t>
      </w:r>
      <w:r>
        <w:rPr>
          <w:rFonts w:hint="eastAsia"/>
        </w:rPr>
        <w:t>Методы</w:t>
      </w:r>
      <w:r>
        <w:t xml:space="preserve"> </w:t>
      </w:r>
      <w:r>
        <w:rPr>
          <w:rFonts w:hint="eastAsia"/>
        </w:rPr>
        <w:t>исследования</w:t>
      </w:r>
      <w:r>
        <w:t xml:space="preserve"> </w:t>
      </w:r>
      <w:r>
        <w:rPr>
          <w:rFonts w:hint="eastAsia"/>
        </w:rPr>
        <w:t>образцов</w:t>
      </w:r>
    </w:p>
    <w:p w14:paraId="605BB4BD" w14:textId="77777777" w:rsidR="000E525A" w:rsidRDefault="000E525A" w:rsidP="000E525A"/>
    <w:p w14:paraId="39319E49" w14:textId="77777777" w:rsidR="000E525A" w:rsidRDefault="000E525A" w:rsidP="000E525A">
      <w:r>
        <w:t xml:space="preserve">2.6.1 </w:t>
      </w:r>
      <w:r>
        <w:rPr>
          <w:rFonts w:hint="eastAsia"/>
        </w:rPr>
        <w:t>Рентгенографические</w:t>
      </w:r>
      <w:r>
        <w:t xml:space="preserve"> </w:t>
      </w:r>
      <w:r>
        <w:rPr>
          <w:rFonts w:hint="eastAsia"/>
        </w:rPr>
        <w:t>исследования</w:t>
      </w:r>
    </w:p>
    <w:p w14:paraId="3F923860" w14:textId="77777777" w:rsidR="000E525A" w:rsidRDefault="000E525A" w:rsidP="000E525A"/>
    <w:p w14:paraId="67899D41" w14:textId="77777777" w:rsidR="000E525A" w:rsidRDefault="000E525A" w:rsidP="000E525A">
      <w:r>
        <w:t xml:space="preserve">2.6.2 </w:t>
      </w:r>
      <w:r>
        <w:rPr>
          <w:rFonts w:hint="eastAsia"/>
        </w:rPr>
        <w:t>Определение</w:t>
      </w:r>
      <w:r>
        <w:t xml:space="preserve"> </w:t>
      </w:r>
      <w:r>
        <w:rPr>
          <w:rFonts w:hint="eastAsia"/>
        </w:rPr>
        <w:t>плотностей</w:t>
      </w:r>
      <w:r>
        <w:t xml:space="preserve"> (</w:t>
      </w:r>
      <w:r>
        <w:rPr>
          <w:rFonts w:hint="eastAsia"/>
        </w:rPr>
        <w:t>измеренной</w:t>
      </w:r>
      <w:r>
        <w:t xml:space="preserve">, </w:t>
      </w:r>
      <w:r>
        <w:rPr>
          <w:rFonts w:hint="eastAsia"/>
        </w:rPr>
        <w:t>рентгеновской</w:t>
      </w:r>
      <w:r>
        <w:t xml:space="preserve">, </w:t>
      </w:r>
      <w:r>
        <w:rPr>
          <w:rFonts w:hint="eastAsia"/>
        </w:rPr>
        <w:t>относительной</w:t>
      </w:r>
      <w:r>
        <w:t>)</w:t>
      </w:r>
    </w:p>
    <w:p w14:paraId="2562B369" w14:textId="77777777" w:rsidR="000E525A" w:rsidRDefault="000E525A" w:rsidP="000E525A"/>
    <w:p w14:paraId="56899318" w14:textId="77777777" w:rsidR="000E525A" w:rsidRDefault="000E525A" w:rsidP="000E525A">
      <w:r>
        <w:t xml:space="preserve">2.6.3 </w:t>
      </w:r>
      <w:r>
        <w:rPr>
          <w:rFonts w:hint="eastAsia"/>
        </w:rPr>
        <w:t>Измерения</w:t>
      </w:r>
      <w:r>
        <w:t xml:space="preserve"> </w:t>
      </w:r>
      <w:r>
        <w:rPr>
          <w:rFonts w:hint="eastAsia"/>
        </w:rPr>
        <w:t>диэлектрических</w:t>
      </w:r>
      <w:r>
        <w:t xml:space="preserve">, </w:t>
      </w:r>
      <w:r>
        <w:rPr>
          <w:rFonts w:hint="eastAsia"/>
        </w:rPr>
        <w:t>пьезоэлектрических</w:t>
      </w:r>
      <w:r>
        <w:t xml:space="preserve"> </w:t>
      </w:r>
      <w:r>
        <w:rPr>
          <w:rFonts w:hint="eastAsia"/>
        </w:rPr>
        <w:t>и</w:t>
      </w:r>
      <w:r>
        <w:t xml:space="preserve"> </w:t>
      </w:r>
      <w:r>
        <w:rPr>
          <w:rFonts w:hint="eastAsia"/>
        </w:rPr>
        <w:t>упругих</w:t>
      </w:r>
    </w:p>
    <w:p w14:paraId="76DCD249" w14:textId="77777777" w:rsidR="000E525A" w:rsidRDefault="000E525A" w:rsidP="000E525A"/>
    <w:p w14:paraId="107C412B" w14:textId="77777777" w:rsidR="000E525A" w:rsidRDefault="000E525A" w:rsidP="000E525A">
      <w:r>
        <w:rPr>
          <w:rFonts w:hint="eastAsia"/>
        </w:rPr>
        <w:lastRenderedPageBreak/>
        <w:t>характеристик</w:t>
      </w:r>
      <w:r>
        <w:t xml:space="preserve"> </w:t>
      </w:r>
      <w:r>
        <w:rPr>
          <w:rFonts w:hint="eastAsia"/>
        </w:rPr>
        <w:t>при</w:t>
      </w:r>
      <w:r>
        <w:t xml:space="preserve"> </w:t>
      </w:r>
      <w:r>
        <w:rPr>
          <w:rFonts w:hint="eastAsia"/>
        </w:rPr>
        <w:t>комнатной</w:t>
      </w:r>
      <w:r>
        <w:t xml:space="preserve"> </w:t>
      </w:r>
      <w:r>
        <w:rPr>
          <w:rFonts w:hint="eastAsia"/>
        </w:rPr>
        <w:t>температуре</w:t>
      </w:r>
    </w:p>
    <w:p w14:paraId="09DCD1D6" w14:textId="77777777" w:rsidR="000E525A" w:rsidRDefault="000E525A" w:rsidP="000E525A"/>
    <w:p w14:paraId="776AAF98" w14:textId="77777777" w:rsidR="000E525A" w:rsidRDefault="000E525A" w:rsidP="000E525A">
      <w:r>
        <w:rPr>
          <w:rFonts w:hint="eastAsia"/>
        </w:rPr>
        <w:t>Выводы</w:t>
      </w:r>
      <w:r>
        <w:t xml:space="preserve"> </w:t>
      </w:r>
      <w:r>
        <w:rPr>
          <w:rFonts w:hint="eastAsia"/>
        </w:rPr>
        <w:t>к</w:t>
      </w:r>
      <w:r>
        <w:t xml:space="preserve"> 2 </w:t>
      </w:r>
      <w:r>
        <w:rPr>
          <w:rFonts w:hint="eastAsia"/>
        </w:rPr>
        <w:t>главе</w:t>
      </w:r>
    </w:p>
    <w:p w14:paraId="52DF448B" w14:textId="77777777" w:rsidR="000E525A" w:rsidRDefault="000E525A" w:rsidP="000E525A"/>
    <w:p w14:paraId="5A5558BE" w14:textId="77777777" w:rsidR="000E525A" w:rsidRDefault="000E525A" w:rsidP="000E525A">
      <w:r>
        <w:rPr>
          <w:rFonts w:hint="eastAsia"/>
        </w:rPr>
        <w:t>ГЛАВА</w:t>
      </w:r>
      <w:r>
        <w:t xml:space="preserve"> 3 </w:t>
      </w:r>
      <w:r>
        <w:rPr>
          <w:rFonts w:hint="eastAsia"/>
        </w:rPr>
        <w:t>РАЗРАБОТКА</w:t>
      </w:r>
      <w:r>
        <w:t xml:space="preserve"> </w:t>
      </w:r>
      <w:r>
        <w:rPr>
          <w:rFonts w:hint="eastAsia"/>
        </w:rPr>
        <w:t>ПРОГРАММНО</w:t>
      </w:r>
      <w:r>
        <w:t>-</w:t>
      </w:r>
      <w:r>
        <w:rPr>
          <w:rFonts w:hint="eastAsia"/>
        </w:rPr>
        <w:t>АППАРАТНЫХ</w:t>
      </w:r>
      <w:r>
        <w:t xml:space="preserve"> </w:t>
      </w:r>
      <w:r>
        <w:rPr>
          <w:rFonts w:hint="eastAsia"/>
        </w:rPr>
        <w:t>КОМПЛЕКСОВ</w:t>
      </w:r>
      <w:r>
        <w:t xml:space="preserve"> </w:t>
      </w:r>
      <w:r>
        <w:rPr>
          <w:rFonts w:hint="eastAsia"/>
        </w:rPr>
        <w:t>И</w:t>
      </w:r>
      <w:r>
        <w:t xml:space="preserve"> </w:t>
      </w:r>
      <w:r>
        <w:rPr>
          <w:rFonts w:hint="eastAsia"/>
        </w:rPr>
        <w:t>МЕТОДИК</w:t>
      </w:r>
      <w:r>
        <w:t xml:space="preserve"> </w:t>
      </w:r>
      <w:r>
        <w:rPr>
          <w:rFonts w:hint="eastAsia"/>
        </w:rPr>
        <w:t>ДЛЯ</w:t>
      </w:r>
      <w:r>
        <w:t xml:space="preserve"> </w:t>
      </w:r>
      <w:r>
        <w:rPr>
          <w:rFonts w:hint="eastAsia"/>
        </w:rPr>
        <w:t>ИССЛЕДОВАНИЯ</w:t>
      </w:r>
      <w:r>
        <w:t xml:space="preserve"> </w:t>
      </w:r>
      <w:r>
        <w:rPr>
          <w:rFonts w:hint="eastAsia"/>
        </w:rPr>
        <w:t>ТЕРМОЧАСТОТНЫХ</w:t>
      </w:r>
      <w:r>
        <w:t xml:space="preserve"> </w:t>
      </w:r>
      <w:r>
        <w:rPr>
          <w:rFonts w:hint="eastAsia"/>
        </w:rPr>
        <w:t>СВОЙСТВ</w:t>
      </w:r>
      <w:r>
        <w:t xml:space="preserve"> </w:t>
      </w:r>
      <w:r>
        <w:rPr>
          <w:rFonts w:hint="eastAsia"/>
        </w:rPr>
        <w:t>ПЬЕЗОМАТЕРИАЛОВ</w:t>
      </w:r>
    </w:p>
    <w:p w14:paraId="173A5F78" w14:textId="77777777" w:rsidR="000E525A" w:rsidRDefault="000E525A" w:rsidP="000E525A"/>
    <w:p w14:paraId="356D4E65" w14:textId="77777777" w:rsidR="000E525A" w:rsidRDefault="000E525A" w:rsidP="000E525A">
      <w:r>
        <w:t xml:space="preserve">3.1 </w:t>
      </w:r>
      <w:r>
        <w:rPr>
          <w:rFonts w:hint="eastAsia"/>
        </w:rPr>
        <w:t>Основы</w:t>
      </w:r>
      <w:r>
        <w:t xml:space="preserve"> </w:t>
      </w:r>
      <w:r>
        <w:rPr>
          <w:rFonts w:hint="eastAsia"/>
        </w:rPr>
        <w:t>создания</w:t>
      </w:r>
      <w:r>
        <w:t xml:space="preserve"> </w:t>
      </w:r>
      <w:r>
        <w:rPr>
          <w:rFonts w:hint="eastAsia"/>
        </w:rPr>
        <w:t>программно</w:t>
      </w:r>
      <w:r>
        <w:t>-</w:t>
      </w:r>
      <w:r>
        <w:rPr>
          <w:rFonts w:hint="eastAsia"/>
        </w:rPr>
        <w:t>аппаратных</w:t>
      </w:r>
      <w:r>
        <w:t xml:space="preserve"> </w:t>
      </w:r>
      <w:r>
        <w:rPr>
          <w:rFonts w:hint="eastAsia"/>
        </w:rPr>
        <w:t>комплексов</w:t>
      </w:r>
      <w:r>
        <w:t xml:space="preserve"> </w:t>
      </w:r>
      <w:r>
        <w:rPr>
          <w:rFonts w:hint="eastAsia"/>
        </w:rPr>
        <w:t>для</w:t>
      </w:r>
      <w:r>
        <w:t xml:space="preserve"> </w:t>
      </w:r>
      <w:r>
        <w:rPr>
          <w:rFonts w:hint="eastAsia"/>
        </w:rPr>
        <w:t>проведения</w:t>
      </w:r>
      <w:r>
        <w:t xml:space="preserve"> </w:t>
      </w:r>
      <w:r>
        <w:rPr>
          <w:rFonts w:hint="eastAsia"/>
        </w:rPr>
        <w:t>исследований</w:t>
      </w:r>
      <w:r>
        <w:t xml:space="preserve"> </w:t>
      </w:r>
      <w:r>
        <w:rPr>
          <w:rFonts w:hint="eastAsia"/>
        </w:rPr>
        <w:t>сегнетопьезокерамических</w:t>
      </w:r>
      <w:r>
        <w:t xml:space="preserve"> </w:t>
      </w:r>
      <w:r>
        <w:rPr>
          <w:rFonts w:hint="eastAsia"/>
        </w:rPr>
        <w:t>материалов</w:t>
      </w:r>
      <w:r>
        <w:t xml:space="preserve"> </w:t>
      </w:r>
      <w:r>
        <w:rPr>
          <w:rFonts w:hint="eastAsia"/>
        </w:rPr>
        <w:t>в</w:t>
      </w:r>
      <w:r>
        <w:t xml:space="preserve"> </w:t>
      </w:r>
      <w:r>
        <w:rPr>
          <w:rFonts w:hint="eastAsia"/>
        </w:rPr>
        <w:t>автоматическом</w:t>
      </w:r>
      <w:r>
        <w:t xml:space="preserve"> </w:t>
      </w:r>
      <w:r>
        <w:rPr>
          <w:rFonts w:hint="eastAsia"/>
        </w:rPr>
        <w:t>режиме</w:t>
      </w:r>
      <w:r>
        <w:t xml:space="preserve"> </w:t>
      </w:r>
      <w:r>
        <w:rPr>
          <w:rFonts w:hint="eastAsia"/>
        </w:rPr>
        <w:t>в</w:t>
      </w:r>
      <w:r>
        <w:t xml:space="preserve"> </w:t>
      </w:r>
      <w:r>
        <w:rPr>
          <w:rFonts w:hint="eastAsia"/>
        </w:rPr>
        <w:t>широких</w:t>
      </w:r>
      <w:r>
        <w:t xml:space="preserve"> </w:t>
      </w:r>
      <w:r>
        <w:rPr>
          <w:rFonts w:hint="eastAsia"/>
        </w:rPr>
        <w:t>интервалах</w:t>
      </w:r>
      <w:r>
        <w:t xml:space="preserve"> </w:t>
      </w:r>
      <w:r>
        <w:rPr>
          <w:rFonts w:hint="eastAsia"/>
        </w:rPr>
        <w:t>внешних</w:t>
      </w:r>
      <w:r>
        <w:t xml:space="preserve"> </w:t>
      </w:r>
      <w:r>
        <w:rPr>
          <w:rFonts w:hint="eastAsia"/>
        </w:rPr>
        <w:t>воздействий</w:t>
      </w:r>
    </w:p>
    <w:p w14:paraId="3D653D54" w14:textId="77777777" w:rsidR="000E525A" w:rsidRDefault="000E525A" w:rsidP="000E525A"/>
    <w:p w14:paraId="6FEE81AD" w14:textId="77777777" w:rsidR="000E525A" w:rsidRDefault="000E525A" w:rsidP="000E525A">
      <w:r>
        <w:t xml:space="preserve">3.2 </w:t>
      </w:r>
      <w:r>
        <w:rPr>
          <w:rFonts w:hint="eastAsia"/>
        </w:rPr>
        <w:t>Разработка</w:t>
      </w:r>
      <w:r>
        <w:t xml:space="preserve"> </w:t>
      </w:r>
      <w:r>
        <w:rPr>
          <w:rFonts w:hint="eastAsia"/>
        </w:rPr>
        <w:t>программно</w:t>
      </w:r>
      <w:r>
        <w:t>-</w:t>
      </w:r>
      <w:r>
        <w:rPr>
          <w:rFonts w:hint="eastAsia"/>
        </w:rPr>
        <w:t>аппаратных</w:t>
      </w:r>
      <w:r>
        <w:t xml:space="preserve"> </w:t>
      </w:r>
      <w:r>
        <w:rPr>
          <w:rFonts w:hint="eastAsia"/>
        </w:rPr>
        <w:t>комплексов</w:t>
      </w:r>
      <w:r>
        <w:t xml:space="preserve"> </w:t>
      </w:r>
      <w:r>
        <w:rPr>
          <w:rFonts w:hint="eastAsia"/>
        </w:rPr>
        <w:t>и</w:t>
      </w:r>
      <w:r>
        <w:t xml:space="preserve"> </w:t>
      </w:r>
      <w:r>
        <w:rPr>
          <w:rFonts w:hint="eastAsia"/>
        </w:rPr>
        <w:t>методик</w:t>
      </w:r>
      <w:r>
        <w:t xml:space="preserve"> </w:t>
      </w:r>
      <w:r>
        <w:rPr>
          <w:rFonts w:hint="eastAsia"/>
        </w:rPr>
        <w:t>для</w:t>
      </w:r>
      <w:r>
        <w:t xml:space="preserve"> </w:t>
      </w:r>
      <w:r>
        <w:rPr>
          <w:rFonts w:hint="eastAsia"/>
        </w:rPr>
        <w:t>исследования</w:t>
      </w:r>
      <w:r>
        <w:t xml:space="preserve"> </w:t>
      </w:r>
      <w:r>
        <w:rPr>
          <w:rFonts w:hint="eastAsia"/>
        </w:rPr>
        <w:t>параметров</w:t>
      </w:r>
      <w:r>
        <w:t xml:space="preserve"> </w:t>
      </w:r>
      <w:r>
        <w:rPr>
          <w:rFonts w:hint="eastAsia"/>
        </w:rPr>
        <w:t>сегнетопьезоматериалов</w:t>
      </w:r>
      <w:r>
        <w:t xml:space="preserve"> </w:t>
      </w:r>
      <w:r>
        <w:rPr>
          <w:rFonts w:hint="eastAsia"/>
        </w:rPr>
        <w:t>методом</w:t>
      </w:r>
      <w:r>
        <w:t xml:space="preserve"> </w:t>
      </w:r>
      <w:r>
        <w:rPr>
          <w:rFonts w:hint="eastAsia"/>
        </w:rPr>
        <w:t>диэлектрической</w:t>
      </w:r>
      <w:r>
        <w:t xml:space="preserve"> </w:t>
      </w:r>
      <w:r>
        <w:rPr>
          <w:rFonts w:hint="eastAsia"/>
        </w:rPr>
        <w:t>спектроскопии</w:t>
      </w:r>
    </w:p>
    <w:p w14:paraId="2BF1B299" w14:textId="77777777" w:rsidR="000E525A" w:rsidRDefault="000E525A" w:rsidP="000E525A"/>
    <w:p w14:paraId="725D6F05" w14:textId="77777777" w:rsidR="000E525A" w:rsidRDefault="000E525A" w:rsidP="000E525A">
      <w:r>
        <w:t xml:space="preserve">3.2.1 </w:t>
      </w:r>
      <w:r>
        <w:rPr>
          <w:rFonts w:hint="eastAsia"/>
        </w:rPr>
        <w:t>Методы</w:t>
      </w:r>
      <w:r>
        <w:t xml:space="preserve"> </w:t>
      </w:r>
      <w:r>
        <w:rPr>
          <w:rFonts w:hint="eastAsia"/>
        </w:rPr>
        <w:t>исследования</w:t>
      </w:r>
      <w:r>
        <w:t xml:space="preserve"> </w:t>
      </w:r>
      <w:r>
        <w:rPr>
          <w:rFonts w:hint="eastAsia"/>
        </w:rPr>
        <w:t>дисперсии</w:t>
      </w:r>
      <w:r>
        <w:t xml:space="preserve"> </w:t>
      </w:r>
      <w:r>
        <w:rPr>
          <w:rFonts w:hint="eastAsia"/>
        </w:rPr>
        <w:t>диэлектрической</w:t>
      </w:r>
      <w:r>
        <w:t xml:space="preserve"> </w:t>
      </w:r>
      <w:r>
        <w:rPr>
          <w:rFonts w:hint="eastAsia"/>
        </w:rPr>
        <w:t>проницаемости</w:t>
      </w:r>
      <w:r>
        <w:t xml:space="preserve"> </w:t>
      </w:r>
      <w:r>
        <w:rPr>
          <w:rFonts w:hint="eastAsia"/>
        </w:rPr>
        <w:t>и</w:t>
      </w:r>
      <w:r>
        <w:t xml:space="preserve"> </w:t>
      </w:r>
      <w:r>
        <w:rPr>
          <w:rFonts w:hint="eastAsia"/>
        </w:rPr>
        <w:t>экспериментальная</w:t>
      </w:r>
      <w:r>
        <w:t xml:space="preserve"> </w:t>
      </w:r>
      <w:r>
        <w:rPr>
          <w:rFonts w:hint="eastAsia"/>
        </w:rPr>
        <w:t>аппаратура</w:t>
      </w:r>
    </w:p>
    <w:p w14:paraId="0579120C" w14:textId="77777777" w:rsidR="000E525A" w:rsidRDefault="000E525A" w:rsidP="000E525A"/>
    <w:p w14:paraId="10B61A53" w14:textId="77777777" w:rsidR="000E525A" w:rsidRDefault="000E525A" w:rsidP="000E525A">
      <w:r>
        <w:t xml:space="preserve">3.2.2 </w:t>
      </w:r>
      <w:r>
        <w:rPr>
          <w:rFonts w:hint="eastAsia"/>
        </w:rPr>
        <w:t>Организация</w:t>
      </w:r>
      <w:r>
        <w:t xml:space="preserve"> </w:t>
      </w:r>
      <w:r>
        <w:rPr>
          <w:rFonts w:hint="eastAsia"/>
        </w:rPr>
        <w:t>эксперимента</w:t>
      </w:r>
      <w:r>
        <w:t xml:space="preserve">. </w:t>
      </w:r>
      <w:r>
        <w:rPr>
          <w:rFonts w:hint="eastAsia"/>
        </w:rPr>
        <w:t>Схема</w:t>
      </w:r>
      <w:r>
        <w:t xml:space="preserve"> </w:t>
      </w:r>
      <w:r>
        <w:rPr>
          <w:rFonts w:hint="eastAsia"/>
        </w:rPr>
        <w:t>и</w:t>
      </w:r>
      <w:r>
        <w:t xml:space="preserve"> </w:t>
      </w:r>
      <w:r>
        <w:rPr>
          <w:rFonts w:hint="eastAsia"/>
        </w:rPr>
        <w:t>комплектация</w:t>
      </w:r>
      <w:r>
        <w:t xml:space="preserve"> </w:t>
      </w:r>
      <w:r>
        <w:rPr>
          <w:rFonts w:hint="eastAsia"/>
        </w:rPr>
        <w:t>измерительного</w:t>
      </w:r>
      <w:r>
        <w:t xml:space="preserve"> </w:t>
      </w:r>
      <w:r>
        <w:rPr>
          <w:rFonts w:hint="eastAsia"/>
        </w:rPr>
        <w:t>комплекса</w:t>
      </w:r>
    </w:p>
    <w:p w14:paraId="351C8BF7" w14:textId="77777777" w:rsidR="000E525A" w:rsidRDefault="000E525A" w:rsidP="000E525A"/>
    <w:p w14:paraId="233243D8" w14:textId="77777777" w:rsidR="000E525A" w:rsidRDefault="000E525A" w:rsidP="000E525A">
      <w:r>
        <w:t xml:space="preserve">3.2.3 </w:t>
      </w:r>
      <w:r>
        <w:rPr>
          <w:rFonts w:hint="eastAsia"/>
        </w:rPr>
        <w:t>Некоторые</w:t>
      </w:r>
      <w:r>
        <w:t xml:space="preserve"> </w:t>
      </w:r>
      <w:r>
        <w:rPr>
          <w:rFonts w:hint="eastAsia"/>
        </w:rPr>
        <w:t>применения</w:t>
      </w:r>
      <w:r>
        <w:t xml:space="preserve"> </w:t>
      </w:r>
      <w:r>
        <w:rPr>
          <w:rFonts w:hint="eastAsia"/>
        </w:rPr>
        <w:t>разработанной</w:t>
      </w:r>
      <w:r>
        <w:t xml:space="preserve"> </w:t>
      </w:r>
      <w:r>
        <w:rPr>
          <w:rFonts w:hint="eastAsia"/>
        </w:rPr>
        <w:t>методики</w:t>
      </w:r>
    </w:p>
    <w:p w14:paraId="5A618963" w14:textId="77777777" w:rsidR="000E525A" w:rsidRDefault="000E525A" w:rsidP="000E525A"/>
    <w:p w14:paraId="6AE08596" w14:textId="77777777" w:rsidR="000E525A" w:rsidRDefault="000E525A" w:rsidP="000E525A">
      <w:r>
        <w:t xml:space="preserve">3.3 </w:t>
      </w:r>
      <w:r>
        <w:rPr>
          <w:rFonts w:hint="eastAsia"/>
        </w:rPr>
        <w:t>Разработка</w:t>
      </w:r>
      <w:r>
        <w:t xml:space="preserve"> </w:t>
      </w:r>
      <w:r>
        <w:rPr>
          <w:rFonts w:hint="eastAsia"/>
        </w:rPr>
        <w:t>метода</w:t>
      </w:r>
      <w:r>
        <w:t xml:space="preserve"> </w:t>
      </w:r>
      <w:r>
        <w:rPr>
          <w:rFonts w:hint="eastAsia"/>
        </w:rPr>
        <w:t>тестирования</w:t>
      </w:r>
      <w:r>
        <w:t xml:space="preserve"> </w:t>
      </w:r>
      <w:r>
        <w:rPr>
          <w:rFonts w:hint="eastAsia"/>
        </w:rPr>
        <w:t>датчиков</w:t>
      </w:r>
      <w:r>
        <w:t xml:space="preserve"> </w:t>
      </w:r>
      <w:r>
        <w:rPr>
          <w:rFonts w:hint="eastAsia"/>
        </w:rPr>
        <w:t>детонации</w:t>
      </w:r>
      <w:r>
        <w:t xml:space="preserve">, </w:t>
      </w:r>
      <w:r>
        <w:rPr>
          <w:rFonts w:hint="eastAsia"/>
        </w:rPr>
        <w:t>основанных</w:t>
      </w:r>
      <w:r>
        <w:t xml:space="preserve"> </w:t>
      </w:r>
      <w:r>
        <w:rPr>
          <w:rFonts w:hint="eastAsia"/>
        </w:rPr>
        <w:t>на</w:t>
      </w:r>
      <w:r>
        <w:t xml:space="preserve"> </w:t>
      </w:r>
      <w:r>
        <w:rPr>
          <w:rFonts w:hint="eastAsia"/>
        </w:rPr>
        <w:t>бессвинцовых</w:t>
      </w:r>
      <w:r>
        <w:t xml:space="preserve"> </w:t>
      </w:r>
      <w:r>
        <w:rPr>
          <w:rFonts w:hint="eastAsia"/>
        </w:rPr>
        <w:t>пьезокерамических</w:t>
      </w:r>
      <w:r>
        <w:t xml:space="preserve"> </w:t>
      </w:r>
      <w:r>
        <w:rPr>
          <w:rFonts w:hint="eastAsia"/>
        </w:rPr>
        <w:t>композициях</w:t>
      </w:r>
      <w:r>
        <w:t xml:space="preserve">, </w:t>
      </w:r>
      <w:r>
        <w:rPr>
          <w:rFonts w:hint="eastAsia"/>
        </w:rPr>
        <w:t>в</w:t>
      </w:r>
      <w:r>
        <w:t xml:space="preserve"> </w:t>
      </w:r>
      <w:r>
        <w:rPr>
          <w:rFonts w:hint="eastAsia"/>
        </w:rPr>
        <w:t>реальных</w:t>
      </w:r>
      <w:r>
        <w:t xml:space="preserve"> </w:t>
      </w:r>
      <w:r>
        <w:rPr>
          <w:rFonts w:hint="eastAsia"/>
        </w:rPr>
        <w:t>условиях</w:t>
      </w:r>
      <w:r>
        <w:t xml:space="preserve"> </w:t>
      </w:r>
      <w:r>
        <w:rPr>
          <w:rFonts w:hint="eastAsia"/>
        </w:rPr>
        <w:t>эксплуатации</w:t>
      </w:r>
    </w:p>
    <w:p w14:paraId="4271B78A" w14:textId="77777777" w:rsidR="000E525A" w:rsidRDefault="000E525A" w:rsidP="000E525A"/>
    <w:p w14:paraId="1F9B0047" w14:textId="77777777" w:rsidR="000E525A" w:rsidRDefault="000E525A" w:rsidP="000E525A">
      <w:r>
        <w:t xml:space="preserve">3.4 </w:t>
      </w:r>
      <w:r>
        <w:rPr>
          <w:rFonts w:hint="eastAsia"/>
        </w:rPr>
        <w:t>Разработка</w:t>
      </w:r>
      <w:r>
        <w:t xml:space="preserve"> </w:t>
      </w:r>
      <w:r>
        <w:rPr>
          <w:rFonts w:hint="eastAsia"/>
        </w:rPr>
        <w:t>методики</w:t>
      </w:r>
      <w:r>
        <w:t xml:space="preserve"> </w:t>
      </w:r>
      <w:r>
        <w:rPr>
          <w:rFonts w:hint="eastAsia"/>
        </w:rPr>
        <w:t>анализа</w:t>
      </w:r>
      <w:r>
        <w:t xml:space="preserve"> </w:t>
      </w:r>
      <w:r>
        <w:rPr>
          <w:rFonts w:hint="eastAsia"/>
        </w:rPr>
        <w:t>полученных</w:t>
      </w:r>
      <w:r>
        <w:t xml:space="preserve"> </w:t>
      </w:r>
      <w:r>
        <w:rPr>
          <w:rFonts w:hint="eastAsia"/>
        </w:rPr>
        <w:t>результатов</w:t>
      </w:r>
      <w:r>
        <w:t xml:space="preserve"> </w:t>
      </w:r>
      <w:r>
        <w:rPr>
          <w:rFonts w:hint="eastAsia"/>
        </w:rPr>
        <w:t>методом</w:t>
      </w:r>
    </w:p>
    <w:p w14:paraId="186660CA" w14:textId="77777777" w:rsidR="000E525A" w:rsidRDefault="000E525A" w:rsidP="000E525A"/>
    <w:p w14:paraId="2A9BD351" w14:textId="77777777" w:rsidR="000E525A" w:rsidRDefault="000E525A" w:rsidP="000E525A">
      <w:r>
        <w:rPr>
          <w:rFonts w:hint="eastAsia"/>
        </w:rPr>
        <w:t>аппроксимации</w:t>
      </w:r>
    </w:p>
    <w:p w14:paraId="37068B2A" w14:textId="77777777" w:rsidR="000E525A" w:rsidRDefault="000E525A" w:rsidP="000E525A"/>
    <w:p w14:paraId="1115A1B4" w14:textId="77777777" w:rsidR="000E525A" w:rsidRDefault="000E525A" w:rsidP="000E525A">
      <w:r>
        <w:rPr>
          <w:rFonts w:hint="eastAsia"/>
        </w:rPr>
        <w:t>Выводы</w:t>
      </w:r>
      <w:r>
        <w:t xml:space="preserve"> </w:t>
      </w:r>
      <w:r>
        <w:rPr>
          <w:rFonts w:hint="eastAsia"/>
        </w:rPr>
        <w:t>к</w:t>
      </w:r>
      <w:r>
        <w:t xml:space="preserve"> 3 </w:t>
      </w:r>
      <w:r>
        <w:rPr>
          <w:rFonts w:hint="eastAsia"/>
        </w:rPr>
        <w:t>главе</w:t>
      </w:r>
      <w:r>
        <w:t>:</w:t>
      </w:r>
    </w:p>
    <w:p w14:paraId="05E928E5" w14:textId="77777777" w:rsidR="000E525A" w:rsidRDefault="000E525A" w:rsidP="000E525A"/>
    <w:p w14:paraId="5CD29D00" w14:textId="77777777" w:rsidR="000E525A" w:rsidRDefault="000E525A" w:rsidP="000E525A">
      <w:r>
        <w:rPr>
          <w:rFonts w:hint="eastAsia"/>
        </w:rPr>
        <w:t>ГЛАВА</w:t>
      </w:r>
      <w:r>
        <w:t xml:space="preserve"> 4 </w:t>
      </w:r>
      <w:r>
        <w:rPr>
          <w:rFonts w:hint="eastAsia"/>
        </w:rPr>
        <w:t>КОМПЛЕКСНОЕ</w:t>
      </w:r>
      <w:r>
        <w:t xml:space="preserve"> </w:t>
      </w:r>
      <w:r>
        <w:rPr>
          <w:rFonts w:hint="eastAsia"/>
        </w:rPr>
        <w:t>ИССЛЕДОВАНИЕ</w:t>
      </w:r>
      <w:r>
        <w:t xml:space="preserve"> </w:t>
      </w:r>
      <w:r>
        <w:rPr>
          <w:rFonts w:hint="eastAsia"/>
        </w:rPr>
        <w:t>БИНАРНОЙ</w:t>
      </w:r>
      <w:r>
        <w:t xml:space="preserve"> </w:t>
      </w:r>
      <w:r>
        <w:rPr>
          <w:rFonts w:hint="eastAsia"/>
        </w:rPr>
        <w:t>СИСТЕМЫ</w:t>
      </w:r>
      <w:r>
        <w:t xml:space="preserve"> </w:t>
      </w:r>
      <w:r>
        <w:rPr>
          <w:rFonts w:hint="eastAsia"/>
        </w:rPr>
        <w:t>ТВЕРДЫХ</w:t>
      </w:r>
      <w:r>
        <w:t xml:space="preserve"> </w:t>
      </w:r>
      <w:r>
        <w:rPr>
          <w:rFonts w:hint="eastAsia"/>
        </w:rPr>
        <w:t>РАСТВОРОВ</w:t>
      </w:r>
      <w:r>
        <w:t xml:space="preserve"> (1 -.x)PbZ</w:t>
      </w:r>
      <w:r>
        <w:rPr>
          <w:rFonts w:hint="eastAsia"/>
        </w:rPr>
        <w:t>Ю</w:t>
      </w:r>
      <w:r>
        <w:t>r.xPbT</w:t>
      </w:r>
      <w:r>
        <w:rPr>
          <w:rFonts w:hint="eastAsia"/>
        </w:rPr>
        <w:t>Ю</w:t>
      </w:r>
      <w:r>
        <w:t>3 (</w:t>
      </w:r>
      <w:r>
        <w:rPr>
          <w:rFonts w:hint="eastAsia"/>
        </w:rPr>
        <w:t>ЦТС</w:t>
      </w:r>
      <w:r>
        <w:t>, PZT)</w:t>
      </w:r>
    </w:p>
    <w:p w14:paraId="16DDF19A" w14:textId="77777777" w:rsidR="000E525A" w:rsidRDefault="000E525A" w:rsidP="000E525A"/>
    <w:p w14:paraId="5B8A6A4C" w14:textId="77777777" w:rsidR="000E525A" w:rsidRDefault="000E525A" w:rsidP="000E525A">
      <w:r>
        <w:t xml:space="preserve">4.1 </w:t>
      </w:r>
      <w:r>
        <w:rPr>
          <w:rFonts w:hint="eastAsia"/>
        </w:rPr>
        <w:t>Особенности</w:t>
      </w:r>
      <w:r>
        <w:t xml:space="preserve"> </w:t>
      </w:r>
      <w:r>
        <w:rPr>
          <w:rFonts w:hint="eastAsia"/>
        </w:rPr>
        <w:t>спекания</w:t>
      </w:r>
      <w:r>
        <w:t xml:space="preserve"> </w:t>
      </w:r>
      <w:r>
        <w:rPr>
          <w:rFonts w:hint="eastAsia"/>
        </w:rPr>
        <w:t>ТР</w:t>
      </w:r>
      <w:r>
        <w:t xml:space="preserve"> </w:t>
      </w:r>
      <w:r>
        <w:rPr>
          <w:rFonts w:hint="eastAsia"/>
        </w:rPr>
        <w:t>системы</w:t>
      </w:r>
      <w:r>
        <w:t xml:space="preserve"> </w:t>
      </w:r>
      <w:r>
        <w:rPr>
          <w:rFonts w:hint="eastAsia"/>
        </w:rPr>
        <w:t>ЦТС</w:t>
      </w:r>
    </w:p>
    <w:p w14:paraId="681CDF24" w14:textId="77777777" w:rsidR="000E525A" w:rsidRDefault="000E525A" w:rsidP="000E525A"/>
    <w:p w14:paraId="36A959BF" w14:textId="77777777" w:rsidR="000E525A" w:rsidRDefault="000E525A" w:rsidP="000E525A">
      <w:r>
        <w:t xml:space="preserve">4.2 </w:t>
      </w:r>
      <w:r>
        <w:rPr>
          <w:rFonts w:hint="eastAsia"/>
        </w:rPr>
        <w:t>Особенности</w:t>
      </w:r>
      <w:r>
        <w:t xml:space="preserve"> </w:t>
      </w:r>
      <w:r>
        <w:rPr>
          <w:rFonts w:hint="eastAsia"/>
        </w:rPr>
        <w:t>структуры</w:t>
      </w:r>
      <w:r>
        <w:t xml:space="preserve"> </w:t>
      </w:r>
      <w:r>
        <w:rPr>
          <w:rFonts w:hint="eastAsia"/>
        </w:rPr>
        <w:t>ТР</w:t>
      </w:r>
      <w:r>
        <w:t xml:space="preserve"> </w:t>
      </w:r>
      <w:r>
        <w:rPr>
          <w:rFonts w:hint="eastAsia"/>
        </w:rPr>
        <w:t>системы</w:t>
      </w:r>
      <w:r>
        <w:t xml:space="preserve"> </w:t>
      </w:r>
      <w:r>
        <w:rPr>
          <w:rFonts w:hint="eastAsia"/>
        </w:rPr>
        <w:t>ЦТС</w:t>
      </w:r>
      <w:r>
        <w:t xml:space="preserve"> </w:t>
      </w:r>
      <w:r>
        <w:rPr>
          <w:rFonts w:hint="eastAsia"/>
        </w:rPr>
        <w:t>при</w:t>
      </w:r>
      <w:r>
        <w:t xml:space="preserve"> </w:t>
      </w:r>
      <w:r>
        <w:rPr>
          <w:rFonts w:hint="eastAsia"/>
        </w:rPr>
        <w:t>комнатной</w:t>
      </w:r>
      <w:r>
        <w:t xml:space="preserve"> </w:t>
      </w:r>
      <w:r>
        <w:rPr>
          <w:rFonts w:hint="eastAsia"/>
        </w:rPr>
        <w:t>температуре</w:t>
      </w:r>
    </w:p>
    <w:p w14:paraId="19E4BCEC" w14:textId="77777777" w:rsidR="000E525A" w:rsidRDefault="000E525A" w:rsidP="000E525A"/>
    <w:p w14:paraId="7730569D" w14:textId="77777777" w:rsidR="000E525A" w:rsidRDefault="000E525A" w:rsidP="000E525A">
      <w:r>
        <w:t xml:space="preserve">4.3 </w:t>
      </w:r>
      <w:r>
        <w:rPr>
          <w:rFonts w:hint="eastAsia"/>
        </w:rPr>
        <w:t>Изучение</w:t>
      </w:r>
      <w:r>
        <w:t xml:space="preserve"> </w:t>
      </w:r>
      <w:r>
        <w:rPr>
          <w:rFonts w:hint="eastAsia"/>
        </w:rPr>
        <w:t>ТР</w:t>
      </w:r>
      <w:r>
        <w:t xml:space="preserve"> </w:t>
      </w:r>
      <w:r>
        <w:rPr>
          <w:rFonts w:hint="eastAsia"/>
        </w:rPr>
        <w:t>системы</w:t>
      </w:r>
      <w:r>
        <w:t xml:space="preserve"> </w:t>
      </w:r>
      <w:r>
        <w:rPr>
          <w:rFonts w:hint="eastAsia"/>
        </w:rPr>
        <w:t>ЦТС</w:t>
      </w:r>
      <w:r>
        <w:t xml:space="preserve"> </w:t>
      </w:r>
      <w:r>
        <w:rPr>
          <w:rFonts w:hint="eastAsia"/>
        </w:rPr>
        <w:t>методом</w:t>
      </w:r>
      <w:r>
        <w:t xml:space="preserve"> </w:t>
      </w:r>
      <w:r>
        <w:rPr>
          <w:rFonts w:hint="eastAsia"/>
        </w:rPr>
        <w:t>диэлектрической</w:t>
      </w:r>
      <w:r>
        <w:t xml:space="preserve"> </w:t>
      </w:r>
      <w:r>
        <w:rPr>
          <w:rFonts w:hint="eastAsia"/>
        </w:rPr>
        <w:t>спектроскопии</w:t>
      </w:r>
    </w:p>
    <w:p w14:paraId="1477BDAC" w14:textId="77777777" w:rsidR="000E525A" w:rsidRDefault="000E525A" w:rsidP="000E525A"/>
    <w:p w14:paraId="50B4340B" w14:textId="77777777" w:rsidR="000E525A" w:rsidRDefault="000E525A" w:rsidP="000E525A">
      <w:r>
        <w:rPr>
          <w:rFonts w:hint="eastAsia"/>
        </w:rPr>
        <w:t>Выводы</w:t>
      </w:r>
      <w:r>
        <w:t xml:space="preserve"> </w:t>
      </w:r>
      <w:r>
        <w:rPr>
          <w:rFonts w:hint="eastAsia"/>
        </w:rPr>
        <w:t>к</w:t>
      </w:r>
      <w:r>
        <w:t xml:space="preserve"> 4 </w:t>
      </w:r>
      <w:r>
        <w:rPr>
          <w:rFonts w:hint="eastAsia"/>
        </w:rPr>
        <w:t>главе</w:t>
      </w:r>
      <w:r>
        <w:t>:</w:t>
      </w:r>
    </w:p>
    <w:p w14:paraId="2C3D6B8E" w14:textId="77777777" w:rsidR="000E525A" w:rsidRDefault="000E525A" w:rsidP="000E525A"/>
    <w:p w14:paraId="4B53ED18" w14:textId="77777777" w:rsidR="000E525A" w:rsidRDefault="000E525A" w:rsidP="000E525A">
      <w:r>
        <w:rPr>
          <w:rFonts w:hint="eastAsia"/>
        </w:rPr>
        <w:t>ГЛАВА</w:t>
      </w:r>
      <w:r>
        <w:t xml:space="preserve"> 5 </w:t>
      </w:r>
      <w:r>
        <w:rPr>
          <w:rFonts w:hint="eastAsia"/>
        </w:rPr>
        <w:t>КОМПЛЕКСНОЕ</w:t>
      </w:r>
      <w:r>
        <w:t xml:space="preserve"> </w:t>
      </w:r>
      <w:r>
        <w:rPr>
          <w:rFonts w:hint="eastAsia"/>
        </w:rPr>
        <w:t>ИССЛЕДОВАНИЕ</w:t>
      </w:r>
      <w:r>
        <w:t xml:space="preserve"> </w:t>
      </w:r>
      <w:r>
        <w:rPr>
          <w:rFonts w:hint="eastAsia"/>
        </w:rPr>
        <w:t>БИНАРНОЙ</w:t>
      </w:r>
      <w:r>
        <w:t xml:space="preserve"> </w:t>
      </w:r>
      <w:r>
        <w:rPr>
          <w:rFonts w:hint="eastAsia"/>
        </w:rPr>
        <w:t>СИСТЕМЫ</w:t>
      </w:r>
      <w:r>
        <w:t xml:space="preserve"> </w:t>
      </w:r>
      <w:r>
        <w:rPr>
          <w:rFonts w:hint="eastAsia"/>
        </w:rPr>
        <w:t>ТВЕРДЫХ</w:t>
      </w:r>
      <w:r>
        <w:t xml:space="preserve"> </w:t>
      </w:r>
      <w:r>
        <w:rPr>
          <w:rFonts w:hint="eastAsia"/>
        </w:rPr>
        <w:t>РАСТВОРОВ</w:t>
      </w:r>
      <w:r>
        <w:t xml:space="preserve"> (1-^ N</w:t>
      </w:r>
      <w:r>
        <w:rPr>
          <w:rFonts w:hint="eastAsia"/>
        </w:rPr>
        <w:t>Ъ</w:t>
      </w:r>
      <w:r>
        <w:t>2/</w:t>
      </w:r>
      <w:r>
        <w:rPr>
          <w:rFonts w:hint="eastAsia"/>
        </w:rPr>
        <w:t>з</w:t>
      </w:r>
      <w:r>
        <w:t>Mg1/</w:t>
      </w:r>
      <w:r>
        <w:rPr>
          <w:rFonts w:hint="eastAsia"/>
        </w:rPr>
        <w:t>з</w:t>
      </w:r>
      <w:r>
        <w:t>O</w:t>
      </w:r>
      <w:r>
        <w:rPr>
          <w:rFonts w:hint="eastAsia"/>
        </w:rPr>
        <w:t>з</w:t>
      </w:r>
      <w:r>
        <w:t>-xPbTiO</w:t>
      </w:r>
      <w:r>
        <w:rPr>
          <w:rFonts w:hint="eastAsia"/>
        </w:rPr>
        <w:t>з</w:t>
      </w:r>
      <w:r>
        <w:t xml:space="preserve"> (PMN-PT)</w:t>
      </w:r>
    </w:p>
    <w:p w14:paraId="6DBB88A2" w14:textId="77777777" w:rsidR="000E525A" w:rsidRDefault="000E525A" w:rsidP="000E525A"/>
    <w:p w14:paraId="4E75A3AA" w14:textId="77777777" w:rsidR="000E525A" w:rsidRDefault="000E525A" w:rsidP="000E525A">
      <w:r>
        <w:t xml:space="preserve">5.1 </w:t>
      </w:r>
      <w:r>
        <w:rPr>
          <w:rFonts w:hint="eastAsia"/>
        </w:rPr>
        <w:t>Плотности</w:t>
      </w:r>
      <w:r>
        <w:t xml:space="preserve"> </w:t>
      </w:r>
      <w:r>
        <w:rPr>
          <w:rFonts w:hint="eastAsia"/>
        </w:rPr>
        <w:t>изготовленных</w:t>
      </w:r>
      <w:r>
        <w:t xml:space="preserve"> </w:t>
      </w:r>
      <w:r>
        <w:rPr>
          <w:rFonts w:hint="eastAsia"/>
        </w:rPr>
        <w:t>твердых</w:t>
      </w:r>
      <w:r>
        <w:t xml:space="preserve"> </w:t>
      </w:r>
      <w:r>
        <w:rPr>
          <w:rFonts w:hint="eastAsia"/>
        </w:rPr>
        <w:t>растворов</w:t>
      </w:r>
      <w:r>
        <w:t xml:space="preserve"> </w:t>
      </w:r>
      <w:r>
        <w:rPr>
          <w:rFonts w:hint="eastAsia"/>
        </w:rPr>
        <w:t>системы</w:t>
      </w:r>
      <w:r>
        <w:t xml:space="preserve"> PMN-PT</w:t>
      </w:r>
    </w:p>
    <w:p w14:paraId="1214917E" w14:textId="77777777" w:rsidR="000E525A" w:rsidRDefault="000E525A" w:rsidP="000E525A"/>
    <w:p w14:paraId="3A1E555B" w14:textId="77777777" w:rsidR="000E525A" w:rsidRDefault="000E525A" w:rsidP="000E525A">
      <w:r>
        <w:t xml:space="preserve">5.2 </w:t>
      </w:r>
      <w:r>
        <w:rPr>
          <w:rFonts w:hint="eastAsia"/>
        </w:rPr>
        <w:t>Кристаллическая</w:t>
      </w:r>
      <w:r>
        <w:t xml:space="preserve"> </w:t>
      </w:r>
      <w:r>
        <w:rPr>
          <w:rFonts w:hint="eastAsia"/>
        </w:rPr>
        <w:t>структура</w:t>
      </w:r>
      <w:r>
        <w:t xml:space="preserve"> </w:t>
      </w:r>
      <w:r>
        <w:rPr>
          <w:rFonts w:hint="eastAsia"/>
        </w:rPr>
        <w:t>твердых</w:t>
      </w:r>
      <w:r>
        <w:t xml:space="preserve"> </w:t>
      </w:r>
      <w:r>
        <w:rPr>
          <w:rFonts w:hint="eastAsia"/>
        </w:rPr>
        <w:t>растворов</w:t>
      </w:r>
      <w:r>
        <w:t xml:space="preserve"> </w:t>
      </w:r>
      <w:r>
        <w:rPr>
          <w:rFonts w:hint="eastAsia"/>
        </w:rPr>
        <w:t>из</w:t>
      </w:r>
      <w:r>
        <w:t xml:space="preserve"> </w:t>
      </w:r>
      <w:r>
        <w:rPr>
          <w:rFonts w:hint="eastAsia"/>
        </w:rPr>
        <w:t>различных</w:t>
      </w:r>
      <w:r>
        <w:t xml:space="preserve"> </w:t>
      </w:r>
      <w:r>
        <w:rPr>
          <w:rFonts w:hint="eastAsia"/>
        </w:rPr>
        <w:t>концентрационных</w:t>
      </w:r>
      <w:r>
        <w:t xml:space="preserve"> </w:t>
      </w:r>
      <w:r>
        <w:rPr>
          <w:rFonts w:hint="eastAsia"/>
        </w:rPr>
        <w:t>интервалов</w:t>
      </w:r>
      <w:r>
        <w:t xml:space="preserve"> </w:t>
      </w:r>
      <w:r>
        <w:rPr>
          <w:rFonts w:hint="eastAsia"/>
        </w:rPr>
        <w:t>при</w:t>
      </w:r>
      <w:r>
        <w:t xml:space="preserve"> </w:t>
      </w:r>
      <w:r>
        <w:rPr>
          <w:rFonts w:hint="eastAsia"/>
        </w:rPr>
        <w:t>комнатной</w:t>
      </w:r>
      <w:r>
        <w:t xml:space="preserve"> </w:t>
      </w:r>
      <w:r>
        <w:rPr>
          <w:rFonts w:hint="eastAsia"/>
        </w:rPr>
        <w:t>температуре</w:t>
      </w:r>
    </w:p>
    <w:p w14:paraId="38BD61F2" w14:textId="77777777" w:rsidR="000E525A" w:rsidRDefault="000E525A" w:rsidP="000E525A"/>
    <w:p w14:paraId="54634B3E" w14:textId="77777777" w:rsidR="000E525A" w:rsidRDefault="000E525A" w:rsidP="000E525A">
      <w:r>
        <w:t xml:space="preserve">5.3 </w:t>
      </w:r>
      <w:r>
        <w:rPr>
          <w:rFonts w:hint="eastAsia"/>
        </w:rPr>
        <w:t>Электрофизические</w:t>
      </w:r>
      <w:r>
        <w:t xml:space="preserve"> </w:t>
      </w:r>
      <w:r>
        <w:rPr>
          <w:rFonts w:hint="eastAsia"/>
        </w:rPr>
        <w:t>свойства</w:t>
      </w:r>
      <w:r>
        <w:t xml:space="preserve"> </w:t>
      </w:r>
      <w:r>
        <w:rPr>
          <w:rFonts w:hint="eastAsia"/>
        </w:rPr>
        <w:t>ТР</w:t>
      </w:r>
      <w:r>
        <w:t xml:space="preserve"> </w:t>
      </w:r>
      <w:r>
        <w:rPr>
          <w:rFonts w:hint="eastAsia"/>
        </w:rPr>
        <w:t>системы</w:t>
      </w:r>
      <w:r>
        <w:t xml:space="preserve"> </w:t>
      </w:r>
      <w:r>
        <w:rPr>
          <w:rFonts w:hint="eastAsia"/>
        </w:rPr>
        <w:t>РМ№</w:t>
      </w:r>
      <w:r>
        <w:t>-</w:t>
      </w:r>
      <w:r>
        <w:rPr>
          <w:rFonts w:hint="eastAsia"/>
        </w:rPr>
        <w:t>РТ</w:t>
      </w:r>
      <w:r>
        <w:t xml:space="preserve"> </w:t>
      </w:r>
      <w:r>
        <w:rPr>
          <w:rFonts w:hint="eastAsia"/>
        </w:rPr>
        <w:t>при</w:t>
      </w:r>
      <w:r>
        <w:t xml:space="preserve"> </w:t>
      </w:r>
      <w:r>
        <w:rPr>
          <w:rFonts w:hint="eastAsia"/>
        </w:rPr>
        <w:t>комнатной</w:t>
      </w:r>
      <w:r>
        <w:t xml:space="preserve"> </w:t>
      </w:r>
      <w:r>
        <w:rPr>
          <w:rFonts w:hint="eastAsia"/>
        </w:rPr>
        <w:t>температуре</w:t>
      </w:r>
    </w:p>
    <w:p w14:paraId="004A6A8F" w14:textId="77777777" w:rsidR="000E525A" w:rsidRDefault="000E525A" w:rsidP="000E525A"/>
    <w:p w14:paraId="41E6AC0B" w14:textId="77777777" w:rsidR="000E525A" w:rsidRDefault="000E525A" w:rsidP="000E525A">
      <w:r>
        <w:t xml:space="preserve">5.4 </w:t>
      </w:r>
      <w:r>
        <w:rPr>
          <w:rFonts w:hint="eastAsia"/>
        </w:rPr>
        <w:t>Диэлектрические</w:t>
      </w:r>
      <w:r>
        <w:t xml:space="preserve"> </w:t>
      </w:r>
      <w:r>
        <w:rPr>
          <w:rFonts w:hint="eastAsia"/>
        </w:rPr>
        <w:t>спектры</w:t>
      </w:r>
      <w:r>
        <w:t xml:space="preserve"> </w:t>
      </w:r>
      <w:r>
        <w:rPr>
          <w:rFonts w:hint="eastAsia"/>
        </w:rPr>
        <w:t>ТР</w:t>
      </w:r>
      <w:r>
        <w:t xml:space="preserve"> </w:t>
      </w:r>
      <w:r>
        <w:rPr>
          <w:rFonts w:hint="eastAsia"/>
        </w:rPr>
        <w:t>системы</w:t>
      </w:r>
      <w:r>
        <w:t xml:space="preserve"> </w:t>
      </w:r>
      <w:r>
        <w:rPr>
          <w:rFonts w:hint="eastAsia"/>
        </w:rPr>
        <w:t>РМ№</w:t>
      </w:r>
      <w:r>
        <w:t>-</w:t>
      </w:r>
      <w:r>
        <w:rPr>
          <w:rFonts w:hint="eastAsia"/>
        </w:rPr>
        <w:t>РТ</w:t>
      </w:r>
      <w:r>
        <w:t xml:space="preserve"> </w:t>
      </w:r>
      <w:r>
        <w:rPr>
          <w:rFonts w:hint="eastAsia"/>
        </w:rPr>
        <w:t>в</w:t>
      </w:r>
      <w:r>
        <w:t xml:space="preserve"> </w:t>
      </w:r>
      <w:r>
        <w:rPr>
          <w:rFonts w:hint="eastAsia"/>
        </w:rPr>
        <w:t>широком</w:t>
      </w:r>
      <w:r>
        <w:t xml:space="preserve"> </w:t>
      </w:r>
      <w:r>
        <w:rPr>
          <w:rFonts w:hint="eastAsia"/>
        </w:rPr>
        <w:t>интервале</w:t>
      </w:r>
    </w:p>
    <w:p w14:paraId="4962EF66" w14:textId="77777777" w:rsidR="000E525A" w:rsidRDefault="000E525A" w:rsidP="000E525A"/>
    <w:p w14:paraId="7386F644" w14:textId="77777777" w:rsidR="000E525A" w:rsidRDefault="000E525A" w:rsidP="000E525A">
      <w:r>
        <w:rPr>
          <w:rFonts w:hint="eastAsia"/>
        </w:rPr>
        <w:t>температур</w:t>
      </w:r>
      <w:r>
        <w:t xml:space="preserve"> </w:t>
      </w:r>
      <w:r>
        <w:rPr>
          <w:rFonts w:hint="eastAsia"/>
        </w:rPr>
        <w:t>и</w:t>
      </w:r>
      <w:r>
        <w:t xml:space="preserve"> </w:t>
      </w:r>
      <w:r>
        <w:rPr>
          <w:rFonts w:hint="eastAsia"/>
        </w:rPr>
        <w:t>частот</w:t>
      </w:r>
    </w:p>
    <w:p w14:paraId="1BA28338" w14:textId="77777777" w:rsidR="000E525A" w:rsidRDefault="000E525A" w:rsidP="000E525A"/>
    <w:p w14:paraId="4490C034" w14:textId="77777777" w:rsidR="000E525A" w:rsidRDefault="000E525A" w:rsidP="000E525A">
      <w:r>
        <w:rPr>
          <w:rFonts w:hint="eastAsia"/>
        </w:rPr>
        <w:t>Выводы</w:t>
      </w:r>
      <w:r>
        <w:t xml:space="preserve"> </w:t>
      </w:r>
      <w:r>
        <w:rPr>
          <w:rFonts w:hint="eastAsia"/>
        </w:rPr>
        <w:t>к</w:t>
      </w:r>
      <w:r>
        <w:t xml:space="preserve"> 5 </w:t>
      </w:r>
      <w:r>
        <w:rPr>
          <w:rFonts w:hint="eastAsia"/>
        </w:rPr>
        <w:t>главе</w:t>
      </w:r>
    </w:p>
    <w:p w14:paraId="002A61F6" w14:textId="77777777" w:rsidR="000E525A" w:rsidRDefault="000E525A" w:rsidP="000E525A"/>
    <w:p w14:paraId="74FCD063" w14:textId="77777777" w:rsidR="000E525A" w:rsidRDefault="000E525A" w:rsidP="000E525A">
      <w:r>
        <w:rPr>
          <w:rFonts w:hint="eastAsia"/>
        </w:rPr>
        <w:lastRenderedPageBreak/>
        <w:t>ГЛАВА</w:t>
      </w:r>
      <w:r>
        <w:t xml:space="preserve"> 6 </w:t>
      </w:r>
      <w:r>
        <w:rPr>
          <w:rFonts w:hint="eastAsia"/>
        </w:rPr>
        <w:t>ИССЛЕДОВАНИЕ</w:t>
      </w:r>
      <w:r>
        <w:t xml:space="preserve"> </w:t>
      </w:r>
      <w:r>
        <w:rPr>
          <w:rFonts w:hint="eastAsia"/>
        </w:rPr>
        <w:t>МНОГОКОМПОНЕНТНОЙ</w:t>
      </w:r>
      <w:r>
        <w:t xml:space="preserve"> </w:t>
      </w:r>
      <w:r>
        <w:rPr>
          <w:rFonts w:hint="eastAsia"/>
        </w:rPr>
        <w:t>СИСТЕМЫ</w:t>
      </w:r>
      <w:r>
        <w:t xml:space="preserve"> </w:t>
      </w:r>
      <w:r>
        <w:rPr>
          <w:rFonts w:hint="eastAsia"/>
        </w:rPr>
        <w:t>ТР</w:t>
      </w:r>
      <w:r>
        <w:t xml:space="preserve"> </w:t>
      </w:r>
      <w:r>
        <w:rPr>
          <w:rFonts w:hint="eastAsia"/>
        </w:rPr>
        <w:t>НИОБАТОВ</w:t>
      </w:r>
      <w:r>
        <w:t xml:space="preserve"> </w:t>
      </w:r>
      <w:r>
        <w:rPr>
          <w:rFonts w:hint="eastAsia"/>
        </w:rPr>
        <w:t>ЩЕЛОЧНЫХ</w:t>
      </w:r>
      <w:r>
        <w:t xml:space="preserve"> </w:t>
      </w:r>
      <w:r>
        <w:rPr>
          <w:rFonts w:hint="eastAsia"/>
        </w:rPr>
        <w:t>МЕТАЛЛОВ</w:t>
      </w:r>
      <w:r>
        <w:t xml:space="preserve"> (</w:t>
      </w:r>
      <w:r>
        <w:rPr>
          <w:rFonts w:hint="eastAsia"/>
        </w:rPr>
        <w:t>К№№</w:t>
      </w:r>
      <w:r>
        <w:t>)</w:t>
      </w:r>
    </w:p>
    <w:p w14:paraId="21D364BF" w14:textId="77777777" w:rsidR="000E525A" w:rsidRDefault="000E525A" w:rsidP="000E525A"/>
    <w:p w14:paraId="45CCC223" w14:textId="77777777" w:rsidR="000E525A" w:rsidRDefault="000E525A" w:rsidP="000E525A">
      <w:r>
        <w:t xml:space="preserve">6.1 </w:t>
      </w:r>
      <w:r>
        <w:rPr>
          <w:rFonts w:hint="eastAsia"/>
        </w:rPr>
        <w:t>Измеренные</w:t>
      </w:r>
      <w:r>
        <w:t xml:space="preserve">, </w:t>
      </w:r>
      <w:r>
        <w:rPr>
          <w:rFonts w:hint="eastAsia"/>
        </w:rPr>
        <w:t>рентгеновские</w:t>
      </w:r>
      <w:r>
        <w:t xml:space="preserve"> </w:t>
      </w:r>
      <w:r>
        <w:rPr>
          <w:rFonts w:hint="eastAsia"/>
        </w:rPr>
        <w:t>и</w:t>
      </w:r>
      <w:r>
        <w:t xml:space="preserve"> </w:t>
      </w:r>
      <w:r>
        <w:rPr>
          <w:rFonts w:hint="eastAsia"/>
        </w:rPr>
        <w:t>относительные</w:t>
      </w:r>
      <w:r>
        <w:t xml:space="preserve"> </w:t>
      </w:r>
      <w:r>
        <w:rPr>
          <w:rFonts w:hint="eastAsia"/>
        </w:rPr>
        <w:t>плотности</w:t>
      </w:r>
      <w:r>
        <w:t xml:space="preserve"> </w:t>
      </w:r>
      <w:r>
        <w:rPr>
          <w:rFonts w:hint="eastAsia"/>
        </w:rPr>
        <w:t>образцов</w:t>
      </w:r>
      <w:r>
        <w:t xml:space="preserve"> </w:t>
      </w:r>
      <w:r>
        <w:rPr>
          <w:rFonts w:hint="eastAsia"/>
        </w:rPr>
        <w:t>ТР</w:t>
      </w:r>
    </w:p>
    <w:p w14:paraId="5B408EE2" w14:textId="77777777" w:rsidR="000E525A" w:rsidRDefault="000E525A" w:rsidP="000E525A"/>
    <w:p w14:paraId="56B64998" w14:textId="77777777" w:rsidR="000E525A" w:rsidRDefault="000E525A" w:rsidP="000E525A">
      <w:r>
        <w:t xml:space="preserve">6.2 </w:t>
      </w:r>
      <w:r>
        <w:rPr>
          <w:rFonts w:hint="eastAsia"/>
        </w:rPr>
        <w:t>Электрофизические</w:t>
      </w:r>
      <w:r>
        <w:t xml:space="preserve"> </w:t>
      </w:r>
      <w:r>
        <w:rPr>
          <w:rFonts w:hint="eastAsia"/>
        </w:rPr>
        <w:t>характеристики</w:t>
      </w:r>
      <w:r>
        <w:t xml:space="preserve"> </w:t>
      </w:r>
      <w:r>
        <w:rPr>
          <w:rFonts w:hint="eastAsia"/>
        </w:rPr>
        <w:t>модифицированных</w:t>
      </w:r>
      <w:r>
        <w:t xml:space="preserve"> </w:t>
      </w:r>
      <w:r>
        <w:rPr>
          <w:rFonts w:hint="eastAsia"/>
        </w:rPr>
        <w:t>керамик</w:t>
      </w:r>
      <w:r>
        <w:t xml:space="preserve"> </w:t>
      </w:r>
      <w:r>
        <w:rPr>
          <w:rFonts w:hint="eastAsia"/>
        </w:rPr>
        <w:t>твердых</w:t>
      </w:r>
      <w:r>
        <w:t xml:space="preserve"> </w:t>
      </w:r>
      <w:r>
        <w:rPr>
          <w:rFonts w:hint="eastAsia"/>
        </w:rPr>
        <w:t>растворов</w:t>
      </w:r>
      <w:r>
        <w:t xml:space="preserve"> </w:t>
      </w:r>
      <w:r>
        <w:rPr>
          <w:rFonts w:hint="eastAsia"/>
        </w:rPr>
        <w:t>системы</w:t>
      </w:r>
      <w:r>
        <w:t xml:space="preserve"> (1-.</w:t>
      </w:r>
      <w:r>
        <w:rPr>
          <w:rFonts w:hint="eastAsia"/>
        </w:rPr>
        <w:t>хХК</w:t>
      </w:r>
      <w:r>
        <w:t>0;46</w:t>
      </w:r>
      <w:r>
        <w:rPr>
          <w:rFonts w:hint="eastAsia"/>
        </w:rPr>
        <w:t>№а</w:t>
      </w:r>
      <w:r>
        <w:t>0;54</w:t>
      </w:r>
      <w:r>
        <w:rPr>
          <w:rFonts w:hint="eastAsia"/>
        </w:rPr>
        <w:t>Х№Ь</w:t>
      </w:r>
      <w:r>
        <w:t>0;9</w:t>
      </w:r>
      <w:r>
        <w:rPr>
          <w:rFonts w:hint="eastAsia"/>
        </w:rPr>
        <w:t>Та</w:t>
      </w:r>
      <w:r>
        <w:t>0</w:t>
      </w:r>
      <w:r>
        <w:rPr>
          <w:rFonts w:hint="eastAsia"/>
        </w:rPr>
        <w:t>д</w:t>
      </w:r>
      <w:r>
        <w:t>)</w:t>
      </w:r>
      <w:r>
        <w:rPr>
          <w:rFonts w:hint="eastAsia"/>
        </w:rPr>
        <w:t>О</w:t>
      </w:r>
      <w:r>
        <w:t>3-.</w:t>
      </w:r>
      <w:r>
        <w:rPr>
          <w:rFonts w:hint="eastAsia"/>
        </w:rPr>
        <w:t>хЫ</w:t>
      </w:r>
      <w:r>
        <w:t>8</w:t>
      </w:r>
      <w:r>
        <w:rPr>
          <w:rFonts w:hint="eastAsia"/>
        </w:rPr>
        <w:t>ЬО</w:t>
      </w:r>
      <w:r>
        <w:t>3 (</w:t>
      </w:r>
      <w:r>
        <w:rPr>
          <w:rFonts w:hint="eastAsia"/>
        </w:rPr>
        <w:t>комнатная</w:t>
      </w:r>
      <w:r>
        <w:t xml:space="preserve"> </w:t>
      </w:r>
      <w:r>
        <w:rPr>
          <w:rFonts w:hint="eastAsia"/>
        </w:rPr>
        <w:t>температура</w:t>
      </w:r>
      <w:r>
        <w:t>)</w:t>
      </w:r>
    </w:p>
    <w:p w14:paraId="2A322FBA" w14:textId="77777777" w:rsidR="000E525A" w:rsidRDefault="000E525A" w:rsidP="000E525A"/>
    <w:p w14:paraId="625DAE70" w14:textId="77777777" w:rsidR="000E525A" w:rsidRDefault="000E525A" w:rsidP="000E525A">
      <w:r>
        <w:t xml:space="preserve">6.3 </w:t>
      </w:r>
      <w:r>
        <w:rPr>
          <w:rFonts w:hint="eastAsia"/>
        </w:rPr>
        <w:t>Дисперсионные</w:t>
      </w:r>
      <w:r>
        <w:t xml:space="preserve"> </w:t>
      </w:r>
      <w:r>
        <w:rPr>
          <w:rFonts w:hint="eastAsia"/>
        </w:rPr>
        <w:t>свойства</w:t>
      </w:r>
      <w:r>
        <w:t xml:space="preserve"> </w:t>
      </w:r>
      <w:r>
        <w:rPr>
          <w:rFonts w:hint="eastAsia"/>
        </w:rPr>
        <w:t>и</w:t>
      </w:r>
      <w:r>
        <w:t xml:space="preserve"> </w:t>
      </w:r>
      <w:r>
        <w:rPr>
          <w:rFonts w:hint="eastAsia"/>
        </w:rPr>
        <w:t>диэлектрические</w:t>
      </w:r>
      <w:r>
        <w:t xml:space="preserve"> </w:t>
      </w:r>
      <w:r>
        <w:rPr>
          <w:rFonts w:hint="eastAsia"/>
        </w:rPr>
        <w:t>спектры</w:t>
      </w:r>
      <w:r>
        <w:t xml:space="preserve"> </w:t>
      </w:r>
      <w:r>
        <w:rPr>
          <w:rFonts w:hint="eastAsia"/>
        </w:rPr>
        <w:t>ТР</w:t>
      </w:r>
    </w:p>
    <w:p w14:paraId="3EF9DD8C" w14:textId="77777777" w:rsidR="000E525A" w:rsidRDefault="000E525A" w:rsidP="000E525A"/>
    <w:p w14:paraId="12B51C0E" w14:textId="77777777" w:rsidR="000E525A" w:rsidRDefault="000E525A" w:rsidP="000E525A">
      <w:r>
        <w:rPr>
          <w:rFonts w:hint="eastAsia"/>
        </w:rPr>
        <w:t>многокомпонентной</w:t>
      </w:r>
      <w:r>
        <w:t xml:space="preserve"> </w:t>
      </w:r>
      <w:r>
        <w:rPr>
          <w:rFonts w:hint="eastAsia"/>
        </w:rPr>
        <w:t>системы</w:t>
      </w:r>
      <w:r>
        <w:t xml:space="preserve"> </w:t>
      </w:r>
      <w:r>
        <w:rPr>
          <w:rFonts w:hint="eastAsia"/>
        </w:rPr>
        <w:t>ниобатов</w:t>
      </w:r>
      <w:r>
        <w:t xml:space="preserve"> </w:t>
      </w:r>
      <w:r>
        <w:rPr>
          <w:rFonts w:hint="eastAsia"/>
        </w:rPr>
        <w:t>щелочных</w:t>
      </w:r>
      <w:r>
        <w:t xml:space="preserve"> </w:t>
      </w:r>
      <w:r>
        <w:rPr>
          <w:rFonts w:hint="eastAsia"/>
        </w:rPr>
        <w:t>металлов</w:t>
      </w:r>
    </w:p>
    <w:p w14:paraId="4901F08B" w14:textId="77777777" w:rsidR="000E525A" w:rsidRDefault="000E525A" w:rsidP="000E525A"/>
    <w:p w14:paraId="6A75EBD2" w14:textId="77777777" w:rsidR="000E525A" w:rsidRDefault="000E525A" w:rsidP="000E525A">
      <w:r>
        <w:rPr>
          <w:rFonts w:hint="eastAsia"/>
        </w:rPr>
        <w:t>Выводы</w:t>
      </w:r>
      <w:r>
        <w:t xml:space="preserve"> </w:t>
      </w:r>
      <w:r>
        <w:rPr>
          <w:rFonts w:hint="eastAsia"/>
        </w:rPr>
        <w:t>к</w:t>
      </w:r>
      <w:r>
        <w:t xml:space="preserve"> 6 </w:t>
      </w:r>
      <w:r>
        <w:rPr>
          <w:rFonts w:hint="eastAsia"/>
        </w:rPr>
        <w:t>главе</w:t>
      </w:r>
    </w:p>
    <w:p w14:paraId="48E4C3A3" w14:textId="77777777" w:rsidR="000E525A" w:rsidRDefault="000E525A" w:rsidP="000E525A"/>
    <w:p w14:paraId="0B3210B8" w14:textId="77777777" w:rsidR="000E525A" w:rsidRDefault="000E525A" w:rsidP="000E525A">
      <w:r>
        <w:rPr>
          <w:rFonts w:hint="eastAsia"/>
        </w:rPr>
        <w:t>ГЛАВА</w:t>
      </w:r>
      <w:r>
        <w:t xml:space="preserve"> 7 </w:t>
      </w:r>
      <w:r>
        <w:rPr>
          <w:rFonts w:hint="eastAsia"/>
        </w:rPr>
        <w:t>РАЗРАБОТКА</w:t>
      </w:r>
      <w:r>
        <w:t xml:space="preserve"> </w:t>
      </w:r>
      <w:r>
        <w:rPr>
          <w:rFonts w:hint="eastAsia"/>
        </w:rPr>
        <w:t>МЕТОДОВ</w:t>
      </w:r>
      <w:r>
        <w:t xml:space="preserve"> </w:t>
      </w:r>
      <w:r>
        <w:rPr>
          <w:rFonts w:hint="eastAsia"/>
        </w:rPr>
        <w:t>ПРОГНОЗИРОВАНИЯ</w:t>
      </w:r>
      <w:r>
        <w:t xml:space="preserve"> </w:t>
      </w:r>
      <w:r>
        <w:rPr>
          <w:rFonts w:hint="eastAsia"/>
        </w:rPr>
        <w:t>СВОЙСТВ</w:t>
      </w:r>
      <w:r>
        <w:t xml:space="preserve"> </w:t>
      </w:r>
      <w:r>
        <w:rPr>
          <w:rFonts w:hint="eastAsia"/>
        </w:rPr>
        <w:t>БЕССВИНЦОВЫХ</w:t>
      </w:r>
      <w:r>
        <w:t xml:space="preserve"> </w:t>
      </w:r>
      <w:r>
        <w:rPr>
          <w:rFonts w:hint="eastAsia"/>
        </w:rPr>
        <w:t>МАТЕРИАЛОВ</w:t>
      </w:r>
      <w:r>
        <w:t xml:space="preserve"> </w:t>
      </w:r>
      <w:r>
        <w:rPr>
          <w:rFonts w:hint="eastAsia"/>
        </w:rPr>
        <w:t>И</w:t>
      </w:r>
      <w:r>
        <w:t xml:space="preserve"> </w:t>
      </w:r>
      <w:r>
        <w:rPr>
          <w:rFonts w:hint="eastAsia"/>
        </w:rPr>
        <w:t>ПРИМЕНЕНИЕ</w:t>
      </w:r>
      <w:r>
        <w:t xml:space="preserve"> </w:t>
      </w:r>
      <w:r>
        <w:rPr>
          <w:rFonts w:hint="eastAsia"/>
        </w:rPr>
        <w:t>ИХ</w:t>
      </w:r>
      <w:r>
        <w:t xml:space="preserve"> </w:t>
      </w:r>
      <w:r>
        <w:rPr>
          <w:rFonts w:hint="eastAsia"/>
        </w:rPr>
        <w:t>В</w:t>
      </w:r>
      <w:r>
        <w:t xml:space="preserve"> </w:t>
      </w:r>
      <w:r>
        <w:rPr>
          <w:rFonts w:hint="eastAsia"/>
        </w:rPr>
        <w:t>ДАТЧИКОВОЙ</w:t>
      </w:r>
      <w:r>
        <w:t xml:space="preserve"> </w:t>
      </w:r>
      <w:r>
        <w:rPr>
          <w:rFonts w:hint="eastAsia"/>
        </w:rPr>
        <w:t>АППАРАТУРЕ</w:t>
      </w:r>
    </w:p>
    <w:p w14:paraId="1AB827C8" w14:textId="77777777" w:rsidR="000E525A" w:rsidRDefault="000E525A" w:rsidP="000E525A"/>
    <w:p w14:paraId="25DADB54" w14:textId="77777777" w:rsidR="000E525A" w:rsidRDefault="000E525A" w:rsidP="000E525A">
      <w:r>
        <w:t xml:space="preserve">7.1 </w:t>
      </w:r>
      <w:r>
        <w:rPr>
          <w:rFonts w:hint="eastAsia"/>
        </w:rPr>
        <w:t>Общие</w:t>
      </w:r>
      <w:r>
        <w:t xml:space="preserve"> </w:t>
      </w:r>
      <w:r>
        <w:rPr>
          <w:rFonts w:hint="eastAsia"/>
        </w:rPr>
        <w:t>замечания</w:t>
      </w:r>
    </w:p>
    <w:p w14:paraId="581CFDC8" w14:textId="77777777" w:rsidR="000E525A" w:rsidRDefault="000E525A" w:rsidP="000E525A"/>
    <w:p w14:paraId="6B40BA72" w14:textId="77777777" w:rsidR="000E525A" w:rsidRDefault="000E525A" w:rsidP="000E525A">
      <w:r>
        <w:t xml:space="preserve">7.2 </w:t>
      </w:r>
      <w:r>
        <w:rPr>
          <w:rFonts w:hint="eastAsia"/>
        </w:rPr>
        <w:t>Гидрофоны</w:t>
      </w:r>
      <w:r>
        <w:t xml:space="preserve"> </w:t>
      </w:r>
      <w:r>
        <w:rPr>
          <w:rFonts w:hint="eastAsia"/>
        </w:rPr>
        <w:t>на</w:t>
      </w:r>
      <w:r>
        <w:t xml:space="preserve"> </w:t>
      </w:r>
      <w:r>
        <w:rPr>
          <w:rFonts w:hint="eastAsia"/>
        </w:rPr>
        <w:t>основе</w:t>
      </w:r>
      <w:r>
        <w:t xml:space="preserve"> </w:t>
      </w:r>
      <w:r>
        <w:rPr>
          <w:rFonts w:hint="eastAsia"/>
        </w:rPr>
        <w:t>бессвинцовых</w:t>
      </w:r>
      <w:r>
        <w:t xml:space="preserve"> </w:t>
      </w:r>
      <w:r>
        <w:rPr>
          <w:rFonts w:hint="eastAsia"/>
        </w:rPr>
        <w:t>пьезокерамик</w:t>
      </w:r>
    </w:p>
    <w:p w14:paraId="2D3D8A9F" w14:textId="77777777" w:rsidR="000E525A" w:rsidRDefault="000E525A" w:rsidP="000E525A"/>
    <w:p w14:paraId="2CFBBC1F" w14:textId="77777777" w:rsidR="000E525A" w:rsidRDefault="000E525A" w:rsidP="000E525A">
      <w:r>
        <w:t xml:space="preserve">7.3 </w:t>
      </w:r>
      <w:r>
        <w:rPr>
          <w:rFonts w:hint="eastAsia"/>
        </w:rPr>
        <w:t>Датчики</w:t>
      </w:r>
      <w:r>
        <w:t xml:space="preserve"> </w:t>
      </w:r>
      <w:r>
        <w:rPr>
          <w:rFonts w:hint="eastAsia"/>
        </w:rPr>
        <w:t>детонации</w:t>
      </w:r>
      <w:r>
        <w:t xml:space="preserve"> </w:t>
      </w:r>
      <w:r>
        <w:rPr>
          <w:rFonts w:hint="eastAsia"/>
        </w:rPr>
        <w:t>на</w:t>
      </w:r>
      <w:r>
        <w:t xml:space="preserve"> </w:t>
      </w:r>
      <w:r>
        <w:rPr>
          <w:rFonts w:hint="eastAsia"/>
        </w:rPr>
        <w:t>основе</w:t>
      </w:r>
      <w:r>
        <w:t xml:space="preserve"> </w:t>
      </w:r>
      <w:r>
        <w:rPr>
          <w:rFonts w:hint="eastAsia"/>
        </w:rPr>
        <w:t>бессвинцовых</w:t>
      </w:r>
      <w:r>
        <w:t xml:space="preserve"> </w:t>
      </w:r>
      <w:r>
        <w:rPr>
          <w:rFonts w:hint="eastAsia"/>
        </w:rPr>
        <w:t>пьезокерамик</w:t>
      </w:r>
    </w:p>
    <w:p w14:paraId="506CBA3E" w14:textId="77777777" w:rsidR="000E525A" w:rsidRDefault="000E525A" w:rsidP="000E525A"/>
    <w:p w14:paraId="7631B336" w14:textId="77777777" w:rsidR="000E525A" w:rsidRDefault="000E525A" w:rsidP="000E525A">
      <w:r>
        <w:t xml:space="preserve">7.3.1 </w:t>
      </w:r>
      <w:r>
        <w:rPr>
          <w:rFonts w:hint="eastAsia"/>
        </w:rPr>
        <w:t>Исследование</w:t>
      </w:r>
      <w:r>
        <w:t xml:space="preserve"> </w:t>
      </w:r>
      <w:r>
        <w:rPr>
          <w:rFonts w:hint="eastAsia"/>
        </w:rPr>
        <w:t>пьезокерамических</w:t>
      </w:r>
      <w:r>
        <w:t xml:space="preserve"> </w:t>
      </w:r>
      <w:r>
        <w:rPr>
          <w:rFonts w:hint="eastAsia"/>
        </w:rPr>
        <w:t>материалов</w:t>
      </w:r>
      <w:r>
        <w:t xml:space="preserve">, </w:t>
      </w:r>
      <w:r>
        <w:rPr>
          <w:rFonts w:hint="eastAsia"/>
        </w:rPr>
        <w:t>применяемых</w:t>
      </w:r>
      <w:r>
        <w:t xml:space="preserve"> </w:t>
      </w:r>
      <w:r>
        <w:rPr>
          <w:rFonts w:hint="eastAsia"/>
        </w:rPr>
        <w:t>в</w:t>
      </w:r>
      <w:r>
        <w:t xml:space="preserve"> </w:t>
      </w:r>
      <w:r>
        <w:rPr>
          <w:rFonts w:hint="eastAsia"/>
        </w:rPr>
        <w:t>разрабатываемых</w:t>
      </w:r>
      <w:r>
        <w:t xml:space="preserve"> </w:t>
      </w:r>
      <w:r>
        <w:rPr>
          <w:rFonts w:hint="eastAsia"/>
        </w:rPr>
        <w:t>датчиках</w:t>
      </w:r>
    </w:p>
    <w:p w14:paraId="6BB524E3" w14:textId="77777777" w:rsidR="000E525A" w:rsidRDefault="000E525A" w:rsidP="000E525A"/>
    <w:p w14:paraId="1F55057D" w14:textId="77777777" w:rsidR="000E525A" w:rsidRDefault="000E525A" w:rsidP="000E525A">
      <w:r>
        <w:t xml:space="preserve">7.3.2 </w:t>
      </w:r>
      <w:r>
        <w:rPr>
          <w:rFonts w:hint="eastAsia"/>
        </w:rPr>
        <w:t>Изготовление</w:t>
      </w:r>
      <w:r>
        <w:t xml:space="preserve">, </w:t>
      </w:r>
      <w:r>
        <w:rPr>
          <w:rFonts w:hint="eastAsia"/>
        </w:rPr>
        <w:t>исследование</w:t>
      </w:r>
      <w:r>
        <w:t xml:space="preserve"> </w:t>
      </w:r>
      <w:r>
        <w:rPr>
          <w:rFonts w:hint="eastAsia"/>
        </w:rPr>
        <w:t>и</w:t>
      </w:r>
      <w:r>
        <w:t xml:space="preserve"> </w:t>
      </w:r>
      <w:r>
        <w:rPr>
          <w:rFonts w:hint="eastAsia"/>
        </w:rPr>
        <w:t>разработка</w:t>
      </w:r>
      <w:r>
        <w:t xml:space="preserve"> </w:t>
      </w:r>
      <w:r>
        <w:rPr>
          <w:rFonts w:hint="eastAsia"/>
        </w:rPr>
        <w:t>методов</w:t>
      </w:r>
      <w:r>
        <w:t xml:space="preserve"> </w:t>
      </w:r>
      <w:r>
        <w:rPr>
          <w:rFonts w:hint="eastAsia"/>
        </w:rPr>
        <w:t>прогнозирования</w:t>
      </w:r>
      <w:r>
        <w:t xml:space="preserve"> </w:t>
      </w:r>
      <w:r>
        <w:rPr>
          <w:rFonts w:hint="eastAsia"/>
        </w:rPr>
        <w:t>свойств</w:t>
      </w:r>
      <w:r>
        <w:t xml:space="preserve"> </w:t>
      </w:r>
      <w:r>
        <w:rPr>
          <w:rFonts w:hint="eastAsia"/>
        </w:rPr>
        <w:t>датчиков</w:t>
      </w:r>
      <w:r>
        <w:t xml:space="preserve"> </w:t>
      </w:r>
      <w:r>
        <w:rPr>
          <w:rFonts w:hint="eastAsia"/>
        </w:rPr>
        <w:t>детонации</w:t>
      </w:r>
      <w:r>
        <w:t xml:space="preserve"> (</w:t>
      </w:r>
      <w:r>
        <w:rPr>
          <w:rFonts w:hint="eastAsia"/>
        </w:rPr>
        <w:t>вибрации</w:t>
      </w:r>
      <w:r>
        <w:t>)</w:t>
      </w:r>
    </w:p>
    <w:p w14:paraId="1BC04AFA" w14:textId="77777777" w:rsidR="000E525A" w:rsidRDefault="000E525A" w:rsidP="000E525A"/>
    <w:p w14:paraId="3B0925FF" w14:textId="77777777" w:rsidR="000E525A" w:rsidRDefault="000E525A" w:rsidP="000E525A">
      <w:r>
        <w:rPr>
          <w:rFonts w:hint="eastAsia"/>
        </w:rPr>
        <w:t>Выводы</w:t>
      </w:r>
      <w:r>
        <w:t xml:space="preserve"> </w:t>
      </w:r>
      <w:r>
        <w:rPr>
          <w:rFonts w:hint="eastAsia"/>
        </w:rPr>
        <w:t>к</w:t>
      </w:r>
      <w:r>
        <w:t xml:space="preserve"> </w:t>
      </w:r>
      <w:r>
        <w:rPr>
          <w:rFonts w:hint="eastAsia"/>
        </w:rPr>
        <w:t>Главе</w:t>
      </w:r>
    </w:p>
    <w:p w14:paraId="690384EC" w14:textId="77777777" w:rsidR="000E525A" w:rsidRDefault="000E525A" w:rsidP="000E525A"/>
    <w:p w14:paraId="470F310B" w14:textId="77777777" w:rsidR="000E525A" w:rsidRDefault="000E525A" w:rsidP="000E525A">
      <w:r>
        <w:rPr>
          <w:rFonts w:hint="eastAsia"/>
        </w:rPr>
        <w:t>ЗАКЛЮЧЕНИЕ</w:t>
      </w:r>
    </w:p>
    <w:p w14:paraId="2CD94EA3" w14:textId="77777777" w:rsidR="000E525A" w:rsidRDefault="000E525A" w:rsidP="000E525A"/>
    <w:p w14:paraId="27AA7C50" w14:textId="77777777" w:rsidR="000E525A" w:rsidRDefault="000E525A" w:rsidP="000E525A">
      <w:r>
        <w:rPr>
          <w:rFonts w:hint="eastAsia"/>
        </w:rPr>
        <w:t>СПИСОК</w:t>
      </w:r>
      <w:r>
        <w:t xml:space="preserve"> </w:t>
      </w:r>
      <w:r>
        <w:rPr>
          <w:rFonts w:hint="eastAsia"/>
        </w:rPr>
        <w:t>ЛИТЕРАТУРЫ</w:t>
      </w:r>
    </w:p>
    <w:p w14:paraId="526FCC46" w14:textId="77777777" w:rsidR="000E525A" w:rsidRDefault="000E525A" w:rsidP="000E525A"/>
    <w:p w14:paraId="25FC70A6" w14:textId="77777777" w:rsidR="000E525A" w:rsidRDefault="000E525A" w:rsidP="000E525A">
      <w:r>
        <w:rPr>
          <w:rFonts w:hint="eastAsia"/>
        </w:rPr>
        <w:t>Приложение</w:t>
      </w:r>
    </w:p>
    <w:p w14:paraId="607A5443" w14:textId="77777777" w:rsidR="000E525A" w:rsidRDefault="000E525A" w:rsidP="000E525A"/>
    <w:p w14:paraId="4FFF84E0" w14:textId="77777777" w:rsidR="000E525A" w:rsidRDefault="000E525A" w:rsidP="000E525A">
      <w:r>
        <w:rPr>
          <w:rFonts w:hint="eastAsia"/>
        </w:rPr>
        <w:t>Приложение</w:t>
      </w:r>
    </w:p>
    <w:p w14:paraId="18996CDB" w14:textId="77777777" w:rsidR="000E525A" w:rsidRDefault="000E525A" w:rsidP="000E525A"/>
    <w:p w14:paraId="3C66C802" w14:textId="50F1BB1D" w:rsidR="000E525A" w:rsidRPr="000E525A" w:rsidRDefault="000E525A" w:rsidP="000E525A">
      <w:r>
        <w:rPr>
          <w:rFonts w:hint="eastAsia"/>
        </w:rPr>
        <w:t>ВВЕДЕНИЕ</w:t>
      </w:r>
    </w:p>
    <w:sectPr w:rsidR="000E525A" w:rsidRPr="000E525A" w:rsidSect="002D33E3">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88F58" w14:textId="77777777" w:rsidR="002D33E3" w:rsidRDefault="002D33E3">
      <w:pPr>
        <w:spacing w:after="0" w:line="240" w:lineRule="auto"/>
      </w:pPr>
      <w:r>
        <w:separator/>
      </w:r>
    </w:p>
  </w:endnote>
  <w:endnote w:type="continuationSeparator" w:id="0">
    <w:p w14:paraId="3627C758" w14:textId="77777777" w:rsidR="002D33E3" w:rsidRDefault="002D3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5BC65" w14:textId="77777777" w:rsidR="002D33E3" w:rsidRDefault="002D33E3"/>
    <w:p w14:paraId="1F2948FB" w14:textId="77777777" w:rsidR="002D33E3" w:rsidRDefault="002D33E3"/>
    <w:p w14:paraId="0DE19A4E" w14:textId="77777777" w:rsidR="002D33E3" w:rsidRDefault="002D33E3"/>
    <w:p w14:paraId="22E96300" w14:textId="77777777" w:rsidR="002D33E3" w:rsidRDefault="002D33E3"/>
    <w:p w14:paraId="6E87C778" w14:textId="77777777" w:rsidR="002D33E3" w:rsidRDefault="002D33E3"/>
    <w:p w14:paraId="69FC49F1" w14:textId="77777777" w:rsidR="002D33E3" w:rsidRDefault="002D33E3"/>
    <w:p w14:paraId="0EAD8C6E" w14:textId="77777777" w:rsidR="002D33E3" w:rsidRDefault="002D33E3">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286780D" wp14:editId="3BB85F3E">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69F6A" w14:textId="77777777" w:rsidR="002D33E3" w:rsidRDefault="002D33E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86780D"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3369F6A" w14:textId="77777777" w:rsidR="002D33E3" w:rsidRDefault="002D33E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2F0FE53" w14:textId="77777777" w:rsidR="002D33E3" w:rsidRDefault="002D33E3"/>
    <w:p w14:paraId="62598FFD" w14:textId="77777777" w:rsidR="002D33E3" w:rsidRDefault="002D33E3"/>
    <w:p w14:paraId="20F5D4F3" w14:textId="77777777" w:rsidR="002D33E3" w:rsidRDefault="002D33E3">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B2AA32B" wp14:editId="1DC273B4">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08931" w14:textId="77777777" w:rsidR="002D33E3" w:rsidRDefault="002D33E3"/>
                          <w:p w14:paraId="2AFC0939" w14:textId="77777777" w:rsidR="002D33E3" w:rsidRDefault="002D33E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2AA32B"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2E08931" w14:textId="77777777" w:rsidR="002D33E3" w:rsidRDefault="002D33E3"/>
                    <w:p w14:paraId="2AFC0939" w14:textId="77777777" w:rsidR="002D33E3" w:rsidRDefault="002D33E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1F7214F" w14:textId="77777777" w:rsidR="002D33E3" w:rsidRDefault="002D33E3"/>
    <w:p w14:paraId="50C57B8F" w14:textId="77777777" w:rsidR="002D33E3" w:rsidRDefault="002D33E3">
      <w:pPr>
        <w:rPr>
          <w:sz w:val="2"/>
          <w:szCs w:val="2"/>
        </w:rPr>
      </w:pPr>
    </w:p>
    <w:p w14:paraId="43220F11" w14:textId="77777777" w:rsidR="002D33E3" w:rsidRDefault="002D33E3"/>
    <w:p w14:paraId="0CA8CB28" w14:textId="77777777" w:rsidR="002D33E3" w:rsidRDefault="002D33E3">
      <w:pPr>
        <w:spacing w:after="0" w:line="240" w:lineRule="auto"/>
      </w:pPr>
    </w:p>
  </w:footnote>
  <w:footnote w:type="continuationSeparator" w:id="0">
    <w:p w14:paraId="15B89D11" w14:textId="77777777" w:rsidR="002D33E3" w:rsidRDefault="002D3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02F"/>
    <w:rsid w:val="001461AB"/>
    <w:rsid w:val="001461AD"/>
    <w:rsid w:val="00146200"/>
    <w:rsid w:val="0014630B"/>
    <w:rsid w:val="00146334"/>
    <w:rsid w:val="0014633A"/>
    <w:rsid w:val="00146380"/>
    <w:rsid w:val="001463C7"/>
    <w:rsid w:val="00146466"/>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3D"/>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3"/>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860"/>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49"/>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1F"/>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5B"/>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CE"/>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26200</TotalTime>
  <Pages>8</Pages>
  <Words>847</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5670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3348</cp:revision>
  <cp:lastPrinted>2009-02-06T05:36:00Z</cp:lastPrinted>
  <dcterms:created xsi:type="dcterms:W3CDTF">2024-01-07T13:43:00Z</dcterms:created>
  <dcterms:modified xsi:type="dcterms:W3CDTF">2024-02-18T22:02:00Z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