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F71374" w:rsidRDefault="00F71374" w:rsidP="00F71374">
      <w:r w:rsidRPr="00B12744">
        <w:rPr>
          <w:rFonts w:ascii="Times New Roman" w:eastAsia="Times New Roman" w:hAnsi="Times New Roman" w:cs="Times New Roman"/>
          <w:b/>
          <w:spacing w:val="-6"/>
          <w:sz w:val="24"/>
          <w:szCs w:val="24"/>
        </w:rPr>
        <w:t>Пархоменко Вячеслав Володимирович</w:t>
      </w:r>
      <w:r w:rsidRPr="00B12744">
        <w:rPr>
          <w:rFonts w:ascii="Times New Roman" w:eastAsia="Times New Roman" w:hAnsi="Times New Roman" w:cs="Times New Roman"/>
          <w:spacing w:val="-6"/>
          <w:sz w:val="24"/>
          <w:szCs w:val="24"/>
        </w:rPr>
        <w:t xml:space="preserve">, </w:t>
      </w:r>
      <w:r w:rsidRPr="00B12744">
        <w:rPr>
          <w:rFonts w:ascii="Times New Roman" w:hAnsi="Times New Roman" w:cs="Times New Roman"/>
          <w:spacing w:val="-6"/>
          <w:sz w:val="24"/>
          <w:szCs w:val="24"/>
        </w:rPr>
        <w:t xml:space="preserve">старший викладач кафедри мобільних та відеоінформаційних технологій </w:t>
      </w:r>
      <w:r w:rsidRPr="00B12744">
        <w:rPr>
          <w:rFonts w:ascii="Times New Roman" w:eastAsia="Times New Roman" w:hAnsi="Times New Roman" w:cs="Times New Roman"/>
          <w:bCs/>
          <w:color w:val="000000"/>
          <w:sz w:val="24"/>
          <w:szCs w:val="24"/>
        </w:rPr>
        <w:t>Державного університету телекомунікацій. Назва</w:t>
      </w:r>
      <w:r w:rsidRPr="00B12744">
        <w:rPr>
          <w:rFonts w:ascii="Times New Roman" w:eastAsia="Times New Roman" w:hAnsi="Times New Roman" w:cs="Times New Roman"/>
          <w:sz w:val="24"/>
          <w:szCs w:val="24"/>
        </w:rPr>
        <w:t xml:space="preserve"> дисертації: </w:t>
      </w:r>
      <w:r w:rsidRPr="00B12744">
        <w:rPr>
          <w:rFonts w:ascii="Times New Roman" w:hAnsi="Times New Roman" w:cs="Times New Roman"/>
          <w:spacing w:val="-6"/>
          <w:sz w:val="24"/>
          <w:szCs w:val="24"/>
        </w:rPr>
        <w:t xml:space="preserve">«Методика </w:t>
      </w:r>
      <w:r w:rsidRPr="00B12744">
        <w:rPr>
          <w:rFonts w:ascii="Times New Roman" w:hAnsi="Times New Roman" w:cs="Times New Roman"/>
          <w:sz w:val="24"/>
          <w:szCs w:val="24"/>
        </w:rPr>
        <w:t>моделювання процесів обробки інформації телекомунікаційної системи на основі ланцюгів функціональних перетворювачів об’ємів трафіку</w:t>
      </w:r>
      <w:r w:rsidRPr="00B12744">
        <w:rPr>
          <w:rFonts w:ascii="Times New Roman" w:hAnsi="Times New Roman" w:cs="Times New Roman"/>
          <w:spacing w:val="-6"/>
          <w:sz w:val="24"/>
          <w:szCs w:val="24"/>
        </w:rPr>
        <w:t xml:space="preserve">». </w:t>
      </w:r>
      <w:r w:rsidRPr="00B12744">
        <w:rPr>
          <w:rFonts w:ascii="Times New Roman" w:eastAsia="Times New Roman" w:hAnsi="Times New Roman" w:cs="Times New Roman"/>
          <w:sz w:val="24"/>
          <w:szCs w:val="24"/>
        </w:rPr>
        <w:t xml:space="preserve">Шифр та назва спеціальності - 05.12.02 - телекомунікаційні системи та мережі. Спецрада Д </w:t>
      </w:r>
      <w:r w:rsidRPr="00B12744">
        <w:rPr>
          <w:rFonts w:ascii="Times New Roman" w:eastAsia="Times New Roman" w:hAnsi="Times New Roman" w:cs="Times New Roman"/>
          <w:color w:val="000000"/>
          <w:spacing w:val="4"/>
          <w:sz w:val="24"/>
          <w:szCs w:val="24"/>
        </w:rPr>
        <w:t>26.861.01</w:t>
      </w:r>
      <w:r w:rsidRPr="00B12744">
        <w:rPr>
          <w:rFonts w:ascii="Times New Roman" w:eastAsia="Times New Roman" w:hAnsi="Times New Roman" w:cs="Times New Roman"/>
          <w:sz w:val="24"/>
          <w:szCs w:val="24"/>
        </w:rPr>
        <w:t xml:space="preserve"> </w:t>
      </w:r>
      <w:r w:rsidRPr="00B12744">
        <w:rPr>
          <w:rFonts w:ascii="Times New Roman" w:eastAsia="Times New Roman" w:hAnsi="Times New Roman" w:cs="Times New Roman"/>
          <w:bCs/>
          <w:color w:val="000000"/>
          <w:sz w:val="24"/>
          <w:szCs w:val="24"/>
        </w:rPr>
        <w:t>Державного університету телекомунікацій</w:t>
      </w:r>
    </w:p>
    <w:sectPr w:rsidR="00F10AB7" w:rsidRPr="00F71374"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F71374" w:rsidRPr="00F71374">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D333-EE00-46DD-B3A7-9D7B1F9C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181</cp:revision>
  <cp:lastPrinted>2009-02-06T05:36:00Z</cp:lastPrinted>
  <dcterms:created xsi:type="dcterms:W3CDTF">2020-10-08T07:28:00Z</dcterms:created>
  <dcterms:modified xsi:type="dcterms:W3CDTF">2020-10-20T19:06:00Z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