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49405D" w:rsidRDefault="0049405D" w:rsidP="0049405D">
      <w:r w:rsidRPr="009E62F3">
        <w:rPr>
          <w:rFonts w:ascii="Times New Roman" w:hAnsi="Times New Roman" w:cs="Times New Roman"/>
          <w:b/>
          <w:noProof/>
          <w:sz w:val="24"/>
          <w:szCs w:val="24"/>
          <w:lang w:eastAsia="ru-RU"/>
        </w:rPr>
        <w:t>Борсук Олена Валентинівна</w:t>
      </w:r>
      <w:r w:rsidRPr="009E62F3">
        <w:rPr>
          <w:rFonts w:ascii="Times New Roman" w:hAnsi="Times New Roman" w:cs="Times New Roman"/>
          <w:sz w:val="24"/>
          <w:szCs w:val="24"/>
        </w:rPr>
        <w:t>,</w:t>
      </w:r>
      <w:r w:rsidRPr="009E62F3">
        <w:rPr>
          <w:rFonts w:ascii="Times New Roman" w:hAnsi="Times New Roman" w:cs="Times New Roman"/>
          <w:b/>
          <w:sz w:val="24"/>
          <w:szCs w:val="24"/>
        </w:rPr>
        <w:t xml:space="preserve"> </w:t>
      </w:r>
      <w:r w:rsidRPr="009E62F3">
        <w:rPr>
          <w:rFonts w:ascii="Times New Roman" w:hAnsi="Times New Roman" w:cs="Times New Roman"/>
          <w:sz w:val="24"/>
          <w:szCs w:val="24"/>
        </w:rPr>
        <w:t>старший викладач-методист факультету пожежної безпеки, Черкаський інститут пожежної безпеки імені Героїв Чорнобиля Національного університе</w:t>
      </w:r>
      <w:r>
        <w:rPr>
          <w:rFonts w:ascii="Times New Roman" w:hAnsi="Times New Roman" w:cs="Times New Roman"/>
          <w:sz w:val="24"/>
          <w:szCs w:val="24"/>
        </w:rPr>
        <w:t xml:space="preserve">ту цивільного захисту України. </w:t>
      </w:r>
      <w:r w:rsidRPr="009E62F3">
        <w:rPr>
          <w:rFonts w:ascii="Times New Roman" w:hAnsi="Times New Roman" w:cs="Times New Roman"/>
          <w:sz w:val="24"/>
          <w:szCs w:val="24"/>
        </w:rPr>
        <w:t>Назва дисертації: «Удосконалення методу розрахункової оцінки вогнестійкості сталевих балок із вогнезахисним</w:t>
      </w:r>
      <w:r>
        <w:rPr>
          <w:rFonts w:ascii="Times New Roman" w:hAnsi="Times New Roman" w:cs="Times New Roman"/>
          <w:sz w:val="24"/>
          <w:szCs w:val="24"/>
        </w:rPr>
        <w:t xml:space="preserve"> мінераловатним облицюванням». </w:t>
      </w:r>
      <w:r w:rsidRPr="009E62F3">
        <w:rPr>
          <w:rFonts w:ascii="Times New Roman" w:hAnsi="Times New Roman" w:cs="Times New Roman"/>
          <w:sz w:val="24"/>
          <w:szCs w:val="24"/>
        </w:rPr>
        <w:t xml:space="preserve">Шифр та назва спеціальності </w:t>
      </w:r>
      <w:r>
        <w:rPr>
          <w:rFonts w:ascii="Times New Roman" w:hAnsi="Times New Roman" w:cs="Times New Roman"/>
          <w:sz w:val="24"/>
          <w:szCs w:val="24"/>
        </w:rPr>
        <w:t xml:space="preserve">– 21.06.02 – пожежна безпека. </w:t>
      </w:r>
      <w:r w:rsidRPr="009E62F3">
        <w:rPr>
          <w:rFonts w:ascii="Times New Roman" w:hAnsi="Times New Roman" w:cs="Times New Roman"/>
          <w:sz w:val="24"/>
          <w:szCs w:val="24"/>
        </w:rPr>
        <w:t>Спецрада К 35.874.01 Львівського державного універ</w:t>
      </w:r>
      <w:r>
        <w:rPr>
          <w:rFonts w:ascii="Times New Roman" w:hAnsi="Times New Roman" w:cs="Times New Roman"/>
          <w:sz w:val="24"/>
          <w:szCs w:val="24"/>
        </w:rPr>
        <w:t xml:space="preserve">ситету безпеки життєдіяльності </w:t>
      </w:r>
      <w:r w:rsidRPr="009E62F3">
        <w:rPr>
          <w:rFonts w:ascii="Times New Roman" w:hAnsi="Times New Roman" w:cs="Times New Roman"/>
          <w:sz w:val="24"/>
          <w:szCs w:val="24"/>
        </w:rPr>
        <w:t>ДСНС України</w:t>
      </w:r>
    </w:p>
    <w:sectPr w:rsidR="00B97607" w:rsidRPr="0049405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49405D" w:rsidRPr="0049405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BF568-FB5C-4D39-8DA2-70EAA06F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cp:revision>
  <cp:lastPrinted>2009-02-06T05:36:00Z</cp:lastPrinted>
  <dcterms:created xsi:type="dcterms:W3CDTF">2021-05-22T21:02:00Z</dcterms:created>
  <dcterms:modified xsi:type="dcterms:W3CDTF">2021-05-25T10:22:00Z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