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F1D" w14:textId="06980FB7" w:rsidR="00362318" w:rsidRDefault="00DC238D" w:rsidP="00DC238D">
      <w:r w:rsidRPr="00DC238D">
        <w:rPr>
          <w:rFonts w:hint="eastAsia"/>
        </w:rPr>
        <w:t>Онищенко</w:t>
      </w:r>
      <w:r w:rsidRPr="00DC238D">
        <w:t xml:space="preserve"> </w:t>
      </w:r>
      <w:r w:rsidRPr="00DC238D">
        <w:rPr>
          <w:rFonts w:hint="eastAsia"/>
        </w:rPr>
        <w:t>Игорь</w:t>
      </w:r>
      <w:r w:rsidRPr="00DC238D">
        <w:t xml:space="preserve"> </w:t>
      </w:r>
      <w:r w:rsidRPr="00DC238D">
        <w:rPr>
          <w:rFonts w:hint="eastAsia"/>
        </w:rPr>
        <w:t>Анатольевич</w:t>
      </w:r>
      <w:r>
        <w:rPr>
          <w:rFonts w:hint="cs"/>
        </w:rPr>
        <w:t xml:space="preserve"> </w:t>
      </w:r>
      <w:r w:rsidRPr="00DC238D">
        <w:rPr>
          <w:rFonts w:hint="eastAsia"/>
        </w:rPr>
        <w:t>Методика</w:t>
      </w:r>
      <w:r w:rsidRPr="00DC238D">
        <w:t xml:space="preserve"> </w:t>
      </w:r>
      <w:r w:rsidRPr="00DC238D">
        <w:rPr>
          <w:rFonts w:hint="eastAsia"/>
        </w:rPr>
        <w:t>прогнозирования</w:t>
      </w:r>
      <w:r w:rsidRPr="00DC238D">
        <w:t xml:space="preserve"> </w:t>
      </w:r>
      <w:r w:rsidRPr="00DC238D">
        <w:rPr>
          <w:rFonts w:hint="eastAsia"/>
        </w:rPr>
        <w:t>чрезвычайного</w:t>
      </w:r>
      <w:r w:rsidRPr="00DC238D">
        <w:t xml:space="preserve"> </w:t>
      </w:r>
      <w:r w:rsidRPr="00DC238D">
        <w:rPr>
          <w:rFonts w:hint="eastAsia"/>
        </w:rPr>
        <w:t>загрязнения</w:t>
      </w:r>
      <w:r w:rsidRPr="00DC238D">
        <w:t xml:space="preserve"> </w:t>
      </w:r>
      <w:r w:rsidRPr="00DC238D">
        <w:rPr>
          <w:rFonts w:hint="eastAsia"/>
        </w:rPr>
        <w:t>воздуха</w:t>
      </w:r>
      <w:r w:rsidRPr="00DC238D">
        <w:t xml:space="preserve"> </w:t>
      </w:r>
      <w:r w:rsidRPr="00DC238D">
        <w:rPr>
          <w:rFonts w:hint="eastAsia"/>
        </w:rPr>
        <w:t>городов</w:t>
      </w:r>
      <w:r w:rsidRPr="00DC238D">
        <w:t xml:space="preserve"> </w:t>
      </w:r>
      <w:r w:rsidRPr="00DC238D">
        <w:rPr>
          <w:rFonts w:hint="eastAsia"/>
        </w:rPr>
        <w:t>Арктической</w:t>
      </w:r>
      <w:r w:rsidRPr="00DC238D">
        <w:t xml:space="preserve"> </w:t>
      </w:r>
      <w:r w:rsidRPr="00DC238D">
        <w:rPr>
          <w:rFonts w:hint="eastAsia"/>
        </w:rPr>
        <w:t>зоны</w:t>
      </w:r>
      <w:r w:rsidRPr="00DC238D">
        <w:t xml:space="preserve"> </w:t>
      </w:r>
      <w:r w:rsidRPr="00DC238D">
        <w:rPr>
          <w:rFonts w:hint="eastAsia"/>
        </w:rPr>
        <w:t>автотранспортом</w:t>
      </w:r>
    </w:p>
    <w:p w14:paraId="190CD9F0" w14:textId="77777777" w:rsidR="00DC238D" w:rsidRDefault="00DC238D" w:rsidP="00DC238D">
      <w:r>
        <w:rPr>
          <w:rFonts w:hint="eastAsia"/>
        </w:rPr>
        <w:t>ОГЛАВЛЕНИЕ</w:t>
      </w:r>
      <w:r>
        <w:t xml:space="preserve"> </w:t>
      </w:r>
      <w:r>
        <w:rPr>
          <w:rFonts w:hint="eastAsia"/>
        </w:rPr>
        <w:t>ДИССЕРТАЦИИ</w:t>
      </w:r>
    </w:p>
    <w:p w14:paraId="1D1197F1" w14:textId="77777777" w:rsidR="00DC238D" w:rsidRDefault="00DC238D" w:rsidP="00DC238D">
      <w:r>
        <w:rPr>
          <w:rFonts w:hint="eastAsia"/>
        </w:rPr>
        <w:t>кандидат</w:t>
      </w:r>
      <w:r>
        <w:t xml:space="preserve"> </w:t>
      </w:r>
      <w:r>
        <w:rPr>
          <w:rFonts w:hint="eastAsia"/>
        </w:rPr>
        <w:t>наук</w:t>
      </w:r>
      <w:r>
        <w:t xml:space="preserve"> </w:t>
      </w:r>
      <w:r>
        <w:rPr>
          <w:rFonts w:hint="eastAsia"/>
        </w:rPr>
        <w:t>Онищенко</w:t>
      </w:r>
      <w:r>
        <w:t xml:space="preserve"> </w:t>
      </w:r>
      <w:r>
        <w:rPr>
          <w:rFonts w:hint="eastAsia"/>
        </w:rPr>
        <w:t>Игорь</w:t>
      </w:r>
      <w:r>
        <w:t xml:space="preserve"> </w:t>
      </w:r>
      <w:r>
        <w:rPr>
          <w:rFonts w:hint="eastAsia"/>
        </w:rPr>
        <w:t>Анатольевич</w:t>
      </w:r>
    </w:p>
    <w:p w14:paraId="46FEC487" w14:textId="77777777" w:rsidR="00DC238D" w:rsidRDefault="00DC238D" w:rsidP="00DC238D">
      <w:r>
        <w:rPr>
          <w:rFonts w:hint="eastAsia"/>
        </w:rPr>
        <w:t>Введение</w:t>
      </w:r>
    </w:p>
    <w:p w14:paraId="36C64FED" w14:textId="77777777" w:rsidR="00DC238D" w:rsidRDefault="00DC238D" w:rsidP="00DC238D"/>
    <w:p w14:paraId="70F50B9D" w14:textId="77777777" w:rsidR="00DC238D" w:rsidRDefault="00DC238D" w:rsidP="00DC238D">
      <w:r>
        <w:t xml:space="preserve">1 </w:t>
      </w:r>
      <w:r>
        <w:rPr>
          <w:rFonts w:hint="eastAsia"/>
        </w:rPr>
        <w:t>Состояние</w:t>
      </w:r>
      <w:r>
        <w:t xml:space="preserve"> </w:t>
      </w:r>
      <w:r>
        <w:rPr>
          <w:rFonts w:hint="eastAsia"/>
        </w:rPr>
        <w:t>проблемы</w:t>
      </w:r>
      <w:r>
        <w:t xml:space="preserve">,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03CB820C" w14:textId="77777777" w:rsidR="00DC238D" w:rsidRDefault="00DC238D" w:rsidP="00DC238D"/>
    <w:p w14:paraId="3148AB27" w14:textId="77777777" w:rsidR="00DC238D" w:rsidRDefault="00DC238D" w:rsidP="00DC238D">
      <w:r>
        <w:t xml:space="preserve">1.1 </w:t>
      </w:r>
      <w:r>
        <w:rPr>
          <w:rFonts w:hint="eastAsia"/>
        </w:rPr>
        <w:t>Анализ</w:t>
      </w:r>
      <w:r>
        <w:t xml:space="preserve"> </w:t>
      </w:r>
      <w:r>
        <w:rPr>
          <w:rFonts w:hint="eastAsia"/>
        </w:rPr>
        <w:t>чрезвычайно</w:t>
      </w:r>
      <w:r>
        <w:t xml:space="preserve"> </w:t>
      </w:r>
      <w:r>
        <w:rPr>
          <w:rFonts w:hint="eastAsia"/>
        </w:rPr>
        <w:t>опасного</w:t>
      </w:r>
      <w:r>
        <w:t xml:space="preserve"> </w:t>
      </w:r>
      <w:r>
        <w:rPr>
          <w:rFonts w:hint="eastAsia"/>
        </w:rPr>
        <w:t>воздействия</w:t>
      </w:r>
      <w:r>
        <w:t xml:space="preserve"> </w:t>
      </w:r>
      <w:r>
        <w:rPr>
          <w:rFonts w:hint="eastAsia"/>
        </w:rPr>
        <w:t>автотранспортных</w:t>
      </w:r>
      <w:r>
        <w:t xml:space="preserve"> </w:t>
      </w:r>
      <w:r>
        <w:rPr>
          <w:rFonts w:hint="eastAsia"/>
        </w:rPr>
        <w:t>средств</w:t>
      </w:r>
      <w:r>
        <w:t xml:space="preserve"> </w:t>
      </w:r>
      <w:r>
        <w:rPr>
          <w:rFonts w:hint="eastAsia"/>
        </w:rPr>
        <w:t>на</w:t>
      </w:r>
      <w:r>
        <w:t xml:space="preserve"> </w:t>
      </w:r>
      <w:r>
        <w:rPr>
          <w:rFonts w:hint="eastAsia"/>
        </w:rPr>
        <w:t>атмосферный</w:t>
      </w:r>
      <w:r>
        <w:t xml:space="preserve"> </w:t>
      </w:r>
      <w:r>
        <w:rPr>
          <w:rFonts w:hint="eastAsia"/>
        </w:rPr>
        <w:t>воздух</w:t>
      </w:r>
      <w:r>
        <w:t xml:space="preserve"> </w:t>
      </w:r>
      <w:r>
        <w:rPr>
          <w:rFonts w:hint="eastAsia"/>
        </w:rPr>
        <w:t>городов</w:t>
      </w:r>
      <w:r>
        <w:t xml:space="preserve"> </w:t>
      </w:r>
      <w:r>
        <w:rPr>
          <w:rFonts w:hint="eastAsia"/>
        </w:rPr>
        <w:t>Арктической</w:t>
      </w:r>
      <w:r>
        <w:t xml:space="preserve"> </w:t>
      </w:r>
      <w:r>
        <w:rPr>
          <w:rFonts w:hint="eastAsia"/>
        </w:rPr>
        <w:t>зоны</w:t>
      </w:r>
      <w:r>
        <w:t xml:space="preserve"> </w:t>
      </w:r>
      <w:r>
        <w:rPr>
          <w:rFonts w:hint="eastAsia"/>
        </w:rPr>
        <w:t>Российской</w:t>
      </w:r>
      <w:r>
        <w:t xml:space="preserve"> </w:t>
      </w:r>
      <w:r>
        <w:rPr>
          <w:rFonts w:hint="eastAsia"/>
        </w:rPr>
        <w:t>Федерации</w:t>
      </w:r>
    </w:p>
    <w:p w14:paraId="4BDAB1C3" w14:textId="77777777" w:rsidR="00DC238D" w:rsidRDefault="00DC238D" w:rsidP="00DC238D"/>
    <w:p w14:paraId="1FE26154" w14:textId="77777777" w:rsidR="00DC238D" w:rsidRDefault="00DC238D" w:rsidP="00DC238D">
      <w:r>
        <w:t xml:space="preserve">1.1.1 </w:t>
      </w:r>
      <w:r>
        <w:rPr>
          <w:rFonts w:hint="eastAsia"/>
        </w:rPr>
        <w:t>Динамика</w:t>
      </w:r>
      <w:r>
        <w:t xml:space="preserve"> </w:t>
      </w:r>
      <w:r>
        <w:rPr>
          <w:rFonts w:hint="eastAsia"/>
        </w:rPr>
        <w:t>изменения</w:t>
      </w:r>
      <w:r>
        <w:t xml:space="preserve"> </w:t>
      </w:r>
      <w:r>
        <w:rPr>
          <w:rFonts w:hint="eastAsia"/>
        </w:rPr>
        <w:t>качества</w:t>
      </w:r>
      <w:r>
        <w:t xml:space="preserve"> </w:t>
      </w:r>
      <w:r>
        <w:rPr>
          <w:rFonts w:hint="eastAsia"/>
        </w:rPr>
        <w:t>воздушной</w:t>
      </w:r>
      <w:r>
        <w:t xml:space="preserve"> </w:t>
      </w:r>
      <w:r>
        <w:rPr>
          <w:rFonts w:hint="eastAsia"/>
        </w:rPr>
        <w:t>среды</w:t>
      </w:r>
      <w:r>
        <w:t xml:space="preserve"> </w:t>
      </w:r>
      <w:r>
        <w:rPr>
          <w:rFonts w:hint="eastAsia"/>
        </w:rPr>
        <w:t>Мурманска</w:t>
      </w:r>
      <w:r>
        <w:t xml:space="preserve"> </w:t>
      </w:r>
      <w:r>
        <w:rPr>
          <w:rFonts w:hint="eastAsia"/>
        </w:rPr>
        <w:t>в</w:t>
      </w:r>
      <w:r>
        <w:t xml:space="preserve"> </w:t>
      </w:r>
      <w:r>
        <w:rPr>
          <w:rFonts w:hint="eastAsia"/>
        </w:rPr>
        <w:t>период</w:t>
      </w:r>
      <w:r>
        <w:t xml:space="preserve"> 2010-2019 </w:t>
      </w:r>
      <w:r>
        <w:rPr>
          <w:rFonts w:hint="eastAsia"/>
        </w:rPr>
        <w:t>гг</w:t>
      </w:r>
      <w:r>
        <w:t xml:space="preserve">. </w:t>
      </w:r>
      <w:r>
        <w:rPr>
          <w:rFonts w:hint="eastAsia"/>
        </w:rPr>
        <w:t>и</w:t>
      </w:r>
      <w:r>
        <w:t xml:space="preserve"> </w:t>
      </w:r>
      <w:r>
        <w:rPr>
          <w:rFonts w:hint="eastAsia"/>
        </w:rPr>
        <w:t>роль</w:t>
      </w:r>
      <w:r>
        <w:t xml:space="preserve"> </w:t>
      </w:r>
      <w:r>
        <w:rPr>
          <w:rFonts w:hint="eastAsia"/>
        </w:rPr>
        <w:t>автотранспорта</w:t>
      </w:r>
      <w:r>
        <w:t xml:space="preserve"> </w:t>
      </w:r>
      <w:r>
        <w:rPr>
          <w:rFonts w:hint="eastAsia"/>
        </w:rPr>
        <w:t>в</w:t>
      </w:r>
      <w:r>
        <w:t xml:space="preserve"> </w:t>
      </w:r>
      <w:r>
        <w:rPr>
          <w:rFonts w:hint="eastAsia"/>
        </w:rPr>
        <w:t>опасно</w:t>
      </w:r>
      <w:r>
        <w:t xml:space="preserve"> </w:t>
      </w:r>
      <w:r>
        <w:rPr>
          <w:rFonts w:hint="eastAsia"/>
        </w:rPr>
        <w:t>высоком</w:t>
      </w:r>
      <w:r>
        <w:t xml:space="preserve"> </w:t>
      </w:r>
      <w:r>
        <w:rPr>
          <w:rFonts w:hint="eastAsia"/>
        </w:rPr>
        <w:t>загрязнении</w:t>
      </w:r>
      <w:r>
        <w:t xml:space="preserve"> </w:t>
      </w:r>
      <w:r>
        <w:rPr>
          <w:rFonts w:hint="eastAsia"/>
        </w:rPr>
        <w:t>воздуха</w:t>
      </w:r>
    </w:p>
    <w:p w14:paraId="4ABCA50A" w14:textId="77777777" w:rsidR="00DC238D" w:rsidRDefault="00DC238D" w:rsidP="00DC238D"/>
    <w:p w14:paraId="42143C16" w14:textId="77777777" w:rsidR="00DC238D" w:rsidRDefault="00DC238D" w:rsidP="00DC238D">
      <w:r>
        <w:t xml:space="preserve">1.1.2 </w:t>
      </w:r>
      <w:r>
        <w:rPr>
          <w:rFonts w:hint="eastAsia"/>
        </w:rPr>
        <w:t>Характеристика</w:t>
      </w:r>
      <w:r>
        <w:t xml:space="preserve"> </w:t>
      </w:r>
      <w:r>
        <w:rPr>
          <w:rFonts w:hint="eastAsia"/>
        </w:rPr>
        <w:t>негативного</w:t>
      </w:r>
      <w:r>
        <w:t xml:space="preserve"> </w:t>
      </w:r>
      <w:r>
        <w:rPr>
          <w:rFonts w:hint="eastAsia"/>
        </w:rPr>
        <w:t>влияния</w:t>
      </w:r>
      <w:r>
        <w:t xml:space="preserve"> </w:t>
      </w:r>
      <w:r>
        <w:rPr>
          <w:rFonts w:hint="eastAsia"/>
        </w:rPr>
        <w:t>автотранспорта</w:t>
      </w:r>
      <w:r>
        <w:t xml:space="preserve"> </w:t>
      </w:r>
      <w:r>
        <w:rPr>
          <w:rFonts w:hint="eastAsia"/>
        </w:rPr>
        <w:t>на</w:t>
      </w:r>
      <w:r>
        <w:t xml:space="preserve"> </w:t>
      </w:r>
      <w:r>
        <w:rPr>
          <w:rFonts w:hint="eastAsia"/>
        </w:rPr>
        <w:t>атмосферу</w:t>
      </w:r>
      <w:r>
        <w:t xml:space="preserve"> </w:t>
      </w:r>
      <w:r>
        <w:rPr>
          <w:rFonts w:hint="eastAsia"/>
        </w:rPr>
        <w:t>Архангельска</w:t>
      </w:r>
    </w:p>
    <w:p w14:paraId="1D51EE76" w14:textId="77777777" w:rsidR="00DC238D" w:rsidRDefault="00DC238D" w:rsidP="00DC238D"/>
    <w:p w14:paraId="6B35EFDE" w14:textId="77777777" w:rsidR="00DC238D" w:rsidRDefault="00DC238D" w:rsidP="00DC238D">
      <w:r>
        <w:t xml:space="preserve">1.1.3 </w:t>
      </w:r>
      <w:r>
        <w:rPr>
          <w:rFonts w:hint="eastAsia"/>
        </w:rPr>
        <w:t>Норильск</w:t>
      </w:r>
      <w:r>
        <w:t xml:space="preserve"> - </w:t>
      </w:r>
      <w:r>
        <w:rPr>
          <w:rFonts w:hint="eastAsia"/>
        </w:rPr>
        <w:t>промышленный</w:t>
      </w:r>
      <w:r>
        <w:t xml:space="preserve"> </w:t>
      </w:r>
      <w:r>
        <w:rPr>
          <w:rFonts w:hint="eastAsia"/>
        </w:rPr>
        <w:t>центр</w:t>
      </w:r>
      <w:r>
        <w:t xml:space="preserve"> </w:t>
      </w:r>
      <w:r>
        <w:rPr>
          <w:rFonts w:hint="eastAsia"/>
        </w:rPr>
        <w:t>Арктической</w:t>
      </w:r>
      <w:r>
        <w:t xml:space="preserve"> </w:t>
      </w:r>
      <w:r>
        <w:rPr>
          <w:rFonts w:hint="eastAsia"/>
        </w:rPr>
        <w:t>зоны</w:t>
      </w:r>
      <w:r>
        <w:t xml:space="preserve"> </w:t>
      </w:r>
      <w:r>
        <w:rPr>
          <w:rFonts w:hint="eastAsia"/>
        </w:rPr>
        <w:t>с</w:t>
      </w:r>
      <w:r>
        <w:t xml:space="preserve"> </w:t>
      </w:r>
      <w:r>
        <w:rPr>
          <w:rFonts w:hint="eastAsia"/>
        </w:rPr>
        <w:t>экстремальным</w:t>
      </w:r>
      <w:r>
        <w:t xml:space="preserve"> </w:t>
      </w:r>
      <w:r>
        <w:rPr>
          <w:rFonts w:hint="eastAsia"/>
        </w:rPr>
        <w:t>уровнем</w:t>
      </w:r>
      <w:r>
        <w:t xml:space="preserve"> </w:t>
      </w:r>
      <w:r>
        <w:rPr>
          <w:rFonts w:hint="eastAsia"/>
        </w:rPr>
        <w:t>загрязнения</w:t>
      </w:r>
      <w:r>
        <w:t xml:space="preserve"> </w:t>
      </w:r>
      <w:r>
        <w:rPr>
          <w:rFonts w:hint="eastAsia"/>
        </w:rPr>
        <w:t>атмосферы</w:t>
      </w:r>
    </w:p>
    <w:p w14:paraId="0F401109" w14:textId="77777777" w:rsidR="00DC238D" w:rsidRDefault="00DC238D" w:rsidP="00DC238D"/>
    <w:p w14:paraId="27DA43A3" w14:textId="77777777" w:rsidR="00DC238D" w:rsidRDefault="00DC238D" w:rsidP="00DC238D">
      <w:r>
        <w:t xml:space="preserve">1.2 </w:t>
      </w:r>
      <w:r>
        <w:rPr>
          <w:rFonts w:hint="eastAsia"/>
        </w:rPr>
        <w:t>Экотоксикологическая</w:t>
      </w:r>
      <w:r>
        <w:t xml:space="preserve"> </w:t>
      </w:r>
      <w:r>
        <w:rPr>
          <w:rFonts w:hint="eastAsia"/>
        </w:rPr>
        <w:t>характеристика</w:t>
      </w:r>
      <w:r>
        <w:t xml:space="preserve"> </w:t>
      </w:r>
      <w:r>
        <w:rPr>
          <w:rFonts w:hint="eastAsia"/>
        </w:rPr>
        <w:t>основных</w:t>
      </w:r>
      <w:r>
        <w:t xml:space="preserve"> </w:t>
      </w:r>
      <w:r>
        <w:rPr>
          <w:rFonts w:hint="eastAsia"/>
        </w:rPr>
        <w:t>поллютантов</w:t>
      </w:r>
      <w:r>
        <w:t xml:space="preserve">, </w:t>
      </w:r>
      <w:r>
        <w:rPr>
          <w:rFonts w:hint="eastAsia"/>
        </w:rPr>
        <w:t>эмитируемых</w:t>
      </w:r>
      <w:r>
        <w:t xml:space="preserve"> </w:t>
      </w:r>
      <w:r>
        <w:rPr>
          <w:rFonts w:hint="eastAsia"/>
        </w:rPr>
        <w:t>в</w:t>
      </w:r>
      <w:r>
        <w:t xml:space="preserve"> </w:t>
      </w:r>
      <w:r>
        <w:rPr>
          <w:rFonts w:hint="eastAsia"/>
        </w:rPr>
        <w:t>окружающую</w:t>
      </w:r>
      <w:r>
        <w:t xml:space="preserve"> </w:t>
      </w:r>
      <w:r>
        <w:rPr>
          <w:rFonts w:hint="eastAsia"/>
        </w:rPr>
        <w:t>среду</w:t>
      </w:r>
      <w:r>
        <w:t xml:space="preserve"> </w:t>
      </w:r>
      <w:r>
        <w:rPr>
          <w:rFonts w:hint="eastAsia"/>
        </w:rPr>
        <w:t>при</w:t>
      </w:r>
      <w:r>
        <w:t xml:space="preserve"> </w:t>
      </w:r>
      <w:r>
        <w:rPr>
          <w:rFonts w:hint="eastAsia"/>
        </w:rPr>
        <w:t>эксплуатации</w:t>
      </w:r>
      <w:r>
        <w:t xml:space="preserve"> </w:t>
      </w:r>
      <w:r>
        <w:rPr>
          <w:rFonts w:hint="eastAsia"/>
        </w:rPr>
        <w:t>АТС</w:t>
      </w:r>
    </w:p>
    <w:p w14:paraId="7B6194FC" w14:textId="77777777" w:rsidR="00DC238D" w:rsidRDefault="00DC238D" w:rsidP="00DC238D"/>
    <w:p w14:paraId="699D8067" w14:textId="77777777" w:rsidR="00DC238D" w:rsidRDefault="00DC238D" w:rsidP="00DC238D">
      <w:r>
        <w:t xml:space="preserve">1.3 </w:t>
      </w:r>
      <w:r>
        <w:rPr>
          <w:rFonts w:hint="eastAsia"/>
        </w:rPr>
        <w:t>Аналитический</w:t>
      </w:r>
      <w:r>
        <w:t xml:space="preserve"> </w:t>
      </w:r>
      <w:r>
        <w:rPr>
          <w:rFonts w:hint="eastAsia"/>
        </w:rPr>
        <w:t>обзор</w:t>
      </w:r>
      <w:r>
        <w:t xml:space="preserve"> </w:t>
      </w:r>
      <w:r>
        <w:rPr>
          <w:rFonts w:hint="eastAsia"/>
        </w:rPr>
        <w:t>методов</w:t>
      </w:r>
      <w:r>
        <w:t xml:space="preserve"> </w:t>
      </w:r>
      <w:r>
        <w:rPr>
          <w:rFonts w:hint="eastAsia"/>
        </w:rPr>
        <w:t>расчета</w:t>
      </w:r>
      <w:r>
        <w:t xml:space="preserve"> </w:t>
      </w:r>
      <w:r>
        <w:rPr>
          <w:rFonts w:hint="eastAsia"/>
        </w:rPr>
        <w:t>выбросов</w:t>
      </w:r>
      <w:r>
        <w:t xml:space="preserve"> </w:t>
      </w:r>
      <w:r>
        <w:rPr>
          <w:rFonts w:hint="eastAsia"/>
        </w:rPr>
        <w:t>поллютантов</w:t>
      </w:r>
      <w:r>
        <w:t xml:space="preserve"> </w:t>
      </w:r>
      <w:r>
        <w:rPr>
          <w:rFonts w:hint="eastAsia"/>
        </w:rPr>
        <w:t>от</w:t>
      </w:r>
      <w:r>
        <w:t xml:space="preserve"> </w:t>
      </w:r>
      <w:r>
        <w:rPr>
          <w:rFonts w:hint="eastAsia"/>
        </w:rPr>
        <w:t>автотранспорта</w:t>
      </w:r>
    </w:p>
    <w:p w14:paraId="5A53EF2B" w14:textId="77777777" w:rsidR="00DC238D" w:rsidRDefault="00DC238D" w:rsidP="00DC238D"/>
    <w:p w14:paraId="610B3935" w14:textId="77777777" w:rsidR="00DC238D" w:rsidRDefault="00DC238D" w:rsidP="00DC238D">
      <w:r>
        <w:t xml:space="preserve">1.4 </w:t>
      </w:r>
      <w:r>
        <w:rPr>
          <w:rFonts w:hint="eastAsia"/>
        </w:rPr>
        <w:t>Современные</w:t>
      </w:r>
      <w:r>
        <w:t xml:space="preserve"> </w:t>
      </w:r>
      <w:r>
        <w:rPr>
          <w:rFonts w:hint="eastAsia"/>
        </w:rPr>
        <w:t>термокаталитические</w:t>
      </w:r>
      <w:r>
        <w:t xml:space="preserve"> </w:t>
      </w:r>
      <w:r>
        <w:rPr>
          <w:rFonts w:hint="eastAsia"/>
        </w:rPr>
        <w:t>технологии</w:t>
      </w:r>
      <w:r>
        <w:t xml:space="preserve"> </w:t>
      </w:r>
      <w:r>
        <w:rPr>
          <w:rFonts w:hint="eastAsia"/>
        </w:rPr>
        <w:t>снижения</w:t>
      </w:r>
      <w:r>
        <w:t xml:space="preserve"> </w:t>
      </w:r>
      <w:r>
        <w:rPr>
          <w:rFonts w:hint="eastAsia"/>
        </w:rPr>
        <w:t>токсичности</w:t>
      </w:r>
      <w:r>
        <w:t xml:space="preserve"> </w:t>
      </w:r>
      <w:r>
        <w:rPr>
          <w:rFonts w:hint="eastAsia"/>
        </w:rPr>
        <w:t>выбросов</w:t>
      </w:r>
      <w:r>
        <w:t xml:space="preserve"> </w:t>
      </w:r>
      <w:r>
        <w:rPr>
          <w:rFonts w:hint="eastAsia"/>
        </w:rPr>
        <w:t>автомобилей</w:t>
      </w:r>
    </w:p>
    <w:p w14:paraId="069E9860" w14:textId="77777777" w:rsidR="00DC238D" w:rsidRDefault="00DC238D" w:rsidP="00DC238D"/>
    <w:p w14:paraId="0D48407E" w14:textId="77777777" w:rsidR="00DC238D" w:rsidRDefault="00DC238D" w:rsidP="00DC238D">
      <w:r>
        <w:t xml:space="preserve">1.4.1 </w:t>
      </w:r>
      <w:r>
        <w:rPr>
          <w:rFonts w:hint="eastAsia"/>
        </w:rPr>
        <w:t>Международный</w:t>
      </w:r>
      <w:r>
        <w:t xml:space="preserve"> </w:t>
      </w:r>
      <w:r>
        <w:rPr>
          <w:rFonts w:hint="eastAsia"/>
        </w:rPr>
        <w:t>и</w:t>
      </w:r>
      <w:r>
        <w:t xml:space="preserve"> </w:t>
      </w:r>
      <w:r>
        <w:rPr>
          <w:rFonts w:hint="eastAsia"/>
        </w:rPr>
        <w:t>российский</w:t>
      </w:r>
      <w:r>
        <w:t xml:space="preserve"> </w:t>
      </w:r>
      <w:r>
        <w:rPr>
          <w:rFonts w:hint="eastAsia"/>
        </w:rPr>
        <w:t>опыт</w:t>
      </w:r>
      <w:r>
        <w:t xml:space="preserve"> </w:t>
      </w:r>
      <w:r>
        <w:rPr>
          <w:rFonts w:hint="eastAsia"/>
        </w:rPr>
        <w:t>законодательного</w:t>
      </w:r>
      <w:r>
        <w:t xml:space="preserve"> </w:t>
      </w:r>
      <w:r>
        <w:rPr>
          <w:rFonts w:hint="eastAsia"/>
        </w:rPr>
        <w:t>регулирования</w:t>
      </w:r>
      <w:r>
        <w:t xml:space="preserve"> </w:t>
      </w:r>
      <w:r>
        <w:rPr>
          <w:rFonts w:hint="eastAsia"/>
        </w:rPr>
        <w:t>снижения</w:t>
      </w:r>
      <w:r>
        <w:t xml:space="preserve"> </w:t>
      </w:r>
      <w:r>
        <w:rPr>
          <w:rFonts w:hint="eastAsia"/>
        </w:rPr>
        <w:t>выбросов</w:t>
      </w:r>
      <w:r>
        <w:t xml:space="preserve"> </w:t>
      </w:r>
      <w:r>
        <w:rPr>
          <w:rFonts w:hint="eastAsia"/>
        </w:rPr>
        <w:t>поллютантов</w:t>
      </w:r>
      <w:r>
        <w:t xml:space="preserve"> </w:t>
      </w:r>
      <w:r>
        <w:rPr>
          <w:rFonts w:hint="eastAsia"/>
        </w:rPr>
        <w:t>с</w:t>
      </w:r>
      <w:r>
        <w:t xml:space="preserve"> </w:t>
      </w:r>
      <w:r>
        <w:rPr>
          <w:rFonts w:hint="eastAsia"/>
        </w:rPr>
        <w:t>отработавшими</w:t>
      </w:r>
      <w:r>
        <w:t xml:space="preserve"> </w:t>
      </w:r>
      <w:r>
        <w:rPr>
          <w:rFonts w:hint="eastAsia"/>
        </w:rPr>
        <w:t>газами</w:t>
      </w:r>
      <w:r>
        <w:t xml:space="preserve"> </w:t>
      </w:r>
      <w:r>
        <w:rPr>
          <w:rFonts w:hint="eastAsia"/>
        </w:rPr>
        <w:t>автотранспортных</w:t>
      </w:r>
      <w:r>
        <w:t xml:space="preserve"> </w:t>
      </w:r>
      <w:r>
        <w:rPr>
          <w:rFonts w:hint="eastAsia"/>
        </w:rPr>
        <w:t>средств</w:t>
      </w:r>
    </w:p>
    <w:p w14:paraId="27DEDC4B" w14:textId="77777777" w:rsidR="00DC238D" w:rsidRDefault="00DC238D" w:rsidP="00DC238D"/>
    <w:p w14:paraId="2BB5FDC4" w14:textId="77777777" w:rsidR="00DC238D" w:rsidRDefault="00DC238D" w:rsidP="00DC238D">
      <w:r>
        <w:t xml:space="preserve">1.4.2 </w:t>
      </w:r>
      <w:r>
        <w:rPr>
          <w:rFonts w:hint="eastAsia"/>
        </w:rPr>
        <w:t>Каталитические</w:t>
      </w:r>
      <w:r>
        <w:t xml:space="preserve"> </w:t>
      </w:r>
      <w:r>
        <w:rPr>
          <w:rFonts w:hint="eastAsia"/>
        </w:rPr>
        <w:t>нейтрализаторы</w:t>
      </w:r>
      <w:r>
        <w:t xml:space="preserve"> </w:t>
      </w:r>
      <w:r>
        <w:rPr>
          <w:rFonts w:hint="eastAsia"/>
        </w:rPr>
        <w:t>отработавших</w:t>
      </w:r>
      <w:r>
        <w:t xml:space="preserve"> </w:t>
      </w:r>
      <w:r>
        <w:rPr>
          <w:rFonts w:hint="eastAsia"/>
        </w:rPr>
        <w:t>газов</w:t>
      </w:r>
      <w:r>
        <w:t xml:space="preserve"> </w:t>
      </w:r>
      <w:r>
        <w:rPr>
          <w:rFonts w:hint="eastAsia"/>
        </w:rPr>
        <w:t>бензиновых</w:t>
      </w:r>
      <w:r>
        <w:t xml:space="preserve"> </w:t>
      </w:r>
      <w:r>
        <w:rPr>
          <w:rFonts w:hint="eastAsia"/>
        </w:rPr>
        <w:t>двигателей</w:t>
      </w:r>
      <w:r>
        <w:t xml:space="preserve">: </w:t>
      </w:r>
      <w:r>
        <w:rPr>
          <w:rFonts w:hint="eastAsia"/>
        </w:rPr>
        <w:t>принцип</w:t>
      </w:r>
      <w:r>
        <w:t xml:space="preserve"> </w:t>
      </w:r>
      <w:r>
        <w:rPr>
          <w:rFonts w:hint="eastAsia"/>
        </w:rPr>
        <w:t>действия</w:t>
      </w:r>
      <w:r>
        <w:t xml:space="preserve">, </w:t>
      </w:r>
      <w:r>
        <w:rPr>
          <w:rFonts w:hint="eastAsia"/>
        </w:rPr>
        <w:t>конструктивные</w:t>
      </w:r>
      <w:r>
        <w:t xml:space="preserve"> </w:t>
      </w:r>
      <w:r>
        <w:rPr>
          <w:rFonts w:hint="eastAsia"/>
        </w:rPr>
        <w:t>и</w:t>
      </w:r>
      <w:r>
        <w:t xml:space="preserve"> </w:t>
      </w:r>
      <w:r>
        <w:rPr>
          <w:rFonts w:hint="eastAsia"/>
        </w:rPr>
        <w:t>технические</w:t>
      </w:r>
      <w:r>
        <w:t xml:space="preserve"> </w:t>
      </w:r>
      <w:r>
        <w:rPr>
          <w:rFonts w:hint="eastAsia"/>
        </w:rPr>
        <w:t>особенности</w:t>
      </w:r>
    </w:p>
    <w:p w14:paraId="7FD51DD8" w14:textId="77777777" w:rsidR="00DC238D" w:rsidRDefault="00DC238D" w:rsidP="00DC238D"/>
    <w:p w14:paraId="2DE6D8E9" w14:textId="77777777" w:rsidR="00DC238D" w:rsidRDefault="00DC238D" w:rsidP="00DC238D">
      <w:r>
        <w:t xml:space="preserve">1.4.3 </w:t>
      </w:r>
      <w:r>
        <w:rPr>
          <w:rFonts w:hint="eastAsia"/>
        </w:rPr>
        <w:t>Каталитические</w:t>
      </w:r>
      <w:r>
        <w:t xml:space="preserve"> </w:t>
      </w:r>
      <w:r>
        <w:rPr>
          <w:rFonts w:hint="eastAsia"/>
        </w:rPr>
        <w:t>нейтрализаторы</w:t>
      </w:r>
      <w:r>
        <w:t xml:space="preserve"> </w:t>
      </w:r>
      <w:r>
        <w:rPr>
          <w:rFonts w:hint="eastAsia"/>
        </w:rPr>
        <w:t>отработавших</w:t>
      </w:r>
      <w:r>
        <w:t xml:space="preserve"> </w:t>
      </w:r>
      <w:r>
        <w:rPr>
          <w:rFonts w:hint="eastAsia"/>
        </w:rPr>
        <w:t>газов</w:t>
      </w:r>
      <w:r>
        <w:t xml:space="preserve"> </w:t>
      </w:r>
      <w:r>
        <w:rPr>
          <w:rFonts w:hint="eastAsia"/>
        </w:rPr>
        <w:t>дизельных</w:t>
      </w:r>
      <w:r>
        <w:t xml:space="preserve"> </w:t>
      </w:r>
      <w:r>
        <w:rPr>
          <w:rFonts w:hint="eastAsia"/>
        </w:rPr>
        <w:t>двигателей</w:t>
      </w:r>
      <w:r>
        <w:t xml:space="preserve">: </w:t>
      </w:r>
      <w:r>
        <w:rPr>
          <w:rFonts w:hint="eastAsia"/>
        </w:rPr>
        <w:t>принцип</w:t>
      </w:r>
      <w:r>
        <w:t xml:space="preserve"> </w:t>
      </w:r>
      <w:r>
        <w:rPr>
          <w:rFonts w:hint="eastAsia"/>
        </w:rPr>
        <w:t>действия</w:t>
      </w:r>
      <w:r>
        <w:t xml:space="preserve">, </w:t>
      </w:r>
      <w:r>
        <w:rPr>
          <w:rFonts w:hint="eastAsia"/>
        </w:rPr>
        <w:t>конструктивные</w:t>
      </w:r>
      <w:r>
        <w:t xml:space="preserve"> </w:t>
      </w:r>
      <w:r>
        <w:rPr>
          <w:rFonts w:hint="eastAsia"/>
        </w:rPr>
        <w:t>и</w:t>
      </w:r>
      <w:r>
        <w:t xml:space="preserve"> </w:t>
      </w:r>
      <w:r>
        <w:rPr>
          <w:rFonts w:hint="eastAsia"/>
        </w:rPr>
        <w:t>технические</w:t>
      </w:r>
      <w:r>
        <w:t xml:space="preserve"> </w:t>
      </w:r>
      <w:r>
        <w:rPr>
          <w:rFonts w:hint="eastAsia"/>
        </w:rPr>
        <w:t>особенности</w:t>
      </w:r>
    </w:p>
    <w:p w14:paraId="0C1C3CC9" w14:textId="77777777" w:rsidR="00DC238D" w:rsidRDefault="00DC238D" w:rsidP="00DC238D"/>
    <w:p w14:paraId="3254B234" w14:textId="77777777" w:rsidR="00DC238D" w:rsidRDefault="00DC238D" w:rsidP="00DC238D">
      <w:r>
        <w:t xml:space="preserve">1.4.4 </w:t>
      </w:r>
      <w:r>
        <w:rPr>
          <w:rFonts w:hint="eastAsia"/>
        </w:rPr>
        <w:t>Анализ</w:t>
      </w:r>
      <w:r>
        <w:t xml:space="preserve"> </w:t>
      </w:r>
      <w:r>
        <w:rPr>
          <w:rFonts w:hint="eastAsia"/>
        </w:rPr>
        <w:t>эффективности</w:t>
      </w:r>
      <w:r>
        <w:t xml:space="preserve"> </w:t>
      </w:r>
      <w:r>
        <w:rPr>
          <w:rFonts w:hint="eastAsia"/>
        </w:rPr>
        <w:t>каталитических</w:t>
      </w:r>
      <w:r>
        <w:t xml:space="preserve"> </w:t>
      </w:r>
      <w:r>
        <w:rPr>
          <w:rFonts w:hint="eastAsia"/>
        </w:rPr>
        <w:t>конверторов</w:t>
      </w:r>
      <w:r>
        <w:t xml:space="preserve"> </w:t>
      </w:r>
      <w:r>
        <w:rPr>
          <w:rFonts w:hint="eastAsia"/>
        </w:rPr>
        <w:t>и</w:t>
      </w:r>
      <w:r>
        <w:t xml:space="preserve"> </w:t>
      </w:r>
      <w:r>
        <w:rPr>
          <w:rFonts w:hint="eastAsia"/>
        </w:rPr>
        <w:t>способов</w:t>
      </w:r>
      <w:r>
        <w:t xml:space="preserve"> </w:t>
      </w:r>
      <w:r>
        <w:rPr>
          <w:rFonts w:hint="eastAsia"/>
        </w:rPr>
        <w:t>ее</w:t>
      </w:r>
    </w:p>
    <w:p w14:paraId="76453DCB" w14:textId="77777777" w:rsidR="00DC238D" w:rsidRDefault="00DC238D" w:rsidP="00DC238D"/>
    <w:p w14:paraId="59608AD5" w14:textId="77777777" w:rsidR="00DC238D" w:rsidRDefault="00DC238D" w:rsidP="00DC238D">
      <w:r>
        <w:rPr>
          <w:rFonts w:hint="eastAsia"/>
        </w:rPr>
        <w:t>повышения</w:t>
      </w:r>
    </w:p>
    <w:p w14:paraId="67BAF168" w14:textId="77777777" w:rsidR="00DC238D" w:rsidRDefault="00DC238D" w:rsidP="00DC238D"/>
    <w:p w14:paraId="09CC0F6E" w14:textId="77777777" w:rsidR="00DC238D" w:rsidRDefault="00DC238D" w:rsidP="00DC238D">
      <w:r>
        <w:t xml:space="preserve">1.5 </w:t>
      </w:r>
      <w:r>
        <w:rPr>
          <w:rFonts w:hint="eastAsia"/>
        </w:rPr>
        <w:t>Современное</w:t>
      </w:r>
      <w:r>
        <w:t xml:space="preserve"> </w:t>
      </w:r>
      <w:r>
        <w:rPr>
          <w:rFonts w:hint="eastAsia"/>
        </w:rPr>
        <w:t>состояние</w:t>
      </w:r>
      <w:r>
        <w:t xml:space="preserve"> </w:t>
      </w:r>
      <w:r>
        <w:rPr>
          <w:rFonts w:hint="eastAsia"/>
        </w:rPr>
        <w:t>моделирования</w:t>
      </w:r>
      <w:r>
        <w:t xml:space="preserve"> </w:t>
      </w:r>
      <w:r>
        <w:rPr>
          <w:rFonts w:hint="eastAsia"/>
        </w:rPr>
        <w:t>процессов</w:t>
      </w:r>
      <w:r>
        <w:t xml:space="preserve"> </w:t>
      </w:r>
      <w:r>
        <w:rPr>
          <w:rFonts w:hint="eastAsia"/>
        </w:rPr>
        <w:t>каталитической</w:t>
      </w:r>
      <w:r>
        <w:t xml:space="preserve"> </w:t>
      </w:r>
      <w:r>
        <w:rPr>
          <w:rFonts w:hint="eastAsia"/>
        </w:rPr>
        <w:t>конвертации</w:t>
      </w:r>
      <w:r>
        <w:t xml:space="preserve"> </w:t>
      </w:r>
      <w:r>
        <w:rPr>
          <w:rFonts w:hint="eastAsia"/>
        </w:rPr>
        <w:t>опасных</w:t>
      </w:r>
      <w:r>
        <w:t xml:space="preserve"> </w:t>
      </w:r>
      <w:r>
        <w:rPr>
          <w:rFonts w:hint="eastAsia"/>
        </w:rPr>
        <w:t>компонентов</w:t>
      </w:r>
      <w:r>
        <w:t xml:space="preserve"> </w:t>
      </w:r>
      <w:r>
        <w:rPr>
          <w:rFonts w:hint="eastAsia"/>
        </w:rPr>
        <w:t>отработавших</w:t>
      </w:r>
      <w:r>
        <w:t xml:space="preserve"> </w:t>
      </w:r>
      <w:r>
        <w:rPr>
          <w:rFonts w:hint="eastAsia"/>
        </w:rPr>
        <w:t>газов</w:t>
      </w:r>
      <w:r>
        <w:t xml:space="preserve"> </w:t>
      </w:r>
      <w:r>
        <w:rPr>
          <w:rFonts w:hint="eastAsia"/>
        </w:rPr>
        <w:t>в</w:t>
      </w:r>
      <w:r>
        <w:t xml:space="preserve"> </w:t>
      </w:r>
      <w:r>
        <w:rPr>
          <w:rFonts w:hint="eastAsia"/>
        </w:rPr>
        <w:t>системах</w:t>
      </w:r>
      <w:r>
        <w:t xml:space="preserve"> </w:t>
      </w:r>
      <w:r>
        <w:rPr>
          <w:rFonts w:hint="eastAsia"/>
        </w:rPr>
        <w:t>выпуска</w:t>
      </w:r>
    </w:p>
    <w:p w14:paraId="7478B0F8" w14:textId="77777777" w:rsidR="00DC238D" w:rsidRDefault="00DC238D" w:rsidP="00DC238D"/>
    <w:p w14:paraId="552A1B45" w14:textId="77777777" w:rsidR="00DC238D" w:rsidRDefault="00DC238D" w:rsidP="00DC238D">
      <w:r>
        <w:rPr>
          <w:rFonts w:hint="eastAsia"/>
        </w:rPr>
        <w:t>автотранспортных</w:t>
      </w:r>
      <w:r>
        <w:t xml:space="preserve"> </w:t>
      </w:r>
      <w:r>
        <w:rPr>
          <w:rFonts w:hint="eastAsia"/>
        </w:rPr>
        <w:t>средств</w:t>
      </w:r>
    </w:p>
    <w:p w14:paraId="4B650599" w14:textId="77777777" w:rsidR="00DC238D" w:rsidRDefault="00DC238D" w:rsidP="00DC238D"/>
    <w:p w14:paraId="7D94AF1F" w14:textId="77777777" w:rsidR="00DC238D" w:rsidRDefault="00DC238D" w:rsidP="00DC238D">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4C0F31B8" w14:textId="77777777" w:rsidR="00DC238D" w:rsidRDefault="00DC238D" w:rsidP="00DC238D"/>
    <w:p w14:paraId="7DF34A9D" w14:textId="77777777" w:rsidR="00DC238D" w:rsidRDefault="00DC238D" w:rsidP="00DC238D">
      <w:r>
        <w:t xml:space="preserve">2. </w:t>
      </w:r>
      <w:r>
        <w:rPr>
          <w:rFonts w:hint="eastAsia"/>
        </w:rPr>
        <w:t>Анализ</w:t>
      </w:r>
      <w:r>
        <w:t xml:space="preserve"> </w:t>
      </w:r>
      <w:r>
        <w:rPr>
          <w:rFonts w:hint="eastAsia"/>
        </w:rPr>
        <w:t>типовой</w:t>
      </w:r>
      <w:r>
        <w:t xml:space="preserve"> </w:t>
      </w:r>
      <w:r>
        <w:rPr>
          <w:rFonts w:hint="eastAsia"/>
        </w:rPr>
        <w:t>и</w:t>
      </w:r>
      <w:r>
        <w:t xml:space="preserve"> </w:t>
      </w:r>
      <w:r>
        <w:rPr>
          <w:rFonts w:hint="eastAsia"/>
        </w:rPr>
        <w:t>возрастной</w:t>
      </w:r>
      <w:r>
        <w:t xml:space="preserve"> </w:t>
      </w:r>
      <w:r>
        <w:rPr>
          <w:rFonts w:hint="eastAsia"/>
        </w:rPr>
        <w:t>структуры</w:t>
      </w:r>
      <w:r>
        <w:t xml:space="preserve"> </w:t>
      </w:r>
      <w:r>
        <w:rPr>
          <w:rFonts w:hint="eastAsia"/>
        </w:rPr>
        <w:t>автотранспортных</w:t>
      </w:r>
      <w:r>
        <w:t xml:space="preserve"> </w:t>
      </w:r>
      <w:r>
        <w:rPr>
          <w:rFonts w:hint="eastAsia"/>
        </w:rPr>
        <w:t>средств</w:t>
      </w:r>
      <w:r>
        <w:t xml:space="preserve"> </w:t>
      </w:r>
      <w:r>
        <w:rPr>
          <w:rFonts w:hint="eastAsia"/>
        </w:rPr>
        <w:t>в</w:t>
      </w:r>
      <w:r>
        <w:t xml:space="preserve"> </w:t>
      </w:r>
      <w:r>
        <w:rPr>
          <w:rFonts w:hint="eastAsia"/>
        </w:rPr>
        <w:t>больших</w:t>
      </w:r>
      <w:r>
        <w:t xml:space="preserve"> </w:t>
      </w:r>
      <w:r>
        <w:rPr>
          <w:rFonts w:hint="eastAsia"/>
        </w:rPr>
        <w:t>городах</w:t>
      </w:r>
      <w:r>
        <w:t xml:space="preserve"> </w:t>
      </w:r>
      <w:r>
        <w:rPr>
          <w:rFonts w:hint="eastAsia"/>
        </w:rPr>
        <w:t>Арктической</w:t>
      </w:r>
      <w:r>
        <w:t xml:space="preserve"> </w:t>
      </w:r>
      <w:r>
        <w:rPr>
          <w:rFonts w:hint="eastAsia"/>
        </w:rPr>
        <w:t>зоны</w:t>
      </w:r>
      <w:r>
        <w:t xml:space="preserve">: </w:t>
      </w:r>
      <w:r>
        <w:rPr>
          <w:rFonts w:hint="eastAsia"/>
        </w:rPr>
        <w:t>Мурманске</w:t>
      </w:r>
      <w:r>
        <w:t xml:space="preserve">, </w:t>
      </w:r>
      <w:r>
        <w:rPr>
          <w:rFonts w:hint="eastAsia"/>
        </w:rPr>
        <w:t>Архангельске</w:t>
      </w:r>
      <w:r>
        <w:t xml:space="preserve"> </w:t>
      </w:r>
      <w:r>
        <w:rPr>
          <w:rFonts w:hint="eastAsia"/>
        </w:rPr>
        <w:t>и</w:t>
      </w:r>
    </w:p>
    <w:p w14:paraId="79826304" w14:textId="77777777" w:rsidR="00DC238D" w:rsidRDefault="00DC238D" w:rsidP="00DC238D"/>
    <w:p w14:paraId="1A1D8592" w14:textId="77777777" w:rsidR="00DC238D" w:rsidRDefault="00DC238D" w:rsidP="00DC238D">
      <w:r>
        <w:rPr>
          <w:rFonts w:hint="eastAsia"/>
        </w:rPr>
        <w:t>Норильске</w:t>
      </w:r>
    </w:p>
    <w:p w14:paraId="7999E1EA" w14:textId="77777777" w:rsidR="00DC238D" w:rsidRDefault="00DC238D" w:rsidP="00DC238D"/>
    <w:p w14:paraId="1F7CD0D6" w14:textId="77777777" w:rsidR="00DC238D" w:rsidRDefault="00DC238D" w:rsidP="00DC238D">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12645AEA" w14:textId="77777777" w:rsidR="00DC238D" w:rsidRDefault="00DC238D" w:rsidP="00DC238D"/>
    <w:p w14:paraId="2F008D30" w14:textId="77777777" w:rsidR="00DC238D" w:rsidRDefault="00DC238D" w:rsidP="00DC238D">
      <w:r>
        <w:t xml:space="preserve">3. </w:t>
      </w:r>
      <w:r>
        <w:rPr>
          <w:rFonts w:hint="eastAsia"/>
        </w:rPr>
        <w:t>Модель</w:t>
      </w:r>
      <w:r>
        <w:t xml:space="preserve"> </w:t>
      </w:r>
      <w:r>
        <w:rPr>
          <w:rFonts w:hint="eastAsia"/>
        </w:rPr>
        <w:t>каталитической</w:t>
      </w:r>
      <w:r>
        <w:t xml:space="preserve"> </w:t>
      </w:r>
      <w:r>
        <w:rPr>
          <w:rFonts w:hint="eastAsia"/>
        </w:rPr>
        <w:t>нейтрализации</w:t>
      </w:r>
      <w:r>
        <w:t xml:space="preserve"> </w:t>
      </w:r>
      <w:r>
        <w:rPr>
          <w:rFonts w:hint="eastAsia"/>
        </w:rPr>
        <w:t>отработавших</w:t>
      </w:r>
      <w:r>
        <w:t xml:space="preserve"> </w:t>
      </w:r>
      <w:r>
        <w:rPr>
          <w:rFonts w:hint="eastAsia"/>
        </w:rPr>
        <w:t>газов</w:t>
      </w:r>
      <w:r>
        <w:t xml:space="preserve"> </w:t>
      </w:r>
      <w:r>
        <w:rPr>
          <w:rFonts w:hint="eastAsia"/>
        </w:rPr>
        <w:t>для</w:t>
      </w:r>
      <w:r>
        <w:t xml:space="preserve"> </w:t>
      </w:r>
      <w:r>
        <w:rPr>
          <w:rFonts w:hint="eastAsia"/>
        </w:rPr>
        <w:t>режимов</w:t>
      </w:r>
      <w:r>
        <w:t xml:space="preserve"> </w:t>
      </w:r>
      <w:r>
        <w:rPr>
          <w:rFonts w:hint="eastAsia"/>
        </w:rPr>
        <w:t>пуска</w:t>
      </w:r>
      <w:r>
        <w:t xml:space="preserve"> </w:t>
      </w:r>
      <w:r>
        <w:rPr>
          <w:rFonts w:hint="eastAsia"/>
        </w:rPr>
        <w:t>и</w:t>
      </w:r>
      <w:r>
        <w:t xml:space="preserve"> </w:t>
      </w:r>
      <w:r>
        <w:rPr>
          <w:rFonts w:hint="eastAsia"/>
        </w:rPr>
        <w:t>прогрева</w:t>
      </w:r>
      <w:r>
        <w:t xml:space="preserve"> </w:t>
      </w:r>
      <w:r>
        <w:rPr>
          <w:rFonts w:hint="eastAsia"/>
        </w:rPr>
        <w:t>двигателей</w:t>
      </w:r>
      <w:r>
        <w:t xml:space="preserve"> </w:t>
      </w:r>
      <w:r>
        <w:rPr>
          <w:rFonts w:hint="eastAsia"/>
        </w:rPr>
        <w:t>автомобилей</w:t>
      </w:r>
      <w:r>
        <w:t xml:space="preserve"> </w:t>
      </w:r>
      <w:r>
        <w:rPr>
          <w:rFonts w:hint="eastAsia"/>
        </w:rPr>
        <w:t>в</w:t>
      </w:r>
      <w:r>
        <w:t xml:space="preserve"> </w:t>
      </w:r>
      <w:r>
        <w:rPr>
          <w:rFonts w:hint="eastAsia"/>
        </w:rPr>
        <w:t>условиях</w:t>
      </w:r>
      <w:r>
        <w:t xml:space="preserve"> </w:t>
      </w:r>
      <w:r>
        <w:rPr>
          <w:rFonts w:hint="eastAsia"/>
        </w:rPr>
        <w:t>экстремальных</w:t>
      </w:r>
      <w:r>
        <w:t xml:space="preserve"> </w:t>
      </w:r>
      <w:r>
        <w:rPr>
          <w:rFonts w:hint="eastAsia"/>
        </w:rPr>
        <w:t>отрицательных</w:t>
      </w:r>
      <w:r>
        <w:t xml:space="preserve"> </w:t>
      </w:r>
      <w:r>
        <w:rPr>
          <w:rFonts w:hint="eastAsia"/>
        </w:rPr>
        <w:t>температур</w:t>
      </w:r>
      <w:r>
        <w:t xml:space="preserve"> </w:t>
      </w:r>
      <w:r>
        <w:rPr>
          <w:rFonts w:hint="eastAsia"/>
        </w:rPr>
        <w:t>Арктики</w:t>
      </w:r>
    </w:p>
    <w:p w14:paraId="43353D88" w14:textId="77777777" w:rsidR="00DC238D" w:rsidRDefault="00DC238D" w:rsidP="00DC238D"/>
    <w:p w14:paraId="6C86751A" w14:textId="77777777" w:rsidR="00DC238D" w:rsidRDefault="00DC238D" w:rsidP="00DC238D">
      <w:r>
        <w:lastRenderedPageBreak/>
        <w:t xml:space="preserve">3.1 </w:t>
      </w:r>
      <w:r>
        <w:rPr>
          <w:rFonts w:hint="eastAsia"/>
        </w:rPr>
        <w:t>Фундаментальные</w:t>
      </w:r>
      <w:r>
        <w:t xml:space="preserve"> </w:t>
      </w:r>
      <w:r>
        <w:rPr>
          <w:rFonts w:hint="eastAsia"/>
        </w:rPr>
        <w:t>представления</w:t>
      </w:r>
      <w:r>
        <w:t xml:space="preserve"> </w:t>
      </w:r>
      <w:r>
        <w:rPr>
          <w:rFonts w:hint="eastAsia"/>
        </w:rPr>
        <w:t>о</w:t>
      </w:r>
      <w:r>
        <w:t xml:space="preserve"> </w:t>
      </w:r>
      <w:r>
        <w:rPr>
          <w:rFonts w:hint="eastAsia"/>
        </w:rPr>
        <w:t>теплофизических</w:t>
      </w:r>
      <w:r>
        <w:t xml:space="preserve"> </w:t>
      </w:r>
      <w:r>
        <w:rPr>
          <w:rFonts w:hint="eastAsia"/>
        </w:rPr>
        <w:t>и</w:t>
      </w:r>
      <w:r>
        <w:t xml:space="preserve"> </w:t>
      </w:r>
      <w:r>
        <w:rPr>
          <w:rFonts w:hint="eastAsia"/>
        </w:rPr>
        <w:t>химических</w:t>
      </w:r>
      <w:r>
        <w:t xml:space="preserve"> </w:t>
      </w:r>
      <w:r>
        <w:rPr>
          <w:rFonts w:hint="eastAsia"/>
        </w:rPr>
        <w:t>процессах</w:t>
      </w:r>
      <w:r>
        <w:t xml:space="preserve">, </w:t>
      </w:r>
      <w:r>
        <w:rPr>
          <w:rFonts w:hint="eastAsia"/>
        </w:rPr>
        <w:t>протекающих</w:t>
      </w:r>
      <w:r>
        <w:t xml:space="preserve"> </w:t>
      </w:r>
      <w:r>
        <w:rPr>
          <w:rFonts w:hint="eastAsia"/>
        </w:rPr>
        <w:t>в</w:t>
      </w:r>
      <w:r>
        <w:t xml:space="preserve"> </w:t>
      </w:r>
      <w:r>
        <w:rPr>
          <w:rFonts w:hint="eastAsia"/>
        </w:rPr>
        <w:t>монолитных</w:t>
      </w:r>
      <w:r>
        <w:t xml:space="preserve"> </w:t>
      </w:r>
      <w:r>
        <w:rPr>
          <w:rFonts w:hint="eastAsia"/>
        </w:rPr>
        <w:t>проточных</w:t>
      </w:r>
      <w:r>
        <w:t xml:space="preserve"> </w:t>
      </w:r>
      <w:r>
        <w:rPr>
          <w:rFonts w:hint="eastAsia"/>
        </w:rPr>
        <w:t>термокаталитических</w:t>
      </w:r>
      <w:r>
        <w:t xml:space="preserve"> </w:t>
      </w:r>
      <w:r>
        <w:rPr>
          <w:rFonts w:hint="eastAsia"/>
        </w:rPr>
        <w:t>нейтрализаторах</w:t>
      </w:r>
    </w:p>
    <w:p w14:paraId="7D475975" w14:textId="77777777" w:rsidR="00DC238D" w:rsidRDefault="00DC238D" w:rsidP="00DC238D"/>
    <w:p w14:paraId="353FD6D0" w14:textId="77777777" w:rsidR="00DC238D" w:rsidRDefault="00DC238D" w:rsidP="00DC238D">
      <w:r>
        <w:t xml:space="preserve">3.2 </w:t>
      </w:r>
      <w:r>
        <w:rPr>
          <w:rFonts w:hint="eastAsia"/>
        </w:rPr>
        <w:t>Модель</w:t>
      </w:r>
      <w:r>
        <w:t xml:space="preserve"> </w:t>
      </w:r>
      <w:r>
        <w:rPr>
          <w:rFonts w:hint="eastAsia"/>
        </w:rPr>
        <w:t>оценки</w:t>
      </w:r>
      <w:r>
        <w:t xml:space="preserve"> </w:t>
      </w:r>
      <w:r>
        <w:rPr>
          <w:rFonts w:hint="eastAsia"/>
        </w:rPr>
        <w:t>термокаталитической</w:t>
      </w:r>
      <w:r>
        <w:t xml:space="preserve"> </w:t>
      </w:r>
      <w:r>
        <w:rPr>
          <w:rFonts w:hint="eastAsia"/>
        </w:rPr>
        <w:t>нейтрализации</w:t>
      </w:r>
      <w:r>
        <w:t xml:space="preserve"> </w:t>
      </w:r>
      <w:r>
        <w:rPr>
          <w:rFonts w:hint="eastAsia"/>
        </w:rPr>
        <w:t>угарного</w:t>
      </w:r>
      <w:r>
        <w:t xml:space="preserve"> </w:t>
      </w:r>
      <w:r>
        <w:rPr>
          <w:rFonts w:hint="eastAsia"/>
        </w:rPr>
        <w:t>газа</w:t>
      </w:r>
      <w:r>
        <w:t xml:space="preserve">, </w:t>
      </w:r>
      <w:r>
        <w:rPr>
          <w:rFonts w:hint="eastAsia"/>
        </w:rPr>
        <w:t>углеводородов</w:t>
      </w:r>
      <w:r>
        <w:t xml:space="preserve"> </w:t>
      </w:r>
      <w:r>
        <w:rPr>
          <w:rFonts w:hint="eastAsia"/>
        </w:rPr>
        <w:t>и</w:t>
      </w:r>
      <w:r>
        <w:t xml:space="preserve"> </w:t>
      </w:r>
      <w:r>
        <w:rPr>
          <w:rFonts w:hint="eastAsia"/>
        </w:rPr>
        <w:t>оксидов</w:t>
      </w:r>
      <w:r>
        <w:t xml:space="preserve"> </w:t>
      </w:r>
      <w:r>
        <w:rPr>
          <w:rFonts w:hint="eastAsia"/>
        </w:rPr>
        <w:t>азота</w:t>
      </w:r>
      <w:r>
        <w:t xml:space="preserve"> </w:t>
      </w:r>
      <w:r>
        <w:rPr>
          <w:rFonts w:hint="eastAsia"/>
        </w:rPr>
        <w:t>на</w:t>
      </w:r>
      <w:r>
        <w:t xml:space="preserve"> </w:t>
      </w:r>
      <w:r>
        <w:rPr>
          <w:rFonts w:hint="eastAsia"/>
        </w:rPr>
        <w:t>режиме</w:t>
      </w:r>
      <w:r>
        <w:t xml:space="preserve"> </w:t>
      </w:r>
      <w:r>
        <w:rPr>
          <w:rFonts w:hint="eastAsia"/>
        </w:rPr>
        <w:t>пуска</w:t>
      </w:r>
      <w:r>
        <w:t xml:space="preserve"> </w:t>
      </w:r>
      <w:r>
        <w:rPr>
          <w:rFonts w:hint="eastAsia"/>
        </w:rPr>
        <w:t>и</w:t>
      </w:r>
      <w:r>
        <w:t xml:space="preserve"> </w:t>
      </w:r>
      <w:r>
        <w:rPr>
          <w:rFonts w:hint="eastAsia"/>
        </w:rPr>
        <w:t>прогрева</w:t>
      </w:r>
      <w:r>
        <w:t xml:space="preserve"> </w:t>
      </w:r>
      <w:r>
        <w:rPr>
          <w:rFonts w:hint="eastAsia"/>
        </w:rPr>
        <w:t>двигателя</w:t>
      </w:r>
      <w:r>
        <w:t xml:space="preserve"> </w:t>
      </w:r>
      <w:r>
        <w:rPr>
          <w:rFonts w:hint="eastAsia"/>
        </w:rPr>
        <w:t>и</w:t>
      </w:r>
      <w:r>
        <w:t xml:space="preserve"> </w:t>
      </w:r>
      <w:r>
        <w:rPr>
          <w:rFonts w:hint="eastAsia"/>
        </w:rPr>
        <w:t>выпускной</w:t>
      </w:r>
      <w:r>
        <w:t xml:space="preserve"> </w:t>
      </w:r>
      <w:r>
        <w:rPr>
          <w:rFonts w:hint="eastAsia"/>
        </w:rPr>
        <w:t>системы</w:t>
      </w:r>
      <w:r>
        <w:t xml:space="preserve"> </w:t>
      </w:r>
      <w:r>
        <w:rPr>
          <w:rFonts w:hint="eastAsia"/>
        </w:rPr>
        <w:t>отработавших</w:t>
      </w:r>
      <w:r>
        <w:t xml:space="preserve"> </w:t>
      </w:r>
      <w:r>
        <w:rPr>
          <w:rFonts w:hint="eastAsia"/>
        </w:rPr>
        <w:t>газов</w:t>
      </w:r>
      <w:r>
        <w:t xml:space="preserve"> </w:t>
      </w:r>
      <w:r>
        <w:rPr>
          <w:rFonts w:hint="eastAsia"/>
        </w:rPr>
        <w:t>автотранспортных</w:t>
      </w:r>
      <w:r>
        <w:t xml:space="preserve"> </w:t>
      </w:r>
      <w:r>
        <w:rPr>
          <w:rFonts w:hint="eastAsia"/>
        </w:rPr>
        <w:t>средств</w:t>
      </w:r>
    </w:p>
    <w:p w14:paraId="6D20C665" w14:textId="77777777" w:rsidR="00DC238D" w:rsidRDefault="00DC238D" w:rsidP="00DC238D"/>
    <w:p w14:paraId="1D6812EB" w14:textId="77777777" w:rsidR="00DC238D" w:rsidRDefault="00DC238D" w:rsidP="00DC238D">
      <w:r>
        <w:t xml:space="preserve">3.2.1 </w:t>
      </w:r>
      <w:r>
        <w:rPr>
          <w:rFonts w:hint="eastAsia"/>
        </w:rPr>
        <w:t>Режимы</w:t>
      </w:r>
      <w:r>
        <w:t xml:space="preserve"> </w:t>
      </w:r>
      <w:r>
        <w:rPr>
          <w:rFonts w:hint="eastAsia"/>
        </w:rPr>
        <w:t>процесса</w:t>
      </w:r>
      <w:r>
        <w:t xml:space="preserve"> </w:t>
      </w:r>
      <w:r>
        <w:rPr>
          <w:rFonts w:hint="eastAsia"/>
        </w:rPr>
        <w:t>термокаталитической</w:t>
      </w:r>
      <w:r>
        <w:t xml:space="preserve"> </w:t>
      </w:r>
      <w:r>
        <w:rPr>
          <w:rFonts w:hint="eastAsia"/>
        </w:rPr>
        <w:t>нейтрализации</w:t>
      </w:r>
      <w:r>
        <w:t xml:space="preserve"> </w:t>
      </w:r>
      <w:r>
        <w:rPr>
          <w:rFonts w:hint="eastAsia"/>
        </w:rPr>
        <w:t>поллютантов</w:t>
      </w:r>
    </w:p>
    <w:p w14:paraId="3CAA8F86" w14:textId="77777777" w:rsidR="00DC238D" w:rsidRDefault="00DC238D" w:rsidP="00DC238D"/>
    <w:p w14:paraId="7650CC76" w14:textId="77777777" w:rsidR="00DC238D" w:rsidRDefault="00DC238D" w:rsidP="00DC238D">
      <w:r>
        <w:t xml:space="preserve">3.2.2 </w:t>
      </w:r>
      <w:r>
        <w:rPr>
          <w:rFonts w:hint="eastAsia"/>
        </w:rPr>
        <w:t>Оценка</w:t>
      </w:r>
      <w:r>
        <w:t xml:space="preserve"> </w:t>
      </w:r>
      <w:r>
        <w:rPr>
          <w:rFonts w:hint="eastAsia"/>
        </w:rPr>
        <w:t>суммарного</w:t>
      </w:r>
      <w:r>
        <w:t xml:space="preserve"> </w:t>
      </w:r>
      <w:r>
        <w:rPr>
          <w:rFonts w:hint="eastAsia"/>
        </w:rPr>
        <w:t>выброса</w:t>
      </w:r>
      <w:r>
        <w:t xml:space="preserve"> </w:t>
      </w:r>
      <w:r>
        <w:rPr>
          <w:rFonts w:hint="eastAsia"/>
        </w:rPr>
        <w:t>во</w:t>
      </w:r>
      <w:r>
        <w:t xml:space="preserve"> </w:t>
      </w:r>
      <w:r>
        <w:rPr>
          <w:rFonts w:hint="eastAsia"/>
        </w:rPr>
        <w:t>время</w:t>
      </w:r>
      <w:r>
        <w:t xml:space="preserve"> </w:t>
      </w:r>
      <w:r>
        <w:rPr>
          <w:rFonts w:hint="eastAsia"/>
        </w:rPr>
        <w:t>холодного</w:t>
      </w:r>
      <w:r>
        <w:t xml:space="preserve"> </w:t>
      </w:r>
      <w:r>
        <w:rPr>
          <w:rFonts w:hint="eastAsia"/>
        </w:rPr>
        <w:t>пуска</w:t>
      </w:r>
      <w:r>
        <w:t xml:space="preserve"> </w:t>
      </w:r>
      <w:r>
        <w:rPr>
          <w:rFonts w:hint="eastAsia"/>
        </w:rPr>
        <w:t>и</w:t>
      </w:r>
      <w:r>
        <w:t xml:space="preserve"> </w:t>
      </w:r>
      <w:r>
        <w:rPr>
          <w:rFonts w:hint="eastAsia"/>
        </w:rPr>
        <w:t>прогрева</w:t>
      </w:r>
      <w:r>
        <w:t xml:space="preserve"> </w:t>
      </w:r>
      <w:r>
        <w:rPr>
          <w:rFonts w:hint="eastAsia"/>
        </w:rPr>
        <w:t>двигателя</w:t>
      </w:r>
      <w:r>
        <w:t xml:space="preserve"> </w:t>
      </w:r>
      <w:r>
        <w:rPr>
          <w:rFonts w:hint="eastAsia"/>
        </w:rPr>
        <w:t>и</w:t>
      </w:r>
      <w:r>
        <w:t xml:space="preserve"> </w:t>
      </w:r>
      <w:r>
        <w:rPr>
          <w:rFonts w:hint="eastAsia"/>
        </w:rPr>
        <w:t>выпускной</w:t>
      </w:r>
      <w:r>
        <w:t xml:space="preserve"> </w:t>
      </w:r>
      <w:r>
        <w:rPr>
          <w:rFonts w:hint="eastAsia"/>
        </w:rPr>
        <w:t>системы</w:t>
      </w:r>
      <w:r>
        <w:t xml:space="preserve"> </w:t>
      </w:r>
      <w:r>
        <w:rPr>
          <w:rFonts w:hint="eastAsia"/>
        </w:rPr>
        <w:t>автомобиля</w:t>
      </w:r>
      <w:r>
        <w:t xml:space="preserve"> </w:t>
      </w:r>
      <w:r>
        <w:rPr>
          <w:rFonts w:hint="eastAsia"/>
        </w:rPr>
        <w:t>с</w:t>
      </w:r>
      <w:r>
        <w:t xml:space="preserve"> </w:t>
      </w:r>
      <w:r>
        <w:rPr>
          <w:rFonts w:hint="eastAsia"/>
        </w:rPr>
        <w:t>учетом</w:t>
      </w:r>
      <w:r>
        <w:t xml:space="preserve"> </w:t>
      </w:r>
      <w:r>
        <w:rPr>
          <w:rFonts w:hint="eastAsia"/>
        </w:rPr>
        <w:t>температуры</w:t>
      </w:r>
      <w:r>
        <w:t xml:space="preserve"> </w:t>
      </w:r>
      <w:r>
        <w:rPr>
          <w:rFonts w:hint="eastAsia"/>
        </w:rPr>
        <w:t>окружающей</w:t>
      </w:r>
      <w:r>
        <w:t xml:space="preserve"> </w:t>
      </w:r>
      <w:r>
        <w:rPr>
          <w:rFonts w:hint="eastAsia"/>
        </w:rPr>
        <w:t>среды</w:t>
      </w:r>
    </w:p>
    <w:p w14:paraId="14C0C155" w14:textId="77777777" w:rsidR="00DC238D" w:rsidRDefault="00DC238D" w:rsidP="00DC238D"/>
    <w:p w14:paraId="41C59419" w14:textId="77777777" w:rsidR="00DC238D" w:rsidRDefault="00DC238D" w:rsidP="00DC238D">
      <w:r>
        <w:t xml:space="preserve">3.2.3 </w:t>
      </w:r>
      <w:r>
        <w:rPr>
          <w:rFonts w:hint="eastAsia"/>
        </w:rPr>
        <w:t>Описание</w:t>
      </w:r>
      <w:r>
        <w:t xml:space="preserve"> </w:t>
      </w:r>
      <w:r>
        <w:rPr>
          <w:rFonts w:hint="eastAsia"/>
        </w:rPr>
        <w:t>кинетических</w:t>
      </w:r>
      <w:r>
        <w:t xml:space="preserve"> </w:t>
      </w:r>
      <w:r>
        <w:rPr>
          <w:rFonts w:hint="eastAsia"/>
        </w:rPr>
        <w:t>процессов</w:t>
      </w:r>
      <w:r>
        <w:t xml:space="preserve"> </w:t>
      </w:r>
      <w:r>
        <w:rPr>
          <w:rFonts w:hint="eastAsia"/>
        </w:rPr>
        <w:t>модели</w:t>
      </w:r>
    </w:p>
    <w:p w14:paraId="53CF6217" w14:textId="77777777" w:rsidR="00DC238D" w:rsidRDefault="00DC238D" w:rsidP="00DC238D"/>
    <w:p w14:paraId="55F2F27B" w14:textId="77777777" w:rsidR="00DC238D" w:rsidRDefault="00DC238D" w:rsidP="00DC238D">
      <w:r>
        <w:t xml:space="preserve">3.3 </w:t>
      </w:r>
      <w:r>
        <w:rPr>
          <w:rFonts w:hint="eastAsia"/>
        </w:rPr>
        <w:t>Расчетное</w:t>
      </w:r>
      <w:r>
        <w:t xml:space="preserve"> </w:t>
      </w:r>
      <w:r>
        <w:rPr>
          <w:rFonts w:hint="eastAsia"/>
        </w:rPr>
        <w:t>прогнозирование</w:t>
      </w:r>
      <w:r>
        <w:t xml:space="preserve"> </w:t>
      </w:r>
      <w:r>
        <w:rPr>
          <w:rFonts w:hint="eastAsia"/>
        </w:rPr>
        <w:t>выбросов</w:t>
      </w:r>
      <w:r>
        <w:t xml:space="preserve"> </w:t>
      </w:r>
      <w:r>
        <w:rPr>
          <w:rFonts w:hint="eastAsia"/>
        </w:rPr>
        <w:t>загрязняющих</w:t>
      </w:r>
      <w:r>
        <w:t xml:space="preserve"> </w:t>
      </w:r>
      <w:r>
        <w:rPr>
          <w:rFonts w:hint="eastAsia"/>
        </w:rPr>
        <w:t>веществ</w:t>
      </w:r>
      <w:r>
        <w:t xml:space="preserve"> </w:t>
      </w:r>
      <w:r>
        <w:rPr>
          <w:rFonts w:hint="eastAsia"/>
        </w:rPr>
        <w:t>на</w:t>
      </w:r>
      <w:r>
        <w:t xml:space="preserve"> </w:t>
      </w:r>
      <w:r>
        <w:rPr>
          <w:rFonts w:hint="eastAsia"/>
        </w:rPr>
        <w:t>режимах</w:t>
      </w:r>
      <w:r>
        <w:t xml:space="preserve"> </w:t>
      </w:r>
      <w:r>
        <w:rPr>
          <w:rFonts w:hint="eastAsia"/>
        </w:rPr>
        <w:t>пуска</w:t>
      </w:r>
      <w:r>
        <w:t xml:space="preserve"> </w:t>
      </w:r>
      <w:r>
        <w:rPr>
          <w:rFonts w:hint="eastAsia"/>
        </w:rPr>
        <w:t>и</w:t>
      </w:r>
      <w:r>
        <w:t xml:space="preserve"> </w:t>
      </w:r>
      <w:r>
        <w:rPr>
          <w:rFonts w:hint="eastAsia"/>
        </w:rPr>
        <w:t>прогрева</w:t>
      </w:r>
      <w:r>
        <w:t xml:space="preserve"> </w:t>
      </w:r>
      <w:r>
        <w:rPr>
          <w:rFonts w:hint="eastAsia"/>
        </w:rPr>
        <w:t>двигателей</w:t>
      </w:r>
      <w:r>
        <w:t xml:space="preserve"> </w:t>
      </w:r>
      <w:r>
        <w:rPr>
          <w:rFonts w:hint="eastAsia"/>
        </w:rPr>
        <w:t>автомобилей</w:t>
      </w:r>
      <w:r>
        <w:t xml:space="preserve"> </w:t>
      </w:r>
      <w:r>
        <w:rPr>
          <w:rFonts w:hint="eastAsia"/>
        </w:rPr>
        <w:t>в</w:t>
      </w:r>
      <w:r>
        <w:t xml:space="preserve"> </w:t>
      </w:r>
      <w:r>
        <w:rPr>
          <w:rFonts w:hint="eastAsia"/>
        </w:rPr>
        <w:t>зависимости</w:t>
      </w:r>
      <w:r>
        <w:t xml:space="preserve"> </w:t>
      </w:r>
      <w:r>
        <w:rPr>
          <w:rFonts w:hint="eastAsia"/>
        </w:rPr>
        <w:t>от</w:t>
      </w:r>
    </w:p>
    <w:p w14:paraId="644D48A0" w14:textId="77777777" w:rsidR="00DC238D" w:rsidRDefault="00DC238D" w:rsidP="00DC238D"/>
    <w:p w14:paraId="03E80A34" w14:textId="77777777" w:rsidR="00DC238D" w:rsidRDefault="00DC238D" w:rsidP="00DC238D">
      <w:r>
        <w:rPr>
          <w:rFonts w:hint="eastAsia"/>
        </w:rPr>
        <w:t>температуры</w:t>
      </w:r>
      <w:r>
        <w:t xml:space="preserve"> </w:t>
      </w:r>
      <w:r>
        <w:rPr>
          <w:rFonts w:hint="eastAsia"/>
        </w:rPr>
        <w:t>окружающей</w:t>
      </w:r>
      <w:r>
        <w:t xml:space="preserve"> </w:t>
      </w:r>
      <w:r>
        <w:rPr>
          <w:rFonts w:hint="eastAsia"/>
        </w:rPr>
        <w:t>среды</w:t>
      </w:r>
    </w:p>
    <w:p w14:paraId="77DC2BD4" w14:textId="77777777" w:rsidR="00DC238D" w:rsidRDefault="00DC238D" w:rsidP="00DC238D"/>
    <w:p w14:paraId="548A5408" w14:textId="77777777" w:rsidR="00DC238D" w:rsidRDefault="00DC238D" w:rsidP="00DC238D">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9C6A606" w14:textId="77777777" w:rsidR="00DC238D" w:rsidRDefault="00DC238D" w:rsidP="00DC238D"/>
    <w:p w14:paraId="34DC1C55" w14:textId="77777777" w:rsidR="00DC238D" w:rsidRDefault="00DC238D" w:rsidP="00DC238D">
      <w:r>
        <w:t xml:space="preserve">4. </w:t>
      </w:r>
      <w:r>
        <w:rPr>
          <w:rFonts w:hint="eastAsia"/>
        </w:rPr>
        <w:t>Экспериментальное</w:t>
      </w:r>
      <w:r>
        <w:t xml:space="preserve"> </w:t>
      </w:r>
      <w:r>
        <w:rPr>
          <w:rFonts w:hint="eastAsia"/>
        </w:rPr>
        <w:t>исследование</w:t>
      </w:r>
      <w:r>
        <w:t xml:space="preserve"> </w:t>
      </w:r>
      <w:r>
        <w:rPr>
          <w:rFonts w:hint="eastAsia"/>
        </w:rPr>
        <w:t>состава</w:t>
      </w:r>
      <w:r>
        <w:t xml:space="preserve"> </w:t>
      </w:r>
      <w:r>
        <w:rPr>
          <w:rFonts w:hint="eastAsia"/>
        </w:rPr>
        <w:t>отработавших</w:t>
      </w:r>
      <w:r>
        <w:t xml:space="preserve"> </w:t>
      </w:r>
      <w:r>
        <w:rPr>
          <w:rFonts w:hint="eastAsia"/>
        </w:rPr>
        <w:t>газов</w:t>
      </w:r>
      <w:r>
        <w:t xml:space="preserve"> </w:t>
      </w:r>
      <w:r>
        <w:rPr>
          <w:rFonts w:hint="eastAsia"/>
        </w:rPr>
        <w:t>при</w:t>
      </w:r>
      <w:r>
        <w:t xml:space="preserve"> </w:t>
      </w:r>
      <w:r>
        <w:rPr>
          <w:rFonts w:hint="eastAsia"/>
        </w:rPr>
        <w:t>пуске</w:t>
      </w:r>
    </w:p>
    <w:p w14:paraId="7B37AEC9" w14:textId="77777777" w:rsidR="00DC238D" w:rsidRDefault="00DC238D" w:rsidP="00DC238D"/>
    <w:p w14:paraId="223940EB" w14:textId="77777777" w:rsidR="00DC238D" w:rsidRDefault="00DC238D" w:rsidP="00DC238D">
      <w:r>
        <w:rPr>
          <w:rFonts w:hint="eastAsia"/>
        </w:rPr>
        <w:t>и</w:t>
      </w:r>
      <w:r>
        <w:t xml:space="preserve"> </w:t>
      </w:r>
      <w:r>
        <w:rPr>
          <w:rFonts w:hint="eastAsia"/>
        </w:rPr>
        <w:t>прогреве</w:t>
      </w:r>
      <w:r>
        <w:t xml:space="preserve"> </w:t>
      </w:r>
      <w:r>
        <w:rPr>
          <w:rFonts w:hint="eastAsia"/>
        </w:rPr>
        <w:t>двигателя</w:t>
      </w:r>
      <w:r>
        <w:t xml:space="preserve"> </w:t>
      </w:r>
      <w:r>
        <w:rPr>
          <w:rFonts w:hint="eastAsia"/>
        </w:rPr>
        <w:t>в</w:t>
      </w:r>
      <w:r>
        <w:t xml:space="preserve"> </w:t>
      </w:r>
      <w:r>
        <w:rPr>
          <w:rFonts w:hint="eastAsia"/>
        </w:rPr>
        <w:t>условиях</w:t>
      </w:r>
      <w:r>
        <w:t xml:space="preserve"> </w:t>
      </w:r>
      <w:r>
        <w:rPr>
          <w:rFonts w:hint="eastAsia"/>
        </w:rPr>
        <w:t>арктического</w:t>
      </w:r>
      <w:r>
        <w:t xml:space="preserve"> </w:t>
      </w:r>
      <w:r>
        <w:rPr>
          <w:rFonts w:hint="eastAsia"/>
        </w:rPr>
        <w:t>климата</w:t>
      </w:r>
    </w:p>
    <w:p w14:paraId="097C406E" w14:textId="77777777" w:rsidR="00DC238D" w:rsidRDefault="00DC238D" w:rsidP="00DC238D"/>
    <w:p w14:paraId="7EC07341" w14:textId="77777777" w:rsidR="00DC238D" w:rsidRDefault="00DC238D" w:rsidP="00DC238D">
      <w:r>
        <w:t xml:space="preserve">4.1 </w:t>
      </w:r>
      <w:r>
        <w:rPr>
          <w:rFonts w:hint="eastAsia"/>
        </w:rPr>
        <w:t>Объекты</w:t>
      </w:r>
      <w:r>
        <w:t xml:space="preserve"> </w:t>
      </w:r>
      <w:r>
        <w:rPr>
          <w:rFonts w:hint="eastAsia"/>
        </w:rPr>
        <w:t>испытаний</w:t>
      </w:r>
      <w:r>
        <w:t xml:space="preserve">, </w:t>
      </w:r>
      <w:r>
        <w:rPr>
          <w:rFonts w:hint="eastAsia"/>
        </w:rPr>
        <w:t>условия</w:t>
      </w:r>
      <w:r>
        <w:t xml:space="preserve"> </w:t>
      </w:r>
      <w:r>
        <w:rPr>
          <w:rFonts w:hint="eastAsia"/>
        </w:rPr>
        <w:t>и</w:t>
      </w:r>
      <w:r>
        <w:t xml:space="preserve"> </w:t>
      </w:r>
      <w:r>
        <w:rPr>
          <w:rFonts w:hint="eastAsia"/>
        </w:rPr>
        <w:t>методы</w:t>
      </w:r>
      <w:r>
        <w:t xml:space="preserve"> </w:t>
      </w:r>
      <w:r>
        <w:rPr>
          <w:rFonts w:hint="eastAsia"/>
        </w:rPr>
        <w:t>экспериментального</w:t>
      </w:r>
      <w:r>
        <w:t xml:space="preserve"> </w:t>
      </w:r>
      <w:r>
        <w:rPr>
          <w:rFonts w:hint="eastAsia"/>
        </w:rPr>
        <w:t>исследования</w:t>
      </w:r>
    </w:p>
    <w:p w14:paraId="381286C4" w14:textId="77777777" w:rsidR="00DC238D" w:rsidRDefault="00DC238D" w:rsidP="00DC238D"/>
    <w:p w14:paraId="39C8D450" w14:textId="77777777" w:rsidR="00DC238D" w:rsidRDefault="00DC238D" w:rsidP="00DC238D">
      <w:r>
        <w:lastRenderedPageBreak/>
        <w:t xml:space="preserve">4.2 </w:t>
      </w:r>
      <w:r>
        <w:rPr>
          <w:rFonts w:hint="eastAsia"/>
        </w:rPr>
        <w:t>Статистическая</w:t>
      </w:r>
      <w:r>
        <w:t xml:space="preserve"> </w:t>
      </w:r>
      <w:r>
        <w:rPr>
          <w:rFonts w:hint="eastAsia"/>
        </w:rPr>
        <w:t>обработка</w:t>
      </w:r>
      <w:r>
        <w:t xml:space="preserve"> </w:t>
      </w:r>
      <w:r>
        <w:rPr>
          <w:rFonts w:hint="eastAsia"/>
        </w:rPr>
        <w:t>результатов</w:t>
      </w:r>
      <w:r>
        <w:t xml:space="preserve"> </w:t>
      </w:r>
      <w:r>
        <w:rPr>
          <w:rFonts w:hint="eastAsia"/>
        </w:rPr>
        <w:t>экспериментальных</w:t>
      </w:r>
      <w:r>
        <w:t xml:space="preserve"> </w:t>
      </w:r>
      <w:r>
        <w:rPr>
          <w:rFonts w:hint="eastAsia"/>
        </w:rPr>
        <w:t>измерений</w:t>
      </w:r>
    </w:p>
    <w:p w14:paraId="6885C2FF" w14:textId="77777777" w:rsidR="00DC238D" w:rsidRDefault="00DC238D" w:rsidP="00DC238D"/>
    <w:p w14:paraId="6E96AAD8" w14:textId="77777777" w:rsidR="00DC238D" w:rsidRDefault="00DC238D" w:rsidP="00DC238D">
      <w:r>
        <w:t xml:space="preserve">4.3 </w:t>
      </w:r>
      <w:r>
        <w:rPr>
          <w:rFonts w:hint="eastAsia"/>
        </w:rPr>
        <w:t>Результаты</w:t>
      </w:r>
      <w:r>
        <w:t xml:space="preserve"> </w:t>
      </w:r>
      <w:r>
        <w:rPr>
          <w:rFonts w:hint="eastAsia"/>
        </w:rPr>
        <w:t>оценки</w:t>
      </w:r>
      <w:r>
        <w:t xml:space="preserve"> </w:t>
      </w:r>
      <w:r>
        <w:rPr>
          <w:rFonts w:hint="eastAsia"/>
        </w:rPr>
        <w:t>влияния</w:t>
      </w:r>
      <w:r>
        <w:t xml:space="preserve"> </w:t>
      </w:r>
      <w:r>
        <w:rPr>
          <w:rFonts w:hint="eastAsia"/>
        </w:rPr>
        <w:t>температуры</w:t>
      </w:r>
      <w:r>
        <w:t xml:space="preserve"> </w:t>
      </w:r>
      <w:r>
        <w:rPr>
          <w:rFonts w:hint="eastAsia"/>
        </w:rPr>
        <w:t>наружного</w:t>
      </w:r>
      <w:r>
        <w:t xml:space="preserve"> </w:t>
      </w:r>
      <w:r>
        <w:rPr>
          <w:rFonts w:hint="eastAsia"/>
        </w:rPr>
        <w:t>воздуха</w:t>
      </w:r>
      <w:r>
        <w:t xml:space="preserve"> </w:t>
      </w:r>
      <w:r>
        <w:rPr>
          <w:rFonts w:hint="eastAsia"/>
        </w:rPr>
        <w:t>на</w:t>
      </w:r>
      <w:r>
        <w:t xml:space="preserve"> </w:t>
      </w:r>
      <w:r>
        <w:rPr>
          <w:rFonts w:hint="eastAsia"/>
        </w:rPr>
        <w:t>количественные</w:t>
      </w:r>
      <w:r>
        <w:t xml:space="preserve"> </w:t>
      </w:r>
      <w:r>
        <w:rPr>
          <w:rFonts w:hint="eastAsia"/>
        </w:rPr>
        <w:t>характеристики</w:t>
      </w:r>
      <w:r>
        <w:t xml:space="preserve"> </w:t>
      </w:r>
      <w:r>
        <w:rPr>
          <w:rFonts w:hint="eastAsia"/>
        </w:rPr>
        <w:t>выбросов</w:t>
      </w:r>
      <w:r>
        <w:t xml:space="preserve"> </w:t>
      </w:r>
      <w:r>
        <w:rPr>
          <w:rFonts w:hint="eastAsia"/>
        </w:rPr>
        <w:t>опасных</w:t>
      </w:r>
      <w:r>
        <w:t xml:space="preserve"> </w:t>
      </w:r>
      <w:r>
        <w:rPr>
          <w:rFonts w:hint="eastAsia"/>
        </w:rPr>
        <w:t>компонентов</w:t>
      </w:r>
      <w:r>
        <w:t xml:space="preserve"> </w:t>
      </w:r>
      <w:r>
        <w:rPr>
          <w:rFonts w:hint="eastAsia"/>
        </w:rPr>
        <w:t>отработавших</w:t>
      </w:r>
      <w:r>
        <w:t xml:space="preserve"> </w:t>
      </w:r>
      <w:r>
        <w:rPr>
          <w:rFonts w:hint="eastAsia"/>
        </w:rPr>
        <w:t>газов</w:t>
      </w:r>
      <w:r>
        <w:t xml:space="preserve"> </w:t>
      </w:r>
      <w:r>
        <w:rPr>
          <w:rFonts w:hint="eastAsia"/>
        </w:rPr>
        <w:t>современных</w:t>
      </w:r>
      <w:r>
        <w:t xml:space="preserve"> </w:t>
      </w:r>
      <w:r>
        <w:rPr>
          <w:rFonts w:hint="eastAsia"/>
        </w:rPr>
        <w:t>легковых</w:t>
      </w:r>
      <w:r>
        <w:t xml:space="preserve"> </w:t>
      </w:r>
      <w:r>
        <w:rPr>
          <w:rFonts w:hint="eastAsia"/>
        </w:rPr>
        <w:t>автомобилей</w:t>
      </w:r>
      <w:r>
        <w:t xml:space="preserve"> </w:t>
      </w:r>
      <w:r>
        <w:rPr>
          <w:rFonts w:hint="eastAsia"/>
        </w:rPr>
        <w:t>на</w:t>
      </w:r>
      <w:r>
        <w:t xml:space="preserve"> </w:t>
      </w:r>
      <w:r>
        <w:rPr>
          <w:rFonts w:hint="eastAsia"/>
        </w:rPr>
        <w:t>режимах</w:t>
      </w:r>
      <w:r>
        <w:t xml:space="preserve"> </w:t>
      </w:r>
      <w:r>
        <w:rPr>
          <w:rFonts w:hint="eastAsia"/>
        </w:rPr>
        <w:t>пуска</w:t>
      </w:r>
    </w:p>
    <w:p w14:paraId="25250420" w14:textId="77777777" w:rsidR="00DC238D" w:rsidRDefault="00DC238D" w:rsidP="00DC238D"/>
    <w:p w14:paraId="181C0995" w14:textId="77777777" w:rsidR="00DC238D" w:rsidRDefault="00DC238D" w:rsidP="00DC238D">
      <w:r>
        <w:rPr>
          <w:rFonts w:hint="eastAsia"/>
        </w:rPr>
        <w:t>и</w:t>
      </w:r>
      <w:r>
        <w:t xml:space="preserve"> </w:t>
      </w:r>
      <w:r>
        <w:rPr>
          <w:rFonts w:hint="eastAsia"/>
        </w:rPr>
        <w:t>прогрева</w:t>
      </w:r>
    </w:p>
    <w:p w14:paraId="06A85753" w14:textId="77777777" w:rsidR="00DC238D" w:rsidRDefault="00DC238D" w:rsidP="00DC238D"/>
    <w:p w14:paraId="032AB57E" w14:textId="77777777" w:rsidR="00DC238D" w:rsidRDefault="00DC238D" w:rsidP="00DC238D">
      <w:r>
        <w:t xml:space="preserve">4.3.1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состава</w:t>
      </w:r>
      <w:r>
        <w:t xml:space="preserve"> </w:t>
      </w:r>
      <w:r>
        <w:rPr>
          <w:rFonts w:hint="eastAsia"/>
        </w:rPr>
        <w:t>отработавших</w:t>
      </w:r>
      <w:r>
        <w:t xml:space="preserve"> </w:t>
      </w:r>
      <w:r>
        <w:rPr>
          <w:rFonts w:hint="eastAsia"/>
        </w:rPr>
        <w:t>газов</w:t>
      </w:r>
      <w:r>
        <w:t xml:space="preserve"> </w:t>
      </w:r>
      <w:r>
        <w:rPr>
          <w:rFonts w:hint="eastAsia"/>
        </w:rPr>
        <w:t>легковых</w:t>
      </w:r>
      <w:r>
        <w:t xml:space="preserve"> </w:t>
      </w:r>
      <w:r>
        <w:rPr>
          <w:rFonts w:hint="eastAsia"/>
        </w:rPr>
        <w:t>автомобилей</w:t>
      </w:r>
      <w:r>
        <w:t xml:space="preserve"> </w:t>
      </w:r>
      <w:r>
        <w:rPr>
          <w:rFonts w:hint="eastAsia"/>
        </w:rPr>
        <w:t>экологических</w:t>
      </w:r>
      <w:r>
        <w:t xml:space="preserve"> </w:t>
      </w:r>
      <w:r>
        <w:rPr>
          <w:rFonts w:hint="eastAsia"/>
        </w:rPr>
        <w:t>классов</w:t>
      </w:r>
      <w:r>
        <w:t xml:space="preserve"> </w:t>
      </w:r>
      <w:r>
        <w:rPr>
          <w:rFonts w:hint="eastAsia"/>
        </w:rPr>
        <w:t>Евро</w:t>
      </w:r>
      <w:r>
        <w:t xml:space="preserve"> 3 - </w:t>
      </w:r>
      <w:r>
        <w:rPr>
          <w:rFonts w:hint="eastAsia"/>
        </w:rPr>
        <w:t>Евро</w:t>
      </w:r>
      <w:r>
        <w:t xml:space="preserve"> 5 </w:t>
      </w:r>
      <w:r>
        <w:rPr>
          <w:rFonts w:hint="eastAsia"/>
        </w:rPr>
        <w:t>при</w:t>
      </w:r>
      <w:r>
        <w:t xml:space="preserve"> </w:t>
      </w:r>
      <w:r>
        <w:rPr>
          <w:rFonts w:hint="eastAsia"/>
        </w:rPr>
        <w:t>пуске</w:t>
      </w:r>
      <w:r>
        <w:t xml:space="preserve"> </w:t>
      </w:r>
      <w:r>
        <w:rPr>
          <w:rFonts w:hint="eastAsia"/>
        </w:rPr>
        <w:t>и</w:t>
      </w:r>
      <w:r>
        <w:t xml:space="preserve"> </w:t>
      </w:r>
      <w:r>
        <w:rPr>
          <w:rFonts w:hint="eastAsia"/>
        </w:rPr>
        <w:t>прогреве</w:t>
      </w:r>
      <w:r>
        <w:t xml:space="preserve"> </w:t>
      </w:r>
      <w:r>
        <w:rPr>
          <w:rFonts w:hint="eastAsia"/>
        </w:rPr>
        <w:t>двигателя</w:t>
      </w:r>
      <w:r>
        <w:t xml:space="preserve"> </w:t>
      </w:r>
      <w:r>
        <w:rPr>
          <w:rFonts w:hint="eastAsia"/>
        </w:rPr>
        <w:t>и</w:t>
      </w:r>
      <w:r>
        <w:t xml:space="preserve"> </w:t>
      </w:r>
      <w:r>
        <w:rPr>
          <w:rFonts w:hint="eastAsia"/>
        </w:rPr>
        <w:t>выпускной</w:t>
      </w:r>
      <w:r>
        <w:t xml:space="preserve"> </w:t>
      </w:r>
      <w:r>
        <w:rPr>
          <w:rFonts w:hint="eastAsia"/>
        </w:rPr>
        <w:t>системы</w:t>
      </w:r>
    </w:p>
    <w:p w14:paraId="188147F1" w14:textId="77777777" w:rsidR="00DC238D" w:rsidRDefault="00DC238D" w:rsidP="00DC238D"/>
    <w:p w14:paraId="32B19FA0" w14:textId="77777777" w:rsidR="00DC238D" w:rsidRDefault="00DC238D" w:rsidP="00DC238D">
      <w:r>
        <w:t xml:space="preserve">4.3.2 </w:t>
      </w:r>
      <w:r>
        <w:rPr>
          <w:rFonts w:hint="eastAsia"/>
        </w:rPr>
        <w:t>Сравнительная</w:t>
      </w:r>
      <w:r>
        <w:t xml:space="preserve"> </w:t>
      </w:r>
      <w:r>
        <w:rPr>
          <w:rFonts w:hint="eastAsia"/>
        </w:rPr>
        <w:t>оценка</w:t>
      </w:r>
      <w:r>
        <w:t xml:space="preserve"> </w:t>
      </w:r>
      <w:r>
        <w:rPr>
          <w:rFonts w:hint="eastAsia"/>
        </w:rPr>
        <w:t>выбросов</w:t>
      </w:r>
      <w:r>
        <w:t xml:space="preserve"> CO, ^^ </w:t>
      </w:r>
      <w:r>
        <w:rPr>
          <w:rFonts w:hint="eastAsia"/>
        </w:rPr>
        <w:t>и</w:t>
      </w:r>
      <w:r>
        <w:t xml:space="preserve"> NOX </w:t>
      </w:r>
      <w:r>
        <w:rPr>
          <w:rFonts w:hint="eastAsia"/>
        </w:rPr>
        <w:t>легковых</w:t>
      </w:r>
      <w:r>
        <w:t xml:space="preserve"> </w:t>
      </w:r>
      <w:r>
        <w:rPr>
          <w:rFonts w:hint="eastAsia"/>
        </w:rPr>
        <w:t>автотранспортных</w:t>
      </w:r>
      <w:r>
        <w:t xml:space="preserve"> </w:t>
      </w:r>
      <w:r>
        <w:rPr>
          <w:rFonts w:hint="eastAsia"/>
        </w:rPr>
        <w:t>средств</w:t>
      </w:r>
      <w:r>
        <w:t xml:space="preserve"> </w:t>
      </w:r>
      <w:r>
        <w:rPr>
          <w:rFonts w:hint="eastAsia"/>
        </w:rPr>
        <w:t>поколений</w:t>
      </w:r>
      <w:r>
        <w:t xml:space="preserve"> </w:t>
      </w:r>
      <w:r>
        <w:rPr>
          <w:rFonts w:hint="eastAsia"/>
        </w:rPr>
        <w:t>Евро</w:t>
      </w:r>
      <w:r>
        <w:t xml:space="preserve"> 3 - </w:t>
      </w:r>
      <w:r>
        <w:rPr>
          <w:rFonts w:hint="eastAsia"/>
        </w:rPr>
        <w:t>Евро</w:t>
      </w:r>
      <w:r>
        <w:t xml:space="preserve"> 5, </w:t>
      </w:r>
      <w:r>
        <w:rPr>
          <w:rFonts w:hint="eastAsia"/>
        </w:rPr>
        <w:t>эмитируемых</w:t>
      </w:r>
      <w:r>
        <w:t xml:space="preserve"> </w:t>
      </w:r>
      <w:r>
        <w:rPr>
          <w:rFonts w:hint="eastAsia"/>
        </w:rPr>
        <w:t>на</w:t>
      </w:r>
      <w:r>
        <w:t xml:space="preserve"> </w:t>
      </w:r>
      <w:r>
        <w:rPr>
          <w:rFonts w:hint="eastAsia"/>
        </w:rPr>
        <w:t>режиме</w:t>
      </w:r>
      <w:r>
        <w:t xml:space="preserve"> </w:t>
      </w:r>
      <w:r>
        <w:rPr>
          <w:rFonts w:hint="eastAsia"/>
        </w:rPr>
        <w:t>прогрева</w:t>
      </w:r>
      <w:r>
        <w:t xml:space="preserve"> </w:t>
      </w:r>
      <w:r>
        <w:rPr>
          <w:rFonts w:hint="eastAsia"/>
        </w:rPr>
        <w:t>двигателя</w:t>
      </w:r>
      <w:r>
        <w:t xml:space="preserve"> </w:t>
      </w:r>
      <w:r>
        <w:rPr>
          <w:rFonts w:hint="eastAsia"/>
        </w:rPr>
        <w:t>и</w:t>
      </w:r>
      <w:r>
        <w:t xml:space="preserve"> </w:t>
      </w:r>
      <w:r>
        <w:rPr>
          <w:rFonts w:hint="eastAsia"/>
        </w:rPr>
        <w:t>выпускной</w:t>
      </w:r>
      <w:r>
        <w:t xml:space="preserve"> </w:t>
      </w:r>
      <w:r>
        <w:rPr>
          <w:rFonts w:hint="eastAsia"/>
        </w:rPr>
        <w:t>системы</w:t>
      </w:r>
      <w:r>
        <w:t xml:space="preserve"> </w:t>
      </w:r>
      <w:r>
        <w:rPr>
          <w:rFonts w:hint="eastAsia"/>
        </w:rPr>
        <w:t>в</w:t>
      </w:r>
      <w:r>
        <w:t xml:space="preserve"> </w:t>
      </w:r>
      <w:r>
        <w:rPr>
          <w:rFonts w:hint="eastAsia"/>
        </w:rPr>
        <w:t>зависимости</w:t>
      </w:r>
      <w:r>
        <w:t xml:space="preserve"> </w:t>
      </w:r>
      <w:r>
        <w:rPr>
          <w:rFonts w:hint="eastAsia"/>
        </w:rPr>
        <w:t>от</w:t>
      </w:r>
    </w:p>
    <w:p w14:paraId="63459B02" w14:textId="77777777" w:rsidR="00DC238D" w:rsidRDefault="00DC238D" w:rsidP="00DC238D"/>
    <w:p w14:paraId="00588C6C" w14:textId="77777777" w:rsidR="00DC238D" w:rsidRDefault="00DC238D" w:rsidP="00DC238D">
      <w:r>
        <w:rPr>
          <w:rFonts w:hint="eastAsia"/>
        </w:rPr>
        <w:t>температуры</w:t>
      </w:r>
      <w:r>
        <w:t xml:space="preserve"> </w:t>
      </w:r>
      <w:r>
        <w:rPr>
          <w:rFonts w:hint="eastAsia"/>
        </w:rPr>
        <w:t>окружающей</w:t>
      </w:r>
      <w:r>
        <w:t xml:space="preserve"> </w:t>
      </w:r>
      <w:r>
        <w:rPr>
          <w:rFonts w:hint="eastAsia"/>
        </w:rPr>
        <w:t>среды</w:t>
      </w:r>
    </w:p>
    <w:p w14:paraId="600FC5E7" w14:textId="77777777" w:rsidR="00DC238D" w:rsidRDefault="00DC238D" w:rsidP="00DC238D"/>
    <w:p w14:paraId="58281160" w14:textId="77777777" w:rsidR="00DC238D" w:rsidRDefault="00DC238D" w:rsidP="00DC238D">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142F6BAA" w14:textId="77777777" w:rsidR="00DC238D" w:rsidRDefault="00DC238D" w:rsidP="00DC238D"/>
    <w:p w14:paraId="7A421FC9" w14:textId="77777777" w:rsidR="00DC238D" w:rsidRDefault="00DC238D" w:rsidP="00DC238D">
      <w:r>
        <w:t xml:space="preserve">5. </w:t>
      </w:r>
      <w:r>
        <w:rPr>
          <w:rFonts w:hint="eastAsia"/>
        </w:rPr>
        <w:t>Методика</w:t>
      </w:r>
      <w:r>
        <w:t xml:space="preserve"> </w:t>
      </w:r>
      <w:r>
        <w:rPr>
          <w:rFonts w:hint="eastAsia"/>
        </w:rPr>
        <w:t>прогнозирования</w:t>
      </w:r>
      <w:r>
        <w:t xml:space="preserve"> </w:t>
      </w:r>
      <w:r>
        <w:rPr>
          <w:rFonts w:hint="eastAsia"/>
        </w:rPr>
        <w:t>и</w:t>
      </w:r>
      <w:r>
        <w:t xml:space="preserve"> </w:t>
      </w:r>
      <w:r>
        <w:rPr>
          <w:rFonts w:hint="eastAsia"/>
        </w:rPr>
        <w:t>мониторинга</w:t>
      </w:r>
      <w:r>
        <w:t xml:space="preserve"> </w:t>
      </w:r>
      <w:r>
        <w:rPr>
          <w:rFonts w:hint="eastAsia"/>
        </w:rPr>
        <w:t>чрезвычайного</w:t>
      </w:r>
      <w:r>
        <w:t xml:space="preserve"> </w:t>
      </w:r>
      <w:r>
        <w:rPr>
          <w:rFonts w:hint="eastAsia"/>
        </w:rPr>
        <w:t>загрязнения</w:t>
      </w:r>
      <w:r>
        <w:t xml:space="preserve"> </w:t>
      </w:r>
      <w:r>
        <w:rPr>
          <w:rFonts w:hint="eastAsia"/>
        </w:rPr>
        <w:t>воздуха</w:t>
      </w:r>
      <w:r>
        <w:t xml:space="preserve"> </w:t>
      </w:r>
      <w:r>
        <w:rPr>
          <w:rFonts w:hint="eastAsia"/>
        </w:rPr>
        <w:t>городов</w:t>
      </w:r>
      <w:r>
        <w:t xml:space="preserve"> </w:t>
      </w:r>
      <w:r>
        <w:rPr>
          <w:rFonts w:hint="eastAsia"/>
        </w:rPr>
        <w:t>Арктической</w:t>
      </w:r>
      <w:r>
        <w:t xml:space="preserve"> </w:t>
      </w:r>
      <w:r>
        <w:rPr>
          <w:rFonts w:hint="eastAsia"/>
        </w:rPr>
        <w:t>зоны</w:t>
      </w:r>
      <w:r>
        <w:t xml:space="preserve"> </w:t>
      </w:r>
      <w:r>
        <w:rPr>
          <w:rFonts w:hint="eastAsia"/>
        </w:rPr>
        <w:t>опасными</w:t>
      </w:r>
      <w:r>
        <w:t xml:space="preserve"> </w:t>
      </w:r>
      <w:r>
        <w:rPr>
          <w:rFonts w:hint="eastAsia"/>
        </w:rPr>
        <w:t>выбросами</w:t>
      </w:r>
      <w:r>
        <w:t xml:space="preserve"> </w:t>
      </w:r>
      <w:r>
        <w:rPr>
          <w:rFonts w:hint="eastAsia"/>
        </w:rPr>
        <w:t>автотранспортных</w:t>
      </w:r>
      <w:r>
        <w:t xml:space="preserve"> </w:t>
      </w:r>
      <w:r>
        <w:rPr>
          <w:rFonts w:hint="eastAsia"/>
        </w:rPr>
        <w:t>средств</w:t>
      </w:r>
      <w:r>
        <w:t xml:space="preserve"> </w:t>
      </w:r>
      <w:r>
        <w:rPr>
          <w:rFonts w:hint="eastAsia"/>
        </w:rPr>
        <w:t>на</w:t>
      </w:r>
      <w:r>
        <w:t xml:space="preserve"> </w:t>
      </w:r>
      <w:r>
        <w:rPr>
          <w:rFonts w:hint="eastAsia"/>
        </w:rPr>
        <w:t>режимах</w:t>
      </w:r>
      <w:r>
        <w:t xml:space="preserve"> </w:t>
      </w:r>
      <w:r>
        <w:rPr>
          <w:rFonts w:hint="eastAsia"/>
        </w:rPr>
        <w:t>пуска</w:t>
      </w:r>
      <w:r>
        <w:t xml:space="preserve"> </w:t>
      </w:r>
      <w:r>
        <w:rPr>
          <w:rFonts w:hint="eastAsia"/>
        </w:rPr>
        <w:t>и</w:t>
      </w:r>
      <w:r>
        <w:t xml:space="preserve"> </w:t>
      </w:r>
      <w:r>
        <w:rPr>
          <w:rFonts w:hint="eastAsia"/>
        </w:rPr>
        <w:t>прогрева</w:t>
      </w:r>
      <w:r>
        <w:t xml:space="preserve"> </w:t>
      </w:r>
      <w:r>
        <w:rPr>
          <w:rFonts w:hint="eastAsia"/>
        </w:rPr>
        <w:t>двигателя</w:t>
      </w:r>
    </w:p>
    <w:p w14:paraId="55CA69B7" w14:textId="77777777" w:rsidR="00DC238D" w:rsidRDefault="00DC238D" w:rsidP="00DC238D"/>
    <w:p w14:paraId="51466985" w14:textId="77777777" w:rsidR="00DC238D" w:rsidRDefault="00DC238D" w:rsidP="00DC238D">
      <w:r>
        <w:t xml:space="preserve">5.1 </w:t>
      </w:r>
      <w:r>
        <w:rPr>
          <w:rFonts w:hint="eastAsia"/>
        </w:rPr>
        <w:t>Описание</w:t>
      </w:r>
      <w:r>
        <w:t xml:space="preserve"> </w:t>
      </w:r>
      <w:r>
        <w:rPr>
          <w:rFonts w:hint="eastAsia"/>
        </w:rPr>
        <w:t>методики</w:t>
      </w:r>
    </w:p>
    <w:p w14:paraId="154AFD91" w14:textId="77777777" w:rsidR="00DC238D" w:rsidRDefault="00DC238D" w:rsidP="00DC238D"/>
    <w:p w14:paraId="78EE6CE1" w14:textId="77777777" w:rsidR="00DC238D" w:rsidRDefault="00DC238D" w:rsidP="00DC238D">
      <w:r>
        <w:t xml:space="preserve">5.2 </w:t>
      </w:r>
      <w:r>
        <w:rPr>
          <w:rFonts w:hint="eastAsia"/>
        </w:rPr>
        <w:t>Численная</w:t>
      </w:r>
      <w:r>
        <w:t xml:space="preserve"> </w:t>
      </w:r>
      <w:r>
        <w:rPr>
          <w:rFonts w:hint="eastAsia"/>
        </w:rPr>
        <w:t>оценка</w:t>
      </w:r>
      <w:r>
        <w:t xml:space="preserve"> </w:t>
      </w:r>
      <w:r>
        <w:rPr>
          <w:rFonts w:hint="eastAsia"/>
        </w:rPr>
        <w:t>и</w:t>
      </w:r>
      <w:r>
        <w:t xml:space="preserve"> </w:t>
      </w:r>
      <w:r>
        <w:rPr>
          <w:rFonts w:hint="eastAsia"/>
        </w:rPr>
        <w:t>прогнозирование</w:t>
      </w:r>
      <w:r>
        <w:t xml:space="preserve"> </w:t>
      </w:r>
      <w:r>
        <w:rPr>
          <w:rFonts w:hint="eastAsia"/>
        </w:rPr>
        <w:t>по</w:t>
      </w:r>
      <w:r>
        <w:t xml:space="preserve"> </w:t>
      </w:r>
      <w:r>
        <w:rPr>
          <w:rFonts w:hint="eastAsia"/>
        </w:rPr>
        <w:t>ситуационным</w:t>
      </w:r>
      <w:r>
        <w:t xml:space="preserve"> </w:t>
      </w:r>
      <w:r>
        <w:rPr>
          <w:rFonts w:hint="eastAsia"/>
        </w:rPr>
        <w:t>сценариям</w:t>
      </w:r>
      <w:r>
        <w:t xml:space="preserve"> </w:t>
      </w:r>
      <w:r>
        <w:rPr>
          <w:rFonts w:hint="eastAsia"/>
        </w:rPr>
        <w:t>чрезвычайного</w:t>
      </w:r>
      <w:r>
        <w:t xml:space="preserve"> </w:t>
      </w:r>
      <w:r>
        <w:rPr>
          <w:rFonts w:hint="eastAsia"/>
        </w:rPr>
        <w:t>локального</w:t>
      </w:r>
      <w:r>
        <w:t xml:space="preserve"> </w:t>
      </w:r>
      <w:r>
        <w:rPr>
          <w:rFonts w:hint="eastAsia"/>
        </w:rPr>
        <w:t>загрязнения</w:t>
      </w:r>
      <w:r>
        <w:t xml:space="preserve"> </w:t>
      </w:r>
      <w:r>
        <w:rPr>
          <w:rFonts w:hint="eastAsia"/>
        </w:rPr>
        <w:t>воздуха</w:t>
      </w:r>
      <w:r>
        <w:t xml:space="preserve"> </w:t>
      </w:r>
      <w:r>
        <w:rPr>
          <w:rFonts w:hint="eastAsia"/>
        </w:rPr>
        <w:t>АТС</w:t>
      </w:r>
      <w:r>
        <w:t xml:space="preserve"> </w:t>
      </w:r>
      <w:r>
        <w:rPr>
          <w:rFonts w:hint="eastAsia"/>
        </w:rPr>
        <w:t>на</w:t>
      </w:r>
      <w:r>
        <w:t xml:space="preserve"> </w:t>
      </w:r>
      <w:r>
        <w:rPr>
          <w:rFonts w:hint="eastAsia"/>
        </w:rPr>
        <w:t>режимах</w:t>
      </w:r>
      <w:r>
        <w:t xml:space="preserve"> </w:t>
      </w:r>
      <w:r>
        <w:rPr>
          <w:rFonts w:hint="eastAsia"/>
        </w:rPr>
        <w:t>пуска</w:t>
      </w:r>
      <w:r>
        <w:t xml:space="preserve"> </w:t>
      </w:r>
      <w:r>
        <w:rPr>
          <w:rFonts w:hint="eastAsia"/>
        </w:rPr>
        <w:t>и</w:t>
      </w:r>
      <w:r>
        <w:t xml:space="preserve"> </w:t>
      </w:r>
      <w:r>
        <w:rPr>
          <w:rFonts w:hint="eastAsia"/>
        </w:rPr>
        <w:t>прогрева</w:t>
      </w:r>
      <w:r>
        <w:t xml:space="preserve"> </w:t>
      </w:r>
      <w:r>
        <w:rPr>
          <w:rFonts w:hint="eastAsia"/>
        </w:rPr>
        <w:t>двигателя</w:t>
      </w:r>
      <w:r>
        <w:t xml:space="preserve"> </w:t>
      </w:r>
      <w:r>
        <w:rPr>
          <w:rFonts w:hint="eastAsia"/>
        </w:rPr>
        <w:t>при</w:t>
      </w:r>
      <w:r>
        <w:t xml:space="preserve"> </w:t>
      </w:r>
      <w:r>
        <w:rPr>
          <w:rFonts w:hint="eastAsia"/>
        </w:rPr>
        <w:t>экстремально</w:t>
      </w:r>
      <w:r>
        <w:t xml:space="preserve"> </w:t>
      </w:r>
      <w:r>
        <w:rPr>
          <w:rFonts w:hint="eastAsia"/>
        </w:rPr>
        <w:t>низких</w:t>
      </w:r>
      <w:r>
        <w:t xml:space="preserve"> </w:t>
      </w:r>
      <w:r>
        <w:rPr>
          <w:rFonts w:hint="eastAsia"/>
        </w:rPr>
        <w:t>температурах</w:t>
      </w:r>
      <w:r>
        <w:t xml:space="preserve"> </w:t>
      </w:r>
      <w:r>
        <w:rPr>
          <w:rFonts w:hint="eastAsia"/>
        </w:rPr>
        <w:t>воздуха</w:t>
      </w:r>
      <w:r>
        <w:t xml:space="preserve"> </w:t>
      </w:r>
      <w:r>
        <w:rPr>
          <w:rFonts w:hint="eastAsia"/>
        </w:rPr>
        <w:t>на</w:t>
      </w:r>
    </w:p>
    <w:p w14:paraId="6DD3DF55" w14:textId="77777777" w:rsidR="00DC238D" w:rsidRDefault="00DC238D" w:rsidP="00DC238D"/>
    <w:p w14:paraId="742BB9C9" w14:textId="77777777" w:rsidR="00DC238D" w:rsidRDefault="00DC238D" w:rsidP="00DC238D">
      <w:r>
        <w:rPr>
          <w:rFonts w:hint="eastAsia"/>
        </w:rPr>
        <w:lastRenderedPageBreak/>
        <w:t>примере</w:t>
      </w:r>
      <w:r>
        <w:t xml:space="preserve"> </w:t>
      </w:r>
      <w:r>
        <w:rPr>
          <w:rFonts w:hint="eastAsia"/>
        </w:rPr>
        <w:t>Архангельска</w:t>
      </w:r>
      <w:r>
        <w:t xml:space="preserve">, </w:t>
      </w:r>
      <w:r>
        <w:rPr>
          <w:rFonts w:hint="eastAsia"/>
        </w:rPr>
        <w:t>Мурманска</w:t>
      </w:r>
      <w:r>
        <w:t xml:space="preserve"> </w:t>
      </w:r>
      <w:r>
        <w:rPr>
          <w:rFonts w:hint="eastAsia"/>
        </w:rPr>
        <w:t>и</w:t>
      </w:r>
      <w:r>
        <w:t xml:space="preserve"> </w:t>
      </w:r>
      <w:r>
        <w:rPr>
          <w:rFonts w:hint="eastAsia"/>
        </w:rPr>
        <w:t>Норильска</w:t>
      </w:r>
    </w:p>
    <w:p w14:paraId="4C83423D" w14:textId="77777777" w:rsidR="00DC238D" w:rsidRDefault="00DC238D" w:rsidP="00DC238D"/>
    <w:p w14:paraId="6290FF7D" w14:textId="77777777" w:rsidR="00DC238D" w:rsidRDefault="00DC238D" w:rsidP="00DC238D">
      <w:r>
        <w:rPr>
          <w:rFonts w:hint="eastAsia"/>
        </w:rPr>
        <w:t>Выводы</w:t>
      </w:r>
      <w:r>
        <w:t xml:space="preserve"> </w:t>
      </w:r>
      <w:r>
        <w:rPr>
          <w:rFonts w:hint="eastAsia"/>
        </w:rPr>
        <w:t>по</w:t>
      </w:r>
      <w:r>
        <w:t xml:space="preserve"> </w:t>
      </w:r>
      <w:r>
        <w:rPr>
          <w:rFonts w:hint="eastAsia"/>
        </w:rPr>
        <w:t>пятой</w:t>
      </w:r>
      <w:r>
        <w:t xml:space="preserve"> </w:t>
      </w:r>
      <w:r>
        <w:rPr>
          <w:rFonts w:hint="eastAsia"/>
        </w:rPr>
        <w:t>главе</w:t>
      </w:r>
    </w:p>
    <w:p w14:paraId="6FA65CBD" w14:textId="77777777" w:rsidR="00DC238D" w:rsidRDefault="00DC238D" w:rsidP="00DC238D"/>
    <w:p w14:paraId="5C40A1F0" w14:textId="77777777" w:rsidR="00DC238D" w:rsidRDefault="00DC238D" w:rsidP="00DC238D">
      <w:r>
        <w:rPr>
          <w:rFonts w:hint="eastAsia"/>
        </w:rPr>
        <w:t>Заключение</w:t>
      </w:r>
    </w:p>
    <w:p w14:paraId="369167F4" w14:textId="77777777" w:rsidR="00DC238D" w:rsidRDefault="00DC238D" w:rsidP="00DC238D"/>
    <w:p w14:paraId="034DC779" w14:textId="77777777" w:rsidR="00DC238D" w:rsidRDefault="00DC238D" w:rsidP="00DC238D">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59EA198A" w14:textId="77777777" w:rsidR="00DC238D" w:rsidRDefault="00DC238D" w:rsidP="00DC238D"/>
    <w:p w14:paraId="04E29FE6" w14:textId="77777777" w:rsidR="00DC238D" w:rsidRDefault="00DC238D" w:rsidP="00DC238D">
      <w:r>
        <w:rPr>
          <w:rFonts w:hint="eastAsia"/>
        </w:rPr>
        <w:t>Список</w:t>
      </w:r>
      <w:r>
        <w:t xml:space="preserve"> </w:t>
      </w:r>
      <w:r>
        <w:rPr>
          <w:rFonts w:hint="eastAsia"/>
        </w:rPr>
        <w:t>литературы</w:t>
      </w:r>
    </w:p>
    <w:p w14:paraId="051D0018" w14:textId="77777777" w:rsidR="00DC238D" w:rsidRDefault="00DC238D" w:rsidP="00DC238D"/>
    <w:p w14:paraId="44993B69" w14:textId="77777777" w:rsidR="00DC238D" w:rsidRDefault="00DC238D" w:rsidP="00DC238D">
      <w:r>
        <w:rPr>
          <w:rFonts w:hint="eastAsia"/>
        </w:rPr>
        <w:t>Приложение</w:t>
      </w:r>
      <w:r>
        <w:t xml:space="preserve"> </w:t>
      </w:r>
      <w:r>
        <w:rPr>
          <w:rFonts w:hint="eastAsia"/>
        </w:rPr>
        <w:t>А</w:t>
      </w:r>
      <w:r>
        <w:t xml:space="preserve">: </w:t>
      </w:r>
      <w:r>
        <w:rPr>
          <w:rFonts w:hint="eastAsia"/>
        </w:rPr>
        <w:t>Нормативные</w:t>
      </w:r>
      <w:r>
        <w:t xml:space="preserve"> </w:t>
      </w:r>
      <w:r>
        <w:rPr>
          <w:rFonts w:hint="eastAsia"/>
        </w:rPr>
        <w:t>требования</w:t>
      </w:r>
      <w:r>
        <w:t xml:space="preserve"> </w:t>
      </w:r>
      <w:r>
        <w:rPr>
          <w:rFonts w:hint="eastAsia"/>
        </w:rPr>
        <w:t>по</w:t>
      </w:r>
      <w:r>
        <w:t xml:space="preserve"> </w:t>
      </w:r>
      <w:r>
        <w:rPr>
          <w:rFonts w:hint="eastAsia"/>
        </w:rPr>
        <w:t>обеспечению</w:t>
      </w:r>
      <w:r>
        <w:t xml:space="preserve"> </w:t>
      </w:r>
      <w:r>
        <w:rPr>
          <w:rFonts w:hint="eastAsia"/>
        </w:rPr>
        <w:t>безопасности</w:t>
      </w:r>
    </w:p>
    <w:p w14:paraId="458908CE" w14:textId="77777777" w:rsidR="00DC238D" w:rsidRDefault="00DC238D" w:rsidP="00DC238D"/>
    <w:p w14:paraId="3523A2A0" w14:textId="77777777" w:rsidR="00DC238D" w:rsidRDefault="00DC238D" w:rsidP="00DC238D">
      <w:r>
        <w:rPr>
          <w:rFonts w:hint="eastAsia"/>
        </w:rPr>
        <w:t>среды</w:t>
      </w:r>
      <w:r>
        <w:t xml:space="preserve"> </w:t>
      </w:r>
      <w:r>
        <w:rPr>
          <w:rFonts w:hint="eastAsia"/>
        </w:rPr>
        <w:t>обитания</w:t>
      </w:r>
      <w:r>
        <w:t xml:space="preserve"> </w:t>
      </w:r>
      <w:r>
        <w:rPr>
          <w:rFonts w:hint="eastAsia"/>
        </w:rPr>
        <w:t>по</w:t>
      </w:r>
      <w:r>
        <w:t xml:space="preserve"> </w:t>
      </w:r>
      <w:r>
        <w:rPr>
          <w:rFonts w:hint="eastAsia"/>
        </w:rPr>
        <w:t>показателям</w:t>
      </w:r>
      <w:r>
        <w:t xml:space="preserve"> </w:t>
      </w:r>
      <w:r>
        <w:rPr>
          <w:rFonts w:hint="eastAsia"/>
        </w:rPr>
        <w:t>качества</w:t>
      </w:r>
      <w:r>
        <w:t xml:space="preserve"> </w:t>
      </w:r>
      <w:r>
        <w:rPr>
          <w:rFonts w:hint="eastAsia"/>
        </w:rPr>
        <w:t>воздуха</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странах</w:t>
      </w:r>
    </w:p>
    <w:p w14:paraId="33229B28" w14:textId="77777777" w:rsidR="00DC238D" w:rsidRDefault="00DC238D" w:rsidP="00DC238D"/>
    <w:p w14:paraId="51A72EDD" w14:textId="77777777" w:rsidR="00DC238D" w:rsidRDefault="00DC238D" w:rsidP="00DC238D">
      <w:r>
        <w:rPr>
          <w:rFonts w:hint="eastAsia"/>
        </w:rPr>
        <w:t>Европейского</w:t>
      </w:r>
      <w:r>
        <w:t xml:space="preserve"> </w:t>
      </w:r>
      <w:r>
        <w:rPr>
          <w:rFonts w:hint="eastAsia"/>
        </w:rPr>
        <w:t>Союза</w:t>
      </w:r>
    </w:p>
    <w:p w14:paraId="15BDAC41" w14:textId="77777777" w:rsidR="00DC238D" w:rsidRDefault="00DC238D" w:rsidP="00DC238D"/>
    <w:p w14:paraId="2885F688" w14:textId="77777777" w:rsidR="00DC238D" w:rsidRDefault="00DC238D" w:rsidP="00DC238D">
      <w:r>
        <w:rPr>
          <w:rFonts w:hint="eastAsia"/>
        </w:rPr>
        <w:t>Приложение</w:t>
      </w:r>
      <w:r>
        <w:t xml:space="preserve"> </w:t>
      </w:r>
      <w:r>
        <w:rPr>
          <w:rFonts w:hint="eastAsia"/>
        </w:rPr>
        <w:t>Б</w:t>
      </w:r>
      <w:r>
        <w:t xml:space="preserve">: </w:t>
      </w:r>
      <w:r>
        <w:rPr>
          <w:rFonts w:hint="eastAsia"/>
        </w:rPr>
        <w:t>Нормативные</w:t>
      </w:r>
      <w:r>
        <w:t xml:space="preserve"> </w:t>
      </w:r>
      <w:r>
        <w:rPr>
          <w:rFonts w:hint="eastAsia"/>
        </w:rPr>
        <w:t>требования</w:t>
      </w:r>
      <w:r>
        <w:t xml:space="preserve"> </w:t>
      </w:r>
      <w:r>
        <w:rPr>
          <w:rFonts w:hint="eastAsia"/>
        </w:rPr>
        <w:t>по</w:t>
      </w:r>
      <w:r>
        <w:t xml:space="preserve"> </w:t>
      </w:r>
      <w:r>
        <w:rPr>
          <w:rFonts w:hint="eastAsia"/>
        </w:rPr>
        <w:t>обеспечению</w:t>
      </w:r>
      <w:r>
        <w:t xml:space="preserve"> </w:t>
      </w:r>
      <w:r>
        <w:rPr>
          <w:rFonts w:hint="eastAsia"/>
        </w:rPr>
        <w:t>безопасности</w:t>
      </w:r>
      <w:r>
        <w:t xml:space="preserve"> </w:t>
      </w:r>
      <w:r>
        <w:rPr>
          <w:rFonts w:hint="eastAsia"/>
        </w:rPr>
        <w:t>автотранспорта</w:t>
      </w:r>
      <w:r>
        <w:t xml:space="preserve"> </w:t>
      </w:r>
      <w:r>
        <w:rPr>
          <w:rFonts w:hint="eastAsia"/>
        </w:rPr>
        <w:t>по</w:t>
      </w:r>
      <w:r>
        <w:t xml:space="preserve"> </w:t>
      </w:r>
      <w:r>
        <w:rPr>
          <w:rFonts w:hint="eastAsia"/>
        </w:rPr>
        <w:t>показателям</w:t>
      </w:r>
      <w:r>
        <w:t xml:space="preserve"> </w:t>
      </w:r>
      <w:r>
        <w:rPr>
          <w:rFonts w:hint="eastAsia"/>
        </w:rPr>
        <w:t>выбросов</w:t>
      </w:r>
      <w:r>
        <w:t xml:space="preserve"> </w:t>
      </w:r>
      <w:r>
        <w:rPr>
          <w:rFonts w:hint="eastAsia"/>
        </w:rPr>
        <w:t>загрязняющих</w:t>
      </w:r>
      <w:r>
        <w:t xml:space="preserve"> </w:t>
      </w:r>
      <w:r>
        <w:rPr>
          <w:rFonts w:hint="eastAsia"/>
        </w:rPr>
        <w:t>веществ</w:t>
      </w:r>
      <w:r>
        <w:t xml:space="preserve"> </w:t>
      </w:r>
      <w:r>
        <w:rPr>
          <w:rFonts w:hint="eastAsia"/>
        </w:rPr>
        <w:t>в</w:t>
      </w:r>
    </w:p>
    <w:p w14:paraId="364F8CBC" w14:textId="77777777" w:rsidR="00DC238D" w:rsidRDefault="00DC238D" w:rsidP="00DC238D"/>
    <w:p w14:paraId="24D6CD28" w14:textId="77777777" w:rsidR="00DC238D" w:rsidRDefault="00DC238D" w:rsidP="00DC238D">
      <w:r>
        <w:rPr>
          <w:rFonts w:hint="eastAsia"/>
        </w:rPr>
        <w:t>атмосферу</w:t>
      </w:r>
    </w:p>
    <w:p w14:paraId="5F894E99" w14:textId="77777777" w:rsidR="00DC238D" w:rsidRDefault="00DC238D" w:rsidP="00DC238D"/>
    <w:p w14:paraId="10D25BCA" w14:textId="31991FF8" w:rsidR="00DC238D" w:rsidRPr="00DC238D" w:rsidRDefault="00DC238D" w:rsidP="00DC238D">
      <w:r>
        <w:rPr>
          <w:rFonts w:hint="eastAsia"/>
        </w:rPr>
        <w:t>Приложение</w:t>
      </w:r>
      <w:r>
        <w:t xml:space="preserve"> </w:t>
      </w:r>
      <w:r>
        <w:rPr>
          <w:rFonts w:hint="eastAsia"/>
        </w:rPr>
        <w:t>В</w:t>
      </w:r>
      <w:r>
        <w:t xml:space="preserve">: </w:t>
      </w:r>
      <w:r>
        <w:rPr>
          <w:rFonts w:hint="eastAsia"/>
        </w:rPr>
        <w:t>Акты</w:t>
      </w:r>
      <w:r>
        <w:t xml:space="preserve"> </w:t>
      </w:r>
      <w:r>
        <w:rPr>
          <w:rFonts w:hint="eastAsia"/>
        </w:rPr>
        <w:t>внедрения</w:t>
      </w:r>
    </w:p>
    <w:sectPr w:rsidR="00DC238D" w:rsidRPr="00DC238D" w:rsidSect="0039115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378D" w14:textId="77777777" w:rsidR="00391153" w:rsidRDefault="00391153">
      <w:pPr>
        <w:spacing w:after="0" w:line="240" w:lineRule="auto"/>
      </w:pPr>
      <w:r>
        <w:separator/>
      </w:r>
    </w:p>
  </w:endnote>
  <w:endnote w:type="continuationSeparator" w:id="0">
    <w:p w14:paraId="6CEC0BD7" w14:textId="77777777" w:rsidR="00391153" w:rsidRDefault="0039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CC2E" w14:textId="77777777" w:rsidR="00391153" w:rsidRDefault="00391153"/>
    <w:p w14:paraId="6A2DE7F6" w14:textId="77777777" w:rsidR="00391153" w:rsidRDefault="00391153"/>
    <w:p w14:paraId="7E28ADBE" w14:textId="77777777" w:rsidR="00391153" w:rsidRDefault="00391153"/>
    <w:p w14:paraId="799E4902" w14:textId="77777777" w:rsidR="00391153" w:rsidRDefault="00391153"/>
    <w:p w14:paraId="4863BCA6" w14:textId="77777777" w:rsidR="00391153" w:rsidRDefault="00391153"/>
    <w:p w14:paraId="35490DF0" w14:textId="77777777" w:rsidR="00391153" w:rsidRDefault="00391153"/>
    <w:p w14:paraId="4EA87DAA" w14:textId="77777777" w:rsidR="00391153" w:rsidRDefault="0039115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7F5A9E" wp14:editId="02C445E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97E7" w14:textId="77777777" w:rsidR="00391153" w:rsidRDefault="0039115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7F5A9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0D97E7" w14:textId="77777777" w:rsidR="00391153" w:rsidRDefault="0039115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0E9B58E" w14:textId="77777777" w:rsidR="00391153" w:rsidRDefault="00391153"/>
    <w:p w14:paraId="10E6D76A" w14:textId="77777777" w:rsidR="00391153" w:rsidRDefault="00391153"/>
    <w:p w14:paraId="02E2B449" w14:textId="77777777" w:rsidR="00391153" w:rsidRDefault="0039115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EBA74FA" wp14:editId="12266E4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93B15" w14:textId="77777777" w:rsidR="00391153" w:rsidRDefault="00391153"/>
                          <w:p w14:paraId="17FC6421" w14:textId="77777777" w:rsidR="00391153" w:rsidRDefault="0039115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BA74F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9193B15" w14:textId="77777777" w:rsidR="00391153" w:rsidRDefault="00391153"/>
                    <w:p w14:paraId="17FC6421" w14:textId="77777777" w:rsidR="00391153" w:rsidRDefault="0039115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E2AFF87" w14:textId="77777777" w:rsidR="00391153" w:rsidRDefault="00391153"/>
    <w:p w14:paraId="6299C1EC" w14:textId="77777777" w:rsidR="00391153" w:rsidRDefault="00391153">
      <w:pPr>
        <w:rPr>
          <w:sz w:val="2"/>
          <w:szCs w:val="2"/>
        </w:rPr>
      </w:pPr>
    </w:p>
    <w:p w14:paraId="3FB17072" w14:textId="77777777" w:rsidR="00391153" w:rsidRDefault="00391153"/>
    <w:p w14:paraId="1533ACF8" w14:textId="77777777" w:rsidR="00391153" w:rsidRDefault="00391153">
      <w:pPr>
        <w:spacing w:after="0" w:line="240" w:lineRule="auto"/>
      </w:pPr>
    </w:p>
  </w:footnote>
  <w:footnote w:type="continuationSeparator" w:id="0">
    <w:p w14:paraId="374F3A28" w14:textId="77777777" w:rsidR="00391153" w:rsidRDefault="00391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53"/>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33373</TotalTime>
  <Pages>5</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4371</cp:revision>
  <cp:lastPrinted>2009-02-06T05:36:00Z</cp:lastPrinted>
  <dcterms:created xsi:type="dcterms:W3CDTF">2024-01-07T13:43:00Z</dcterms:created>
  <dcterms:modified xsi:type="dcterms:W3CDTF">2024-03-02T09:36:00Z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