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E68" w:rsidRPr="00A53E68" w:rsidRDefault="00A53E68" w:rsidP="00A53E68">
      <w:pPr>
        <w:rPr>
          <w:rFonts w:ascii="Trebuchet MS" w:eastAsia="Times New Roman" w:hAnsi="Trebuchet MS" w:cs="Times New Roman"/>
          <w:color w:val="000000"/>
          <w:kern w:val="0"/>
          <w:sz w:val="18"/>
          <w:szCs w:val="18"/>
          <w:lang w:eastAsia="ru-RU"/>
        </w:rPr>
      </w:pPr>
      <w:r w:rsidRPr="00A53E68">
        <w:rPr>
          <w:rFonts w:ascii="Trebuchet MS" w:eastAsia="Times New Roman" w:hAnsi="Trebuchet MS" w:cs="Times New Roman" w:hint="eastAsia"/>
          <w:color w:val="000000"/>
          <w:kern w:val="0"/>
          <w:sz w:val="18"/>
          <w:szCs w:val="18"/>
          <w:lang w:eastAsia="ru-RU"/>
        </w:rPr>
        <w:t>Содержание</w:t>
      </w:r>
    </w:p>
    <w:p w:rsidR="00A53E68" w:rsidRPr="00A53E68" w:rsidRDefault="00A53E68" w:rsidP="00A53E68">
      <w:pPr>
        <w:rPr>
          <w:rFonts w:ascii="Trebuchet MS" w:eastAsia="Times New Roman" w:hAnsi="Trebuchet MS" w:cs="Times New Roman"/>
          <w:color w:val="000000"/>
          <w:kern w:val="0"/>
          <w:sz w:val="18"/>
          <w:szCs w:val="18"/>
          <w:lang w:eastAsia="ru-RU"/>
        </w:rPr>
      </w:pPr>
      <w:r w:rsidRPr="00A53E68">
        <w:rPr>
          <w:rFonts w:ascii="Trebuchet MS" w:eastAsia="Times New Roman" w:hAnsi="Trebuchet MS" w:cs="Times New Roman" w:hint="eastAsia"/>
          <w:color w:val="000000"/>
          <w:kern w:val="0"/>
          <w:sz w:val="18"/>
          <w:szCs w:val="18"/>
          <w:lang w:eastAsia="ru-RU"/>
        </w:rPr>
        <w:t>ГЛАВЛЕНИЕ</w:t>
      </w:r>
    </w:p>
    <w:p w:rsidR="00A53E68" w:rsidRPr="00A53E68" w:rsidRDefault="00A53E68" w:rsidP="00A53E68">
      <w:pPr>
        <w:rPr>
          <w:rFonts w:ascii="Trebuchet MS" w:eastAsia="Times New Roman" w:hAnsi="Trebuchet MS" w:cs="Times New Roman"/>
          <w:color w:val="000000"/>
          <w:kern w:val="0"/>
          <w:sz w:val="18"/>
          <w:szCs w:val="18"/>
          <w:lang w:eastAsia="ru-RU"/>
        </w:rPr>
      </w:pPr>
    </w:p>
    <w:p w:rsidR="00A53E68" w:rsidRPr="00A53E68" w:rsidRDefault="00A53E68" w:rsidP="00A53E68">
      <w:pPr>
        <w:rPr>
          <w:rFonts w:ascii="Trebuchet MS" w:eastAsia="Times New Roman" w:hAnsi="Trebuchet MS" w:cs="Times New Roman"/>
          <w:color w:val="000000"/>
          <w:kern w:val="0"/>
          <w:sz w:val="18"/>
          <w:szCs w:val="18"/>
          <w:lang w:eastAsia="ru-RU"/>
        </w:rPr>
      </w:pPr>
      <w:r w:rsidRPr="00A53E68">
        <w:rPr>
          <w:rFonts w:ascii="Trebuchet MS" w:eastAsia="Times New Roman" w:hAnsi="Trebuchet MS" w:cs="Times New Roman" w:hint="eastAsia"/>
          <w:color w:val="000000"/>
          <w:kern w:val="0"/>
          <w:sz w:val="18"/>
          <w:szCs w:val="18"/>
          <w:lang w:eastAsia="ru-RU"/>
        </w:rPr>
        <w:t>ВВЕДЕНИЕ</w:t>
      </w:r>
      <w:r w:rsidRPr="00A53E68">
        <w:rPr>
          <w:rFonts w:ascii="Trebuchet MS" w:eastAsia="Times New Roman" w:hAnsi="Trebuchet MS" w:cs="Times New Roman"/>
          <w:color w:val="000000"/>
          <w:kern w:val="0"/>
          <w:sz w:val="18"/>
          <w:szCs w:val="18"/>
          <w:lang w:eastAsia="ru-RU"/>
        </w:rPr>
        <w:t>-----------------------------3</w:t>
      </w:r>
    </w:p>
    <w:p w:rsidR="00A53E68" w:rsidRPr="00A53E68" w:rsidRDefault="00A53E68" w:rsidP="00A53E68">
      <w:pPr>
        <w:rPr>
          <w:rFonts w:ascii="Trebuchet MS" w:eastAsia="Times New Roman" w:hAnsi="Trebuchet MS" w:cs="Times New Roman"/>
          <w:color w:val="000000"/>
          <w:kern w:val="0"/>
          <w:sz w:val="18"/>
          <w:szCs w:val="18"/>
          <w:lang w:eastAsia="ru-RU"/>
        </w:rPr>
      </w:pPr>
    </w:p>
    <w:p w:rsidR="00A53E68" w:rsidRPr="00A53E68" w:rsidRDefault="00A53E68" w:rsidP="00A53E68">
      <w:pPr>
        <w:rPr>
          <w:rFonts w:ascii="Trebuchet MS" w:eastAsia="Times New Roman" w:hAnsi="Trebuchet MS" w:cs="Times New Roman"/>
          <w:color w:val="000000"/>
          <w:kern w:val="0"/>
          <w:sz w:val="18"/>
          <w:szCs w:val="18"/>
          <w:lang w:eastAsia="ru-RU"/>
        </w:rPr>
      </w:pPr>
      <w:r w:rsidRPr="00A53E68">
        <w:rPr>
          <w:rFonts w:ascii="Trebuchet MS" w:eastAsia="Times New Roman" w:hAnsi="Trebuchet MS" w:cs="Times New Roman" w:hint="eastAsia"/>
          <w:color w:val="000000"/>
          <w:kern w:val="0"/>
          <w:sz w:val="18"/>
          <w:szCs w:val="18"/>
          <w:lang w:eastAsia="ru-RU"/>
        </w:rPr>
        <w:t>Глава</w:t>
      </w:r>
      <w:r w:rsidRPr="00A53E68">
        <w:rPr>
          <w:rFonts w:ascii="Trebuchet MS" w:eastAsia="Times New Roman" w:hAnsi="Trebuchet MS" w:cs="Times New Roman"/>
          <w:color w:val="000000"/>
          <w:kern w:val="0"/>
          <w:sz w:val="18"/>
          <w:szCs w:val="18"/>
          <w:lang w:eastAsia="ru-RU"/>
        </w:rPr>
        <w:t xml:space="preserve"> 1. </w:t>
      </w:r>
      <w:r w:rsidRPr="00A53E68">
        <w:rPr>
          <w:rFonts w:ascii="Trebuchet MS" w:eastAsia="Times New Roman" w:hAnsi="Trebuchet MS" w:cs="Times New Roman" w:hint="eastAsia"/>
          <w:color w:val="000000"/>
          <w:kern w:val="0"/>
          <w:sz w:val="18"/>
          <w:szCs w:val="18"/>
          <w:lang w:eastAsia="ru-RU"/>
        </w:rPr>
        <w:t>Гносеология</w:t>
      </w:r>
      <w:r w:rsidRPr="00A53E68">
        <w:rPr>
          <w:rFonts w:ascii="Trebuchet MS" w:eastAsia="Times New Roman" w:hAnsi="Trebuchet MS" w:cs="Times New Roman"/>
          <w:color w:val="000000"/>
          <w:kern w:val="0"/>
          <w:sz w:val="18"/>
          <w:szCs w:val="18"/>
          <w:lang w:eastAsia="ru-RU"/>
        </w:rPr>
        <w:t xml:space="preserve"> </w:t>
      </w:r>
      <w:r w:rsidRPr="00A53E68">
        <w:rPr>
          <w:rFonts w:ascii="Trebuchet MS" w:eastAsia="Times New Roman" w:hAnsi="Trebuchet MS" w:cs="Times New Roman" w:hint="eastAsia"/>
          <w:color w:val="000000"/>
          <w:kern w:val="0"/>
          <w:sz w:val="18"/>
          <w:szCs w:val="18"/>
          <w:lang w:eastAsia="ru-RU"/>
        </w:rPr>
        <w:t>художественного</w:t>
      </w:r>
      <w:r w:rsidRPr="00A53E68">
        <w:rPr>
          <w:rFonts w:ascii="Trebuchet MS" w:eastAsia="Times New Roman" w:hAnsi="Trebuchet MS" w:cs="Times New Roman"/>
          <w:color w:val="000000"/>
          <w:kern w:val="0"/>
          <w:sz w:val="18"/>
          <w:szCs w:val="18"/>
          <w:lang w:eastAsia="ru-RU"/>
        </w:rPr>
        <w:t xml:space="preserve"> </w:t>
      </w:r>
      <w:r w:rsidRPr="00A53E68">
        <w:rPr>
          <w:rFonts w:ascii="Trebuchet MS" w:eastAsia="Times New Roman" w:hAnsi="Trebuchet MS" w:cs="Times New Roman" w:hint="eastAsia"/>
          <w:color w:val="000000"/>
          <w:kern w:val="0"/>
          <w:sz w:val="18"/>
          <w:szCs w:val="18"/>
          <w:lang w:eastAsia="ru-RU"/>
        </w:rPr>
        <w:t>моделирования</w:t>
      </w:r>
      <w:r w:rsidRPr="00A53E68">
        <w:rPr>
          <w:rFonts w:ascii="Trebuchet MS" w:eastAsia="Times New Roman" w:hAnsi="Trebuchet MS" w:cs="Times New Roman"/>
          <w:color w:val="000000"/>
          <w:kern w:val="0"/>
          <w:sz w:val="18"/>
          <w:szCs w:val="18"/>
          <w:lang w:eastAsia="ru-RU"/>
        </w:rPr>
        <w:t>---11</w:t>
      </w:r>
    </w:p>
    <w:p w:rsidR="00A53E68" w:rsidRPr="00A53E68" w:rsidRDefault="00A53E68" w:rsidP="00A53E68">
      <w:pPr>
        <w:rPr>
          <w:rFonts w:ascii="Trebuchet MS" w:eastAsia="Times New Roman" w:hAnsi="Trebuchet MS" w:cs="Times New Roman"/>
          <w:color w:val="000000"/>
          <w:kern w:val="0"/>
          <w:sz w:val="18"/>
          <w:szCs w:val="18"/>
          <w:lang w:eastAsia="ru-RU"/>
        </w:rPr>
      </w:pPr>
    </w:p>
    <w:p w:rsidR="00A53E68" w:rsidRPr="00A53E68" w:rsidRDefault="00A53E68" w:rsidP="00A53E68">
      <w:pPr>
        <w:rPr>
          <w:rFonts w:ascii="Trebuchet MS" w:eastAsia="Times New Roman" w:hAnsi="Trebuchet MS" w:cs="Times New Roman"/>
          <w:color w:val="000000"/>
          <w:kern w:val="0"/>
          <w:sz w:val="18"/>
          <w:szCs w:val="18"/>
          <w:lang w:eastAsia="ru-RU"/>
        </w:rPr>
      </w:pPr>
      <w:r w:rsidRPr="00A53E68">
        <w:rPr>
          <w:rFonts w:ascii="Trebuchet MS" w:eastAsia="Times New Roman" w:hAnsi="Trebuchet MS" w:cs="Times New Roman"/>
          <w:color w:val="000000"/>
          <w:kern w:val="0"/>
          <w:sz w:val="18"/>
          <w:szCs w:val="18"/>
          <w:lang w:eastAsia="ru-RU"/>
        </w:rPr>
        <w:t>1.</w:t>
      </w:r>
      <w:proofErr w:type="gramStart"/>
      <w:r w:rsidRPr="00A53E68">
        <w:rPr>
          <w:rFonts w:ascii="Trebuchet MS" w:eastAsia="Times New Roman" w:hAnsi="Trebuchet MS" w:cs="Times New Roman"/>
          <w:color w:val="000000"/>
          <w:kern w:val="0"/>
          <w:sz w:val="18"/>
          <w:szCs w:val="18"/>
          <w:lang w:eastAsia="ru-RU"/>
        </w:rPr>
        <w:t>1 .</w:t>
      </w:r>
      <w:r w:rsidRPr="00A53E68">
        <w:rPr>
          <w:rFonts w:ascii="Trebuchet MS" w:eastAsia="Times New Roman" w:hAnsi="Trebuchet MS" w:cs="Times New Roman" w:hint="eastAsia"/>
          <w:color w:val="000000"/>
          <w:kern w:val="0"/>
          <w:sz w:val="18"/>
          <w:szCs w:val="18"/>
          <w:lang w:eastAsia="ru-RU"/>
        </w:rPr>
        <w:t>Познавательная</w:t>
      </w:r>
      <w:proofErr w:type="gramEnd"/>
      <w:r w:rsidRPr="00A53E68">
        <w:rPr>
          <w:rFonts w:ascii="Trebuchet MS" w:eastAsia="Times New Roman" w:hAnsi="Trebuchet MS" w:cs="Times New Roman"/>
          <w:color w:val="000000"/>
          <w:kern w:val="0"/>
          <w:sz w:val="18"/>
          <w:szCs w:val="18"/>
          <w:lang w:eastAsia="ru-RU"/>
        </w:rPr>
        <w:t xml:space="preserve"> </w:t>
      </w:r>
      <w:r w:rsidRPr="00A53E68">
        <w:rPr>
          <w:rFonts w:ascii="Trebuchet MS" w:eastAsia="Times New Roman" w:hAnsi="Trebuchet MS" w:cs="Times New Roman" w:hint="eastAsia"/>
          <w:color w:val="000000"/>
          <w:kern w:val="0"/>
          <w:sz w:val="18"/>
          <w:szCs w:val="18"/>
          <w:lang w:eastAsia="ru-RU"/>
        </w:rPr>
        <w:t>сущность</w:t>
      </w:r>
      <w:r w:rsidRPr="00A53E68">
        <w:rPr>
          <w:rFonts w:ascii="Trebuchet MS" w:eastAsia="Times New Roman" w:hAnsi="Trebuchet MS" w:cs="Times New Roman"/>
          <w:color w:val="000000"/>
          <w:kern w:val="0"/>
          <w:sz w:val="18"/>
          <w:szCs w:val="18"/>
          <w:lang w:eastAsia="ru-RU"/>
        </w:rPr>
        <w:t xml:space="preserve"> </w:t>
      </w:r>
      <w:r w:rsidRPr="00A53E68">
        <w:rPr>
          <w:rFonts w:ascii="Trebuchet MS" w:eastAsia="Times New Roman" w:hAnsi="Trebuchet MS" w:cs="Times New Roman" w:hint="eastAsia"/>
          <w:color w:val="000000"/>
          <w:kern w:val="0"/>
          <w:sz w:val="18"/>
          <w:szCs w:val="18"/>
          <w:lang w:eastAsia="ru-RU"/>
        </w:rPr>
        <w:t>модели</w:t>
      </w:r>
      <w:r w:rsidRPr="00A53E68">
        <w:rPr>
          <w:rFonts w:ascii="Trebuchet MS" w:eastAsia="Times New Roman" w:hAnsi="Trebuchet MS" w:cs="Times New Roman"/>
          <w:color w:val="000000"/>
          <w:kern w:val="0"/>
          <w:sz w:val="18"/>
          <w:szCs w:val="18"/>
          <w:lang w:eastAsia="ru-RU"/>
        </w:rPr>
        <w:t>--------------14</w:t>
      </w:r>
    </w:p>
    <w:p w:rsidR="00A53E68" w:rsidRPr="00A53E68" w:rsidRDefault="00A53E68" w:rsidP="00A53E68">
      <w:pPr>
        <w:rPr>
          <w:rFonts w:ascii="Trebuchet MS" w:eastAsia="Times New Roman" w:hAnsi="Trebuchet MS" w:cs="Times New Roman"/>
          <w:color w:val="000000"/>
          <w:kern w:val="0"/>
          <w:sz w:val="18"/>
          <w:szCs w:val="18"/>
          <w:lang w:eastAsia="ru-RU"/>
        </w:rPr>
      </w:pPr>
    </w:p>
    <w:p w:rsidR="00A53E68" w:rsidRPr="00A53E68" w:rsidRDefault="00A53E68" w:rsidP="00A53E68">
      <w:pPr>
        <w:rPr>
          <w:rFonts w:ascii="Trebuchet MS" w:eastAsia="Times New Roman" w:hAnsi="Trebuchet MS" w:cs="Times New Roman"/>
          <w:color w:val="000000"/>
          <w:kern w:val="0"/>
          <w:sz w:val="18"/>
          <w:szCs w:val="18"/>
          <w:lang w:eastAsia="ru-RU"/>
        </w:rPr>
      </w:pPr>
      <w:r w:rsidRPr="00A53E68">
        <w:rPr>
          <w:rFonts w:ascii="Trebuchet MS" w:eastAsia="Times New Roman" w:hAnsi="Trebuchet MS" w:cs="Times New Roman"/>
          <w:color w:val="000000"/>
          <w:kern w:val="0"/>
          <w:sz w:val="18"/>
          <w:szCs w:val="18"/>
          <w:lang w:eastAsia="ru-RU"/>
        </w:rPr>
        <w:t xml:space="preserve">1.2. </w:t>
      </w:r>
      <w:r w:rsidRPr="00A53E68">
        <w:rPr>
          <w:rFonts w:ascii="Trebuchet MS" w:eastAsia="Times New Roman" w:hAnsi="Trebuchet MS" w:cs="Times New Roman" w:hint="eastAsia"/>
          <w:color w:val="000000"/>
          <w:kern w:val="0"/>
          <w:sz w:val="18"/>
          <w:szCs w:val="18"/>
          <w:lang w:eastAsia="ru-RU"/>
        </w:rPr>
        <w:t>Произведение</w:t>
      </w:r>
      <w:r w:rsidRPr="00A53E68">
        <w:rPr>
          <w:rFonts w:ascii="Trebuchet MS" w:eastAsia="Times New Roman" w:hAnsi="Trebuchet MS" w:cs="Times New Roman"/>
          <w:color w:val="000000"/>
          <w:kern w:val="0"/>
          <w:sz w:val="18"/>
          <w:szCs w:val="18"/>
          <w:lang w:eastAsia="ru-RU"/>
        </w:rPr>
        <w:t xml:space="preserve"> </w:t>
      </w:r>
      <w:r w:rsidRPr="00A53E68">
        <w:rPr>
          <w:rFonts w:ascii="Trebuchet MS" w:eastAsia="Times New Roman" w:hAnsi="Trebuchet MS" w:cs="Times New Roman" w:hint="eastAsia"/>
          <w:color w:val="000000"/>
          <w:kern w:val="0"/>
          <w:sz w:val="18"/>
          <w:szCs w:val="18"/>
          <w:lang w:eastAsia="ru-RU"/>
        </w:rPr>
        <w:t>искусства</w:t>
      </w:r>
      <w:r w:rsidRPr="00A53E68">
        <w:rPr>
          <w:rFonts w:ascii="Trebuchet MS" w:eastAsia="Times New Roman" w:hAnsi="Trebuchet MS" w:cs="Times New Roman"/>
          <w:color w:val="000000"/>
          <w:kern w:val="0"/>
          <w:sz w:val="18"/>
          <w:szCs w:val="18"/>
          <w:lang w:eastAsia="ru-RU"/>
        </w:rPr>
        <w:t xml:space="preserve"> </w:t>
      </w:r>
      <w:r w:rsidRPr="00A53E68">
        <w:rPr>
          <w:rFonts w:ascii="Trebuchet MS" w:eastAsia="Times New Roman" w:hAnsi="Trebuchet MS" w:cs="Times New Roman" w:hint="eastAsia"/>
          <w:color w:val="000000"/>
          <w:kern w:val="0"/>
          <w:sz w:val="18"/>
          <w:szCs w:val="18"/>
          <w:lang w:eastAsia="ru-RU"/>
        </w:rPr>
        <w:t>как</w:t>
      </w:r>
      <w:r w:rsidRPr="00A53E68">
        <w:rPr>
          <w:rFonts w:ascii="Trebuchet MS" w:eastAsia="Times New Roman" w:hAnsi="Trebuchet MS" w:cs="Times New Roman"/>
          <w:color w:val="000000"/>
          <w:kern w:val="0"/>
          <w:sz w:val="18"/>
          <w:szCs w:val="18"/>
          <w:lang w:eastAsia="ru-RU"/>
        </w:rPr>
        <w:t xml:space="preserve"> </w:t>
      </w:r>
      <w:r w:rsidRPr="00A53E68">
        <w:rPr>
          <w:rFonts w:ascii="Trebuchet MS" w:eastAsia="Times New Roman" w:hAnsi="Trebuchet MS" w:cs="Times New Roman" w:hint="eastAsia"/>
          <w:color w:val="000000"/>
          <w:kern w:val="0"/>
          <w:sz w:val="18"/>
          <w:szCs w:val="18"/>
          <w:lang w:eastAsia="ru-RU"/>
        </w:rPr>
        <w:t>модель</w:t>
      </w:r>
      <w:r w:rsidRPr="00A53E68">
        <w:rPr>
          <w:rFonts w:ascii="Trebuchet MS" w:eastAsia="Times New Roman" w:hAnsi="Trebuchet MS" w:cs="Times New Roman"/>
          <w:color w:val="000000"/>
          <w:kern w:val="0"/>
          <w:sz w:val="18"/>
          <w:szCs w:val="18"/>
          <w:lang w:eastAsia="ru-RU"/>
        </w:rPr>
        <w:t>------------40</w:t>
      </w:r>
    </w:p>
    <w:p w:rsidR="00A53E68" w:rsidRPr="00A53E68" w:rsidRDefault="00A53E68" w:rsidP="00A53E68">
      <w:pPr>
        <w:rPr>
          <w:rFonts w:ascii="Trebuchet MS" w:eastAsia="Times New Roman" w:hAnsi="Trebuchet MS" w:cs="Times New Roman"/>
          <w:color w:val="000000"/>
          <w:kern w:val="0"/>
          <w:sz w:val="18"/>
          <w:szCs w:val="18"/>
          <w:lang w:eastAsia="ru-RU"/>
        </w:rPr>
      </w:pPr>
    </w:p>
    <w:p w:rsidR="00A53E68" w:rsidRPr="00A53E68" w:rsidRDefault="00A53E68" w:rsidP="00A53E68">
      <w:pPr>
        <w:rPr>
          <w:rFonts w:ascii="Trebuchet MS" w:eastAsia="Times New Roman" w:hAnsi="Trebuchet MS" w:cs="Times New Roman"/>
          <w:color w:val="000000"/>
          <w:kern w:val="0"/>
          <w:sz w:val="18"/>
          <w:szCs w:val="18"/>
          <w:lang w:eastAsia="ru-RU"/>
        </w:rPr>
      </w:pPr>
      <w:r w:rsidRPr="00A53E68">
        <w:rPr>
          <w:rFonts w:ascii="Trebuchet MS" w:eastAsia="Times New Roman" w:hAnsi="Trebuchet MS" w:cs="Times New Roman"/>
          <w:color w:val="000000"/>
          <w:kern w:val="0"/>
          <w:sz w:val="18"/>
          <w:szCs w:val="18"/>
          <w:lang w:eastAsia="ru-RU"/>
        </w:rPr>
        <w:t>1.</w:t>
      </w:r>
      <w:proofErr w:type="gramStart"/>
      <w:r w:rsidRPr="00A53E68">
        <w:rPr>
          <w:rFonts w:ascii="Trebuchet MS" w:eastAsia="Times New Roman" w:hAnsi="Trebuchet MS" w:cs="Times New Roman"/>
          <w:color w:val="000000"/>
          <w:kern w:val="0"/>
          <w:sz w:val="18"/>
          <w:szCs w:val="18"/>
          <w:lang w:eastAsia="ru-RU"/>
        </w:rPr>
        <w:t>3.</w:t>
      </w:r>
      <w:r w:rsidRPr="00A53E68">
        <w:rPr>
          <w:rFonts w:ascii="Trebuchet MS" w:eastAsia="Times New Roman" w:hAnsi="Trebuchet MS" w:cs="Times New Roman" w:hint="eastAsia"/>
          <w:color w:val="000000"/>
          <w:kern w:val="0"/>
          <w:sz w:val="18"/>
          <w:szCs w:val="18"/>
          <w:lang w:eastAsia="ru-RU"/>
        </w:rPr>
        <w:t>Познавательные</w:t>
      </w:r>
      <w:proofErr w:type="gramEnd"/>
      <w:r w:rsidRPr="00A53E68">
        <w:rPr>
          <w:rFonts w:ascii="Trebuchet MS" w:eastAsia="Times New Roman" w:hAnsi="Trebuchet MS" w:cs="Times New Roman"/>
          <w:color w:val="000000"/>
          <w:kern w:val="0"/>
          <w:sz w:val="18"/>
          <w:szCs w:val="18"/>
          <w:lang w:eastAsia="ru-RU"/>
        </w:rPr>
        <w:t xml:space="preserve"> </w:t>
      </w:r>
      <w:r w:rsidRPr="00A53E68">
        <w:rPr>
          <w:rFonts w:ascii="Trebuchet MS" w:eastAsia="Times New Roman" w:hAnsi="Trebuchet MS" w:cs="Times New Roman" w:hint="eastAsia"/>
          <w:color w:val="000000"/>
          <w:kern w:val="0"/>
          <w:sz w:val="18"/>
          <w:szCs w:val="18"/>
          <w:lang w:eastAsia="ru-RU"/>
        </w:rPr>
        <w:t>возможности</w:t>
      </w:r>
      <w:r w:rsidRPr="00A53E68">
        <w:rPr>
          <w:rFonts w:ascii="Trebuchet MS" w:eastAsia="Times New Roman" w:hAnsi="Trebuchet MS" w:cs="Times New Roman"/>
          <w:color w:val="000000"/>
          <w:kern w:val="0"/>
          <w:sz w:val="18"/>
          <w:szCs w:val="18"/>
          <w:lang w:eastAsia="ru-RU"/>
        </w:rPr>
        <w:t xml:space="preserve"> </w:t>
      </w:r>
      <w:r w:rsidRPr="00A53E68">
        <w:rPr>
          <w:rFonts w:ascii="Trebuchet MS" w:eastAsia="Times New Roman" w:hAnsi="Trebuchet MS" w:cs="Times New Roman" w:hint="eastAsia"/>
          <w:color w:val="000000"/>
          <w:kern w:val="0"/>
          <w:sz w:val="18"/>
          <w:szCs w:val="18"/>
          <w:lang w:eastAsia="ru-RU"/>
        </w:rPr>
        <w:t>художественного</w:t>
      </w:r>
    </w:p>
    <w:p w:rsidR="00A53E68" w:rsidRPr="00A53E68" w:rsidRDefault="00A53E68" w:rsidP="00A53E68">
      <w:pPr>
        <w:rPr>
          <w:rFonts w:ascii="Trebuchet MS" w:eastAsia="Times New Roman" w:hAnsi="Trebuchet MS" w:cs="Times New Roman"/>
          <w:color w:val="000000"/>
          <w:kern w:val="0"/>
          <w:sz w:val="18"/>
          <w:szCs w:val="18"/>
          <w:lang w:eastAsia="ru-RU"/>
        </w:rPr>
      </w:pPr>
    </w:p>
    <w:p w:rsidR="00A53E68" w:rsidRPr="00A53E68" w:rsidRDefault="00A53E68" w:rsidP="00A53E68">
      <w:pPr>
        <w:rPr>
          <w:rFonts w:ascii="Trebuchet MS" w:eastAsia="Times New Roman" w:hAnsi="Trebuchet MS" w:cs="Times New Roman"/>
          <w:color w:val="000000"/>
          <w:kern w:val="0"/>
          <w:sz w:val="18"/>
          <w:szCs w:val="18"/>
          <w:lang w:eastAsia="ru-RU"/>
        </w:rPr>
      </w:pPr>
      <w:r w:rsidRPr="00A53E68">
        <w:rPr>
          <w:rFonts w:ascii="Trebuchet MS" w:eastAsia="Times New Roman" w:hAnsi="Trebuchet MS" w:cs="Times New Roman" w:hint="eastAsia"/>
          <w:color w:val="000000"/>
          <w:kern w:val="0"/>
          <w:sz w:val="18"/>
          <w:szCs w:val="18"/>
          <w:lang w:eastAsia="ru-RU"/>
        </w:rPr>
        <w:t>моделирования</w:t>
      </w:r>
      <w:r w:rsidRPr="00A53E68">
        <w:rPr>
          <w:rFonts w:ascii="Trebuchet MS" w:eastAsia="Times New Roman" w:hAnsi="Trebuchet MS" w:cs="Times New Roman"/>
          <w:color w:val="000000"/>
          <w:kern w:val="0"/>
          <w:sz w:val="18"/>
          <w:szCs w:val="18"/>
          <w:lang w:eastAsia="ru-RU"/>
        </w:rPr>
        <w:t>------------------------62</w:t>
      </w:r>
    </w:p>
    <w:p w:rsidR="00A53E68" w:rsidRPr="00A53E68" w:rsidRDefault="00A53E68" w:rsidP="00A53E68">
      <w:pPr>
        <w:rPr>
          <w:rFonts w:ascii="Trebuchet MS" w:eastAsia="Times New Roman" w:hAnsi="Trebuchet MS" w:cs="Times New Roman"/>
          <w:color w:val="000000"/>
          <w:kern w:val="0"/>
          <w:sz w:val="18"/>
          <w:szCs w:val="18"/>
          <w:lang w:eastAsia="ru-RU"/>
        </w:rPr>
      </w:pPr>
    </w:p>
    <w:p w:rsidR="00A53E68" w:rsidRPr="00A53E68" w:rsidRDefault="00A53E68" w:rsidP="00A53E68">
      <w:pPr>
        <w:rPr>
          <w:rFonts w:ascii="Trebuchet MS" w:eastAsia="Times New Roman" w:hAnsi="Trebuchet MS" w:cs="Times New Roman"/>
          <w:color w:val="000000"/>
          <w:kern w:val="0"/>
          <w:sz w:val="18"/>
          <w:szCs w:val="18"/>
          <w:lang w:eastAsia="ru-RU"/>
        </w:rPr>
      </w:pPr>
      <w:r w:rsidRPr="00A53E68">
        <w:rPr>
          <w:rFonts w:ascii="Trebuchet MS" w:eastAsia="Times New Roman" w:hAnsi="Trebuchet MS" w:cs="Times New Roman" w:hint="eastAsia"/>
          <w:color w:val="000000"/>
          <w:kern w:val="0"/>
          <w:sz w:val="18"/>
          <w:szCs w:val="18"/>
          <w:lang w:eastAsia="ru-RU"/>
        </w:rPr>
        <w:t>Глава</w:t>
      </w:r>
      <w:r w:rsidRPr="00A53E68">
        <w:rPr>
          <w:rFonts w:ascii="Trebuchet MS" w:eastAsia="Times New Roman" w:hAnsi="Trebuchet MS" w:cs="Times New Roman"/>
          <w:color w:val="000000"/>
          <w:kern w:val="0"/>
          <w:sz w:val="18"/>
          <w:szCs w:val="18"/>
          <w:lang w:eastAsia="ru-RU"/>
        </w:rPr>
        <w:t xml:space="preserve"> 2. </w:t>
      </w:r>
      <w:r w:rsidRPr="00A53E68">
        <w:rPr>
          <w:rFonts w:ascii="Trebuchet MS" w:eastAsia="Times New Roman" w:hAnsi="Trebuchet MS" w:cs="Times New Roman" w:hint="eastAsia"/>
          <w:color w:val="000000"/>
          <w:kern w:val="0"/>
          <w:sz w:val="18"/>
          <w:szCs w:val="18"/>
          <w:lang w:eastAsia="ru-RU"/>
        </w:rPr>
        <w:t>Сущность</w:t>
      </w:r>
      <w:r w:rsidRPr="00A53E68">
        <w:rPr>
          <w:rFonts w:ascii="Trebuchet MS" w:eastAsia="Times New Roman" w:hAnsi="Trebuchet MS" w:cs="Times New Roman"/>
          <w:color w:val="000000"/>
          <w:kern w:val="0"/>
          <w:sz w:val="18"/>
          <w:szCs w:val="18"/>
          <w:lang w:eastAsia="ru-RU"/>
        </w:rPr>
        <w:t xml:space="preserve"> </w:t>
      </w:r>
      <w:r w:rsidRPr="00A53E68">
        <w:rPr>
          <w:rFonts w:ascii="Trebuchet MS" w:eastAsia="Times New Roman" w:hAnsi="Trebuchet MS" w:cs="Times New Roman" w:hint="eastAsia"/>
          <w:color w:val="000000"/>
          <w:kern w:val="0"/>
          <w:sz w:val="18"/>
          <w:szCs w:val="18"/>
          <w:lang w:eastAsia="ru-RU"/>
        </w:rPr>
        <w:t>художественной</w:t>
      </w:r>
      <w:r w:rsidRPr="00A53E68">
        <w:rPr>
          <w:rFonts w:ascii="Trebuchet MS" w:eastAsia="Times New Roman" w:hAnsi="Trebuchet MS" w:cs="Times New Roman"/>
          <w:color w:val="000000"/>
          <w:kern w:val="0"/>
          <w:sz w:val="18"/>
          <w:szCs w:val="18"/>
          <w:lang w:eastAsia="ru-RU"/>
        </w:rPr>
        <w:t xml:space="preserve"> </w:t>
      </w:r>
      <w:r w:rsidRPr="00A53E68">
        <w:rPr>
          <w:rFonts w:ascii="Trebuchet MS" w:eastAsia="Times New Roman" w:hAnsi="Trebuchet MS" w:cs="Times New Roman" w:hint="eastAsia"/>
          <w:color w:val="000000"/>
          <w:kern w:val="0"/>
          <w:sz w:val="18"/>
          <w:szCs w:val="18"/>
          <w:lang w:eastAsia="ru-RU"/>
        </w:rPr>
        <w:t>картины</w:t>
      </w:r>
      <w:r w:rsidRPr="00A53E68">
        <w:rPr>
          <w:rFonts w:ascii="Trebuchet MS" w:eastAsia="Times New Roman" w:hAnsi="Trebuchet MS" w:cs="Times New Roman"/>
          <w:color w:val="000000"/>
          <w:kern w:val="0"/>
          <w:sz w:val="18"/>
          <w:szCs w:val="18"/>
          <w:lang w:eastAsia="ru-RU"/>
        </w:rPr>
        <w:t xml:space="preserve"> </w:t>
      </w:r>
      <w:r w:rsidRPr="00A53E68">
        <w:rPr>
          <w:rFonts w:ascii="Trebuchet MS" w:eastAsia="Times New Roman" w:hAnsi="Trebuchet MS" w:cs="Times New Roman" w:hint="eastAsia"/>
          <w:color w:val="000000"/>
          <w:kern w:val="0"/>
          <w:sz w:val="18"/>
          <w:szCs w:val="18"/>
          <w:lang w:eastAsia="ru-RU"/>
        </w:rPr>
        <w:t>мира</w:t>
      </w:r>
      <w:r w:rsidRPr="00A53E68">
        <w:rPr>
          <w:rFonts w:ascii="Trebuchet MS" w:eastAsia="Times New Roman" w:hAnsi="Trebuchet MS" w:cs="Times New Roman"/>
          <w:color w:val="000000"/>
          <w:kern w:val="0"/>
          <w:sz w:val="18"/>
          <w:szCs w:val="18"/>
          <w:lang w:eastAsia="ru-RU"/>
        </w:rPr>
        <w:t>------85</w:t>
      </w:r>
    </w:p>
    <w:p w:rsidR="00A53E68" w:rsidRPr="00A53E68" w:rsidRDefault="00A53E68" w:rsidP="00A53E68">
      <w:pPr>
        <w:rPr>
          <w:rFonts w:ascii="Trebuchet MS" w:eastAsia="Times New Roman" w:hAnsi="Trebuchet MS" w:cs="Times New Roman"/>
          <w:color w:val="000000"/>
          <w:kern w:val="0"/>
          <w:sz w:val="18"/>
          <w:szCs w:val="18"/>
          <w:lang w:eastAsia="ru-RU"/>
        </w:rPr>
      </w:pPr>
    </w:p>
    <w:p w:rsidR="00A53E68" w:rsidRPr="00A53E68" w:rsidRDefault="00A53E68" w:rsidP="00A53E68">
      <w:pPr>
        <w:rPr>
          <w:rFonts w:ascii="Trebuchet MS" w:eastAsia="Times New Roman" w:hAnsi="Trebuchet MS" w:cs="Times New Roman"/>
          <w:color w:val="000000"/>
          <w:kern w:val="0"/>
          <w:sz w:val="18"/>
          <w:szCs w:val="18"/>
          <w:lang w:eastAsia="ru-RU"/>
        </w:rPr>
      </w:pPr>
      <w:r w:rsidRPr="00A53E68">
        <w:rPr>
          <w:rFonts w:ascii="Trebuchet MS" w:eastAsia="Times New Roman" w:hAnsi="Trebuchet MS" w:cs="Times New Roman"/>
          <w:color w:val="000000"/>
          <w:kern w:val="0"/>
          <w:sz w:val="18"/>
          <w:szCs w:val="18"/>
          <w:lang w:eastAsia="ru-RU"/>
        </w:rPr>
        <w:t xml:space="preserve">2.1. </w:t>
      </w:r>
      <w:r w:rsidRPr="00A53E68">
        <w:rPr>
          <w:rFonts w:ascii="Trebuchet MS" w:eastAsia="Times New Roman" w:hAnsi="Trebuchet MS" w:cs="Times New Roman" w:hint="eastAsia"/>
          <w:color w:val="000000"/>
          <w:kern w:val="0"/>
          <w:sz w:val="18"/>
          <w:szCs w:val="18"/>
          <w:lang w:eastAsia="ru-RU"/>
        </w:rPr>
        <w:t>Гносеологическое</w:t>
      </w:r>
      <w:r w:rsidRPr="00A53E68">
        <w:rPr>
          <w:rFonts w:ascii="Trebuchet MS" w:eastAsia="Times New Roman" w:hAnsi="Trebuchet MS" w:cs="Times New Roman"/>
          <w:color w:val="000000"/>
          <w:kern w:val="0"/>
          <w:sz w:val="18"/>
          <w:szCs w:val="18"/>
          <w:lang w:eastAsia="ru-RU"/>
        </w:rPr>
        <w:t xml:space="preserve"> </w:t>
      </w:r>
      <w:r w:rsidRPr="00A53E68">
        <w:rPr>
          <w:rFonts w:ascii="Trebuchet MS" w:eastAsia="Times New Roman" w:hAnsi="Trebuchet MS" w:cs="Times New Roman" w:hint="eastAsia"/>
          <w:color w:val="000000"/>
          <w:kern w:val="0"/>
          <w:sz w:val="18"/>
          <w:szCs w:val="18"/>
          <w:lang w:eastAsia="ru-RU"/>
        </w:rPr>
        <w:t>и</w:t>
      </w:r>
      <w:r w:rsidRPr="00A53E68">
        <w:rPr>
          <w:rFonts w:ascii="Trebuchet MS" w:eastAsia="Times New Roman" w:hAnsi="Trebuchet MS" w:cs="Times New Roman"/>
          <w:color w:val="000000"/>
          <w:kern w:val="0"/>
          <w:sz w:val="18"/>
          <w:szCs w:val="18"/>
          <w:lang w:eastAsia="ru-RU"/>
        </w:rPr>
        <w:t xml:space="preserve"> </w:t>
      </w:r>
      <w:r w:rsidRPr="00A53E68">
        <w:rPr>
          <w:rFonts w:ascii="Trebuchet MS" w:eastAsia="Times New Roman" w:hAnsi="Trebuchet MS" w:cs="Times New Roman" w:hint="eastAsia"/>
          <w:color w:val="000000"/>
          <w:kern w:val="0"/>
          <w:sz w:val="18"/>
          <w:szCs w:val="18"/>
          <w:lang w:eastAsia="ru-RU"/>
        </w:rPr>
        <w:t>онтологическое</w:t>
      </w:r>
      <w:r w:rsidRPr="00A53E68">
        <w:rPr>
          <w:rFonts w:ascii="Trebuchet MS" w:eastAsia="Times New Roman" w:hAnsi="Trebuchet MS" w:cs="Times New Roman"/>
          <w:color w:val="000000"/>
          <w:kern w:val="0"/>
          <w:sz w:val="18"/>
          <w:szCs w:val="18"/>
          <w:lang w:eastAsia="ru-RU"/>
        </w:rPr>
        <w:t xml:space="preserve"> </w:t>
      </w:r>
      <w:r w:rsidRPr="00A53E68">
        <w:rPr>
          <w:rFonts w:ascii="Trebuchet MS" w:eastAsia="Times New Roman" w:hAnsi="Trebuchet MS" w:cs="Times New Roman" w:hint="eastAsia"/>
          <w:color w:val="000000"/>
          <w:kern w:val="0"/>
          <w:sz w:val="18"/>
          <w:szCs w:val="18"/>
          <w:lang w:eastAsia="ru-RU"/>
        </w:rPr>
        <w:t>представления</w:t>
      </w:r>
    </w:p>
    <w:p w:rsidR="00A53E68" w:rsidRPr="00A53E68" w:rsidRDefault="00A53E68" w:rsidP="00A53E68">
      <w:pPr>
        <w:rPr>
          <w:rFonts w:ascii="Trebuchet MS" w:eastAsia="Times New Roman" w:hAnsi="Trebuchet MS" w:cs="Times New Roman"/>
          <w:color w:val="000000"/>
          <w:kern w:val="0"/>
          <w:sz w:val="18"/>
          <w:szCs w:val="18"/>
          <w:lang w:eastAsia="ru-RU"/>
        </w:rPr>
      </w:pPr>
    </w:p>
    <w:p w:rsidR="00A53E68" w:rsidRPr="00A53E68" w:rsidRDefault="00A53E68" w:rsidP="00A53E68">
      <w:pPr>
        <w:rPr>
          <w:rFonts w:ascii="Trebuchet MS" w:eastAsia="Times New Roman" w:hAnsi="Trebuchet MS" w:cs="Times New Roman"/>
          <w:color w:val="000000"/>
          <w:kern w:val="0"/>
          <w:sz w:val="18"/>
          <w:szCs w:val="18"/>
          <w:lang w:eastAsia="ru-RU"/>
        </w:rPr>
      </w:pPr>
      <w:r w:rsidRPr="00A53E68">
        <w:rPr>
          <w:rFonts w:ascii="Trebuchet MS" w:eastAsia="Times New Roman" w:hAnsi="Trebuchet MS" w:cs="Times New Roman" w:hint="eastAsia"/>
          <w:color w:val="000000"/>
          <w:kern w:val="0"/>
          <w:sz w:val="18"/>
          <w:szCs w:val="18"/>
          <w:lang w:eastAsia="ru-RU"/>
        </w:rPr>
        <w:t>об</w:t>
      </w:r>
      <w:r w:rsidRPr="00A53E68">
        <w:rPr>
          <w:rFonts w:ascii="Trebuchet MS" w:eastAsia="Times New Roman" w:hAnsi="Trebuchet MS" w:cs="Times New Roman"/>
          <w:color w:val="000000"/>
          <w:kern w:val="0"/>
          <w:sz w:val="18"/>
          <w:szCs w:val="18"/>
          <w:lang w:eastAsia="ru-RU"/>
        </w:rPr>
        <w:t xml:space="preserve"> </w:t>
      </w:r>
      <w:r w:rsidRPr="00A53E68">
        <w:rPr>
          <w:rFonts w:ascii="Trebuchet MS" w:eastAsia="Times New Roman" w:hAnsi="Trebuchet MS" w:cs="Times New Roman" w:hint="eastAsia"/>
          <w:color w:val="000000"/>
          <w:kern w:val="0"/>
          <w:sz w:val="18"/>
          <w:szCs w:val="18"/>
          <w:lang w:eastAsia="ru-RU"/>
        </w:rPr>
        <w:t>истине</w:t>
      </w:r>
      <w:r w:rsidRPr="00A53E68">
        <w:rPr>
          <w:rFonts w:ascii="Trebuchet MS" w:eastAsia="Times New Roman" w:hAnsi="Trebuchet MS" w:cs="Times New Roman"/>
          <w:color w:val="000000"/>
          <w:kern w:val="0"/>
          <w:sz w:val="18"/>
          <w:szCs w:val="18"/>
          <w:lang w:eastAsia="ru-RU"/>
        </w:rPr>
        <w:t>----------------------------86</w:t>
      </w:r>
    </w:p>
    <w:p w:rsidR="00A53E68" w:rsidRPr="00A53E68" w:rsidRDefault="00A53E68" w:rsidP="00A53E68">
      <w:pPr>
        <w:rPr>
          <w:rFonts w:ascii="Trebuchet MS" w:eastAsia="Times New Roman" w:hAnsi="Trebuchet MS" w:cs="Times New Roman"/>
          <w:color w:val="000000"/>
          <w:kern w:val="0"/>
          <w:sz w:val="18"/>
          <w:szCs w:val="18"/>
          <w:lang w:eastAsia="ru-RU"/>
        </w:rPr>
      </w:pPr>
    </w:p>
    <w:p w:rsidR="00A53E68" w:rsidRPr="00A53E68" w:rsidRDefault="00A53E68" w:rsidP="00A53E68">
      <w:pPr>
        <w:rPr>
          <w:rFonts w:ascii="Trebuchet MS" w:eastAsia="Times New Roman" w:hAnsi="Trebuchet MS" w:cs="Times New Roman"/>
          <w:color w:val="000000"/>
          <w:kern w:val="0"/>
          <w:sz w:val="18"/>
          <w:szCs w:val="18"/>
          <w:lang w:eastAsia="ru-RU"/>
        </w:rPr>
      </w:pPr>
      <w:r w:rsidRPr="00A53E68">
        <w:rPr>
          <w:rFonts w:ascii="Trebuchet MS" w:eastAsia="Times New Roman" w:hAnsi="Trebuchet MS" w:cs="Times New Roman"/>
          <w:color w:val="000000"/>
          <w:kern w:val="0"/>
          <w:sz w:val="18"/>
          <w:szCs w:val="18"/>
          <w:lang w:eastAsia="ru-RU"/>
        </w:rPr>
        <w:t xml:space="preserve">2.2. </w:t>
      </w:r>
      <w:r w:rsidRPr="00A53E68">
        <w:rPr>
          <w:rFonts w:ascii="Trebuchet MS" w:eastAsia="Times New Roman" w:hAnsi="Trebuchet MS" w:cs="Times New Roman" w:hint="eastAsia"/>
          <w:color w:val="000000"/>
          <w:kern w:val="0"/>
          <w:sz w:val="18"/>
          <w:szCs w:val="18"/>
          <w:lang w:eastAsia="ru-RU"/>
        </w:rPr>
        <w:t>Понятие</w:t>
      </w:r>
      <w:r w:rsidRPr="00A53E68">
        <w:rPr>
          <w:rFonts w:ascii="Trebuchet MS" w:eastAsia="Times New Roman" w:hAnsi="Trebuchet MS" w:cs="Times New Roman"/>
          <w:color w:val="000000"/>
          <w:kern w:val="0"/>
          <w:sz w:val="18"/>
          <w:szCs w:val="18"/>
          <w:lang w:eastAsia="ru-RU"/>
        </w:rPr>
        <w:t xml:space="preserve"> </w:t>
      </w:r>
      <w:r w:rsidRPr="00A53E68">
        <w:rPr>
          <w:rFonts w:ascii="Trebuchet MS" w:eastAsia="Times New Roman" w:hAnsi="Trebuchet MS" w:cs="Times New Roman" w:hint="eastAsia"/>
          <w:color w:val="000000"/>
          <w:kern w:val="0"/>
          <w:sz w:val="18"/>
          <w:szCs w:val="18"/>
          <w:lang w:eastAsia="ru-RU"/>
        </w:rPr>
        <w:t>«картина</w:t>
      </w:r>
      <w:r w:rsidRPr="00A53E68">
        <w:rPr>
          <w:rFonts w:ascii="Trebuchet MS" w:eastAsia="Times New Roman" w:hAnsi="Trebuchet MS" w:cs="Times New Roman"/>
          <w:color w:val="000000"/>
          <w:kern w:val="0"/>
          <w:sz w:val="18"/>
          <w:szCs w:val="18"/>
          <w:lang w:eastAsia="ru-RU"/>
        </w:rPr>
        <w:t xml:space="preserve"> </w:t>
      </w:r>
      <w:proofErr w:type="gramStart"/>
      <w:r w:rsidRPr="00A53E68">
        <w:rPr>
          <w:rFonts w:ascii="Trebuchet MS" w:eastAsia="Times New Roman" w:hAnsi="Trebuchet MS" w:cs="Times New Roman" w:hint="eastAsia"/>
          <w:color w:val="000000"/>
          <w:kern w:val="0"/>
          <w:sz w:val="18"/>
          <w:szCs w:val="18"/>
          <w:lang w:eastAsia="ru-RU"/>
        </w:rPr>
        <w:t>мира»</w:t>
      </w:r>
      <w:r w:rsidRPr="00A53E68">
        <w:rPr>
          <w:rFonts w:ascii="Trebuchet MS" w:eastAsia="Times New Roman" w:hAnsi="Trebuchet MS" w:cs="Times New Roman"/>
          <w:color w:val="000000"/>
          <w:kern w:val="0"/>
          <w:sz w:val="18"/>
          <w:szCs w:val="18"/>
          <w:lang w:eastAsia="ru-RU"/>
        </w:rPr>
        <w:t>--------------------</w:t>
      </w:r>
      <w:proofErr w:type="gramEnd"/>
      <w:r w:rsidRPr="00A53E68">
        <w:rPr>
          <w:rFonts w:ascii="Trebuchet MS" w:eastAsia="Times New Roman" w:hAnsi="Trebuchet MS" w:cs="Times New Roman"/>
          <w:color w:val="000000"/>
          <w:kern w:val="0"/>
          <w:sz w:val="18"/>
          <w:szCs w:val="18"/>
          <w:lang w:eastAsia="ru-RU"/>
        </w:rPr>
        <w:t>106</w:t>
      </w:r>
    </w:p>
    <w:p w:rsidR="00A53E68" w:rsidRPr="00A53E68" w:rsidRDefault="00A53E68" w:rsidP="00A53E68">
      <w:pPr>
        <w:rPr>
          <w:rFonts w:ascii="Trebuchet MS" w:eastAsia="Times New Roman" w:hAnsi="Trebuchet MS" w:cs="Times New Roman"/>
          <w:color w:val="000000"/>
          <w:kern w:val="0"/>
          <w:sz w:val="18"/>
          <w:szCs w:val="18"/>
          <w:lang w:eastAsia="ru-RU"/>
        </w:rPr>
      </w:pPr>
    </w:p>
    <w:p w:rsidR="00A53E68" w:rsidRPr="00A53E68" w:rsidRDefault="00A53E68" w:rsidP="00A53E68">
      <w:pPr>
        <w:rPr>
          <w:rFonts w:ascii="Trebuchet MS" w:eastAsia="Times New Roman" w:hAnsi="Trebuchet MS" w:cs="Times New Roman"/>
          <w:color w:val="000000"/>
          <w:kern w:val="0"/>
          <w:sz w:val="18"/>
          <w:szCs w:val="18"/>
          <w:lang w:eastAsia="ru-RU"/>
        </w:rPr>
      </w:pPr>
      <w:r w:rsidRPr="00A53E68">
        <w:rPr>
          <w:rFonts w:ascii="Trebuchet MS" w:eastAsia="Times New Roman" w:hAnsi="Trebuchet MS" w:cs="Times New Roman"/>
          <w:color w:val="000000"/>
          <w:kern w:val="0"/>
          <w:sz w:val="18"/>
          <w:szCs w:val="18"/>
          <w:lang w:eastAsia="ru-RU"/>
        </w:rPr>
        <w:t xml:space="preserve">2.3. </w:t>
      </w:r>
      <w:r w:rsidRPr="00A53E68">
        <w:rPr>
          <w:rFonts w:ascii="Trebuchet MS" w:eastAsia="Times New Roman" w:hAnsi="Trebuchet MS" w:cs="Times New Roman" w:hint="eastAsia"/>
          <w:color w:val="000000"/>
          <w:kern w:val="0"/>
          <w:sz w:val="18"/>
          <w:szCs w:val="18"/>
          <w:lang w:eastAsia="ru-RU"/>
        </w:rPr>
        <w:t>Произведение</w:t>
      </w:r>
      <w:r w:rsidRPr="00A53E68">
        <w:rPr>
          <w:rFonts w:ascii="Trebuchet MS" w:eastAsia="Times New Roman" w:hAnsi="Trebuchet MS" w:cs="Times New Roman"/>
          <w:color w:val="000000"/>
          <w:kern w:val="0"/>
          <w:sz w:val="18"/>
          <w:szCs w:val="18"/>
          <w:lang w:eastAsia="ru-RU"/>
        </w:rPr>
        <w:t xml:space="preserve"> </w:t>
      </w:r>
      <w:r w:rsidRPr="00A53E68">
        <w:rPr>
          <w:rFonts w:ascii="Trebuchet MS" w:eastAsia="Times New Roman" w:hAnsi="Trebuchet MS" w:cs="Times New Roman" w:hint="eastAsia"/>
          <w:color w:val="000000"/>
          <w:kern w:val="0"/>
          <w:sz w:val="18"/>
          <w:szCs w:val="18"/>
          <w:lang w:eastAsia="ru-RU"/>
        </w:rPr>
        <w:t>искусства</w:t>
      </w:r>
      <w:r w:rsidRPr="00A53E68">
        <w:rPr>
          <w:rFonts w:ascii="Trebuchet MS" w:eastAsia="Times New Roman" w:hAnsi="Trebuchet MS" w:cs="Times New Roman"/>
          <w:color w:val="000000"/>
          <w:kern w:val="0"/>
          <w:sz w:val="18"/>
          <w:szCs w:val="18"/>
          <w:lang w:eastAsia="ru-RU"/>
        </w:rPr>
        <w:t xml:space="preserve"> </w:t>
      </w:r>
      <w:r w:rsidRPr="00A53E68">
        <w:rPr>
          <w:rFonts w:ascii="Trebuchet MS" w:eastAsia="Times New Roman" w:hAnsi="Trebuchet MS" w:cs="Times New Roman" w:hint="eastAsia"/>
          <w:color w:val="000000"/>
          <w:kern w:val="0"/>
          <w:sz w:val="18"/>
          <w:szCs w:val="18"/>
          <w:lang w:eastAsia="ru-RU"/>
        </w:rPr>
        <w:t>как</w:t>
      </w:r>
      <w:r w:rsidRPr="00A53E68">
        <w:rPr>
          <w:rFonts w:ascii="Trebuchet MS" w:eastAsia="Times New Roman" w:hAnsi="Trebuchet MS" w:cs="Times New Roman"/>
          <w:color w:val="000000"/>
          <w:kern w:val="0"/>
          <w:sz w:val="18"/>
          <w:szCs w:val="18"/>
          <w:lang w:eastAsia="ru-RU"/>
        </w:rPr>
        <w:t xml:space="preserve"> </w:t>
      </w:r>
      <w:r w:rsidRPr="00A53E68">
        <w:rPr>
          <w:rFonts w:ascii="Trebuchet MS" w:eastAsia="Times New Roman" w:hAnsi="Trebuchet MS" w:cs="Times New Roman" w:hint="eastAsia"/>
          <w:color w:val="000000"/>
          <w:kern w:val="0"/>
          <w:sz w:val="18"/>
          <w:szCs w:val="18"/>
          <w:lang w:eastAsia="ru-RU"/>
        </w:rPr>
        <w:t>художественная</w:t>
      </w:r>
    </w:p>
    <w:p w:rsidR="00A53E68" w:rsidRPr="00A53E68" w:rsidRDefault="00A53E68" w:rsidP="00A53E68">
      <w:pPr>
        <w:rPr>
          <w:rFonts w:ascii="Trebuchet MS" w:eastAsia="Times New Roman" w:hAnsi="Trebuchet MS" w:cs="Times New Roman"/>
          <w:color w:val="000000"/>
          <w:kern w:val="0"/>
          <w:sz w:val="18"/>
          <w:szCs w:val="18"/>
          <w:lang w:eastAsia="ru-RU"/>
        </w:rPr>
      </w:pPr>
    </w:p>
    <w:p w:rsidR="00A53E68" w:rsidRPr="00A53E68" w:rsidRDefault="00A53E68" w:rsidP="00A53E68">
      <w:pPr>
        <w:rPr>
          <w:rFonts w:ascii="Trebuchet MS" w:eastAsia="Times New Roman" w:hAnsi="Trebuchet MS" w:cs="Times New Roman"/>
          <w:color w:val="000000"/>
          <w:kern w:val="0"/>
          <w:sz w:val="18"/>
          <w:szCs w:val="18"/>
          <w:lang w:eastAsia="ru-RU"/>
        </w:rPr>
      </w:pPr>
      <w:r w:rsidRPr="00A53E68">
        <w:rPr>
          <w:rFonts w:ascii="Trebuchet MS" w:eastAsia="Times New Roman" w:hAnsi="Trebuchet MS" w:cs="Times New Roman" w:hint="eastAsia"/>
          <w:color w:val="000000"/>
          <w:kern w:val="0"/>
          <w:sz w:val="18"/>
          <w:szCs w:val="18"/>
          <w:lang w:eastAsia="ru-RU"/>
        </w:rPr>
        <w:t>картина</w:t>
      </w:r>
      <w:r w:rsidRPr="00A53E68">
        <w:rPr>
          <w:rFonts w:ascii="Trebuchet MS" w:eastAsia="Times New Roman" w:hAnsi="Trebuchet MS" w:cs="Times New Roman"/>
          <w:color w:val="000000"/>
          <w:kern w:val="0"/>
          <w:sz w:val="18"/>
          <w:szCs w:val="18"/>
          <w:lang w:eastAsia="ru-RU"/>
        </w:rPr>
        <w:t xml:space="preserve"> </w:t>
      </w:r>
      <w:r w:rsidRPr="00A53E68">
        <w:rPr>
          <w:rFonts w:ascii="Trebuchet MS" w:eastAsia="Times New Roman" w:hAnsi="Trebuchet MS" w:cs="Times New Roman" w:hint="eastAsia"/>
          <w:color w:val="000000"/>
          <w:kern w:val="0"/>
          <w:sz w:val="18"/>
          <w:szCs w:val="18"/>
          <w:lang w:eastAsia="ru-RU"/>
        </w:rPr>
        <w:t>мира</w:t>
      </w:r>
      <w:r w:rsidRPr="00A53E68">
        <w:rPr>
          <w:rFonts w:ascii="Trebuchet MS" w:eastAsia="Times New Roman" w:hAnsi="Trebuchet MS" w:cs="Times New Roman"/>
          <w:color w:val="000000"/>
          <w:kern w:val="0"/>
          <w:sz w:val="18"/>
          <w:szCs w:val="18"/>
          <w:lang w:eastAsia="ru-RU"/>
        </w:rPr>
        <w:t>------------------------126</w:t>
      </w:r>
    </w:p>
    <w:p w:rsidR="00A53E68" w:rsidRPr="00A53E68" w:rsidRDefault="00A53E68" w:rsidP="00A53E68">
      <w:pPr>
        <w:rPr>
          <w:rFonts w:ascii="Trebuchet MS" w:eastAsia="Times New Roman" w:hAnsi="Trebuchet MS" w:cs="Times New Roman"/>
          <w:color w:val="000000"/>
          <w:kern w:val="0"/>
          <w:sz w:val="18"/>
          <w:szCs w:val="18"/>
          <w:lang w:eastAsia="ru-RU"/>
        </w:rPr>
      </w:pPr>
    </w:p>
    <w:p w:rsidR="00A53E68" w:rsidRPr="00A53E68" w:rsidRDefault="00A53E68" w:rsidP="00A53E68">
      <w:pPr>
        <w:rPr>
          <w:rFonts w:ascii="Trebuchet MS" w:eastAsia="Times New Roman" w:hAnsi="Trebuchet MS" w:cs="Times New Roman"/>
          <w:color w:val="000000"/>
          <w:kern w:val="0"/>
          <w:sz w:val="18"/>
          <w:szCs w:val="18"/>
          <w:lang w:eastAsia="ru-RU"/>
        </w:rPr>
      </w:pPr>
      <w:r w:rsidRPr="00A53E68">
        <w:rPr>
          <w:rFonts w:ascii="Trebuchet MS" w:eastAsia="Times New Roman" w:hAnsi="Trebuchet MS" w:cs="Times New Roman"/>
          <w:color w:val="000000"/>
          <w:kern w:val="0"/>
          <w:sz w:val="18"/>
          <w:szCs w:val="18"/>
          <w:lang w:eastAsia="ru-RU"/>
        </w:rPr>
        <w:t xml:space="preserve">2.4. </w:t>
      </w:r>
      <w:r w:rsidRPr="00A53E68">
        <w:rPr>
          <w:rFonts w:ascii="Trebuchet MS" w:eastAsia="Times New Roman" w:hAnsi="Trebuchet MS" w:cs="Times New Roman" w:hint="eastAsia"/>
          <w:color w:val="000000"/>
          <w:kern w:val="0"/>
          <w:sz w:val="18"/>
          <w:szCs w:val="18"/>
          <w:lang w:eastAsia="ru-RU"/>
        </w:rPr>
        <w:t>Познавательные</w:t>
      </w:r>
      <w:r w:rsidRPr="00A53E68">
        <w:rPr>
          <w:rFonts w:ascii="Trebuchet MS" w:eastAsia="Times New Roman" w:hAnsi="Trebuchet MS" w:cs="Times New Roman"/>
          <w:color w:val="000000"/>
          <w:kern w:val="0"/>
          <w:sz w:val="18"/>
          <w:szCs w:val="18"/>
          <w:lang w:eastAsia="ru-RU"/>
        </w:rPr>
        <w:t xml:space="preserve"> </w:t>
      </w:r>
      <w:r w:rsidRPr="00A53E68">
        <w:rPr>
          <w:rFonts w:ascii="Trebuchet MS" w:eastAsia="Times New Roman" w:hAnsi="Trebuchet MS" w:cs="Times New Roman" w:hint="eastAsia"/>
          <w:color w:val="000000"/>
          <w:kern w:val="0"/>
          <w:sz w:val="18"/>
          <w:szCs w:val="18"/>
          <w:lang w:eastAsia="ru-RU"/>
        </w:rPr>
        <w:t>возможности</w:t>
      </w:r>
      <w:r w:rsidRPr="00A53E68">
        <w:rPr>
          <w:rFonts w:ascii="Trebuchet MS" w:eastAsia="Times New Roman" w:hAnsi="Trebuchet MS" w:cs="Times New Roman"/>
          <w:color w:val="000000"/>
          <w:kern w:val="0"/>
          <w:sz w:val="18"/>
          <w:szCs w:val="18"/>
          <w:lang w:eastAsia="ru-RU"/>
        </w:rPr>
        <w:t xml:space="preserve"> </w:t>
      </w:r>
      <w:r w:rsidRPr="00A53E68">
        <w:rPr>
          <w:rFonts w:ascii="Trebuchet MS" w:eastAsia="Times New Roman" w:hAnsi="Trebuchet MS" w:cs="Times New Roman" w:hint="eastAsia"/>
          <w:color w:val="000000"/>
          <w:kern w:val="0"/>
          <w:sz w:val="18"/>
          <w:szCs w:val="18"/>
          <w:lang w:eastAsia="ru-RU"/>
        </w:rPr>
        <w:t>художественной</w:t>
      </w:r>
    </w:p>
    <w:p w:rsidR="00A53E68" w:rsidRPr="00A53E68" w:rsidRDefault="00A53E68" w:rsidP="00A53E68">
      <w:pPr>
        <w:rPr>
          <w:rFonts w:ascii="Trebuchet MS" w:eastAsia="Times New Roman" w:hAnsi="Trebuchet MS" w:cs="Times New Roman"/>
          <w:color w:val="000000"/>
          <w:kern w:val="0"/>
          <w:sz w:val="18"/>
          <w:szCs w:val="18"/>
          <w:lang w:eastAsia="ru-RU"/>
        </w:rPr>
      </w:pPr>
    </w:p>
    <w:p w:rsidR="00A53E68" w:rsidRPr="00A53E68" w:rsidRDefault="00A53E68" w:rsidP="00A53E68">
      <w:pPr>
        <w:rPr>
          <w:rFonts w:ascii="Trebuchet MS" w:eastAsia="Times New Roman" w:hAnsi="Trebuchet MS" w:cs="Times New Roman"/>
          <w:color w:val="000000"/>
          <w:kern w:val="0"/>
          <w:sz w:val="18"/>
          <w:szCs w:val="18"/>
          <w:lang w:eastAsia="ru-RU"/>
        </w:rPr>
      </w:pPr>
      <w:r w:rsidRPr="00A53E68">
        <w:rPr>
          <w:rFonts w:ascii="Trebuchet MS" w:eastAsia="Times New Roman" w:hAnsi="Trebuchet MS" w:cs="Times New Roman" w:hint="eastAsia"/>
          <w:color w:val="000000"/>
          <w:kern w:val="0"/>
          <w:sz w:val="18"/>
          <w:szCs w:val="18"/>
          <w:lang w:eastAsia="ru-RU"/>
        </w:rPr>
        <w:t>картины</w:t>
      </w:r>
      <w:r w:rsidRPr="00A53E68">
        <w:rPr>
          <w:rFonts w:ascii="Trebuchet MS" w:eastAsia="Times New Roman" w:hAnsi="Trebuchet MS" w:cs="Times New Roman"/>
          <w:color w:val="000000"/>
          <w:kern w:val="0"/>
          <w:sz w:val="18"/>
          <w:szCs w:val="18"/>
          <w:lang w:eastAsia="ru-RU"/>
        </w:rPr>
        <w:t xml:space="preserve"> </w:t>
      </w:r>
      <w:r w:rsidRPr="00A53E68">
        <w:rPr>
          <w:rFonts w:ascii="Trebuchet MS" w:eastAsia="Times New Roman" w:hAnsi="Trebuchet MS" w:cs="Times New Roman" w:hint="eastAsia"/>
          <w:color w:val="000000"/>
          <w:kern w:val="0"/>
          <w:sz w:val="18"/>
          <w:szCs w:val="18"/>
          <w:lang w:eastAsia="ru-RU"/>
        </w:rPr>
        <w:t>мира</w:t>
      </w:r>
      <w:r w:rsidRPr="00A53E68">
        <w:rPr>
          <w:rFonts w:ascii="Trebuchet MS" w:eastAsia="Times New Roman" w:hAnsi="Trebuchet MS" w:cs="Times New Roman"/>
          <w:color w:val="000000"/>
          <w:kern w:val="0"/>
          <w:sz w:val="18"/>
          <w:szCs w:val="18"/>
          <w:lang w:eastAsia="ru-RU"/>
        </w:rPr>
        <w:t>------------------------147</w:t>
      </w:r>
    </w:p>
    <w:p w:rsidR="00A53E68" w:rsidRPr="00A53E68" w:rsidRDefault="00A53E68" w:rsidP="00A53E68">
      <w:pPr>
        <w:rPr>
          <w:rFonts w:ascii="Trebuchet MS" w:eastAsia="Times New Roman" w:hAnsi="Trebuchet MS" w:cs="Times New Roman"/>
          <w:color w:val="000000"/>
          <w:kern w:val="0"/>
          <w:sz w:val="18"/>
          <w:szCs w:val="18"/>
          <w:lang w:eastAsia="ru-RU"/>
        </w:rPr>
      </w:pPr>
    </w:p>
    <w:p w:rsidR="00A53E68" w:rsidRPr="00A53E68" w:rsidRDefault="00A53E68" w:rsidP="00A53E68">
      <w:pPr>
        <w:rPr>
          <w:rFonts w:ascii="Trebuchet MS" w:eastAsia="Times New Roman" w:hAnsi="Trebuchet MS" w:cs="Times New Roman"/>
          <w:color w:val="000000"/>
          <w:kern w:val="0"/>
          <w:sz w:val="18"/>
          <w:szCs w:val="18"/>
          <w:lang w:eastAsia="ru-RU"/>
        </w:rPr>
      </w:pPr>
      <w:r w:rsidRPr="00A53E68">
        <w:rPr>
          <w:rFonts w:ascii="Trebuchet MS" w:eastAsia="Times New Roman" w:hAnsi="Trebuchet MS" w:cs="Times New Roman" w:hint="eastAsia"/>
          <w:color w:val="000000"/>
          <w:kern w:val="0"/>
          <w:sz w:val="18"/>
          <w:szCs w:val="18"/>
          <w:lang w:eastAsia="ru-RU"/>
        </w:rPr>
        <w:lastRenderedPageBreak/>
        <w:t>ЗАКЛЮЧЕНИЕ</w:t>
      </w:r>
      <w:r w:rsidRPr="00A53E68">
        <w:rPr>
          <w:rFonts w:ascii="Trebuchet MS" w:eastAsia="Times New Roman" w:hAnsi="Trebuchet MS" w:cs="Times New Roman"/>
          <w:color w:val="000000"/>
          <w:kern w:val="0"/>
          <w:sz w:val="18"/>
          <w:szCs w:val="18"/>
          <w:lang w:eastAsia="ru-RU"/>
        </w:rPr>
        <w:t>--------------------------173</w:t>
      </w:r>
    </w:p>
    <w:p w:rsidR="00A53E68" w:rsidRPr="00A53E68" w:rsidRDefault="00A53E68" w:rsidP="00A53E68">
      <w:pPr>
        <w:rPr>
          <w:rFonts w:ascii="Trebuchet MS" w:eastAsia="Times New Roman" w:hAnsi="Trebuchet MS" w:cs="Times New Roman"/>
          <w:color w:val="000000"/>
          <w:kern w:val="0"/>
          <w:sz w:val="18"/>
          <w:szCs w:val="18"/>
          <w:lang w:eastAsia="ru-RU"/>
        </w:rPr>
      </w:pPr>
    </w:p>
    <w:p w:rsidR="00A53E68" w:rsidRPr="00A53E68" w:rsidRDefault="00A53E68" w:rsidP="00A53E68">
      <w:pPr>
        <w:rPr>
          <w:rFonts w:ascii="Trebuchet MS" w:eastAsia="Times New Roman" w:hAnsi="Trebuchet MS" w:cs="Times New Roman"/>
          <w:color w:val="000000"/>
          <w:kern w:val="0"/>
          <w:sz w:val="18"/>
          <w:szCs w:val="18"/>
          <w:lang w:eastAsia="ru-RU"/>
        </w:rPr>
      </w:pPr>
      <w:r w:rsidRPr="00A53E68">
        <w:rPr>
          <w:rFonts w:ascii="Trebuchet MS" w:eastAsia="Times New Roman" w:hAnsi="Trebuchet MS" w:cs="Times New Roman" w:hint="eastAsia"/>
          <w:color w:val="000000"/>
          <w:kern w:val="0"/>
          <w:sz w:val="18"/>
          <w:szCs w:val="18"/>
          <w:lang w:eastAsia="ru-RU"/>
        </w:rPr>
        <w:t>БИБЛИОГРАФИЯ</w:t>
      </w:r>
      <w:r w:rsidRPr="00A53E68">
        <w:rPr>
          <w:rFonts w:ascii="Trebuchet MS" w:eastAsia="Times New Roman" w:hAnsi="Trebuchet MS" w:cs="Times New Roman"/>
          <w:color w:val="000000"/>
          <w:kern w:val="0"/>
          <w:sz w:val="18"/>
          <w:szCs w:val="18"/>
          <w:lang w:eastAsia="ru-RU"/>
        </w:rPr>
        <w:t>-------------------------184</w:t>
      </w:r>
    </w:p>
    <w:p w:rsidR="00A53E68" w:rsidRPr="00A53E68" w:rsidRDefault="00A53E68" w:rsidP="00A53E68">
      <w:pPr>
        <w:rPr>
          <w:rFonts w:ascii="Trebuchet MS" w:eastAsia="Times New Roman" w:hAnsi="Trebuchet MS" w:cs="Times New Roman"/>
          <w:color w:val="000000"/>
          <w:kern w:val="0"/>
          <w:sz w:val="18"/>
          <w:szCs w:val="18"/>
          <w:lang w:eastAsia="ru-RU"/>
        </w:rPr>
      </w:pPr>
    </w:p>
    <w:p w:rsidR="000A51A2" w:rsidRPr="00A53E68" w:rsidRDefault="00A53E68" w:rsidP="00A53E68">
      <w:r w:rsidRPr="00A53E68">
        <w:rPr>
          <w:rFonts w:ascii="Trebuchet MS" w:eastAsia="Times New Roman" w:hAnsi="Trebuchet MS" w:cs="Times New Roman" w:hint="eastAsia"/>
          <w:color w:val="000000"/>
          <w:kern w:val="0"/>
          <w:sz w:val="18"/>
          <w:szCs w:val="18"/>
          <w:lang w:eastAsia="ru-RU"/>
        </w:rPr>
        <w:t>ПРИЛОЖЕНИЯ</w:t>
      </w:r>
      <w:r w:rsidRPr="00A53E68">
        <w:rPr>
          <w:rFonts w:ascii="Trebuchet MS" w:eastAsia="Times New Roman" w:hAnsi="Trebuchet MS" w:cs="Times New Roman"/>
          <w:color w:val="000000"/>
          <w:kern w:val="0"/>
          <w:sz w:val="18"/>
          <w:szCs w:val="18"/>
          <w:lang w:eastAsia="ru-RU"/>
        </w:rPr>
        <w:t>--------------------------200</w:t>
      </w:r>
      <w:bookmarkStart w:id="0" w:name="_GoBack"/>
      <w:bookmarkEnd w:id="0"/>
    </w:p>
    <w:sectPr w:rsidR="000A51A2" w:rsidRPr="00A53E68"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384" w:rsidRDefault="00666384">
      <w:pPr>
        <w:spacing w:after="0" w:line="240" w:lineRule="auto"/>
      </w:pPr>
      <w:r>
        <w:separator/>
      </w:r>
    </w:p>
  </w:endnote>
  <w:endnote w:type="continuationSeparator" w:id="0">
    <w:p w:rsidR="00666384" w:rsidRDefault="00666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384" w:rsidRDefault="00666384"/>
    <w:p w:rsidR="00666384" w:rsidRDefault="00666384"/>
    <w:p w:rsidR="00666384" w:rsidRDefault="00666384"/>
    <w:p w:rsidR="00666384" w:rsidRDefault="00666384"/>
    <w:p w:rsidR="00666384" w:rsidRDefault="00666384"/>
    <w:p w:rsidR="00666384" w:rsidRDefault="00666384"/>
    <w:p w:rsidR="00666384" w:rsidRDefault="00666384">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384" w:rsidRDefault="0066638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666384" w:rsidRDefault="00666384">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666384" w:rsidRDefault="00666384"/>
    <w:p w:rsidR="00666384" w:rsidRDefault="00666384"/>
    <w:p w:rsidR="00666384" w:rsidRDefault="00666384">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384" w:rsidRDefault="00666384"/>
                          <w:p w:rsidR="00666384" w:rsidRDefault="00666384">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666384" w:rsidRDefault="00666384"/>
                    <w:p w:rsidR="00666384" w:rsidRDefault="00666384">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666384" w:rsidRDefault="00666384"/>
    <w:p w:rsidR="00666384" w:rsidRDefault="00666384">
      <w:pPr>
        <w:rPr>
          <w:sz w:val="2"/>
          <w:szCs w:val="2"/>
        </w:rPr>
      </w:pPr>
    </w:p>
    <w:p w:rsidR="00666384" w:rsidRDefault="00666384"/>
    <w:p w:rsidR="00666384" w:rsidRDefault="00666384">
      <w:pPr>
        <w:spacing w:after="0" w:line="240" w:lineRule="auto"/>
      </w:pPr>
    </w:p>
  </w:footnote>
  <w:footnote w:type="continuationSeparator" w:id="0">
    <w:p w:rsidR="00666384" w:rsidRDefault="00666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65"/>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A6"/>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4D6"/>
    <w:rsid w:val="000135A8"/>
    <w:rsid w:val="000135E6"/>
    <w:rsid w:val="000136CD"/>
    <w:rsid w:val="000136EF"/>
    <w:rsid w:val="000136F7"/>
    <w:rsid w:val="00013730"/>
    <w:rsid w:val="000138AB"/>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59"/>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DFC"/>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20"/>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1A0"/>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D45"/>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00"/>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2F"/>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2C"/>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2C"/>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DEA"/>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44"/>
    <w:rsid w:val="000433AF"/>
    <w:rsid w:val="000434DD"/>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5C8"/>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9E1"/>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21"/>
    <w:rsid w:val="0005363E"/>
    <w:rsid w:val="000536BC"/>
    <w:rsid w:val="00053720"/>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3C"/>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CE0"/>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EB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A55"/>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AA0"/>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998"/>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7E7"/>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7"/>
    <w:rsid w:val="000715D9"/>
    <w:rsid w:val="00071619"/>
    <w:rsid w:val="0007166A"/>
    <w:rsid w:val="000716AB"/>
    <w:rsid w:val="00071753"/>
    <w:rsid w:val="000717BB"/>
    <w:rsid w:val="000717D2"/>
    <w:rsid w:val="000717E8"/>
    <w:rsid w:val="000718B2"/>
    <w:rsid w:val="00071ABA"/>
    <w:rsid w:val="00071BB2"/>
    <w:rsid w:val="00071BEE"/>
    <w:rsid w:val="00071D36"/>
    <w:rsid w:val="00071D51"/>
    <w:rsid w:val="00071D59"/>
    <w:rsid w:val="00071E17"/>
    <w:rsid w:val="000721EC"/>
    <w:rsid w:val="00072202"/>
    <w:rsid w:val="00072225"/>
    <w:rsid w:val="00072251"/>
    <w:rsid w:val="00072281"/>
    <w:rsid w:val="00072282"/>
    <w:rsid w:val="000723C3"/>
    <w:rsid w:val="00072571"/>
    <w:rsid w:val="000725DE"/>
    <w:rsid w:val="000725F9"/>
    <w:rsid w:val="000726CC"/>
    <w:rsid w:val="000726F4"/>
    <w:rsid w:val="00072708"/>
    <w:rsid w:val="00072788"/>
    <w:rsid w:val="000727A2"/>
    <w:rsid w:val="00072812"/>
    <w:rsid w:val="0007283A"/>
    <w:rsid w:val="000728C7"/>
    <w:rsid w:val="000728DD"/>
    <w:rsid w:val="00072936"/>
    <w:rsid w:val="00072B61"/>
    <w:rsid w:val="00072BFA"/>
    <w:rsid w:val="00072D45"/>
    <w:rsid w:val="00072D5C"/>
    <w:rsid w:val="00072DB3"/>
    <w:rsid w:val="00072DCA"/>
    <w:rsid w:val="00072DD9"/>
    <w:rsid w:val="00072E68"/>
    <w:rsid w:val="00072F6E"/>
    <w:rsid w:val="00072F7C"/>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1FE"/>
    <w:rsid w:val="00075209"/>
    <w:rsid w:val="00075270"/>
    <w:rsid w:val="00075271"/>
    <w:rsid w:val="0007527F"/>
    <w:rsid w:val="00075360"/>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6CC"/>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75"/>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0F6"/>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68"/>
    <w:rsid w:val="000866E3"/>
    <w:rsid w:val="000867B0"/>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B8"/>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2C"/>
    <w:rsid w:val="00091FC8"/>
    <w:rsid w:val="0009206D"/>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770"/>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496"/>
    <w:rsid w:val="00096615"/>
    <w:rsid w:val="0009663E"/>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08"/>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B72"/>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2"/>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66"/>
    <w:rsid w:val="000A58A4"/>
    <w:rsid w:val="000A59AF"/>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769"/>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AF"/>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8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8D"/>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00"/>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11"/>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1"/>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A4"/>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776"/>
    <w:rsid w:val="000D4786"/>
    <w:rsid w:val="000D4BE4"/>
    <w:rsid w:val="000D4C7A"/>
    <w:rsid w:val="000D4C96"/>
    <w:rsid w:val="000D4CBE"/>
    <w:rsid w:val="000D4EDD"/>
    <w:rsid w:val="000D4F55"/>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820"/>
    <w:rsid w:val="000D787F"/>
    <w:rsid w:val="000D791D"/>
    <w:rsid w:val="000D79D3"/>
    <w:rsid w:val="000D7A69"/>
    <w:rsid w:val="000D7B2C"/>
    <w:rsid w:val="000D7BE7"/>
    <w:rsid w:val="000D7C67"/>
    <w:rsid w:val="000D7CF4"/>
    <w:rsid w:val="000D7D00"/>
    <w:rsid w:val="000D7D80"/>
    <w:rsid w:val="000D7E63"/>
    <w:rsid w:val="000E001A"/>
    <w:rsid w:val="000E00BC"/>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99"/>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3C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59"/>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DF"/>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69"/>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0C"/>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49"/>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CA0"/>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7F8"/>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AF"/>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3F5"/>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3A4"/>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74"/>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25"/>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67B"/>
    <w:rsid w:val="00124744"/>
    <w:rsid w:val="001247A9"/>
    <w:rsid w:val="001248B2"/>
    <w:rsid w:val="001248C1"/>
    <w:rsid w:val="0012491C"/>
    <w:rsid w:val="00124ABE"/>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D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20"/>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970"/>
    <w:rsid w:val="00134B0D"/>
    <w:rsid w:val="00134B50"/>
    <w:rsid w:val="00134B7B"/>
    <w:rsid w:val="00134CE0"/>
    <w:rsid w:val="00134E0C"/>
    <w:rsid w:val="00134E47"/>
    <w:rsid w:val="00134E54"/>
    <w:rsid w:val="00134EDB"/>
    <w:rsid w:val="00134F23"/>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247"/>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57"/>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2"/>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D3E"/>
    <w:rsid w:val="00142EE6"/>
    <w:rsid w:val="00142F69"/>
    <w:rsid w:val="00142FDC"/>
    <w:rsid w:val="00142FF3"/>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4D3"/>
    <w:rsid w:val="0014665D"/>
    <w:rsid w:val="001466DB"/>
    <w:rsid w:val="001466E0"/>
    <w:rsid w:val="0014677A"/>
    <w:rsid w:val="001467B6"/>
    <w:rsid w:val="0014688A"/>
    <w:rsid w:val="0014692E"/>
    <w:rsid w:val="001469C9"/>
    <w:rsid w:val="00146AA9"/>
    <w:rsid w:val="00146BB6"/>
    <w:rsid w:val="00146C3C"/>
    <w:rsid w:val="00146CC0"/>
    <w:rsid w:val="00146CE4"/>
    <w:rsid w:val="00146DE7"/>
    <w:rsid w:val="00146E0F"/>
    <w:rsid w:val="00146EB0"/>
    <w:rsid w:val="00146F06"/>
    <w:rsid w:val="00146FA0"/>
    <w:rsid w:val="00147071"/>
    <w:rsid w:val="00147083"/>
    <w:rsid w:val="00147105"/>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AAD"/>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3"/>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1B"/>
    <w:rsid w:val="001538FC"/>
    <w:rsid w:val="00153A4C"/>
    <w:rsid w:val="00153B8B"/>
    <w:rsid w:val="00153BCC"/>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171"/>
    <w:rsid w:val="00162232"/>
    <w:rsid w:val="001622FA"/>
    <w:rsid w:val="00162321"/>
    <w:rsid w:val="0016234F"/>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1E6"/>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1F5"/>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8E"/>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15"/>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33"/>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2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615"/>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64"/>
    <w:rsid w:val="001772C9"/>
    <w:rsid w:val="00177313"/>
    <w:rsid w:val="001773A7"/>
    <w:rsid w:val="0017743D"/>
    <w:rsid w:val="00177455"/>
    <w:rsid w:val="001774D4"/>
    <w:rsid w:val="0017750D"/>
    <w:rsid w:val="0017775E"/>
    <w:rsid w:val="00177768"/>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5FE"/>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8F8"/>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1F"/>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81"/>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B8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CE"/>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BB4"/>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9C"/>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9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1F9"/>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01"/>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76"/>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0"/>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8C3"/>
    <w:rsid w:val="001C2A94"/>
    <w:rsid w:val="001C2B35"/>
    <w:rsid w:val="001C2B70"/>
    <w:rsid w:val="001C2B75"/>
    <w:rsid w:val="001C2B87"/>
    <w:rsid w:val="001C2C6C"/>
    <w:rsid w:val="001C2C83"/>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0"/>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D0"/>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130"/>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B54"/>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B67"/>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8CF"/>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37"/>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4"/>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68"/>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14"/>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1"/>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B8"/>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D76"/>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7D"/>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40"/>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AF6"/>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69"/>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18"/>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9C"/>
    <w:rsid w:val="002074C3"/>
    <w:rsid w:val="00207562"/>
    <w:rsid w:val="002075A9"/>
    <w:rsid w:val="002079D9"/>
    <w:rsid w:val="00207A3B"/>
    <w:rsid w:val="00207A92"/>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76"/>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6D2"/>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10E"/>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2FEB"/>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8A"/>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A4"/>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0D"/>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3"/>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4A0"/>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2A"/>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AB"/>
    <w:rsid w:val="002450C1"/>
    <w:rsid w:val="002450E2"/>
    <w:rsid w:val="00245142"/>
    <w:rsid w:val="00245161"/>
    <w:rsid w:val="002451A6"/>
    <w:rsid w:val="0024520F"/>
    <w:rsid w:val="002452A6"/>
    <w:rsid w:val="0024536E"/>
    <w:rsid w:val="00245442"/>
    <w:rsid w:val="0024547E"/>
    <w:rsid w:val="0024555B"/>
    <w:rsid w:val="00245593"/>
    <w:rsid w:val="002455D1"/>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1B3"/>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3D"/>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AC"/>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6A"/>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1F6F"/>
    <w:rsid w:val="00262043"/>
    <w:rsid w:val="002620B2"/>
    <w:rsid w:val="00262128"/>
    <w:rsid w:val="002621A3"/>
    <w:rsid w:val="002621AA"/>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CBE"/>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01"/>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4"/>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29"/>
    <w:rsid w:val="0027175A"/>
    <w:rsid w:val="0027178F"/>
    <w:rsid w:val="002717C5"/>
    <w:rsid w:val="002717D4"/>
    <w:rsid w:val="002717D6"/>
    <w:rsid w:val="00271816"/>
    <w:rsid w:val="0027183F"/>
    <w:rsid w:val="002718E0"/>
    <w:rsid w:val="0027194E"/>
    <w:rsid w:val="002719E5"/>
    <w:rsid w:val="00271ACD"/>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CEA"/>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47C"/>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BE8"/>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9D"/>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9EA"/>
    <w:rsid w:val="00277A88"/>
    <w:rsid w:val="00277AC3"/>
    <w:rsid w:val="00277B8B"/>
    <w:rsid w:val="00277BE6"/>
    <w:rsid w:val="00277C2B"/>
    <w:rsid w:val="00277C57"/>
    <w:rsid w:val="00277CBD"/>
    <w:rsid w:val="00277D05"/>
    <w:rsid w:val="00277D53"/>
    <w:rsid w:val="00277D85"/>
    <w:rsid w:val="00277DF8"/>
    <w:rsid w:val="00277ED8"/>
    <w:rsid w:val="00280011"/>
    <w:rsid w:val="00280042"/>
    <w:rsid w:val="002800D2"/>
    <w:rsid w:val="002800D7"/>
    <w:rsid w:val="00280266"/>
    <w:rsid w:val="0028027F"/>
    <w:rsid w:val="002802C7"/>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24"/>
    <w:rsid w:val="00283BDB"/>
    <w:rsid w:val="00283C33"/>
    <w:rsid w:val="00283C8E"/>
    <w:rsid w:val="00283CA8"/>
    <w:rsid w:val="00283DDB"/>
    <w:rsid w:val="00283E11"/>
    <w:rsid w:val="00283EE6"/>
    <w:rsid w:val="00283EEF"/>
    <w:rsid w:val="00283F19"/>
    <w:rsid w:val="00283F4D"/>
    <w:rsid w:val="00283F5D"/>
    <w:rsid w:val="00283F82"/>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461"/>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4D"/>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A6"/>
    <w:rsid w:val="002921F0"/>
    <w:rsid w:val="00292262"/>
    <w:rsid w:val="00292263"/>
    <w:rsid w:val="00292285"/>
    <w:rsid w:val="00292368"/>
    <w:rsid w:val="002923F9"/>
    <w:rsid w:val="00292409"/>
    <w:rsid w:val="0029240D"/>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4A"/>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8B4"/>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B7"/>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37"/>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BF"/>
    <w:rsid w:val="002B55C2"/>
    <w:rsid w:val="002B5631"/>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58"/>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7A9"/>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0F0"/>
    <w:rsid w:val="002C018F"/>
    <w:rsid w:val="002C0223"/>
    <w:rsid w:val="002C0250"/>
    <w:rsid w:val="002C030A"/>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0C"/>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7E"/>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8BB"/>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5DA"/>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552"/>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36"/>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45F"/>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6F"/>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33"/>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67"/>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B1F"/>
    <w:rsid w:val="002E2C93"/>
    <w:rsid w:val="002E2CB2"/>
    <w:rsid w:val="002E2CCE"/>
    <w:rsid w:val="002E2D33"/>
    <w:rsid w:val="002E2D53"/>
    <w:rsid w:val="002E2D90"/>
    <w:rsid w:val="002E2DC0"/>
    <w:rsid w:val="002E2DFD"/>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A5"/>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19"/>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C6"/>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87"/>
    <w:rsid w:val="002F35B1"/>
    <w:rsid w:val="002F37C7"/>
    <w:rsid w:val="002F380A"/>
    <w:rsid w:val="002F389B"/>
    <w:rsid w:val="002F394F"/>
    <w:rsid w:val="002F39C6"/>
    <w:rsid w:val="002F3A4E"/>
    <w:rsid w:val="002F3A6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0FF"/>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30"/>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ACD"/>
    <w:rsid w:val="00306B74"/>
    <w:rsid w:val="00306BD9"/>
    <w:rsid w:val="00306C9E"/>
    <w:rsid w:val="00306CB0"/>
    <w:rsid w:val="00306D93"/>
    <w:rsid w:val="00306DC4"/>
    <w:rsid w:val="00306DE7"/>
    <w:rsid w:val="00306E23"/>
    <w:rsid w:val="00306E94"/>
    <w:rsid w:val="00306EBF"/>
    <w:rsid w:val="00306F2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6E8"/>
    <w:rsid w:val="0031077C"/>
    <w:rsid w:val="003108B3"/>
    <w:rsid w:val="00310941"/>
    <w:rsid w:val="003109C4"/>
    <w:rsid w:val="00310A02"/>
    <w:rsid w:val="00310A3C"/>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491"/>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45F"/>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9A"/>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5B"/>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9DC"/>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5EF"/>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43D"/>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1C0"/>
    <w:rsid w:val="003322D0"/>
    <w:rsid w:val="0033257E"/>
    <w:rsid w:val="0033289B"/>
    <w:rsid w:val="00332915"/>
    <w:rsid w:val="0033294A"/>
    <w:rsid w:val="00332965"/>
    <w:rsid w:val="00332973"/>
    <w:rsid w:val="00332989"/>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8E"/>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2A"/>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4BA"/>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6E4"/>
    <w:rsid w:val="00336841"/>
    <w:rsid w:val="00336955"/>
    <w:rsid w:val="00336982"/>
    <w:rsid w:val="00336AD4"/>
    <w:rsid w:val="00336AF3"/>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C1"/>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6FD"/>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3C"/>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390"/>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99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5B6"/>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72"/>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B5"/>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5FD"/>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AE"/>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54"/>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17"/>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7F"/>
    <w:rsid w:val="003713C8"/>
    <w:rsid w:val="00371403"/>
    <w:rsid w:val="00371423"/>
    <w:rsid w:val="0037143A"/>
    <w:rsid w:val="00371442"/>
    <w:rsid w:val="003714BA"/>
    <w:rsid w:val="003714FA"/>
    <w:rsid w:val="00371575"/>
    <w:rsid w:val="0037161F"/>
    <w:rsid w:val="00371643"/>
    <w:rsid w:val="003716DE"/>
    <w:rsid w:val="0037179A"/>
    <w:rsid w:val="00371856"/>
    <w:rsid w:val="0037189A"/>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6"/>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3EC"/>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82"/>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5A"/>
    <w:rsid w:val="00383BA3"/>
    <w:rsid w:val="00383C0B"/>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49"/>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A0A"/>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DAC"/>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9E"/>
    <w:rsid w:val="003952BF"/>
    <w:rsid w:val="003952D5"/>
    <w:rsid w:val="00395305"/>
    <w:rsid w:val="00395307"/>
    <w:rsid w:val="003953BC"/>
    <w:rsid w:val="00395462"/>
    <w:rsid w:val="003954B7"/>
    <w:rsid w:val="003954E3"/>
    <w:rsid w:val="0039552E"/>
    <w:rsid w:val="00395579"/>
    <w:rsid w:val="0039569A"/>
    <w:rsid w:val="00395739"/>
    <w:rsid w:val="00395813"/>
    <w:rsid w:val="003958B6"/>
    <w:rsid w:val="003958BF"/>
    <w:rsid w:val="00395972"/>
    <w:rsid w:val="00395A3F"/>
    <w:rsid w:val="00395A74"/>
    <w:rsid w:val="00395AE6"/>
    <w:rsid w:val="00395BB3"/>
    <w:rsid w:val="00395CF3"/>
    <w:rsid w:val="00395DCB"/>
    <w:rsid w:val="00395DF5"/>
    <w:rsid w:val="00395E2F"/>
    <w:rsid w:val="00395F1A"/>
    <w:rsid w:val="00395FA9"/>
    <w:rsid w:val="00395FD5"/>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54"/>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8"/>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51"/>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20"/>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43"/>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AA9"/>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8E"/>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742"/>
    <w:rsid w:val="003B7859"/>
    <w:rsid w:val="003B785C"/>
    <w:rsid w:val="003B7868"/>
    <w:rsid w:val="003B78C4"/>
    <w:rsid w:val="003B78C6"/>
    <w:rsid w:val="003B79FE"/>
    <w:rsid w:val="003B7AA4"/>
    <w:rsid w:val="003B7AC1"/>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8AE"/>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725"/>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C4"/>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C"/>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F"/>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683"/>
    <w:rsid w:val="003E67AF"/>
    <w:rsid w:val="003E6864"/>
    <w:rsid w:val="003E68FC"/>
    <w:rsid w:val="003E69BC"/>
    <w:rsid w:val="003E6A3E"/>
    <w:rsid w:val="003E6B1F"/>
    <w:rsid w:val="003E6B76"/>
    <w:rsid w:val="003E6BA7"/>
    <w:rsid w:val="003E6BAA"/>
    <w:rsid w:val="003E6BB4"/>
    <w:rsid w:val="003E6BD9"/>
    <w:rsid w:val="003E6CCC"/>
    <w:rsid w:val="003E6D34"/>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CFC"/>
    <w:rsid w:val="003F1D7D"/>
    <w:rsid w:val="003F1D80"/>
    <w:rsid w:val="003F1DB7"/>
    <w:rsid w:val="003F1F45"/>
    <w:rsid w:val="003F1FF0"/>
    <w:rsid w:val="003F2011"/>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54"/>
    <w:rsid w:val="003F6198"/>
    <w:rsid w:val="003F61C7"/>
    <w:rsid w:val="003F633D"/>
    <w:rsid w:val="003F637B"/>
    <w:rsid w:val="003F63F4"/>
    <w:rsid w:val="003F6409"/>
    <w:rsid w:val="003F648F"/>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C6"/>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82"/>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66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37"/>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A0"/>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081"/>
    <w:rsid w:val="00420105"/>
    <w:rsid w:val="004201D7"/>
    <w:rsid w:val="00420505"/>
    <w:rsid w:val="00420558"/>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CE3"/>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875"/>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6"/>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06"/>
    <w:rsid w:val="00445A32"/>
    <w:rsid w:val="00445A4F"/>
    <w:rsid w:val="00445ACA"/>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0A"/>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ACE"/>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0F"/>
    <w:rsid w:val="00457146"/>
    <w:rsid w:val="00457315"/>
    <w:rsid w:val="0045742A"/>
    <w:rsid w:val="00457688"/>
    <w:rsid w:val="00457705"/>
    <w:rsid w:val="0045777A"/>
    <w:rsid w:val="00457886"/>
    <w:rsid w:val="004578EF"/>
    <w:rsid w:val="0045795E"/>
    <w:rsid w:val="004579D0"/>
    <w:rsid w:val="004579EC"/>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1F8"/>
    <w:rsid w:val="00462215"/>
    <w:rsid w:val="00462283"/>
    <w:rsid w:val="00462376"/>
    <w:rsid w:val="00462483"/>
    <w:rsid w:val="004624CF"/>
    <w:rsid w:val="004624E2"/>
    <w:rsid w:val="004625CF"/>
    <w:rsid w:val="00462706"/>
    <w:rsid w:val="0046277E"/>
    <w:rsid w:val="0046286C"/>
    <w:rsid w:val="00462915"/>
    <w:rsid w:val="004629AC"/>
    <w:rsid w:val="00462A93"/>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5D"/>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7F"/>
    <w:rsid w:val="004666F0"/>
    <w:rsid w:val="00466703"/>
    <w:rsid w:val="0046674E"/>
    <w:rsid w:val="00466764"/>
    <w:rsid w:val="00466930"/>
    <w:rsid w:val="0046698C"/>
    <w:rsid w:val="004669F2"/>
    <w:rsid w:val="00466A31"/>
    <w:rsid w:val="00466A9A"/>
    <w:rsid w:val="00466AC7"/>
    <w:rsid w:val="00466AF7"/>
    <w:rsid w:val="00466C18"/>
    <w:rsid w:val="00466CB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9D0"/>
    <w:rsid w:val="00470A4B"/>
    <w:rsid w:val="00470A6D"/>
    <w:rsid w:val="00470B92"/>
    <w:rsid w:val="00470BA9"/>
    <w:rsid w:val="00470BE0"/>
    <w:rsid w:val="00470C3E"/>
    <w:rsid w:val="00470CA3"/>
    <w:rsid w:val="00470E89"/>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37F"/>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6E6"/>
    <w:rsid w:val="00477716"/>
    <w:rsid w:val="00477733"/>
    <w:rsid w:val="00477761"/>
    <w:rsid w:val="0047776E"/>
    <w:rsid w:val="0047791B"/>
    <w:rsid w:val="0047793A"/>
    <w:rsid w:val="00477976"/>
    <w:rsid w:val="004779ED"/>
    <w:rsid w:val="00477AF4"/>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3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D69"/>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AD"/>
    <w:rsid w:val="004871B3"/>
    <w:rsid w:val="004871B9"/>
    <w:rsid w:val="0048722B"/>
    <w:rsid w:val="0048731D"/>
    <w:rsid w:val="00487330"/>
    <w:rsid w:val="0048735B"/>
    <w:rsid w:val="00487386"/>
    <w:rsid w:val="0048743C"/>
    <w:rsid w:val="004874BB"/>
    <w:rsid w:val="004874C5"/>
    <w:rsid w:val="0048755B"/>
    <w:rsid w:val="004875F0"/>
    <w:rsid w:val="00487745"/>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0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1E"/>
    <w:rsid w:val="004A1DD4"/>
    <w:rsid w:val="004A1E95"/>
    <w:rsid w:val="004A1E9A"/>
    <w:rsid w:val="004A1EDC"/>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44"/>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BA2"/>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59"/>
    <w:rsid w:val="004A7BDA"/>
    <w:rsid w:val="004A7BDC"/>
    <w:rsid w:val="004A7CB4"/>
    <w:rsid w:val="004A7D68"/>
    <w:rsid w:val="004A7D79"/>
    <w:rsid w:val="004A7EFB"/>
    <w:rsid w:val="004A7F3F"/>
    <w:rsid w:val="004A7F43"/>
    <w:rsid w:val="004A7FC4"/>
    <w:rsid w:val="004A7FCD"/>
    <w:rsid w:val="004B0007"/>
    <w:rsid w:val="004B001D"/>
    <w:rsid w:val="004B0090"/>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BD"/>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60"/>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43"/>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0"/>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C7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0E2"/>
    <w:rsid w:val="004C110E"/>
    <w:rsid w:val="004C11DA"/>
    <w:rsid w:val="004C12B8"/>
    <w:rsid w:val="004C1450"/>
    <w:rsid w:val="004C148D"/>
    <w:rsid w:val="004C154E"/>
    <w:rsid w:val="004C15AF"/>
    <w:rsid w:val="004C1637"/>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9FB"/>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C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BBC"/>
    <w:rsid w:val="004C7D17"/>
    <w:rsid w:val="004C7D80"/>
    <w:rsid w:val="004C7E66"/>
    <w:rsid w:val="004C7E7D"/>
    <w:rsid w:val="004C7E8D"/>
    <w:rsid w:val="004C7EA5"/>
    <w:rsid w:val="004C7EAE"/>
    <w:rsid w:val="004C7EE2"/>
    <w:rsid w:val="004C7EF9"/>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1D1"/>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E0A"/>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4F"/>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4E"/>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1BF"/>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43"/>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01"/>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04"/>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68"/>
    <w:rsid w:val="004F0693"/>
    <w:rsid w:val="004F075D"/>
    <w:rsid w:val="004F0824"/>
    <w:rsid w:val="004F0850"/>
    <w:rsid w:val="004F0941"/>
    <w:rsid w:val="004F095E"/>
    <w:rsid w:val="004F0A8B"/>
    <w:rsid w:val="004F0ACA"/>
    <w:rsid w:val="004F0B13"/>
    <w:rsid w:val="004F0C20"/>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E8"/>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49"/>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8FD"/>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2E"/>
    <w:rsid w:val="00505C89"/>
    <w:rsid w:val="00505CA0"/>
    <w:rsid w:val="00505D16"/>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CC"/>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1A"/>
    <w:rsid w:val="00512EDD"/>
    <w:rsid w:val="00512F88"/>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29"/>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23"/>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2"/>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D49"/>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D7"/>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41"/>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10"/>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4E3"/>
    <w:rsid w:val="0053659B"/>
    <w:rsid w:val="005366E4"/>
    <w:rsid w:val="0053681B"/>
    <w:rsid w:val="005368E3"/>
    <w:rsid w:val="00536905"/>
    <w:rsid w:val="00536939"/>
    <w:rsid w:val="0053698F"/>
    <w:rsid w:val="00536A11"/>
    <w:rsid w:val="00536AFC"/>
    <w:rsid w:val="00536BBF"/>
    <w:rsid w:val="00536C5F"/>
    <w:rsid w:val="00536CE7"/>
    <w:rsid w:val="00536D18"/>
    <w:rsid w:val="00536D36"/>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7C"/>
    <w:rsid w:val="005416C6"/>
    <w:rsid w:val="005416FC"/>
    <w:rsid w:val="005417FA"/>
    <w:rsid w:val="0054187B"/>
    <w:rsid w:val="0054187E"/>
    <w:rsid w:val="005418AD"/>
    <w:rsid w:val="0054199D"/>
    <w:rsid w:val="005419B4"/>
    <w:rsid w:val="00541C86"/>
    <w:rsid w:val="00541CC0"/>
    <w:rsid w:val="00541F0E"/>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0"/>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91"/>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EBF"/>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0FFB"/>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56"/>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201"/>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90A"/>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94"/>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3A"/>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12"/>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18"/>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8C3"/>
    <w:rsid w:val="0059592D"/>
    <w:rsid w:val="00595930"/>
    <w:rsid w:val="00595AD2"/>
    <w:rsid w:val="00595BB7"/>
    <w:rsid w:val="00595BD2"/>
    <w:rsid w:val="00595CCD"/>
    <w:rsid w:val="00595D28"/>
    <w:rsid w:val="00595D3E"/>
    <w:rsid w:val="00595E05"/>
    <w:rsid w:val="00595E31"/>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9F9"/>
    <w:rsid w:val="00596A02"/>
    <w:rsid w:val="00596AE0"/>
    <w:rsid w:val="00596B1C"/>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6C"/>
    <w:rsid w:val="005A028D"/>
    <w:rsid w:val="005A02E8"/>
    <w:rsid w:val="005A032F"/>
    <w:rsid w:val="005A0374"/>
    <w:rsid w:val="005A0383"/>
    <w:rsid w:val="005A045E"/>
    <w:rsid w:val="005A04E7"/>
    <w:rsid w:val="005A0508"/>
    <w:rsid w:val="005A062F"/>
    <w:rsid w:val="005A0642"/>
    <w:rsid w:val="005A07E7"/>
    <w:rsid w:val="005A0870"/>
    <w:rsid w:val="005A0924"/>
    <w:rsid w:val="005A0961"/>
    <w:rsid w:val="005A0AA7"/>
    <w:rsid w:val="005A0B68"/>
    <w:rsid w:val="005A0C1B"/>
    <w:rsid w:val="005A0C3E"/>
    <w:rsid w:val="005A0D6B"/>
    <w:rsid w:val="005A0E62"/>
    <w:rsid w:val="005A0F71"/>
    <w:rsid w:val="005A1049"/>
    <w:rsid w:val="005A110E"/>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C"/>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44"/>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7A2"/>
    <w:rsid w:val="005A581F"/>
    <w:rsid w:val="005A5885"/>
    <w:rsid w:val="005A5892"/>
    <w:rsid w:val="005A58A3"/>
    <w:rsid w:val="005A5993"/>
    <w:rsid w:val="005A5A86"/>
    <w:rsid w:val="005A5C16"/>
    <w:rsid w:val="005A5D32"/>
    <w:rsid w:val="005A5D89"/>
    <w:rsid w:val="005A5E2A"/>
    <w:rsid w:val="005A5E39"/>
    <w:rsid w:val="005A5E67"/>
    <w:rsid w:val="005A5F75"/>
    <w:rsid w:val="005A6071"/>
    <w:rsid w:val="005A611A"/>
    <w:rsid w:val="005A611F"/>
    <w:rsid w:val="005A614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BE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5C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7"/>
    <w:rsid w:val="005B36DE"/>
    <w:rsid w:val="005B3714"/>
    <w:rsid w:val="005B3746"/>
    <w:rsid w:val="005B37A3"/>
    <w:rsid w:val="005B37A6"/>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6"/>
    <w:rsid w:val="005B43FF"/>
    <w:rsid w:val="005B447C"/>
    <w:rsid w:val="005B44D2"/>
    <w:rsid w:val="005B454B"/>
    <w:rsid w:val="005B474A"/>
    <w:rsid w:val="005B47E9"/>
    <w:rsid w:val="005B4873"/>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159"/>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4C4"/>
    <w:rsid w:val="005B7651"/>
    <w:rsid w:val="005B7686"/>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8D"/>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3"/>
    <w:rsid w:val="005C4C2B"/>
    <w:rsid w:val="005C4D2D"/>
    <w:rsid w:val="005C4D92"/>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83B"/>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93F"/>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BB"/>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278"/>
    <w:rsid w:val="005E0348"/>
    <w:rsid w:val="005E05C8"/>
    <w:rsid w:val="005E05D4"/>
    <w:rsid w:val="005E05DB"/>
    <w:rsid w:val="005E05DC"/>
    <w:rsid w:val="005E05DD"/>
    <w:rsid w:val="005E0635"/>
    <w:rsid w:val="005E0814"/>
    <w:rsid w:val="005E0855"/>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3EF"/>
    <w:rsid w:val="005E2438"/>
    <w:rsid w:val="005E2520"/>
    <w:rsid w:val="005E25DC"/>
    <w:rsid w:val="005E26D4"/>
    <w:rsid w:val="005E28F5"/>
    <w:rsid w:val="005E28FF"/>
    <w:rsid w:val="005E2A20"/>
    <w:rsid w:val="005E2AC7"/>
    <w:rsid w:val="005E2ACA"/>
    <w:rsid w:val="005E2BA5"/>
    <w:rsid w:val="005E2BE1"/>
    <w:rsid w:val="005E2C5F"/>
    <w:rsid w:val="005E2D0C"/>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4FE3"/>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179"/>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0A"/>
    <w:rsid w:val="005E792C"/>
    <w:rsid w:val="005E7973"/>
    <w:rsid w:val="005E79EF"/>
    <w:rsid w:val="005E7AC6"/>
    <w:rsid w:val="005E7AFF"/>
    <w:rsid w:val="005E7CE7"/>
    <w:rsid w:val="005E7D40"/>
    <w:rsid w:val="005E7DEE"/>
    <w:rsid w:val="005E7E06"/>
    <w:rsid w:val="005E7E20"/>
    <w:rsid w:val="005E7E3B"/>
    <w:rsid w:val="005E7E49"/>
    <w:rsid w:val="005E7F22"/>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CC"/>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8F4"/>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2A"/>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56"/>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3D"/>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9CE"/>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3A7"/>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024"/>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EB7"/>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6FDD"/>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8"/>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460"/>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0E3"/>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4FE7"/>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9E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266"/>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29D"/>
    <w:rsid w:val="00635300"/>
    <w:rsid w:val="0063549E"/>
    <w:rsid w:val="006355AD"/>
    <w:rsid w:val="0063582A"/>
    <w:rsid w:val="00635ABA"/>
    <w:rsid w:val="00635AF0"/>
    <w:rsid w:val="00635B7D"/>
    <w:rsid w:val="00635BE8"/>
    <w:rsid w:val="00635C9B"/>
    <w:rsid w:val="00635CB4"/>
    <w:rsid w:val="00635CC9"/>
    <w:rsid w:val="00635E6A"/>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98B"/>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92"/>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68"/>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261"/>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7BA"/>
    <w:rsid w:val="00652990"/>
    <w:rsid w:val="00652A40"/>
    <w:rsid w:val="00652BC5"/>
    <w:rsid w:val="00652BC7"/>
    <w:rsid w:val="00652C75"/>
    <w:rsid w:val="00652E22"/>
    <w:rsid w:val="0065309C"/>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289"/>
    <w:rsid w:val="006542B3"/>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1F"/>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11"/>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2B"/>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C4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1"/>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2B8"/>
    <w:rsid w:val="00666339"/>
    <w:rsid w:val="00666362"/>
    <w:rsid w:val="00666384"/>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A2A"/>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CF7"/>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2"/>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8C"/>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11"/>
    <w:rsid w:val="0068596A"/>
    <w:rsid w:val="00685B58"/>
    <w:rsid w:val="00685CBD"/>
    <w:rsid w:val="00685D27"/>
    <w:rsid w:val="00685DB6"/>
    <w:rsid w:val="00685EF8"/>
    <w:rsid w:val="00685F74"/>
    <w:rsid w:val="00686070"/>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3B"/>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5AB"/>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B18"/>
    <w:rsid w:val="00694E0B"/>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BE"/>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989"/>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C76"/>
    <w:rsid w:val="006A7D79"/>
    <w:rsid w:val="006A7E47"/>
    <w:rsid w:val="006A7EB8"/>
    <w:rsid w:val="006A7F45"/>
    <w:rsid w:val="006A7FA9"/>
    <w:rsid w:val="006A7FE5"/>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572"/>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24"/>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B37"/>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883"/>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36"/>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A86"/>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73"/>
    <w:rsid w:val="006D2DD0"/>
    <w:rsid w:val="006D2E6C"/>
    <w:rsid w:val="006D2E73"/>
    <w:rsid w:val="006D2EE1"/>
    <w:rsid w:val="006D2EEE"/>
    <w:rsid w:val="006D2FE5"/>
    <w:rsid w:val="006D306F"/>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99"/>
    <w:rsid w:val="006D42D8"/>
    <w:rsid w:val="006D42E7"/>
    <w:rsid w:val="006D42F1"/>
    <w:rsid w:val="006D4315"/>
    <w:rsid w:val="006D4437"/>
    <w:rsid w:val="006D444A"/>
    <w:rsid w:val="006D459F"/>
    <w:rsid w:val="006D4999"/>
    <w:rsid w:val="006D49E1"/>
    <w:rsid w:val="006D4B20"/>
    <w:rsid w:val="006D4B2C"/>
    <w:rsid w:val="006D4BB3"/>
    <w:rsid w:val="006D4D21"/>
    <w:rsid w:val="006D4E98"/>
    <w:rsid w:val="006D4EA4"/>
    <w:rsid w:val="006D4F32"/>
    <w:rsid w:val="006D4FA9"/>
    <w:rsid w:val="006D5067"/>
    <w:rsid w:val="006D516A"/>
    <w:rsid w:val="006D518A"/>
    <w:rsid w:val="006D51DE"/>
    <w:rsid w:val="006D5202"/>
    <w:rsid w:val="006D5216"/>
    <w:rsid w:val="006D5324"/>
    <w:rsid w:val="006D5335"/>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2C4"/>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2E"/>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1C"/>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1F"/>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28"/>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287"/>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123"/>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15"/>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8"/>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56"/>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17"/>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7A"/>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480"/>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4D4"/>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1FB"/>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CB1"/>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B8"/>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38B"/>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68B"/>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ECF"/>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59"/>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288"/>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5F6"/>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59E"/>
    <w:rsid w:val="00752639"/>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97"/>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3"/>
    <w:rsid w:val="00757C97"/>
    <w:rsid w:val="00757D74"/>
    <w:rsid w:val="00757D98"/>
    <w:rsid w:val="00757EBC"/>
    <w:rsid w:val="00757FA9"/>
    <w:rsid w:val="00760046"/>
    <w:rsid w:val="007600FE"/>
    <w:rsid w:val="0076024C"/>
    <w:rsid w:val="00760347"/>
    <w:rsid w:val="007603C9"/>
    <w:rsid w:val="00760603"/>
    <w:rsid w:val="00760679"/>
    <w:rsid w:val="00760715"/>
    <w:rsid w:val="00760718"/>
    <w:rsid w:val="00760749"/>
    <w:rsid w:val="0076075F"/>
    <w:rsid w:val="00760807"/>
    <w:rsid w:val="007608A7"/>
    <w:rsid w:val="00760931"/>
    <w:rsid w:val="00760DA7"/>
    <w:rsid w:val="00760E0C"/>
    <w:rsid w:val="00760EC8"/>
    <w:rsid w:val="00760F84"/>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8A6"/>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7D"/>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86"/>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775"/>
    <w:rsid w:val="00771888"/>
    <w:rsid w:val="00771A6F"/>
    <w:rsid w:val="00771C0B"/>
    <w:rsid w:val="00771CCF"/>
    <w:rsid w:val="00771D9C"/>
    <w:rsid w:val="00771E03"/>
    <w:rsid w:val="00771E56"/>
    <w:rsid w:val="00771F3A"/>
    <w:rsid w:val="00771F45"/>
    <w:rsid w:val="00771FFB"/>
    <w:rsid w:val="00772102"/>
    <w:rsid w:val="00772187"/>
    <w:rsid w:val="0077238F"/>
    <w:rsid w:val="007723A2"/>
    <w:rsid w:val="00772483"/>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97"/>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16"/>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3FE6"/>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334"/>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5F91"/>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59"/>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04"/>
    <w:rsid w:val="007A2580"/>
    <w:rsid w:val="007A25F6"/>
    <w:rsid w:val="007A27CC"/>
    <w:rsid w:val="007A27E5"/>
    <w:rsid w:val="007A27FC"/>
    <w:rsid w:val="007A292B"/>
    <w:rsid w:val="007A29BB"/>
    <w:rsid w:val="007A2A48"/>
    <w:rsid w:val="007A2B6F"/>
    <w:rsid w:val="007A2D85"/>
    <w:rsid w:val="007A2E20"/>
    <w:rsid w:val="007A2E44"/>
    <w:rsid w:val="007A2E84"/>
    <w:rsid w:val="007A2ECB"/>
    <w:rsid w:val="007A2F2F"/>
    <w:rsid w:val="007A2F34"/>
    <w:rsid w:val="007A2F74"/>
    <w:rsid w:val="007A2F94"/>
    <w:rsid w:val="007A3058"/>
    <w:rsid w:val="007A3069"/>
    <w:rsid w:val="007A30D3"/>
    <w:rsid w:val="007A3201"/>
    <w:rsid w:val="007A3273"/>
    <w:rsid w:val="007A32AF"/>
    <w:rsid w:val="007A3314"/>
    <w:rsid w:val="007A3341"/>
    <w:rsid w:val="007A33F5"/>
    <w:rsid w:val="007A34A9"/>
    <w:rsid w:val="007A359A"/>
    <w:rsid w:val="007A35BC"/>
    <w:rsid w:val="007A38BB"/>
    <w:rsid w:val="007A392E"/>
    <w:rsid w:val="007A3941"/>
    <w:rsid w:val="007A3967"/>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ED"/>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100"/>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1B7"/>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1FD6"/>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E"/>
    <w:rsid w:val="007B2D3F"/>
    <w:rsid w:val="007B2DD6"/>
    <w:rsid w:val="007B2E40"/>
    <w:rsid w:val="007B2E93"/>
    <w:rsid w:val="007B2EC4"/>
    <w:rsid w:val="007B2F8D"/>
    <w:rsid w:val="007B2F9A"/>
    <w:rsid w:val="007B307B"/>
    <w:rsid w:val="007B3151"/>
    <w:rsid w:val="007B320D"/>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78"/>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198"/>
    <w:rsid w:val="007B71E4"/>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DD8"/>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A7"/>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4E9"/>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CBA"/>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6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5C"/>
    <w:rsid w:val="007E059B"/>
    <w:rsid w:val="007E05DD"/>
    <w:rsid w:val="007E05F9"/>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7C7"/>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6F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5B"/>
    <w:rsid w:val="007F0EEE"/>
    <w:rsid w:val="007F0F69"/>
    <w:rsid w:val="007F0F9A"/>
    <w:rsid w:val="007F0F9C"/>
    <w:rsid w:val="007F1166"/>
    <w:rsid w:val="007F11C9"/>
    <w:rsid w:val="007F126B"/>
    <w:rsid w:val="007F132E"/>
    <w:rsid w:val="007F13CD"/>
    <w:rsid w:val="007F144E"/>
    <w:rsid w:val="007F1564"/>
    <w:rsid w:val="007F15AA"/>
    <w:rsid w:val="007F1611"/>
    <w:rsid w:val="007F1652"/>
    <w:rsid w:val="007F170F"/>
    <w:rsid w:val="007F1714"/>
    <w:rsid w:val="007F17B3"/>
    <w:rsid w:val="007F17DE"/>
    <w:rsid w:val="007F1861"/>
    <w:rsid w:val="007F186C"/>
    <w:rsid w:val="007F18D5"/>
    <w:rsid w:val="007F19F2"/>
    <w:rsid w:val="007F1A3E"/>
    <w:rsid w:val="007F1A9F"/>
    <w:rsid w:val="007F1AA9"/>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1C"/>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AD"/>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37"/>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58D"/>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77B"/>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7E"/>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22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498"/>
    <w:rsid w:val="0081652F"/>
    <w:rsid w:val="00816579"/>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A5"/>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5F"/>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B14"/>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0"/>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0F23"/>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6FD"/>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3A"/>
    <w:rsid w:val="008457C2"/>
    <w:rsid w:val="0084582D"/>
    <w:rsid w:val="00845857"/>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812"/>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B0"/>
    <w:rsid w:val="008474F5"/>
    <w:rsid w:val="00847586"/>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0D"/>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16"/>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5C5"/>
    <w:rsid w:val="00861780"/>
    <w:rsid w:val="0086183F"/>
    <w:rsid w:val="00861884"/>
    <w:rsid w:val="008619C4"/>
    <w:rsid w:val="00861A86"/>
    <w:rsid w:val="00861AD1"/>
    <w:rsid w:val="00861AF1"/>
    <w:rsid w:val="00861C02"/>
    <w:rsid w:val="00861C90"/>
    <w:rsid w:val="00861D31"/>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7E9"/>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08C"/>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AA"/>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17"/>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948"/>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413"/>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61"/>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94"/>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CB7"/>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51"/>
    <w:rsid w:val="0089138B"/>
    <w:rsid w:val="00891399"/>
    <w:rsid w:val="00891481"/>
    <w:rsid w:val="008914D0"/>
    <w:rsid w:val="00891542"/>
    <w:rsid w:val="00891589"/>
    <w:rsid w:val="008915A7"/>
    <w:rsid w:val="008916D8"/>
    <w:rsid w:val="00891718"/>
    <w:rsid w:val="0089175E"/>
    <w:rsid w:val="008917FB"/>
    <w:rsid w:val="0089187F"/>
    <w:rsid w:val="008918BF"/>
    <w:rsid w:val="008918FF"/>
    <w:rsid w:val="008919C4"/>
    <w:rsid w:val="008919EB"/>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6C1"/>
    <w:rsid w:val="00892784"/>
    <w:rsid w:val="00892800"/>
    <w:rsid w:val="00892808"/>
    <w:rsid w:val="00892840"/>
    <w:rsid w:val="00892876"/>
    <w:rsid w:val="008928BB"/>
    <w:rsid w:val="00892952"/>
    <w:rsid w:val="00892973"/>
    <w:rsid w:val="00892996"/>
    <w:rsid w:val="00892A59"/>
    <w:rsid w:val="00892C33"/>
    <w:rsid w:val="00892C71"/>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7FB"/>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9C"/>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29"/>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9D"/>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68"/>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264"/>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6B"/>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5A"/>
    <w:rsid w:val="008B28B1"/>
    <w:rsid w:val="008B28C4"/>
    <w:rsid w:val="008B29BD"/>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0A"/>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1D9"/>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BD"/>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EED"/>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C3"/>
    <w:rsid w:val="008C51D2"/>
    <w:rsid w:val="008C51E9"/>
    <w:rsid w:val="008C51F7"/>
    <w:rsid w:val="008C5244"/>
    <w:rsid w:val="008C538D"/>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5E7"/>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54"/>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889"/>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22"/>
    <w:rsid w:val="008D5ECF"/>
    <w:rsid w:val="008D5F6D"/>
    <w:rsid w:val="008D5FC1"/>
    <w:rsid w:val="008D5FD6"/>
    <w:rsid w:val="008D6053"/>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2A5"/>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2D"/>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6F"/>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6D8"/>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60"/>
    <w:rsid w:val="00906AFC"/>
    <w:rsid w:val="00906BD9"/>
    <w:rsid w:val="00906C58"/>
    <w:rsid w:val="00906CAD"/>
    <w:rsid w:val="00906CBE"/>
    <w:rsid w:val="00906CFC"/>
    <w:rsid w:val="00906D8D"/>
    <w:rsid w:val="0090713C"/>
    <w:rsid w:val="00907154"/>
    <w:rsid w:val="00907181"/>
    <w:rsid w:val="009071F3"/>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508"/>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02C"/>
    <w:rsid w:val="00921120"/>
    <w:rsid w:val="0092128E"/>
    <w:rsid w:val="009212BD"/>
    <w:rsid w:val="00921309"/>
    <w:rsid w:val="0092130D"/>
    <w:rsid w:val="00921391"/>
    <w:rsid w:val="0092150D"/>
    <w:rsid w:val="0092154C"/>
    <w:rsid w:val="009215AD"/>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C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59"/>
    <w:rsid w:val="009303F1"/>
    <w:rsid w:val="00930499"/>
    <w:rsid w:val="009304E0"/>
    <w:rsid w:val="00930508"/>
    <w:rsid w:val="009305E7"/>
    <w:rsid w:val="0093071C"/>
    <w:rsid w:val="00930783"/>
    <w:rsid w:val="00930789"/>
    <w:rsid w:val="00930799"/>
    <w:rsid w:val="00930B57"/>
    <w:rsid w:val="00930CA4"/>
    <w:rsid w:val="00930DF4"/>
    <w:rsid w:val="00930E9F"/>
    <w:rsid w:val="00930EDB"/>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9F"/>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1C"/>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6B0"/>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9D"/>
    <w:rsid w:val="00942FFC"/>
    <w:rsid w:val="00943006"/>
    <w:rsid w:val="0094307E"/>
    <w:rsid w:val="009430C4"/>
    <w:rsid w:val="00943165"/>
    <w:rsid w:val="0094323F"/>
    <w:rsid w:val="00943292"/>
    <w:rsid w:val="009432A4"/>
    <w:rsid w:val="00943303"/>
    <w:rsid w:val="00943370"/>
    <w:rsid w:val="009433AF"/>
    <w:rsid w:val="009433CE"/>
    <w:rsid w:val="00943627"/>
    <w:rsid w:val="009437E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7C"/>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5"/>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89D"/>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41"/>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3F"/>
    <w:rsid w:val="009530CF"/>
    <w:rsid w:val="00953155"/>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A46"/>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8CE"/>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D24"/>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8F8"/>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D58"/>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AC"/>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4BB"/>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4CD"/>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157"/>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AE"/>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2C"/>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52"/>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BD"/>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11"/>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72"/>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79"/>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5C"/>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3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92"/>
    <w:rsid w:val="009C22A7"/>
    <w:rsid w:val="009C22B1"/>
    <w:rsid w:val="009C2300"/>
    <w:rsid w:val="009C2377"/>
    <w:rsid w:val="009C23A5"/>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49"/>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E79"/>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2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582"/>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1F9"/>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A83"/>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7"/>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73"/>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B8"/>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3BB"/>
    <w:rsid w:val="009E642B"/>
    <w:rsid w:val="009E64A2"/>
    <w:rsid w:val="009E64C6"/>
    <w:rsid w:val="009E64E8"/>
    <w:rsid w:val="009E64EE"/>
    <w:rsid w:val="009E6545"/>
    <w:rsid w:val="009E6655"/>
    <w:rsid w:val="009E6704"/>
    <w:rsid w:val="009E6783"/>
    <w:rsid w:val="009E67A0"/>
    <w:rsid w:val="009E67B6"/>
    <w:rsid w:val="009E686C"/>
    <w:rsid w:val="009E6A08"/>
    <w:rsid w:val="009E6B63"/>
    <w:rsid w:val="009E6BBF"/>
    <w:rsid w:val="009E6BD5"/>
    <w:rsid w:val="009E6C4F"/>
    <w:rsid w:val="009E6C53"/>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9CF"/>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89"/>
    <w:rsid w:val="00A01BBE"/>
    <w:rsid w:val="00A01BE2"/>
    <w:rsid w:val="00A01CCD"/>
    <w:rsid w:val="00A01D0D"/>
    <w:rsid w:val="00A01D77"/>
    <w:rsid w:val="00A01DCA"/>
    <w:rsid w:val="00A01FC9"/>
    <w:rsid w:val="00A01FD4"/>
    <w:rsid w:val="00A01FF3"/>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48"/>
    <w:rsid w:val="00A03055"/>
    <w:rsid w:val="00A03089"/>
    <w:rsid w:val="00A03148"/>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40"/>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0D"/>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AD"/>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61"/>
    <w:rsid w:val="00A1297A"/>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126"/>
    <w:rsid w:val="00A13261"/>
    <w:rsid w:val="00A133AB"/>
    <w:rsid w:val="00A133E3"/>
    <w:rsid w:val="00A13454"/>
    <w:rsid w:val="00A13460"/>
    <w:rsid w:val="00A13557"/>
    <w:rsid w:val="00A136A0"/>
    <w:rsid w:val="00A136FE"/>
    <w:rsid w:val="00A1389D"/>
    <w:rsid w:val="00A138BB"/>
    <w:rsid w:val="00A13AB9"/>
    <w:rsid w:val="00A13AC2"/>
    <w:rsid w:val="00A13AD5"/>
    <w:rsid w:val="00A13BC3"/>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4A"/>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6A"/>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5B"/>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A8"/>
    <w:rsid w:val="00A33FE7"/>
    <w:rsid w:val="00A34160"/>
    <w:rsid w:val="00A3418F"/>
    <w:rsid w:val="00A34190"/>
    <w:rsid w:val="00A341A1"/>
    <w:rsid w:val="00A341EC"/>
    <w:rsid w:val="00A3420B"/>
    <w:rsid w:val="00A3423C"/>
    <w:rsid w:val="00A342E4"/>
    <w:rsid w:val="00A343AB"/>
    <w:rsid w:val="00A343E2"/>
    <w:rsid w:val="00A34425"/>
    <w:rsid w:val="00A34439"/>
    <w:rsid w:val="00A345AC"/>
    <w:rsid w:val="00A346D5"/>
    <w:rsid w:val="00A3474C"/>
    <w:rsid w:val="00A3477D"/>
    <w:rsid w:val="00A347DC"/>
    <w:rsid w:val="00A34841"/>
    <w:rsid w:val="00A3487F"/>
    <w:rsid w:val="00A348BA"/>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D71"/>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D68"/>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3E4"/>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0E"/>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B6A"/>
    <w:rsid w:val="00A52C13"/>
    <w:rsid w:val="00A52C45"/>
    <w:rsid w:val="00A52CC3"/>
    <w:rsid w:val="00A52D60"/>
    <w:rsid w:val="00A52D6F"/>
    <w:rsid w:val="00A52D74"/>
    <w:rsid w:val="00A52DE5"/>
    <w:rsid w:val="00A52F6C"/>
    <w:rsid w:val="00A52FFA"/>
    <w:rsid w:val="00A5300F"/>
    <w:rsid w:val="00A53025"/>
    <w:rsid w:val="00A53069"/>
    <w:rsid w:val="00A530B7"/>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BA6"/>
    <w:rsid w:val="00A53C27"/>
    <w:rsid w:val="00A53D0C"/>
    <w:rsid w:val="00A53D5E"/>
    <w:rsid w:val="00A53DB0"/>
    <w:rsid w:val="00A53DD0"/>
    <w:rsid w:val="00A53E68"/>
    <w:rsid w:val="00A53EBE"/>
    <w:rsid w:val="00A53FC1"/>
    <w:rsid w:val="00A5404A"/>
    <w:rsid w:val="00A540F6"/>
    <w:rsid w:val="00A5411E"/>
    <w:rsid w:val="00A541FE"/>
    <w:rsid w:val="00A542AD"/>
    <w:rsid w:val="00A54539"/>
    <w:rsid w:val="00A5454C"/>
    <w:rsid w:val="00A545AF"/>
    <w:rsid w:val="00A546E6"/>
    <w:rsid w:val="00A547FE"/>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7B2"/>
    <w:rsid w:val="00A577C3"/>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0B0"/>
    <w:rsid w:val="00A6417E"/>
    <w:rsid w:val="00A641F0"/>
    <w:rsid w:val="00A64247"/>
    <w:rsid w:val="00A64281"/>
    <w:rsid w:val="00A64374"/>
    <w:rsid w:val="00A64477"/>
    <w:rsid w:val="00A6469F"/>
    <w:rsid w:val="00A646AC"/>
    <w:rsid w:val="00A646E2"/>
    <w:rsid w:val="00A64710"/>
    <w:rsid w:val="00A64796"/>
    <w:rsid w:val="00A6497B"/>
    <w:rsid w:val="00A64991"/>
    <w:rsid w:val="00A649EE"/>
    <w:rsid w:val="00A64A5F"/>
    <w:rsid w:val="00A64A71"/>
    <w:rsid w:val="00A64BAE"/>
    <w:rsid w:val="00A64BC1"/>
    <w:rsid w:val="00A64BDB"/>
    <w:rsid w:val="00A64BF9"/>
    <w:rsid w:val="00A64DA9"/>
    <w:rsid w:val="00A64EC7"/>
    <w:rsid w:val="00A64ED7"/>
    <w:rsid w:val="00A64F36"/>
    <w:rsid w:val="00A64F5B"/>
    <w:rsid w:val="00A64FA6"/>
    <w:rsid w:val="00A650A2"/>
    <w:rsid w:val="00A650A8"/>
    <w:rsid w:val="00A65148"/>
    <w:rsid w:val="00A65296"/>
    <w:rsid w:val="00A652B0"/>
    <w:rsid w:val="00A653BE"/>
    <w:rsid w:val="00A653DA"/>
    <w:rsid w:val="00A654FE"/>
    <w:rsid w:val="00A65507"/>
    <w:rsid w:val="00A65650"/>
    <w:rsid w:val="00A65664"/>
    <w:rsid w:val="00A65694"/>
    <w:rsid w:val="00A656CA"/>
    <w:rsid w:val="00A6571A"/>
    <w:rsid w:val="00A65724"/>
    <w:rsid w:val="00A65751"/>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CF4"/>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64"/>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E4C"/>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996"/>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3F"/>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7A0"/>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BFA"/>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32"/>
    <w:rsid w:val="00AA2B8B"/>
    <w:rsid w:val="00AA2BBD"/>
    <w:rsid w:val="00AA2C69"/>
    <w:rsid w:val="00AA2D2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57"/>
    <w:rsid w:val="00AB008C"/>
    <w:rsid w:val="00AB00EF"/>
    <w:rsid w:val="00AB0108"/>
    <w:rsid w:val="00AB0151"/>
    <w:rsid w:val="00AB0226"/>
    <w:rsid w:val="00AB0305"/>
    <w:rsid w:val="00AB033D"/>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4B7"/>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56"/>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79"/>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7A"/>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E5B"/>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64"/>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2C"/>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465"/>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2A9"/>
    <w:rsid w:val="00AF0330"/>
    <w:rsid w:val="00AF03B9"/>
    <w:rsid w:val="00AF0625"/>
    <w:rsid w:val="00AF0681"/>
    <w:rsid w:val="00AF06AC"/>
    <w:rsid w:val="00AF0785"/>
    <w:rsid w:val="00AF0808"/>
    <w:rsid w:val="00AF088C"/>
    <w:rsid w:val="00AF0A7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8B"/>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CA"/>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A3"/>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05D"/>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6A6"/>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C2"/>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BF8"/>
    <w:rsid w:val="00B12D51"/>
    <w:rsid w:val="00B12D60"/>
    <w:rsid w:val="00B12D98"/>
    <w:rsid w:val="00B12E90"/>
    <w:rsid w:val="00B12EB6"/>
    <w:rsid w:val="00B12ED2"/>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BDE"/>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0CA"/>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C5"/>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9EF"/>
    <w:rsid w:val="00B22A23"/>
    <w:rsid w:val="00B22A93"/>
    <w:rsid w:val="00B22C75"/>
    <w:rsid w:val="00B22E23"/>
    <w:rsid w:val="00B22E55"/>
    <w:rsid w:val="00B22E69"/>
    <w:rsid w:val="00B22E92"/>
    <w:rsid w:val="00B22F1E"/>
    <w:rsid w:val="00B23015"/>
    <w:rsid w:val="00B2309A"/>
    <w:rsid w:val="00B2309F"/>
    <w:rsid w:val="00B230D2"/>
    <w:rsid w:val="00B2313D"/>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26"/>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8FB"/>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37"/>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27FA1"/>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28E"/>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BE"/>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15A"/>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5FF"/>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51"/>
    <w:rsid w:val="00B47287"/>
    <w:rsid w:val="00B47290"/>
    <w:rsid w:val="00B472A6"/>
    <w:rsid w:val="00B47338"/>
    <w:rsid w:val="00B4734E"/>
    <w:rsid w:val="00B47386"/>
    <w:rsid w:val="00B474CE"/>
    <w:rsid w:val="00B47518"/>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7C"/>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CBC"/>
    <w:rsid w:val="00B64D7F"/>
    <w:rsid w:val="00B64E76"/>
    <w:rsid w:val="00B64EB1"/>
    <w:rsid w:val="00B64ED5"/>
    <w:rsid w:val="00B650A3"/>
    <w:rsid w:val="00B650F6"/>
    <w:rsid w:val="00B651CA"/>
    <w:rsid w:val="00B65218"/>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1E"/>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6A"/>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5A"/>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4DD"/>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6FB"/>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BD"/>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10"/>
    <w:rsid w:val="00B8593E"/>
    <w:rsid w:val="00B85985"/>
    <w:rsid w:val="00B859A3"/>
    <w:rsid w:val="00B85AA6"/>
    <w:rsid w:val="00B85C4B"/>
    <w:rsid w:val="00B85CE0"/>
    <w:rsid w:val="00B85CE3"/>
    <w:rsid w:val="00B85D64"/>
    <w:rsid w:val="00B85D9D"/>
    <w:rsid w:val="00B85F22"/>
    <w:rsid w:val="00B85F43"/>
    <w:rsid w:val="00B85FE0"/>
    <w:rsid w:val="00B85FE2"/>
    <w:rsid w:val="00B8608C"/>
    <w:rsid w:val="00B860F5"/>
    <w:rsid w:val="00B8613D"/>
    <w:rsid w:val="00B8628D"/>
    <w:rsid w:val="00B863CE"/>
    <w:rsid w:val="00B86491"/>
    <w:rsid w:val="00B864C8"/>
    <w:rsid w:val="00B8656E"/>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6F4"/>
    <w:rsid w:val="00B877AE"/>
    <w:rsid w:val="00B877BF"/>
    <w:rsid w:val="00B878FC"/>
    <w:rsid w:val="00B87918"/>
    <w:rsid w:val="00B87B45"/>
    <w:rsid w:val="00B87B7D"/>
    <w:rsid w:val="00B87BE4"/>
    <w:rsid w:val="00B87BF2"/>
    <w:rsid w:val="00B87DCA"/>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0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07"/>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809"/>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7BD"/>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B4"/>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BA1"/>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789"/>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4E"/>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64"/>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D8"/>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7C"/>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E2F"/>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4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2C9"/>
    <w:rsid w:val="00BE64B1"/>
    <w:rsid w:val="00BE6511"/>
    <w:rsid w:val="00BE651B"/>
    <w:rsid w:val="00BE655C"/>
    <w:rsid w:val="00BE66FE"/>
    <w:rsid w:val="00BE6745"/>
    <w:rsid w:val="00BE67AF"/>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B5"/>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11"/>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69"/>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B96"/>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53"/>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8B"/>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0A7"/>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B7"/>
    <w:rsid w:val="00C101DB"/>
    <w:rsid w:val="00C101ED"/>
    <w:rsid w:val="00C1026E"/>
    <w:rsid w:val="00C102A6"/>
    <w:rsid w:val="00C10510"/>
    <w:rsid w:val="00C105B7"/>
    <w:rsid w:val="00C105F2"/>
    <w:rsid w:val="00C1065F"/>
    <w:rsid w:val="00C106C8"/>
    <w:rsid w:val="00C1073F"/>
    <w:rsid w:val="00C10777"/>
    <w:rsid w:val="00C10795"/>
    <w:rsid w:val="00C10849"/>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C9"/>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56"/>
    <w:rsid w:val="00C1649A"/>
    <w:rsid w:val="00C1650C"/>
    <w:rsid w:val="00C1655D"/>
    <w:rsid w:val="00C16643"/>
    <w:rsid w:val="00C169A1"/>
    <w:rsid w:val="00C169AD"/>
    <w:rsid w:val="00C16AA6"/>
    <w:rsid w:val="00C16AB6"/>
    <w:rsid w:val="00C16ABF"/>
    <w:rsid w:val="00C16B04"/>
    <w:rsid w:val="00C16BEB"/>
    <w:rsid w:val="00C16C38"/>
    <w:rsid w:val="00C16D47"/>
    <w:rsid w:val="00C16D4B"/>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7AC"/>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31"/>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3C2"/>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09"/>
    <w:rsid w:val="00C3142F"/>
    <w:rsid w:val="00C3147E"/>
    <w:rsid w:val="00C314DF"/>
    <w:rsid w:val="00C3153A"/>
    <w:rsid w:val="00C3169A"/>
    <w:rsid w:val="00C316DD"/>
    <w:rsid w:val="00C3174F"/>
    <w:rsid w:val="00C3175D"/>
    <w:rsid w:val="00C31763"/>
    <w:rsid w:val="00C3179F"/>
    <w:rsid w:val="00C31903"/>
    <w:rsid w:val="00C31943"/>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5FB"/>
    <w:rsid w:val="00C33690"/>
    <w:rsid w:val="00C3372C"/>
    <w:rsid w:val="00C3383F"/>
    <w:rsid w:val="00C33859"/>
    <w:rsid w:val="00C33860"/>
    <w:rsid w:val="00C33955"/>
    <w:rsid w:val="00C339C2"/>
    <w:rsid w:val="00C33B27"/>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74"/>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D8"/>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48"/>
    <w:rsid w:val="00C36FE9"/>
    <w:rsid w:val="00C37028"/>
    <w:rsid w:val="00C370C0"/>
    <w:rsid w:val="00C3710C"/>
    <w:rsid w:val="00C3710F"/>
    <w:rsid w:val="00C37148"/>
    <w:rsid w:val="00C3719F"/>
    <w:rsid w:val="00C371CC"/>
    <w:rsid w:val="00C37229"/>
    <w:rsid w:val="00C373D2"/>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4DB"/>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181"/>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19"/>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6DA"/>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9A"/>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78"/>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37"/>
    <w:rsid w:val="00C65291"/>
    <w:rsid w:val="00C652F0"/>
    <w:rsid w:val="00C6534C"/>
    <w:rsid w:val="00C65358"/>
    <w:rsid w:val="00C65397"/>
    <w:rsid w:val="00C65433"/>
    <w:rsid w:val="00C6547E"/>
    <w:rsid w:val="00C65490"/>
    <w:rsid w:val="00C655FA"/>
    <w:rsid w:val="00C65641"/>
    <w:rsid w:val="00C65646"/>
    <w:rsid w:val="00C6566A"/>
    <w:rsid w:val="00C656B8"/>
    <w:rsid w:val="00C65840"/>
    <w:rsid w:val="00C65866"/>
    <w:rsid w:val="00C6588A"/>
    <w:rsid w:val="00C658E0"/>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8"/>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1C9"/>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BC"/>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C2"/>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1C7"/>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1E"/>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7B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28"/>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78"/>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B9E"/>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AD"/>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1"/>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3B"/>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A57"/>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3F6"/>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1FE8"/>
    <w:rsid w:val="00CD205B"/>
    <w:rsid w:val="00CD20F0"/>
    <w:rsid w:val="00CD216D"/>
    <w:rsid w:val="00CD21A8"/>
    <w:rsid w:val="00CD2303"/>
    <w:rsid w:val="00CD2322"/>
    <w:rsid w:val="00CD23E4"/>
    <w:rsid w:val="00CD24AA"/>
    <w:rsid w:val="00CD24B8"/>
    <w:rsid w:val="00CD24FD"/>
    <w:rsid w:val="00CD25A0"/>
    <w:rsid w:val="00CD25FE"/>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7FA"/>
    <w:rsid w:val="00CD4A3C"/>
    <w:rsid w:val="00CD4AFD"/>
    <w:rsid w:val="00CD4B20"/>
    <w:rsid w:val="00CD4B36"/>
    <w:rsid w:val="00CD4BEE"/>
    <w:rsid w:val="00CD4C80"/>
    <w:rsid w:val="00CD4C97"/>
    <w:rsid w:val="00CD4CB2"/>
    <w:rsid w:val="00CD4CD0"/>
    <w:rsid w:val="00CD4CEB"/>
    <w:rsid w:val="00CD4E78"/>
    <w:rsid w:val="00CD4EF9"/>
    <w:rsid w:val="00CD4FDF"/>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96"/>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2C"/>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18"/>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3F"/>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13"/>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B5"/>
    <w:rsid w:val="00CF08F3"/>
    <w:rsid w:val="00CF08F5"/>
    <w:rsid w:val="00CF096E"/>
    <w:rsid w:val="00CF09C0"/>
    <w:rsid w:val="00CF0B1C"/>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84"/>
    <w:rsid w:val="00CF2E96"/>
    <w:rsid w:val="00CF2F74"/>
    <w:rsid w:val="00CF2F80"/>
    <w:rsid w:val="00CF3037"/>
    <w:rsid w:val="00CF30B8"/>
    <w:rsid w:val="00CF30F5"/>
    <w:rsid w:val="00CF3171"/>
    <w:rsid w:val="00CF3195"/>
    <w:rsid w:val="00CF31FE"/>
    <w:rsid w:val="00CF3330"/>
    <w:rsid w:val="00CF333F"/>
    <w:rsid w:val="00CF334A"/>
    <w:rsid w:val="00CF33DF"/>
    <w:rsid w:val="00CF3530"/>
    <w:rsid w:val="00CF355F"/>
    <w:rsid w:val="00CF358C"/>
    <w:rsid w:val="00CF35BA"/>
    <w:rsid w:val="00CF35C6"/>
    <w:rsid w:val="00CF375A"/>
    <w:rsid w:val="00CF378E"/>
    <w:rsid w:val="00CF37B6"/>
    <w:rsid w:val="00CF37BD"/>
    <w:rsid w:val="00CF37E1"/>
    <w:rsid w:val="00CF3826"/>
    <w:rsid w:val="00CF3842"/>
    <w:rsid w:val="00CF3853"/>
    <w:rsid w:val="00CF3950"/>
    <w:rsid w:val="00CF39A3"/>
    <w:rsid w:val="00CF39B2"/>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CAF"/>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8A4"/>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3D"/>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AF"/>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5C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E0"/>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3D"/>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726"/>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CE"/>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5B"/>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05"/>
    <w:rsid w:val="00D30D48"/>
    <w:rsid w:val="00D30DA0"/>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91F"/>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D60"/>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6FD"/>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3D1"/>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4B1"/>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8F"/>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0EB"/>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28"/>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2B"/>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5D6"/>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51"/>
    <w:rsid w:val="00D653A0"/>
    <w:rsid w:val="00D653B2"/>
    <w:rsid w:val="00D65415"/>
    <w:rsid w:val="00D65496"/>
    <w:rsid w:val="00D6550C"/>
    <w:rsid w:val="00D65515"/>
    <w:rsid w:val="00D6563E"/>
    <w:rsid w:val="00D656E4"/>
    <w:rsid w:val="00D6571C"/>
    <w:rsid w:val="00D65779"/>
    <w:rsid w:val="00D6579C"/>
    <w:rsid w:val="00D657B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B2C"/>
    <w:rsid w:val="00D70CAF"/>
    <w:rsid w:val="00D70D7F"/>
    <w:rsid w:val="00D70D86"/>
    <w:rsid w:val="00D70E26"/>
    <w:rsid w:val="00D70E9F"/>
    <w:rsid w:val="00D70EFF"/>
    <w:rsid w:val="00D70F23"/>
    <w:rsid w:val="00D70F72"/>
    <w:rsid w:val="00D7101B"/>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60"/>
    <w:rsid w:val="00D72290"/>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0"/>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77F5F"/>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2D"/>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66"/>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6E"/>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2B"/>
    <w:rsid w:val="00D90F5B"/>
    <w:rsid w:val="00D90F6E"/>
    <w:rsid w:val="00D90FA4"/>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4F4"/>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C9"/>
    <w:rsid w:val="00D93CFC"/>
    <w:rsid w:val="00D93DE6"/>
    <w:rsid w:val="00D93DF8"/>
    <w:rsid w:val="00D93EA5"/>
    <w:rsid w:val="00D93F3A"/>
    <w:rsid w:val="00D93F5C"/>
    <w:rsid w:val="00D93F60"/>
    <w:rsid w:val="00D94046"/>
    <w:rsid w:val="00D940BC"/>
    <w:rsid w:val="00D94184"/>
    <w:rsid w:val="00D941C6"/>
    <w:rsid w:val="00D94214"/>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3C"/>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DE"/>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4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0FE8"/>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EA3"/>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49D"/>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62"/>
    <w:rsid w:val="00DC46AD"/>
    <w:rsid w:val="00DC4764"/>
    <w:rsid w:val="00DC48ED"/>
    <w:rsid w:val="00DC4933"/>
    <w:rsid w:val="00DC4953"/>
    <w:rsid w:val="00DC49F3"/>
    <w:rsid w:val="00DC49FF"/>
    <w:rsid w:val="00DC4A83"/>
    <w:rsid w:val="00DC4A9E"/>
    <w:rsid w:val="00DC4AE7"/>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BCB"/>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9FE"/>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384"/>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0C9"/>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C46"/>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582"/>
    <w:rsid w:val="00DD4608"/>
    <w:rsid w:val="00DD4690"/>
    <w:rsid w:val="00DD477F"/>
    <w:rsid w:val="00DD4880"/>
    <w:rsid w:val="00DD4895"/>
    <w:rsid w:val="00DD48E5"/>
    <w:rsid w:val="00DD49D6"/>
    <w:rsid w:val="00DD4A94"/>
    <w:rsid w:val="00DD4B54"/>
    <w:rsid w:val="00DD4C6A"/>
    <w:rsid w:val="00DD4CE1"/>
    <w:rsid w:val="00DD4D1C"/>
    <w:rsid w:val="00DD4D57"/>
    <w:rsid w:val="00DD4E8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57"/>
    <w:rsid w:val="00DE03E5"/>
    <w:rsid w:val="00DE042E"/>
    <w:rsid w:val="00DE05C5"/>
    <w:rsid w:val="00DE05C7"/>
    <w:rsid w:val="00DE0624"/>
    <w:rsid w:val="00DE0681"/>
    <w:rsid w:val="00DE06D9"/>
    <w:rsid w:val="00DE0801"/>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875"/>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5"/>
    <w:rsid w:val="00DE234C"/>
    <w:rsid w:val="00DE23D1"/>
    <w:rsid w:val="00DE242D"/>
    <w:rsid w:val="00DE2493"/>
    <w:rsid w:val="00DE24B8"/>
    <w:rsid w:val="00DE25C0"/>
    <w:rsid w:val="00DE25F5"/>
    <w:rsid w:val="00DE26E4"/>
    <w:rsid w:val="00DE2848"/>
    <w:rsid w:val="00DE2877"/>
    <w:rsid w:val="00DE28B2"/>
    <w:rsid w:val="00DE2911"/>
    <w:rsid w:val="00DE2935"/>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B3"/>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76"/>
    <w:rsid w:val="00DE5CED"/>
    <w:rsid w:val="00DE5E10"/>
    <w:rsid w:val="00DE5E1B"/>
    <w:rsid w:val="00DE5E63"/>
    <w:rsid w:val="00DE5E77"/>
    <w:rsid w:val="00DE5E8D"/>
    <w:rsid w:val="00DE5F7E"/>
    <w:rsid w:val="00DE5FFE"/>
    <w:rsid w:val="00DE6012"/>
    <w:rsid w:val="00DE60ED"/>
    <w:rsid w:val="00DE61B7"/>
    <w:rsid w:val="00DE6226"/>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6F"/>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33"/>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A9"/>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17"/>
    <w:rsid w:val="00DF5463"/>
    <w:rsid w:val="00DF553B"/>
    <w:rsid w:val="00DF5614"/>
    <w:rsid w:val="00DF5645"/>
    <w:rsid w:val="00DF5663"/>
    <w:rsid w:val="00DF56CE"/>
    <w:rsid w:val="00DF57A9"/>
    <w:rsid w:val="00DF580E"/>
    <w:rsid w:val="00DF5841"/>
    <w:rsid w:val="00DF584A"/>
    <w:rsid w:val="00DF58B6"/>
    <w:rsid w:val="00DF5979"/>
    <w:rsid w:val="00DF59BC"/>
    <w:rsid w:val="00DF59DF"/>
    <w:rsid w:val="00DF5A49"/>
    <w:rsid w:val="00DF5A80"/>
    <w:rsid w:val="00DF5B98"/>
    <w:rsid w:val="00DF5CAB"/>
    <w:rsid w:val="00DF5CB4"/>
    <w:rsid w:val="00DF5CD0"/>
    <w:rsid w:val="00DF5D76"/>
    <w:rsid w:val="00DF5E99"/>
    <w:rsid w:val="00DF5F87"/>
    <w:rsid w:val="00DF5FA8"/>
    <w:rsid w:val="00DF6054"/>
    <w:rsid w:val="00DF605F"/>
    <w:rsid w:val="00DF607B"/>
    <w:rsid w:val="00DF612B"/>
    <w:rsid w:val="00DF61BC"/>
    <w:rsid w:val="00DF62B4"/>
    <w:rsid w:val="00DF63C1"/>
    <w:rsid w:val="00DF64CA"/>
    <w:rsid w:val="00DF653D"/>
    <w:rsid w:val="00DF65BB"/>
    <w:rsid w:val="00DF6654"/>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70B"/>
    <w:rsid w:val="00DF7804"/>
    <w:rsid w:val="00DF7897"/>
    <w:rsid w:val="00DF78BD"/>
    <w:rsid w:val="00DF7A48"/>
    <w:rsid w:val="00DF7AB4"/>
    <w:rsid w:val="00DF7ADB"/>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95"/>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B96"/>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38"/>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CD0"/>
    <w:rsid w:val="00E23D52"/>
    <w:rsid w:val="00E23D86"/>
    <w:rsid w:val="00E23EE3"/>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8D"/>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866"/>
    <w:rsid w:val="00E27959"/>
    <w:rsid w:val="00E2796D"/>
    <w:rsid w:val="00E27ACF"/>
    <w:rsid w:val="00E27B17"/>
    <w:rsid w:val="00E27CE6"/>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961"/>
    <w:rsid w:val="00E34B1B"/>
    <w:rsid w:val="00E34BC7"/>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EA"/>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73"/>
    <w:rsid w:val="00E430BF"/>
    <w:rsid w:val="00E430CB"/>
    <w:rsid w:val="00E4310E"/>
    <w:rsid w:val="00E431B8"/>
    <w:rsid w:val="00E433A4"/>
    <w:rsid w:val="00E43568"/>
    <w:rsid w:val="00E43670"/>
    <w:rsid w:val="00E43671"/>
    <w:rsid w:val="00E436D8"/>
    <w:rsid w:val="00E436FD"/>
    <w:rsid w:val="00E4376B"/>
    <w:rsid w:val="00E43785"/>
    <w:rsid w:val="00E43815"/>
    <w:rsid w:val="00E4387C"/>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16"/>
    <w:rsid w:val="00E459AB"/>
    <w:rsid w:val="00E459B4"/>
    <w:rsid w:val="00E45A1F"/>
    <w:rsid w:val="00E45A8C"/>
    <w:rsid w:val="00E45ACB"/>
    <w:rsid w:val="00E45B04"/>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47F8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4F9"/>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38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5C2"/>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17"/>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5E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39D"/>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DF"/>
    <w:rsid w:val="00E82EFD"/>
    <w:rsid w:val="00E831A8"/>
    <w:rsid w:val="00E832B1"/>
    <w:rsid w:val="00E832B2"/>
    <w:rsid w:val="00E83322"/>
    <w:rsid w:val="00E8340D"/>
    <w:rsid w:val="00E83460"/>
    <w:rsid w:val="00E835EA"/>
    <w:rsid w:val="00E83634"/>
    <w:rsid w:val="00E83653"/>
    <w:rsid w:val="00E8391D"/>
    <w:rsid w:val="00E83A4A"/>
    <w:rsid w:val="00E83A6F"/>
    <w:rsid w:val="00E83C01"/>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1CA"/>
    <w:rsid w:val="00E91210"/>
    <w:rsid w:val="00E913C5"/>
    <w:rsid w:val="00E913D0"/>
    <w:rsid w:val="00E91533"/>
    <w:rsid w:val="00E91553"/>
    <w:rsid w:val="00E9163F"/>
    <w:rsid w:val="00E91642"/>
    <w:rsid w:val="00E91649"/>
    <w:rsid w:val="00E9164A"/>
    <w:rsid w:val="00E916A5"/>
    <w:rsid w:val="00E9188C"/>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37"/>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43"/>
    <w:rsid w:val="00E94A76"/>
    <w:rsid w:val="00E94A7C"/>
    <w:rsid w:val="00E94AB1"/>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6DA"/>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20"/>
    <w:rsid w:val="00EA213D"/>
    <w:rsid w:val="00EA2152"/>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D35"/>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B7A"/>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8DB"/>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EE"/>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A76"/>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3A6"/>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E8"/>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42"/>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3BA"/>
    <w:rsid w:val="00EB7448"/>
    <w:rsid w:val="00EB754E"/>
    <w:rsid w:val="00EB76B1"/>
    <w:rsid w:val="00EB76D1"/>
    <w:rsid w:val="00EB776F"/>
    <w:rsid w:val="00EB7814"/>
    <w:rsid w:val="00EB782F"/>
    <w:rsid w:val="00EB786A"/>
    <w:rsid w:val="00EB7895"/>
    <w:rsid w:val="00EB78DB"/>
    <w:rsid w:val="00EB7945"/>
    <w:rsid w:val="00EB798B"/>
    <w:rsid w:val="00EB79DD"/>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51"/>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0B1"/>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9"/>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0A7"/>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3"/>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22"/>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32"/>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097"/>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3D8"/>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0EEE"/>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1E"/>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0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84"/>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5EE0"/>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056"/>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697"/>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5F19"/>
    <w:rsid w:val="00F160BF"/>
    <w:rsid w:val="00F160FD"/>
    <w:rsid w:val="00F1618B"/>
    <w:rsid w:val="00F162D3"/>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2E5"/>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5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8EE"/>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68"/>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D0"/>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1D"/>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CE0"/>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8D"/>
    <w:rsid w:val="00F36998"/>
    <w:rsid w:val="00F369EC"/>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B58"/>
    <w:rsid w:val="00F42C73"/>
    <w:rsid w:val="00F42CC7"/>
    <w:rsid w:val="00F42D51"/>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16"/>
    <w:rsid w:val="00F44C80"/>
    <w:rsid w:val="00F44E1B"/>
    <w:rsid w:val="00F44E1F"/>
    <w:rsid w:val="00F44EE5"/>
    <w:rsid w:val="00F44F19"/>
    <w:rsid w:val="00F44FB8"/>
    <w:rsid w:val="00F4505B"/>
    <w:rsid w:val="00F45087"/>
    <w:rsid w:val="00F450F0"/>
    <w:rsid w:val="00F451BA"/>
    <w:rsid w:val="00F4535C"/>
    <w:rsid w:val="00F45432"/>
    <w:rsid w:val="00F454AE"/>
    <w:rsid w:val="00F456C3"/>
    <w:rsid w:val="00F456F5"/>
    <w:rsid w:val="00F4580D"/>
    <w:rsid w:val="00F45843"/>
    <w:rsid w:val="00F45896"/>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94"/>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B4"/>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AEC"/>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9DA"/>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8B"/>
    <w:rsid w:val="00F72BA5"/>
    <w:rsid w:val="00F72BAE"/>
    <w:rsid w:val="00F72BE5"/>
    <w:rsid w:val="00F72D5D"/>
    <w:rsid w:val="00F72D90"/>
    <w:rsid w:val="00F72DCE"/>
    <w:rsid w:val="00F72DFF"/>
    <w:rsid w:val="00F72E41"/>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23"/>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66"/>
    <w:rsid w:val="00F76F71"/>
    <w:rsid w:val="00F770E6"/>
    <w:rsid w:val="00F771ED"/>
    <w:rsid w:val="00F773AE"/>
    <w:rsid w:val="00F77596"/>
    <w:rsid w:val="00F775A0"/>
    <w:rsid w:val="00F77675"/>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2E7"/>
    <w:rsid w:val="00F803BB"/>
    <w:rsid w:val="00F80428"/>
    <w:rsid w:val="00F804A4"/>
    <w:rsid w:val="00F805DD"/>
    <w:rsid w:val="00F805DE"/>
    <w:rsid w:val="00F806FF"/>
    <w:rsid w:val="00F80701"/>
    <w:rsid w:val="00F80759"/>
    <w:rsid w:val="00F80901"/>
    <w:rsid w:val="00F80987"/>
    <w:rsid w:val="00F80A1C"/>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D8A"/>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DA"/>
    <w:rsid w:val="00F840EA"/>
    <w:rsid w:val="00F8416F"/>
    <w:rsid w:val="00F841A9"/>
    <w:rsid w:val="00F841C9"/>
    <w:rsid w:val="00F8427B"/>
    <w:rsid w:val="00F84300"/>
    <w:rsid w:val="00F84308"/>
    <w:rsid w:val="00F84320"/>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B0"/>
    <w:rsid w:val="00F849EB"/>
    <w:rsid w:val="00F84A79"/>
    <w:rsid w:val="00F84AB2"/>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1C"/>
    <w:rsid w:val="00F85733"/>
    <w:rsid w:val="00F857FD"/>
    <w:rsid w:val="00F8580B"/>
    <w:rsid w:val="00F85871"/>
    <w:rsid w:val="00F85880"/>
    <w:rsid w:val="00F858A9"/>
    <w:rsid w:val="00F858FF"/>
    <w:rsid w:val="00F8590E"/>
    <w:rsid w:val="00F85966"/>
    <w:rsid w:val="00F85AB3"/>
    <w:rsid w:val="00F85ABB"/>
    <w:rsid w:val="00F85B5E"/>
    <w:rsid w:val="00F85D2E"/>
    <w:rsid w:val="00F85E22"/>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49"/>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AF"/>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1"/>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7D1"/>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3C"/>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BF7"/>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98"/>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E95"/>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6DE"/>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95"/>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17"/>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CE0"/>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0D"/>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564"/>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DE4"/>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40"/>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3A2"/>
    <w:rsid w:val="00FD35E5"/>
    <w:rsid w:val="00FD35F2"/>
    <w:rsid w:val="00FD3661"/>
    <w:rsid w:val="00FD3761"/>
    <w:rsid w:val="00FD37B1"/>
    <w:rsid w:val="00FD38EB"/>
    <w:rsid w:val="00FD3953"/>
    <w:rsid w:val="00FD3994"/>
    <w:rsid w:val="00FD39A4"/>
    <w:rsid w:val="00FD3A34"/>
    <w:rsid w:val="00FD3B4D"/>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23"/>
    <w:rsid w:val="00FD52F2"/>
    <w:rsid w:val="00FD5420"/>
    <w:rsid w:val="00FD542E"/>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5F"/>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00"/>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48"/>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2FA2"/>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CA7"/>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70A"/>
    <w:rsid w:val="00FE5780"/>
    <w:rsid w:val="00FE584B"/>
    <w:rsid w:val="00FE5850"/>
    <w:rsid w:val="00FE58C8"/>
    <w:rsid w:val="00FE5903"/>
    <w:rsid w:val="00FE5978"/>
    <w:rsid w:val="00FE59A2"/>
    <w:rsid w:val="00FE5AA2"/>
    <w:rsid w:val="00FE5B15"/>
    <w:rsid w:val="00FE5B2A"/>
    <w:rsid w:val="00FE5C22"/>
    <w:rsid w:val="00FE5C72"/>
    <w:rsid w:val="00FE5CAE"/>
    <w:rsid w:val="00FE5CE7"/>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679"/>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52"/>
    <w:rsid w:val="00FF03E4"/>
    <w:rsid w:val="00FF0467"/>
    <w:rsid w:val="00FF04D3"/>
    <w:rsid w:val="00FF069D"/>
    <w:rsid w:val="00FF06F5"/>
    <w:rsid w:val="00FF07D2"/>
    <w:rsid w:val="00FF0873"/>
    <w:rsid w:val="00FF0A8C"/>
    <w:rsid w:val="00FF0AF1"/>
    <w:rsid w:val="00FF0C37"/>
    <w:rsid w:val="00FF0F4D"/>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29"/>
    <w:rsid w:val="00FF6ACA"/>
    <w:rsid w:val="00FF6CEA"/>
    <w:rsid w:val="00FF6DF6"/>
    <w:rsid w:val="00FF6FAA"/>
    <w:rsid w:val="00FF7090"/>
    <w:rsid w:val="00FF709B"/>
    <w:rsid w:val="00FF7169"/>
    <w:rsid w:val="00FF7187"/>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E4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4EFA3D9"/>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245">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38602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4940">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480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4673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5965">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7295">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4657408">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2931836">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7126185">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79324758">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2755197">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5031761">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08580039">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5877192">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58956802">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493766534">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2767507">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2641797">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58370972">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043888">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091996">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2224252">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67169258">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4669972">
      <w:bodyDiv w:val="1"/>
      <w:marLeft w:val="0"/>
      <w:marRight w:val="0"/>
      <w:marTop w:val="0"/>
      <w:marBottom w:val="0"/>
      <w:divBdr>
        <w:top w:val="none" w:sz="0" w:space="0" w:color="auto"/>
        <w:left w:val="none" w:sz="0" w:space="0" w:color="auto"/>
        <w:bottom w:val="none" w:sz="0" w:space="0" w:color="auto"/>
        <w:right w:val="none" w:sz="0" w:space="0" w:color="auto"/>
      </w:divBdr>
    </w:div>
    <w:div w:id="686441371">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5448508">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09257607">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345889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5105702">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08547022">
      <w:bodyDiv w:val="1"/>
      <w:marLeft w:val="0"/>
      <w:marRight w:val="0"/>
      <w:marTop w:val="0"/>
      <w:marBottom w:val="0"/>
      <w:divBdr>
        <w:top w:val="none" w:sz="0" w:space="0" w:color="auto"/>
        <w:left w:val="none" w:sz="0" w:space="0" w:color="auto"/>
        <w:bottom w:val="none" w:sz="0" w:space="0" w:color="auto"/>
        <w:right w:val="none" w:sz="0" w:space="0" w:color="auto"/>
      </w:divBdr>
    </w:div>
    <w:div w:id="808861501">
      <w:bodyDiv w:val="1"/>
      <w:marLeft w:val="0"/>
      <w:marRight w:val="0"/>
      <w:marTop w:val="0"/>
      <w:marBottom w:val="0"/>
      <w:divBdr>
        <w:top w:val="none" w:sz="0" w:space="0" w:color="auto"/>
        <w:left w:val="none" w:sz="0" w:space="0" w:color="auto"/>
        <w:bottom w:val="none" w:sz="0" w:space="0" w:color="auto"/>
        <w:right w:val="none" w:sz="0" w:space="0" w:color="auto"/>
      </w:divBdr>
    </w:div>
    <w:div w:id="813333790">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5534392">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08299">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7661828">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5140090">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5724595">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8191330">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2801847">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235684">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5688221">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84764930">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27236691">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3914854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8490347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3127105">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7395531">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057614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2660852">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6230373">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0377973">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399865367">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08264203">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490826782">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4557573">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0484117">
      <w:bodyDiv w:val="1"/>
      <w:marLeft w:val="0"/>
      <w:marRight w:val="0"/>
      <w:marTop w:val="0"/>
      <w:marBottom w:val="0"/>
      <w:divBdr>
        <w:top w:val="none" w:sz="0" w:space="0" w:color="auto"/>
        <w:left w:val="none" w:sz="0" w:space="0" w:color="auto"/>
        <w:bottom w:val="none" w:sz="0" w:space="0" w:color="auto"/>
        <w:right w:val="none" w:sz="0" w:space="0" w:color="auto"/>
      </w:divBdr>
    </w:div>
    <w:div w:id="156395208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87953273">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064507">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030976">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89523311">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8820">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149936">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5637260">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34084630">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2989870">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17070566">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3591134">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159561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8714897">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79525594">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8752888">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4712054">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3263203">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5809147">
      <w:bodyDiv w:val="1"/>
      <w:marLeft w:val="0"/>
      <w:marRight w:val="0"/>
      <w:marTop w:val="0"/>
      <w:marBottom w:val="0"/>
      <w:divBdr>
        <w:top w:val="none" w:sz="0" w:space="0" w:color="auto"/>
        <w:left w:val="none" w:sz="0" w:space="0" w:color="auto"/>
        <w:bottom w:val="none" w:sz="0" w:space="0" w:color="auto"/>
        <w:right w:val="none" w:sz="0" w:space="0" w:color="auto"/>
      </w:divBdr>
    </w:div>
    <w:div w:id="207723669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626483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519228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39942-3FEF-4791-9557-A13C6CA23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32476</TotalTime>
  <Pages>2</Pages>
  <Words>122</Words>
  <Characters>696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817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2287</cp:revision>
  <cp:lastPrinted>2009-02-06T05:36:00Z</cp:lastPrinted>
  <dcterms:created xsi:type="dcterms:W3CDTF">2023-09-07T12:38:00Z</dcterms:created>
  <dcterms:modified xsi:type="dcterms:W3CDTF">2023-12-21T16:30:00Z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