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A10F" w14:textId="43B1DDD6" w:rsidR="00BD4E6D" w:rsidRDefault="00EA1CF7" w:rsidP="00EA1CF7">
      <w:r w:rsidRPr="00EA1CF7">
        <w:rPr>
          <w:rFonts w:hint="eastAsia"/>
        </w:rPr>
        <w:t>Пудикова</w:t>
      </w:r>
      <w:r w:rsidRPr="00EA1CF7">
        <w:t xml:space="preserve"> </w:t>
      </w:r>
      <w:r w:rsidRPr="00EA1CF7">
        <w:rPr>
          <w:rFonts w:hint="eastAsia"/>
        </w:rPr>
        <w:t>Галина</w:t>
      </w:r>
      <w:r w:rsidRPr="00EA1CF7">
        <w:t xml:space="preserve"> </w:t>
      </w:r>
      <w:r w:rsidRPr="00EA1CF7">
        <w:rPr>
          <w:rFonts w:hint="eastAsia"/>
        </w:rPr>
        <w:t>Николаевна</w:t>
      </w:r>
      <w:r>
        <w:t xml:space="preserve"> </w:t>
      </w:r>
      <w:r w:rsidRPr="00EA1CF7">
        <w:rPr>
          <w:rFonts w:hint="eastAsia"/>
        </w:rPr>
        <w:t>Лингвостилистическое</w:t>
      </w:r>
      <w:r w:rsidRPr="00EA1CF7">
        <w:t xml:space="preserve"> </w:t>
      </w:r>
      <w:r w:rsidRPr="00EA1CF7">
        <w:rPr>
          <w:rFonts w:hint="eastAsia"/>
        </w:rPr>
        <w:t>взаимодействие</w:t>
      </w:r>
      <w:r w:rsidRPr="00EA1CF7">
        <w:t xml:space="preserve"> </w:t>
      </w:r>
      <w:r w:rsidRPr="00EA1CF7">
        <w:rPr>
          <w:rFonts w:hint="eastAsia"/>
        </w:rPr>
        <w:t>функционально</w:t>
      </w:r>
      <w:r w:rsidRPr="00EA1CF7">
        <w:t>-</w:t>
      </w:r>
      <w:r w:rsidRPr="00EA1CF7">
        <w:rPr>
          <w:rFonts w:hint="eastAsia"/>
        </w:rPr>
        <w:t>семантических</w:t>
      </w:r>
      <w:r w:rsidRPr="00EA1CF7">
        <w:t xml:space="preserve"> </w:t>
      </w:r>
      <w:r w:rsidRPr="00EA1CF7">
        <w:rPr>
          <w:rFonts w:hint="eastAsia"/>
        </w:rPr>
        <w:t>и</w:t>
      </w:r>
      <w:r w:rsidRPr="00EA1CF7">
        <w:t xml:space="preserve"> </w:t>
      </w:r>
      <w:r w:rsidRPr="00EA1CF7">
        <w:rPr>
          <w:rFonts w:hint="eastAsia"/>
        </w:rPr>
        <w:t>структурных</w:t>
      </w:r>
      <w:r w:rsidRPr="00EA1CF7">
        <w:t xml:space="preserve"> </w:t>
      </w:r>
      <w:r w:rsidRPr="00EA1CF7">
        <w:rPr>
          <w:rFonts w:hint="eastAsia"/>
        </w:rPr>
        <w:t>параметров</w:t>
      </w:r>
      <w:r w:rsidRPr="00EA1CF7">
        <w:t xml:space="preserve"> </w:t>
      </w:r>
      <w:r w:rsidRPr="00EA1CF7">
        <w:rPr>
          <w:rFonts w:hint="eastAsia"/>
        </w:rPr>
        <w:t>гарантийных</w:t>
      </w:r>
      <w:r w:rsidRPr="00EA1CF7">
        <w:t xml:space="preserve"> </w:t>
      </w:r>
      <w:r w:rsidRPr="00EA1CF7">
        <w:rPr>
          <w:rFonts w:hint="eastAsia"/>
        </w:rPr>
        <w:t>писем</w:t>
      </w:r>
      <w:r w:rsidRPr="00EA1CF7">
        <w:t xml:space="preserve"> </w:t>
      </w:r>
      <w:r w:rsidRPr="00EA1CF7">
        <w:rPr>
          <w:rFonts w:hint="eastAsia"/>
        </w:rPr>
        <w:t>на</w:t>
      </w:r>
      <w:r w:rsidRPr="00EA1CF7">
        <w:t xml:space="preserve"> </w:t>
      </w:r>
      <w:r w:rsidRPr="00EA1CF7">
        <w:rPr>
          <w:rFonts w:hint="eastAsia"/>
        </w:rPr>
        <w:t>русском</w:t>
      </w:r>
      <w:r w:rsidRPr="00EA1CF7">
        <w:t xml:space="preserve">, </w:t>
      </w:r>
      <w:r w:rsidRPr="00EA1CF7">
        <w:rPr>
          <w:rFonts w:hint="eastAsia"/>
        </w:rPr>
        <w:t>английском</w:t>
      </w:r>
      <w:r w:rsidRPr="00EA1CF7">
        <w:t xml:space="preserve"> </w:t>
      </w:r>
      <w:r w:rsidRPr="00EA1CF7">
        <w:rPr>
          <w:rFonts w:hint="eastAsia"/>
        </w:rPr>
        <w:t>и</w:t>
      </w:r>
      <w:r w:rsidRPr="00EA1CF7">
        <w:t xml:space="preserve"> </w:t>
      </w:r>
      <w:r w:rsidRPr="00EA1CF7">
        <w:rPr>
          <w:rFonts w:hint="eastAsia"/>
        </w:rPr>
        <w:t>португальском</w:t>
      </w:r>
      <w:r w:rsidRPr="00EA1CF7">
        <w:t xml:space="preserve"> </w:t>
      </w:r>
      <w:r w:rsidRPr="00EA1CF7">
        <w:rPr>
          <w:rFonts w:hint="eastAsia"/>
        </w:rPr>
        <w:t>языках</w:t>
      </w:r>
    </w:p>
    <w:p w14:paraId="4EEC8881" w14:textId="77777777" w:rsidR="00EA1CF7" w:rsidRDefault="00EA1CF7" w:rsidP="00EA1CF7">
      <w:r>
        <w:rPr>
          <w:rFonts w:hint="eastAsia"/>
        </w:rPr>
        <w:t>ОГЛАВЛЕНИЕ</w:t>
      </w:r>
      <w:r>
        <w:t xml:space="preserve"> </w:t>
      </w:r>
      <w:r>
        <w:rPr>
          <w:rFonts w:hint="eastAsia"/>
        </w:rPr>
        <w:t>ДИССЕРТАЦИИ</w:t>
      </w:r>
    </w:p>
    <w:p w14:paraId="633DA204" w14:textId="77777777" w:rsidR="00EA1CF7" w:rsidRDefault="00EA1CF7" w:rsidP="00EA1CF7">
      <w:r>
        <w:rPr>
          <w:rFonts w:hint="eastAsia"/>
        </w:rPr>
        <w:t>кандидат</w:t>
      </w:r>
      <w:r>
        <w:t xml:space="preserve"> </w:t>
      </w:r>
      <w:r>
        <w:rPr>
          <w:rFonts w:hint="eastAsia"/>
        </w:rPr>
        <w:t>наук</w:t>
      </w:r>
      <w:r>
        <w:t xml:space="preserve"> </w:t>
      </w:r>
      <w:r>
        <w:rPr>
          <w:rFonts w:hint="eastAsia"/>
        </w:rPr>
        <w:t>Пудикова</w:t>
      </w:r>
      <w:r>
        <w:t xml:space="preserve"> </w:t>
      </w:r>
      <w:r>
        <w:rPr>
          <w:rFonts w:hint="eastAsia"/>
        </w:rPr>
        <w:t>Галина</w:t>
      </w:r>
      <w:r>
        <w:t xml:space="preserve"> </w:t>
      </w:r>
      <w:r>
        <w:rPr>
          <w:rFonts w:hint="eastAsia"/>
        </w:rPr>
        <w:t>Николаевна</w:t>
      </w:r>
    </w:p>
    <w:p w14:paraId="4E7D5589" w14:textId="77777777" w:rsidR="00EA1CF7" w:rsidRDefault="00EA1CF7" w:rsidP="00EA1CF7">
      <w:r>
        <w:rPr>
          <w:rFonts w:hint="eastAsia"/>
        </w:rPr>
        <w:t>Введение</w:t>
      </w:r>
    </w:p>
    <w:p w14:paraId="394739B1" w14:textId="77777777" w:rsidR="00EA1CF7" w:rsidRDefault="00EA1CF7" w:rsidP="00EA1CF7"/>
    <w:p w14:paraId="7C7D1BBB" w14:textId="77777777" w:rsidR="00EA1CF7" w:rsidRDefault="00EA1CF7" w:rsidP="00EA1CF7">
      <w:r>
        <w:t xml:space="preserve">1. </w:t>
      </w:r>
      <w:r>
        <w:rPr>
          <w:rFonts w:hint="eastAsia"/>
        </w:rPr>
        <w:t>Экстралингвистические</w:t>
      </w:r>
      <w:r>
        <w:t xml:space="preserve"> </w:t>
      </w:r>
      <w:r>
        <w:rPr>
          <w:rFonts w:hint="eastAsia"/>
        </w:rPr>
        <w:t>особенности</w:t>
      </w:r>
      <w:r>
        <w:t xml:space="preserve"> </w:t>
      </w:r>
      <w:r>
        <w:rPr>
          <w:rFonts w:hint="eastAsia"/>
        </w:rPr>
        <w:t>документов</w:t>
      </w:r>
      <w:r>
        <w:t xml:space="preserve"> </w:t>
      </w:r>
      <w:r>
        <w:rPr>
          <w:rFonts w:hint="eastAsia"/>
        </w:rPr>
        <w:t>деловой</w:t>
      </w:r>
      <w:r>
        <w:t xml:space="preserve"> </w:t>
      </w:r>
      <w:r>
        <w:rPr>
          <w:rFonts w:hint="eastAsia"/>
        </w:rPr>
        <w:t>коммуникации</w:t>
      </w:r>
    </w:p>
    <w:p w14:paraId="669DCC5E" w14:textId="77777777" w:rsidR="00EA1CF7" w:rsidRDefault="00EA1CF7" w:rsidP="00EA1CF7"/>
    <w:p w14:paraId="4EB620AB" w14:textId="77777777" w:rsidR="00EA1CF7" w:rsidRDefault="00EA1CF7" w:rsidP="00EA1CF7">
      <w:r>
        <w:t xml:space="preserve">1.1. </w:t>
      </w:r>
      <w:r>
        <w:rPr>
          <w:rFonts w:hint="eastAsia"/>
        </w:rPr>
        <w:t>Специфика</w:t>
      </w:r>
      <w:r>
        <w:t xml:space="preserve"> </w:t>
      </w:r>
      <w:r>
        <w:rPr>
          <w:rFonts w:hint="eastAsia"/>
        </w:rPr>
        <w:t>языка</w:t>
      </w:r>
      <w:r>
        <w:t xml:space="preserve"> </w:t>
      </w:r>
      <w:r>
        <w:rPr>
          <w:rFonts w:hint="eastAsia"/>
        </w:rPr>
        <w:t>делового</w:t>
      </w:r>
      <w:r>
        <w:t xml:space="preserve"> </w:t>
      </w:r>
      <w:r>
        <w:rPr>
          <w:rFonts w:hint="eastAsia"/>
        </w:rPr>
        <w:t>общения</w:t>
      </w:r>
    </w:p>
    <w:p w14:paraId="3C1016E3" w14:textId="77777777" w:rsidR="00EA1CF7" w:rsidRDefault="00EA1CF7" w:rsidP="00EA1CF7"/>
    <w:p w14:paraId="504AE957" w14:textId="77777777" w:rsidR="00EA1CF7" w:rsidRDefault="00EA1CF7" w:rsidP="00EA1CF7">
      <w:r>
        <w:t xml:space="preserve">1.2. </w:t>
      </w:r>
      <w:r>
        <w:rPr>
          <w:rFonts w:hint="eastAsia"/>
        </w:rPr>
        <w:t>Соотношение</w:t>
      </w:r>
      <w:r>
        <w:t xml:space="preserve"> </w:t>
      </w:r>
      <w:r>
        <w:rPr>
          <w:rFonts w:hint="eastAsia"/>
        </w:rPr>
        <w:t>языка</w:t>
      </w:r>
      <w:r>
        <w:t xml:space="preserve"> </w:t>
      </w:r>
      <w:r>
        <w:rPr>
          <w:rFonts w:hint="eastAsia"/>
        </w:rPr>
        <w:t>для</w:t>
      </w:r>
      <w:r>
        <w:t xml:space="preserve"> </w:t>
      </w:r>
      <w:r>
        <w:rPr>
          <w:rFonts w:hint="eastAsia"/>
        </w:rPr>
        <w:t>специальных</w:t>
      </w:r>
      <w:r>
        <w:t xml:space="preserve"> </w:t>
      </w:r>
      <w:r>
        <w:rPr>
          <w:rFonts w:hint="eastAsia"/>
        </w:rPr>
        <w:t>целей</w:t>
      </w:r>
      <w:r>
        <w:t xml:space="preserve"> </w:t>
      </w:r>
      <w:r>
        <w:rPr>
          <w:rFonts w:hint="eastAsia"/>
        </w:rPr>
        <w:t>с</w:t>
      </w:r>
      <w:r>
        <w:t xml:space="preserve"> </w:t>
      </w:r>
      <w:r>
        <w:rPr>
          <w:rFonts w:hint="eastAsia"/>
        </w:rPr>
        <w:t>теорией</w:t>
      </w:r>
      <w:r>
        <w:t xml:space="preserve"> </w:t>
      </w:r>
      <w:r>
        <w:rPr>
          <w:rFonts w:hint="eastAsia"/>
        </w:rPr>
        <w:t>функциональных</w:t>
      </w:r>
      <w:r>
        <w:t xml:space="preserve"> </w:t>
      </w:r>
      <w:r>
        <w:rPr>
          <w:rFonts w:hint="eastAsia"/>
        </w:rPr>
        <w:t>стилей</w:t>
      </w:r>
    </w:p>
    <w:p w14:paraId="64E69781" w14:textId="77777777" w:rsidR="00EA1CF7" w:rsidRDefault="00EA1CF7" w:rsidP="00EA1CF7"/>
    <w:p w14:paraId="7D4F1517" w14:textId="77777777" w:rsidR="00EA1CF7" w:rsidRDefault="00EA1CF7" w:rsidP="00EA1CF7">
      <w:r>
        <w:t xml:space="preserve">1.3. </w:t>
      </w:r>
      <w:r>
        <w:rPr>
          <w:rFonts w:hint="eastAsia"/>
        </w:rPr>
        <w:t>Документная</w:t>
      </w:r>
      <w:r>
        <w:t xml:space="preserve"> </w:t>
      </w:r>
      <w:r>
        <w:rPr>
          <w:rFonts w:hint="eastAsia"/>
        </w:rPr>
        <w:t>лингвистика</w:t>
      </w:r>
      <w:r>
        <w:t xml:space="preserve"> </w:t>
      </w:r>
      <w:r>
        <w:rPr>
          <w:rFonts w:hint="eastAsia"/>
        </w:rPr>
        <w:t>как</w:t>
      </w:r>
      <w:r>
        <w:t xml:space="preserve"> </w:t>
      </w:r>
      <w:r>
        <w:rPr>
          <w:rFonts w:hint="eastAsia"/>
        </w:rPr>
        <w:t>научная</w:t>
      </w:r>
      <w:r>
        <w:t xml:space="preserve"> </w:t>
      </w:r>
      <w:r>
        <w:rPr>
          <w:rFonts w:hint="eastAsia"/>
        </w:rPr>
        <w:t>дисциплина</w:t>
      </w:r>
    </w:p>
    <w:p w14:paraId="5DE8FC67" w14:textId="77777777" w:rsidR="00EA1CF7" w:rsidRDefault="00EA1CF7" w:rsidP="00EA1CF7"/>
    <w:p w14:paraId="4E27EEBB" w14:textId="77777777" w:rsidR="00EA1CF7" w:rsidRDefault="00EA1CF7" w:rsidP="00EA1CF7">
      <w:r>
        <w:t xml:space="preserve">1.4. </w:t>
      </w:r>
      <w:r>
        <w:rPr>
          <w:rFonts w:hint="eastAsia"/>
        </w:rPr>
        <w:t>Объекты</w:t>
      </w:r>
      <w:r>
        <w:t xml:space="preserve"> </w:t>
      </w:r>
      <w:r>
        <w:rPr>
          <w:rFonts w:hint="eastAsia"/>
        </w:rPr>
        <w:t>и</w:t>
      </w:r>
      <w:r>
        <w:t xml:space="preserve"> </w:t>
      </w:r>
      <w:r>
        <w:rPr>
          <w:rFonts w:hint="eastAsia"/>
        </w:rPr>
        <w:t>предмет</w:t>
      </w:r>
      <w:r>
        <w:t xml:space="preserve"> </w:t>
      </w:r>
      <w:r>
        <w:rPr>
          <w:rFonts w:hint="eastAsia"/>
        </w:rPr>
        <w:t>документолингвистики</w:t>
      </w:r>
      <w:r>
        <w:t xml:space="preserve">. </w:t>
      </w:r>
      <w:r>
        <w:rPr>
          <w:rFonts w:hint="eastAsia"/>
        </w:rPr>
        <w:t>Понятие</w:t>
      </w:r>
      <w:r>
        <w:t xml:space="preserve"> </w:t>
      </w:r>
      <w:r>
        <w:rPr>
          <w:rFonts w:hint="eastAsia"/>
        </w:rPr>
        <w:t>«</w:t>
      </w:r>
      <w:r>
        <w:rPr>
          <w:rFonts w:hint="eastAsia"/>
        </w:rPr>
        <w:t>документ</w:t>
      </w:r>
      <w:r>
        <w:rPr>
          <w:rFonts w:hint="eastAsia"/>
        </w:rPr>
        <w:t>»</w:t>
      </w:r>
    </w:p>
    <w:p w14:paraId="6CFE6AAD" w14:textId="77777777" w:rsidR="00EA1CF7" w:rsidRDefault="00EA1CF7" w:rsidP="00EA1CF7"/>
    <w:p w14:paraId="774F5A84" w14:textId="77777777" w:rsidR="00EA1CF7" w:rsidRDefault="00EA1CF7" w:rsidP="00EA1CF7">
      <w:r>
        <w:t xml:space="preserve">1.5. </w:t>
      </w:r>
      <w:r>
        <w:rPr>
          <w:rFonts w:hint="eastAsia"/>
        </w:rPr>
        <w:t>Лингвистическая</w:t>
      </w:r>
      <w:r>
        <w:t xml:space="preserve"> </w:t>
      </w:r>
      <w:r>
        <w:rPr>
          <w:rFonts w:hint="eastAsia"/>
        </w:rPr>
        <w:t>характеристика</w:t>
      </w:r>
      <w:r>
        <w:t xml:space="preserve"> </w:t>
      </w:r>
      <w:r>
        <w:rPr>
          <w:rFonts w:hint="eastAsia"/>
        </w:rPr>
        <w:t>документов</w:t>
      </w:r>
      <w:r>
        <w:t xml:space="preserve"> </w:t>
      </w:r>
      <w:r>
        <w:rPr>
          <w:rFonts w:hint="eastAsia"/>
        </w:rPr>
        <w:t>деловой</w:t>
      </w:r>
      <w:r>
        <w:t xml:space="preserve"> </w:t>
      </w:r>
      <w:r>
        <w:rPr>
          <w:rFonts w:hint="eastAsia"/>
        </w:rPr>
        <w:t>переписки</w:t>
      </w:r>
    </w:p>
    <w:p w14:paraId="3A507AE8" w14:textId="77777777" w:rsidR="00EA1CF7" w:rsidRDefault="00EA1CF7" w:rsidP="00EA1CF7"/>
    <w:p w14:paraId="3C87E0FC" w14:textId="77777777" w:rsidR="00EA1CF7" w:rsidRDefault="00EA1CF7" w:rsidP="00EA1CF7">
      <w:r>
        <w:t xml:space="preserve">2. </w:t>
      </w:r>
      <w:r>
        <w:rPr>
          <w:rFonts w:hint="eastAsia"/>
        </w:rPr>
        <w:t>Лексика</w:t>
      </w:r>
      <w:r>
        <w:t xml:space="preserve">, </w:t>
      </w:r>
      <w:r>
        <w:rPr>
          <w:rFonts w:hint="eastAsia"/>
        </w:rPr>
        <w:t>грамматика</w:t>
      </w:r>
      <w:r>
        <w:t xml:space="preserve"> </w:t>
      </w:r>
      <w:r>
        <w:rPr>
          <w:rFonts w:hint="eastAsia"/>
        </w:rPr>
        <w:t>и</w:t>
      </w:r>
      <w:r>
        <w:t xml:space="preserve"> </w:t>
      </w:r>
      <w:r>
        <w:rPr>
          <w:rFonts w:hint="eastAsia"/>
        </w:rPr>
        <w:t>стилистика</w:t>
      </w:r>
      <w:r>
        <w:t xml:space="preserve"> </w:t>
      </w:r>
      <w:r>
        <w:rPr>
          <w:rFonts w:hint="eastAsia"/>
        </w:rPr>
        <w:t>гарантийных</w:t>
      </w:r>
      <w:r>
        <w:t xml:space="preserve"> </w:t>
      </w:r>
      <w:r>
        <w:rPr>
          <w:rFonts w:hint="eastAsia"/>
        </w:rPr>
        <w:t>писем</w:t>
      </w:r>
      <w:r>
        <w:t xml:space="preserve"> </w:t>
      </w:r>
      <w:r>
        <w:rPr>
          <w:rFonts w:hint="eastAsia"/>
        </w:rPr>
        <w:t>на</w:t>
      </w:r>
      <w:r>
        <w:t xml:space="preserve"> </w:t>
      </w:r>
      <w:r>
        <w:rPr>
          <w:rFonts w:hint="eastAsia"/>
        </w:rPr>
        <w:t>русском</w:t>
      </w:r>
      <w:r>
        <w:t xml:space="preserve">, </w:t>
      </w:r>
      <w:r>
        <w:rPr>
          <w:rFonts w:hint="eastAsia"/>
        </w:rPr>
        <w:t>английском</w:t>
      </w:r>
      <w:r>
        <w:t xml:space="preserve"> </w:t>
      </w:r>
      <w:r>
        <w:rPr>
          <w:rFonts w:hint="eastAsia"/>
        </w:rPr>
        <w:t>и</w:t>
      </w:r>
      <w:r>
        <w:t xml:space="preserve"> </w:t>
      </w:r>
      <w:r>
        <w:rPr>
          <w:rFonts w:hint="eastAsia"/>
        </w:rPr>
        <w:t>португальском</w:t>
      </w:r>
      <w:r>
        <w:t xml:space="preserve"> </w:t>
      </w:r>
      <w:r>
        <w:rPr>
          <w:rFonts w:hint="eastAsia"/>
        </w:rPr>
        <w:t>языках</w:t>
      </w:r>
    </w:p>
    <w:p w14:paraId="43CF010F" w14:textId="77777777" w:rsidR="00EA1CF7" w:rsidRDefault="00EA1CF7" w:rsidP="00EA1CF7"/>
    <w:p w14:paraId="77686A4C" w14:textId="77777777" w:rsidR="00EA1CF7" w:rsidRDefault="00EA1CF7" w:rsidP="00EA1CF7">
      <w:r>
        <w:t xml:space="preserve">2.1. </w:t>
      </w:r>
      <w:r>
        <w:rPr>
          <w:rFonts w:hint="eastAsia"/>
        </w:rPr>
        <w:t>Гарантийное</w:t>
      </w:r>
      <w:r>
        <w:t xml:space="preserve"> </w:t>
      </w:r>
      <w:r>
        <w:rPr>
          <w:rFonts w:hint="eastAsia"/>
        </w:rPr>
        <w:t>письмо</w:t>
      </w:r>
      <w:r>
        <w:t xml:space="preserve"> </w:t>
      </w:r>
      <w:r>
        <w:rPr>
          <w:rFonts w:hint="eastAsia"/>
        </w:rPr>
        <w:t>в</w:t>
      </w:r>
      <w:r>
        <w:t xml:space="preserve"> </w:t>
      </w:r>
      <w:r>
        <w:rPr>
          <w:rFonts w:hint="eastAsia"/>
        </w:rPr>
        <w:t>деловом</w:t>
      </w:r>
      <w:r>
        <w:t xml:space="preserve"> </w:t>
      </w:r>
      <w:r>
        <w:rPr>
          <w:rFonts w:hint="eastAsia"/>
        </w:rPr>
        <w:t>обороте</w:t>
      </w:r>
    </w:p>
    <w:p w14:paraId="7BC2DB3E" w14:textId="77777777" w:rsidR="00EA1CF7" w:rsidRDefault="00EA1CF7" w:rsidP="00EA1CF7"/>
    <w:p w14:paraId="7D61E09E" w14:textId="77777777" w:rsidR="00EA1CF7" w:rsidRDefault="00EA1CF7" w:rsidP="00EA1CF7">
      <w:r>
        <w:t xml:space="preserve">2.2. </w:t>
      </w:r>
      <w:r>
        <w:rPr>
          <w:rFonts w:hint="eastAsia"/>
        </w:rPr>
        <w:t>Особенности</w:t>
      </w:r>
      <w:r>
        <w:t xml:space="preserve"> </w:t>
      </w:r>
      <w:r>
        <w:rPr>
          <w:rFonts w:hint="eastAsia"/>
        </w:rPr>
        <w:t>оформления</w:t>
      </w:r>
      <w:r>
        <w:t xml:space="preserve"> </w:t>
      </w:r>
      <w:r>
        <w:rPr>
          <w:rFonts w:hint="eastAsia"/>
        </w:rPr>
        <w:t>и</w:t>
      </w:r>
      <w:r>
        <w:t xml:space="preserve"> </w:t>
      </w:r>
      <w:r>
        <w:rPr>
          <w:rFonts w:hint="eastAsia"/>
        </w:rPr>
        <w:t>структуры</w:t>
      </w:r>
      <w:r>
        <w:t xml:space="preserve"> </w:t>
      </w:r>
      <w:r>
        <w:rPr>
          <w:rFonts w:hint="eastAsia"/>
        </w:rPr>
        <w:t>гарантийных</w:t>
      </w:r>
      <w:r>
        <w:t xml:space="preserve"> </w:t>
      </w:r>
      <w:r>
        <w:rPr>
          <w:rFonts w:hint="eastAsia"/>
        </w:rPr>
        <w:t>писем</w:t>
      </w:r>
      <w:r>
        <w:t xml:space="preserve"> </w:t>
      </w:r>
      <w:r>
        <w:rPr>
          <w:rFonts w:hint="eastAsia"/>
        </w:rPr>
        <w:t>на</w:t>
      </w:r>
      <w:r>
        <w:t xml:space="preserve"> </w:t>
      </w:r>
      <w:r>
        <w:rPr>
          <w:rFonts w:hint="eastAsia"/>
        </w:rPr>
        <w:t>английском</w:t>
      </w:r>
      <w:r>
        <w:t xml:space="preserve">, </w:t>
      </w:r>
      <w:r>
        <w:rPr>
          <w:rFonts w:hint="eastAsia"/>
        </w:rPr>
        <w:t>русском</w:t>
      </w:r>
      <w:r>
        <w:t xml:space="preserve"> </w:t>
      </w:r>
      <w:r>
        <w:rPr>
          <w:rFonts w:hint="eastAsia"/>
        </w:rPr>
        <w:t>и</w:t>
      </w:r>
      <w:r>
        <w:t xml:space="preserve"> </w:t>
      </w:r>
      <w:r>
        <w:rPr>
          <w:rFonts w:hint="eastAsia"/>
        </w:rPr>
        <w:t>португальских</w:t>
      </w:r>
      <w:r>
        <w:t xml:space="preserve"> </w:t>
      </w:r>
      <w:r>
        <w:rPr>
          <w:rFonts w:hint="eastAsia"/>
        </w:rPr>
        <w:t>языках</w:t>
      </w:r>
    </w:p>
    <w:p w14:paraId="2EF2FA6C" w14:textId="77777777" w:rsidR="00EA1CF7" w:rsidRDefault="00EA1CF7" w:rsidP="00EA1CF7"/>
    <w:p w14:paraId="3A7DBFCD" w14:textId="77777777" w:rsidR="00EA1CF7" w:rsidRDefault="00EA1CF7" w:rsidP="00EA1CF7">
      <w:r>
        <w:t xml:space="preserve">2.3. </w:t>
      </w:r>
      <w:r>
        <w:rPr>
          <w:rFonts w:hint="eastAsia"/>
        </w:rPr>
        <w:t>Композиция</w:t>
      </w:r>
      <w:r>
        <w:t xml:space="preserve">, </w:t>
      </w:r>
      <w:r>
        <w:rPr>
          <w:rFonts w:hint="eastAsia"/>
        </w:rPr>
        <w:t>языковая</w:t>
      </w:r>
      <w:r>
        <w:t xml:space="preserve"> </w:t>
      </w:r>
      <w:r>
        <w:rPr>
          <w:rFonts w:hint="eastAsia"/>
        </w:rPr>
        <w:t>структура</w:t>
      </w:r>
      <w:r>
        <w:t xml:space="preserve"> </w:t>
      </w:r>
      <w:r>
        <w:rPr>
          <w:rFonts w:hint="eastAsia"/>
        </w:rPr>
        <w:t>и</w:t>
      </w:r>
      <w:r>
        <w:t xml:space="preserve"> </w:t>
      </w:r>
      <w:r>
        <w:rPr>
          <w:rFonts w:hint="eastAsia"/>
        </w:rPr>
        <w:t>языковые</w:t>
      </w:r>
      <w:r>
        <w:t xml:space="preserve"> </w:t>
      </w:r>
      <w:r>
        <w:rPr>
          <w:rFonts w:hint="eastAsia"/>
        </w:rPr>
        <w:t>сре</w:t>
      </w:r>
      <w:r>
        <w:rPr>
          <w:rFonts w:hint="eastAsia"/>
        </w:rPr>
        <w:lastRenderedPageBreak/>
        <w:t>дства</w:t>
      </w:r>
      <w:r>
        <w:t xml:space="preserve"> </w:t>
      </w:r>
      <w:r>
        <w:rPr>
          <w:rFonts w:hint="eastAsia"/>
        </w:rPr>
        <w:t>гарантийного</w:t>
      </w:r>
      <w:r>
        <w:t xml:space="preserve"> </w:t>
      </w:r>
      <w:r>
        <w:rPr>
          <w:rFonts w:hint="eastAsia"/>
        </w:rPr>
        <w:t>письма</w:t>
      </w:r>
    </w:p>
    <w:p w14:paraId="0533E8A7" w14:textId="77777777" w:rsidR="00EA1CF7" w:rsidRDefault="00EA1CF7" w:rsidP="00EA1CF7"/>
    <w:p w14:paraId="33710597" w14:textId="77777777" w:rsidR="00EA1CF7" w:rsidRDefault="00EA1CF7" w:rsidP="00EA1CF7">
      <w:r>
        <w:t xml:space="preserve">3. </w:t>
      </w:r>
      <w:r>
        <w:rPr>
          <w:rFonts w:hint="eastAsia"/>
        </w:rPr>
        <w:t>Функционально</w:t>
      </w:r>
      <w:r>
        <w:t>-</w:t>
      </w:r>
      <w:r>
        <w:rPr>
          <w:rFonts w:hint="eastAsia"/>
        </w:rPr>
        <w:t>грамматические</w:t>
      </w:r>
      <w:r>
        <w:t xml:space="preserve"> </w:t>
      </w:r>
      <w:r>
        <w:rPr>
          <w:rFonts w:hint="eastAsia"/>
        </w:rPr>
        <w:t>ресурсы</w:t>
      </w:r>
      <w:r>
        <w:t xml:space="preserve"> </w:t>
      </w:r>
      <w:r>
        <w:rPr>
          <w:rFonts w:hint="eastAsia"/>
        </w:rPr>
        <w:t>гарантийных</w:t>
      </w:r>
      <w:r>
        <w:t xml:space="preserve"> </w:t>
      </w:r>
      <w:r>
        <w:rPr>
          <w:rFonts w:hint="eastAsia"/>
        </w:rPr>
        <w:t>писем</w:t>
      </w:r>
    </w:p>
    <w:p w14:paraId="11F0512B" w14:textId="77777777" w:rsidR="00EA1CF7" w:rsidRDefault="00EA1CF7" w:rsidP="00EA1CF7"/>
    <w:p w14:paraId="4B6693E5" w14:textId="77777777" w:rsidR="00EA1CF7" w:rsidRDefault="00EA1CF7" w:rsidP="00EA1CF7">
      <w:r>
        <w:t xml:space="preserve">3.1. </w:t>
      </w:r>
      <w:r>
        <w:rPr>
          <w:rFonts w:hint="eastAsia"/>
        </w:rPr>
        <w:t>Темпоральная</w:t>
      </w:r>
      <w:r>
        <w:t xml:space="preserve"> </w:t>
      </w:r>
      <w:r>
        <w:rPr>
          <w:rFonts w:hint="eastAsia"/>
        </w:rPr>
        <w:t>сетка</w:t>
      </w:r>
      <w:r>
        <w:t xml:space="preserve"> </w:t>
      </w:r>
      <w:r>
        <w:rPr>
          <w:rFonts w:hint="eastAsia"/>
        </w:rPr>
        <w:t>гарантийного</w:t>
      </w:r>
      <w:r>
        <w:t xml:space="preserve"> </w:t>
      </w:r>
      <w:r>
        <w:rPr>
          <w:rFonts w:hint="eastAsia"/>
        </w:rPr>
        <w:t>письма</w:t>
      </w:r>
    </w:p>
    <w:p w14:paraId="394497A7" w14:textId="77777777" w:rsidR="00EA1CF7" w:rsidRDefault="00EA1CF7" w:rsidP="00EA1CF7"/>
    <w:p w14:paraId="177AA4E2" w14:textId="77777777" w:rsidR="00EA1CF7" w:rsidRDefault="00EA1CF7" w:rsidP="00EA1CF7">
      <w:r>
        <w:t xml:space="preserve">3.2. </w:t>
      </w:r>
      <w:r>
        <w:rPr>
          <w:rFonts w:hint="eastAsia"/>
        </w:rPr>
        <w:t>Модальная</w:t>
      </w:r>
      <w:r>
        <w:t xml:space="preserve"> </w:t>
      </w:r>
      <w:r>
        <w:rPr>
          <w:rFonts w:hint="eastAsia"/>
        </w:rPr>
        <w:t>сетка</w:t>
      </w:r>
      <w:r>
        <w:t xml:space="preserve"> </w:t>
      </w:r>
      <w:r>
        <w:rPr>
          <w:rFonts w:hint="eastAsia"/>
        </w:rPr>
        <w:t>гарантийного</w:t>
      </w:r>
      <w:r>
        <w:t xml:space="preserve"> </w:t>
      </w:r>
      <w:r>
        <w:rPr>
          <w:rFonts w:hint="eastAsia"/>
        </w:rPr>
        <w:t>письма</w:t>
      </w:r>
    </w:p>
    <w:p w14:paraId="571422F4" w14:textId="77777777" w:rsidR="00EA1CF7" w:rsidRDefault="00EA1CF7" w:rsidP="00EA1CF7"/>
    <w:p w14:paraId="3A8DD4F7" w14:textId="77777777" w:rsidR="00EA1CF7" w:rsidRDefault="00EA1CF7" w:rsidP="00EA1CF7">
      <w:r>
        <w:t xml:space="preserve">3.3. </w:t>
      </w:r>
      <w:r>
        <w:rPr>
          <w:rFonts w:hint="eastAsia"/>
        </w:rPr>
        <w:t>Персональная</w:t>
      </w:r>
      <w:r>
        <w:t xml:space="preserve"> </w:t>
      </w:r>
      <w:r>
        <w:rPr>
          <w:rFonts w:hint="eastAsia"/>
        </w:rPr>
        <w:t>сетка</w:t>
      </w:r>
      <w:r>
        <w:t xml:space="preserve"> </w:t>
      </w:r>
      <w:r>
        <w:rPr>
          <w:rFonts w:hint="eastAsia"/>
        </w:rPr>
        <w:t>гарантийного</w:t>
      </w:r>
      <w:r>
        <w:t xml:space="preserve"> </w:t>
      </w:r>
      <w:r>
        <w:rPr>
          <w:rFonts w:hint="eastAsia"/>
        </w:rPr>
        <w:t>письма</w:t>
      </w:r>
    </w:p>
    <w:p w14:paraId="6E2FD7E7" w14:textId="77777777" w:rsidR="00EA1CF7" w:rsidRDefault="00EA1CF7" w:rsidP="00EA1CF7"/>
    <w:p w14:paraId="3C7AA065" w14:textId="77777777" w:rsidR="00EA1CF7" w:rsidRDefault="00EA1CF7" w:rsidP="00EA1CF7">
      <w:r>
        <w:t xml:space="preserve">3.4. </w:t>
      </w:r>
      <w:r>
        <w:rPr>
          <w:rFonts w:hint="eastAsia"/>
        </w:rPr>
        <w:t>Синтаксические</w:t>
      </w:r>
      <w:r>
        <w:t xml:space="preserve"> </w:t>
      </w:r>
      <w:r>
        <w:rPr>
          <w:rFonts w:hint="eastAsia"/>
        </w:rPr>
        <w:t>средства</w:t>
      </w:r>
      <w:r>
        <w:t xml:space="preserve"> </w:t>
      </w:r>
      <w:r>
        <w:rPr>
          <w:rFonts w:hint="eastAsia"/>
        </w:rPr>
        <w:t>гарантийного</w:t>
      </w:r>
      <w:r>
        <w:t xml:space="preserve"> </w:t>
      </w:r>
      <w:r>
        <w:rPr>
          <w:rFonts w:hint="eastAsia"/>
        </w:rPr>
        <w:t>письма</w:t>
      </w:r>
    </w:p>
    <w:p w14:paraId="476816B0" w14:textId="77777777" w:rsidR="00EA1CF7" w:rsidRDefault="00EA1CF7" w:rsidP="00EA1CF7"/>
    <w:p w14:paraId="7F3B2929" w14:textId="77777777" w:rsidR="00EA1CF7" w:rsidRDefault="00EA1CF7" w:rsidP="00EA1CF7">
      <w:r>
        <w:t xml:space="preserve">3.5. </w:t>
      </w:r>
      <w:r>
        <w:rPr>
          <w:rFonts w:hint="eastAsia"/>
        </w:rPr>
        <w:t>Простые</w:t>
      </w:r>
      <w:r>
        <w:t xml:space="preserve"> </w:t>
      </w:r>
      <w:r>
        <w:rPr>
          <w:rFonts w:hint="eastAsia"/>
        </w:rPr>
        <w:t>и</w:t>
      </w:r>
      <w:r>
        <w:t xml:space="preserve"> </w:t>
      </w:r>
      <w:r>
        <w:rPr>
          <w:rFonts w:hint="eastAsia"/>
        </w:rPr>
        <w:t>паратактические</w:t>
      </w:r>
      <w:r>
        <w:t xml:space="preserve"> </w:t>
      </w:r>
      <w:r>
        <w:rPr>
          <w:rFonts w:hint="eastAsia"/>
        </w:rPr>
        <w:t>конструкции</w:t>
      </w:r>
      <w:r>
        <w:t xml:space="preserve"> </w:t>
      </w:r>
      <w:r>
        <w:rPr>
          <w:rFonts w:hint="eastAsia"/>
        </w:rPr>
        <w:t>в</w:t>
      </w:r>
      <w:r>
        <w:t xml:space="preserve"> </w:t>
      </w:r>
      <w:r>
        <w:rPr>
          <w:rFonts w:hint="eastAsia"/>
        </w:rPr>
        <w:t>гарантийном</w:t>
      </w:r>
      <w:r>
        <w:t xml:space="preserve"> </w:t>
      </w:r>
      <w:r>
        <w:rPr>
          <w:rFonts w:hint="eastAsia"/>
        </w:rPr>
        <w:t>письме</w:t>
      </w:r>
    </w:p>
    <w:p w14:paraId="1BA71830" w14:textId="77777777" w:rsidR="00EA1CF7" w:rsidRDefault="00EA1CF7" w:rsidP="00EA1CF7"/>
    <w:p w14:paraId="74579A83" w14:textId="77777777" w:rsidR="00EA1CF7" w:rsidRDefault="00EA1CF7" w:rsidP="00EA1CF7">
      <w:r>
        <w:t xml:space="preserve">3.6. </w:t>
      </w:r>
      <w:r>
        <w:rPr>
          <w:rFonts w:hint="eastAsia"/>
        </w:rPr>
        <w:t>Гипотактические</w:t>
      </w:r>
      <w:r>
        <w:t xml:space="preserve"> </w:t>
      </w:r>
      <w:r>
        <w:rPr>
          <w:rFonts w:hint="eastAsia"/>
        </w:rPr>
        <w:t>конструкции</w:t>
      </w:r>
      <w:r>
        <w:t xml:space="preserve"> </w:t>
      </w:r>
      <w:r>
        <w:rPr>
          <w:rFonts w:hint="eastAsia"/>
        </w:rPr>
        <w:t>в</w:t>
      </w:r>
      <w:r>
        <w:t xml:space="preserve"> </w:t>
      </w:r>
      <w:r>
        <w:rPr>
          <w:rFonts w:hint="eastAsia"/>
        </w:rPr>
        <w:t>гарантийном</w:t>
      </w:r>
      <w:r>
        <w:t xml:space="preserve"> </w:t>
      </w:r>
      <w:r>
        <w:rPr>
          <w:rFonts w:hint="eastAsia"/>
        </w:rPr>
        <w:t>письме</w:t>
      </w:r>
    </w:p>
    <w:p w14:paraId="5FCF92D1" w14:textId="77777777" w:rsidR="00EA1CF7" w:rsidRDefault="00EA1CF7" w:rsidP="00EA1CF7"/>
    <w:p w14:paraId="39404640" w14:textId="77777777" w:rsidR="00EA1CF7" w:rsidRDefault="00EA1CF7" w:rsidP="00EA1CF7">
      <w:r>
        <w:t xml:space="preserve">3.7. </w:t>
      </w:r>
      <w:r>
        <w:rPr>
          <w:rFonts w:hint="eastAsia"/>
        </w:rPr>
        <w:t>Синтаксические</w:t>
      </w:r>
      <w:r>
        <w:t xml:space="preserve"> </w:t>
      </w:r>
      <w:r>
        <w:rPr>
          <w:rFonts w:hint="eastAsia"/>
        </w:rPr>
        <w:t>процессы</w:t>
      </w:r>
      <w:r>
        <w:t xml:space="preserve"> </w:t>
      </w:r>
      <w:r>
        <w:rPr>
          <w:rFonts w:hint="eastAsia"/>
        </w:rPr>
        <w:t>в</w:t>
      </w:r>
      <w:r>
        <w:t xml:space="preserve"> </w:t>
      </w:r>
      <w:r>
        <w:rPr>
          <w:rFonts w:hint="eastAsia"/>
        </w:rPr>
        <w:t>текстах</w:t>
      </w:r>
      <w:r>
        <w:t xml:space="preserve"> </w:t>
      </w:r>
      <w:r>
        <w:rPr>
          <w:rFonts w:hint="eastAsia"/>
        </w:rPr>
        <w:t>гарантийных</w:t>
      </w:r>
      <w:r>
        <w:t xml:space="preserve"> </w:t>
      </w:r>
      <w:r>
        <w:rPr>
          <w:rFonts w:hint="eastAsia"/>
        </w:rPr>
        <w:t>писем</w:t>
      </w:r>
    </w:p>
    <w:p w14:paraId="71D3D56C" w14:textId="77777777" w:rsidR="00EA1CF7" w:rsidRDefault="00EA1CF7" w:rsidP="00EA1CF7"/>
    <w:p w14:paraId="66AF77B5" w14:textId="77777777" w:rsidR="00EA1CF7" w:rsidRDefault="00EA1CF7" w:rsidP="00EA1CF7">
      <w:r>
        <w:rPr>
          <w:rFonts w:hint="eastAsia"/>
        </w:rPr>
        <w:t>Заключение</w:t>
      </w:r>
    </w:p>
    <w:p w14:paraId="7490551C" w14:textId="77777777" w:rsidR="00EA1CF7" w:rsidRDefault="00EA1CF7" w:rsidP="00EA1CF7"/>
    <w:p w14:paraId="601E04C3" w14:textId="77777777" w:rsidR="00EA1CF7" w:rsidRDefault="00EA1CF7" w:rsidP="00EA1CF7">
      <w:r>
        <w:rPr>
          <w:rFonts w:hint="eastAsia"/>
        </w:rPr>
        <w:t>Литература</w:t>
      </w:r>
    </w:p>
    <w:p w14:paraId="7AA994C3" w14:textId="77777777" w:rsidR="00EA1CF7" w:rsidRDefault="00EA1CF7" w:rsidP="00EA1CF7"/>
    <w:p w14:paraId="56BCFA92" w14:textId="77777777" w:rsidR="00EA1CF7" w:rsidRDefault="00EA1CF7" w:rsidP="00EA1CF7">
      <w:r>
        <w:rPr>
          <w:rFonts w:hint="eastAsia"/>
        </w:rPr>
        <w:t>Приложение</w:t>
      </w:r>
      <w:r>
        <w:t xml:space="preserve"> 1. </w:t>
      </w:r>
      <w:r>
        <w:rPr>
          <w:rFonts w:hint="eastAsia"/>
        </w:rPr>
        <w:t>Гарантийные</w:t>
      </w:r>
      <w:r>
        <w:t xml:space="preserve"> </w:t>
      </w:r>
      <w:r>
        <w:rPr>
          <w:rFonts w:hint="eastAsia"/>
        </w:rPr>
        <w:t>письма</w:t>
      </w:r>
      <w:r>
        <w:t xml:space="preserve"> </w:t>
      </w:r>
      <w:r>
        <w:rPr>
          <w:rFonts w:hint="eastAsia"/>
        </w:rPr>
        <w:t>на</w:t>
      </w:r>
      <w:r>
        <w:t xml:space="preserve"> </w:t>
      </w:r>
      <w:r>
        <w:rPr>
          <w:rFonts w:hint="eastAsia"/>
        </w:rPr>
        <w:t>русском</w:t>
      </w:r>
      <w:r>
        <w:t xml:space="preserve"> </w:t>
      </w:r>
      <w:r>
        <w:rPr>
          <w:rFonts w:hint="eastAsia"/>
        </w:rPr>
        <w:t>языке</w:t>
      </w:r>
    </w:p>
    <w:p w14:paraId="2AE58516" w14:textId="77777777" w:rsidR="00EA1CF7" w:rsidRDefault="00EA1CF7" w:rsidP="00EA1CF7"/>
    <w:p w14:paraId="422F72DC" w14:textId="77777777" w:rsidR="00EA1CF7" w:rsidRDefault="00EA1CF7" w:rsidP="00EA1CF7">
      <w:r>
        <w:rPr>
          <w:rFonts w:hint="eastAsia"/>
        </w:rPr>
        <w:t>Приложение</w:t>
      </w:r>
      <w:r>
        <w:t xml:space="preserve"> 2. </w:t>
      </w:r>
      <w:r>
        <w:rPr>
          <w:rFonts w:hint="eastAsia"/>
        </w:rPr>
        <w:t>Гарантийные</w:t>
      </w:r>
      <w:r>
        <w:t xml:space="preserve"> </w:t>
      </w:r>
      <w:r>
        <w:rPr>
          <w:rFonts w:hint="eastAsia"/>
        </w:rPr>
        <w:t>письма</w:t>
      </w:r>
      <w:r>
        <w:t xml:space="preserve"> </w:t>
      </w:r>
      <w:r>
        <w:rPr>
          <w:rFonts w:hint="eastAsia"/>
        </w:rPr>
        <w:t>на</w:t>
      </w:r>
      <w:r>
        <w:t xml:space="preserve"> </w:t>
      </w:r>
      <w:r>
        <w:rPr>
          <w:rFonts w:hint="eastAsia"/>
        </w:rPr>
        <w:t>английском</w:t>
      </w:r>
      <w:r>
        <w:t xml:space="preserve"> </w:t>
      </w:r>
      <w:r>
        <w:rPr>
          <w:rFonts w:hint="eastAsia"/>
        </w:rPr>
        <w:t>языке</w:t>
      </w:r>
    </w:p>
    <w:p w14:paraId="315641E8" w14:textId="77777777" w:rsidR="00EA1CF7" w:rsidRDefault="00EA1CF7" w:rsidP="00EA1CF7"/>
    <w:p w14:paraId="7FB2E376" w14:textId="552B2EE8" w:rsidR="00EA1CF7" w:rsidRPr="00EA1CF7" w:rsidRDefault="00EA1CF7" w:rsidP="00EA1CF7">
      <w:r>
        <w:rPr>
          <w:rFonts w:hint="eastAsia"/>
        </w:rPr>
        <w:t>Приложение</w:t>
      </w:r>
      <w:r>
        <w:t xml:space="preserve"> 3. </w:t>
      </w:r>
      <w:r>
        <w:rPr>
          <w:rFonts w:hint="eastAsia"/>
        </w:rPr>
        <w:t>Гарантийные</w:t>
      </w:r>
      <w:r>
        <w:t xml:space="preserve"> </w:t>
      </w:r>
      <w:r>
        <w:rPr>
          <w:rFonts w:hint="eastAsia"/>
        </w:rPr>
        <w:t>письма</w:t>
      </w:r>
      <w:r>
        <w:t xml:space="preserve"> </w:t>
      </w:r>
      <w:r>
        <w:rPr>
          <w:rFonts w:hint="eastAsia"/>
        </w:rPr>
        <w:t>на</w:t>
      </w:r>
      <w:r>
        <w:t xml:space="preserve"> </w:t>
      </w:r>
      <w:r>
        <w:rPr>
          <w:rFonts w:hint="eastAsia"/>
        </w:rPr>
        <w:t>португальско</w:t>
      </w:r>
      <w:r>
        <w:rPr>
          <w:rFonts w:hint="eastAsia"/>
        </w:rPr>
        <w:lastRenderedPageBreak/>
        <w:t>м</w:t>
      </w:r>
      <w:r>
        <w:t xml:space="preserve"> </w:t>
      </w:r>
      <w:r>
        <w:rPr>
          <w:rFonts w:hint="eastAsia"/>
        </w:rPr>
        <w:t>языке</w:t>
      </w:r>
    </w:p>
    <w:sectPr w:rsidR="00EA1CF7" w:rsidRPr="00EA1CF7" w:rsidSect="00CC0EA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885" w14:textId="77777777" w:rsidR="00CC0EA3" w:rsidRDefault="00CC0EA3">
      <w:pPr>
        <w:spacing w:after="0" w:line="240" w:lineRule="auto"/>
      </w:pPr>
      <w:r>
        <w:separator/>
      </w:r>
    </w:p>
  </w:endnote>
  <w:endnote w:type="continuationSeparator" w:id="0">
    <w:p w14:paraId="1ED894A8" w14:textId="77777777" w:rsidR="00CC0EA3" w:rsidRDefault="00CC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E66D" w14:textId="77777777" w:rsidR="00CC0EA3" w:rsidRDefault="00CC0EA3"/>
    <w:p w14:paraId="7074A010" w14:textId="77777777" w:rsidR="00CC0EA3" w:rsidRDefault="00CC0EA3"/>
    <w:p w14:paraId="452D760E" w14:textId="77777777" w:rsidR="00CC0EA3" w:rsidRDefault="00CC0EA3"/>
    <w:p w14:paraId="7C16D4D1" w14:textId="77777777" w:rsidR="00CC0EA3" w:rsidRDefault="00CC0EA3"/>
    <w:p w14:paraId="12EF5F0C" w14:textId="77777777" w:rsidR="00CC0EA3" w:rsidRDefault="00CC0EA3"/>
    <w:p w14:paraId="041E126D" w14:textId="77777777" w:rsidR="00CC0EA3" w:rsidRDefault="00CC0EA3"/>
    <w:p w14:paraId="10B58284" w14:textId="77777777" w:rsidR="00CC0EA3" w:rsidRDefault="00CC0EA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ABCEA0F" wp14:editId="0C6BE7E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45C3" w14:textId="77777777" w:rsidR="00CC0EA3" w:rsidRDefault="00CC0EA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BCEA0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FB45C3" w14:textId="77777777" w:rsidR="00CC0EA3" w:rsidRDefault="00CC0EA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E5CCE28" w14:textId="77777777" w:rsidR="00CC0EA3" w:rsidRDefault="00CC0EA3"/>
    <w:p w14:paraId="695DA3F4" w14:textId="77777777" w:rsidR="00CC0EA3" w:rsidRDefault="00CC0EA3"/>
    <w:p w14:paraId="4867B629" w14:textId="77777777" w:rsidR="00CC0EA3" w:rsidRDefault="00CC0EA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2ABD046" wp14:editId="3461DA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228E" w14:textId="77777777" w:rsidR="00CC0EA3" w:rsidRDefault="00CC0EA3"/>
                          <w:p w14:paraId="2E0C592F" w14:textId="77777777" w:rsidR="00CC0EA3" w:rsidRDefault="00CC0EA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ABD04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FA228E" w14:textId="77777777" w:rsidR="00CC0EA3" w:rsidRDefault="00CC0EA3"/>
                    <w:p w14:paraId="2E0C592F" w14:textId="77777777" w:rsidR="00CC0EA3" w:rsidRDefault="00CC0EA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DC419A9" w14:textId="77777777" w:rsidR="00CC0EA3" w:rsidRDefault="00CC0EA3"/>
    <w:p w14:paraId="77194F45" w14:textId="77777777" w:rsidR="00CC0EA3" w:rsidRDefault="00CC0EA3">
      <w:pPr>
        <w:rPr>
          <w:sz w:val="2"/>
          <w:szCs w:val="2"/>
        </w:rPr>
      </w:pPr>
    </w:p>
    <w:p w14:paraId="2102F2F8" w14:textId="77777777" w:rsidR="00CC0EA3" w:rsidRDefault="00CC0EA3"/>
    <w:p w14:paraId="092FD2F6" w14:textId="77777777" w:rsidR="00CC0EA3" w:rsidRDefault="00CC0EA3">
      <w:pPr>
        <w:spacing w:after="0" w:line="240" w:lineRule="auto"/>
      </w:pPr>
    </w:p>
  </w:footnote>
  <w:footnote w:type="continuationSeparator" w:id="0">
    <w:p w14:paraId="7ED03CFA" w14:textId="77777777" w:rsidR="00CC0EA3" w:rsidRDefault="00CC0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EA3"/>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50128</TotalTime>
  <Pages>3</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425</cp:revision>
  <cp:lastPrinted>2009-02-06T05:36:00Z</cp:lastPrinted>
  <dcterms:created xsi:type="dcterms:W3CDTF">2024-01-07T13:43:00Z</dcterms:created>
  <dcterms:modified xsi:type="dcterms:W3CDTF">2024-03-26T15:27:00Z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