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7E6B" w14:textId="043E1335" w:rsidR="0092565E" w:rsidRDefault="00721974" w:rsidP="00721974">
      <w:r w:rsidRPr="00721974">
        <w:rPr>
          <w:rFonts w:hint="eastAsia"/>
        </w:rPr>
        <w:t>Бонч</w:t>
      </w:r>
      <w:r w:rsidRPr="00721974">
        <w:t>-</w:t>
      </w:r>
      <w:r w:rsidRPr="00721974">
        <w:rPr>
          <w:rFonts w:hint="eastAsia"/>
        </w:rPr>
        <w:t>Осмоловская</w:t>
      </w:r>
      <w:r w:rsidRPr="00721974">
        <w:t xml:space="preserve"> </w:t>
      </w:r>
      <w:r w:rsidRPr="00721974">
        <w:rPr>
          <w:rFonts w:hint="eastAsia"/>
        </w:rPr>
        <w:t>Ольга</w:t>
      </w:r>
      <w:r w:rsidRPr="00721974">
        <w:t xml:space="preserve"> </w:t>
      </w:r>
      <w:r w:rsidRPr="00721974">
        <w:rPr>
          <w:rFonts w:hint="eastAsia"/>
        </w:rPr>
        <w:t>Андреевна</w:t>
      </w:r>
      <w:r>
        <w:t xml:space="preserve"> </w:t>
      </w:r>
      <w:r w:rsidRPr="00721974">
        <w:rPr>
          <w:rFonts w:hint="eastAsia"/>
        </w:rPr>
        <w:t>Конфуцианская</w:t>
      </w:r>
      <w:r w:rsidRPr="00721974">
        <w:t xml:space="preserve"> </w:t>
      </w:r>
      <w:r w:rsidRPr="00721974">
        <w:rPr>
          <w:rFonts w:hint="eastAsia"/>
        </w:rPr>
        <w:t>экзегетика</w:t>
      </w:r>
      <w:r w:rsidRPr="00721974">
        <w:t xml:space="preserve"> </w:t>
      </w:r>
      <w:r w:rsidRPr="00721974">
        <w:rPr>
          <w:rFonts w:hint="eastAsia"/>
        </w:rPr>
        <w:t>в</w:t>
      </w:r>
      <w:r w:rsidRPr="00721974">
        <w:t xml:space="preserve"> </w:t>
      </w:r>
      <w:r w:rsidRPr="00721974">
        <w:rPr>
          <w:rFonts w:hint="eastAsia"/>
        </w:rPr>
        <w:t>древности</w:t>
      </w:r>
      <w:r w:rsidRPr="00721974">
        <w:t xml:space="preserve"> </w:t>
      </w:r>
      <w:r w:rsidRPr="00721974">
        <w:rPr>
          <w:rFonts w:hint="eastAsia"/>
        </w:rPr>
        <w:t>и</w:t>
      </w:r>
      <w:r w:rsidRPr="00721974">
        <w:t xml:space="preserve"> </w:t>
      </w:r>
      <w:r w:rsidRPr="00721974">
        <w:rPr>
          <w:rFonts w:hint="eastAsia"/>
        </w:rPr>
        <w:t>раннем</w:t>
      </w:r>
      <w:r w:rsidRPr="00721974">
        <w:t xml:space="preserve"> </w:t>
      </w:r>
      <w:r w:rsidRPr="00721974">
        <w:rPr>
          <w:rFonts w:hint="eastAsia"/>
        </w:rPr>
        <w:t>средневековье</w:t>
      </w:r>
      <w:r w:rsidRPr="00721974">
        <w:t xml:space="preserve">: </w:t>
      </w:r>
      <w:r w:rsidRPr="00721974">
        <w:rPr>
          <w:rFonts w:hint="eastAsia"/>
        </w:rPr>
        <w:t>историческая</w:t>
      </w:r>
      <w:r w:rsidRPr="00721974">
        <w:t xml:space="preserve"> </w:t>
      </w:r>
      <w:r w:rsidRPr="00721974">
        <w:rPr>
          <w:rFonts w:hint="eastAsia"/>
        </w:rPr>
        <w:t>типология</w:t>
      </w:r>
      <w:r w:rsidRPr="00721974">
        <w:t xml:space="preserve"> </w:t>
      </w:r>
      <w:r w:rsidRPr="00721974">
        <w:rPr>
          <w:rFonts w:hint="eastAsia"/>
        </w:rPr>
        <w:t>конфуцианского</w:t>
      </w:r>
      <w:r w:rsidRPr="00721974">
        <w:t xml:space="preserve"> </w:t>
      </w:r>
      <w:r w:rsidRPr="00721974">
        <w:rPr>
          <w:rFonts w:hint="eastAsia"/>
        </w:rPr>
        <w:t>комментария</w:t>
      </w:r>
    </w:p>
    <w:p w14:paraId="5C9A6944" w14:textId="77777777" w:rsidR="00721974" w:rsidRDefault="00721974" w:rsidP="00721974">
      <w:r>
        <w:rPr>
          <w:rFonts w:hint="eastAsia"/>
        </w:rPr>
        <w:t>ОГЛАВЛЕНИЕ</w:t>
      </w:r>
      <w:r>
        <w:t xml:space="preserve"> </w:t>
      </w:r>
      <w:r>
        <w:rPr>
          <w:rFonts w:hint="eastAsia"/>
        </w:rPr>
        <w:t>ДИССЕРТАЦИИ</w:t>
      </w:r>
    </w:p>
    <w:p w14:paraId="2AC53FE1" w14:textId="77777777" w:rsidR="00721974" w:rsidRDefault="00721974" w:rsidP="00721974">
      <w:r>
        <w:rPr>
          <w:rFonts w:hint="eastAsia"/>
        </w:rPr>
        <w:t>кандидат</w:t>
      </w:r>
      <w:r>
        <w:t xml:space="preserve"> </w:t>
      </w:r>
      <w:r>
        <w:rPr>
          <w:rFonts w:hint="eastAsia"/>
        </w:rPr>
        <w:t>наук</w:t>
      </w:r>
      <w:r>
        <w:t xml:space="preserve"> </w:t>
      </w:r>
      <w:r>
        <w:rPr>
          <w:rFonts w:hint="eastAsia"/>
        </w:rPr>
        <w:t>Бонч</w:t>
      </w:r>
      <w:r>
        <w:t>-</w:t>
      </w:r>
      <w:r>
        <w:rPr>
          <w:rFonts w:hint="eastAsia"/>
        </w:rPr>
        <w:t>Осмоловская</w:t>
      </w:r>
      <w:r>
        <w:t xml:space="preserve"> </w:t>
      </w:r>
      <w:r>
        <w:rPr>
          <w:rFonts w:hint="eastAsia"/>
        </w:rPr>
        <w:t>Ольга</w:t>
      </w:r>
      <w:r>
        <w:t xml:space="preserve"> </w:t>
      </w:r>
      <w:r>
        <w:rPr>
          <w:rFonts w:hint="eastAsia"/>
        </w:rPr>
        <w:t>Андреевна</w:t>
      </w:r>
    </w:p>
    <w:p w14:paraId="6C305CF9" w14:textId="77777777" w:rsidR="00721974" w:rsidRDefault="00721974" w:rsidP="00721974">
      <w:r>
        <w:rPr>
          <w:rFonts w:hint="eastAsia"/>
        </w:rPr>
        <w:t>СПИСОК</w:t>
      </w:r>
      <w:r>
        <w:t xml:space="preserve"> </w:t>
      </w:r>
      <w:r>
        <w:rPr>
          <w:rFonts w:hint="eastAsia"/>
        </w:rPr>
        <w:t>ТАБЛИЦ</w:t>
      </w:r>
    </w:p>
    <w:p w14:paraId="166BAC2E" w14:textId="77777777" w:rsidR="00721974" w:rsidRDefault="00721974" w:rsidP="00721974"/>
    <w:p w14:paraId="3BB90D98" w14:textId="77777777" w:rsidR="00721974" w:rsidRDefault="00721974" w:rsidP="00721974">
      <w:r>
        <w:rPr>
          <w:rFonts w:hint="eastAsia"/>
        </w:rPr>
        <w:t>ВВЕДЕНИЕ</w:t>
      </w:r>
    </w:p>
    <w:p w14:paraId="454B527D" w14:textId="77777777" w:rsidR="00721974" w:rsidRDefault="00721974" w:rsidP="00721974"/>
    <w:p w14:paraId="75A8702E" w14:textId="77777777" w:rsidR="00721974" w:rsidRDefault="00721974" w:rsidP="00721974">
      <w:r>
        <w:rPr>
          <w:rFonts w:hint="eastAsia"/>
        </w:rPr>
        <w:t>ГЛАВА</w:t>
      </w:r>
      <w:r>
        <w:t xml:space="preserve"> 1. </w:t>
      </w:r>
      <w:r>
        <w:rPr>
          <w:rFonts w:hint="eastAsia"/>
        </w:rPr>
        <w:t>МЕТОДОЛОГИЯ</w:t>
      </w:r>
      <w:r>
        <w:t xml:space="preserve"> </w:t>
      </w:r>
      <w:r>
        <w:rPr>
          <w:rFonts w:hint="eastAsia"/>
        </w:rPr>
        <w:t>ИЗУЧЕНИЯ</w:t>
      </w:r>
      <w:r>
        <w:t xml:space="preserve"> </w:t>
      </w:r>
      <w:r>
        <w:rPr>
          <w:rFonts w:hint="eastAsia"/>
        </w:rPr>
        <w:t>ИСТОРИЧЕСКОГО</w:t>
      </w:r>
      <w:r>
        <w:t xml:space="preserve"> </w:t>
      </w:r>
      <w:r>
        <w:rPr>
          <w:rFonts w:hint="eastAsia"/>
        </w:rPr>
        <w:t>РАЗВИТИЯ</w:t>
      </w:r>
      <w:r>
        <w:t xml:space="preserve"> </w:t>
      </w:r>
      <w:r>
        <w:rPr>
          <w:rFonts w:hint="eastAsia"/>
        </w:rPr>
        <w:t>КОНФУЦИАНСКОЙ</w:t>
      </w:r>
      <w:r>
        <w:t xml:space="preserve"> </w:t>
      </w:r>
      <w:r>
        <w:rPr>
          <w:rFonts w:hint="eastAsia"/>
        </w:rPr>
        <w:t>ЭКЗЕГЕТИЧЕСКОЙ</w:t>
      </w:r>
      <w:r>
        <w:t xml:space="preserve"> </w:t>
      </w:r>
      <w:r>
        <w:rPr>
          <w:rFonts w:hint="eastAsia"/>
        </w:rPr>
        <w:t>МЫСЛИ</w:t>
      </w:r>
    </w:p>
    <w:p w14:paraId="59E48EB1" w14:textId="77777777" w:rsidR="00721974" w:rsidRDefault="00721974" w:rsidP="00721974"/>
    <w:p w14:paraId="3043116A" w14:textId="77777777" w:rsidR="00721974" w:rsidRDefault="00721974" w:rsidP="00721974">
      <w:r>
        <w:t xml:space="preserve">1.1.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изучения</w:t>
      </w:r>
      <w:r>
        <w:t xml:space="preserve"> </w:t>
      </w:r>
      <w:r>
        <w:rPr>
          <w:rFonts w:hint="eastAsia"/>
        </w:rPr>
        <w:t>конфуцианской</w:t>
      </w:r>
      <w:r>
        <w:t xml:space="preserve"> </w:t>
      </w:r>
      <w:r>
        <w:rPr>
          <w:rFonts w:hint="eastAsia"/>
        </w:rPr>
        <w:t>экзегетики</w:t>
      </w:r>
    </w:p>
    <w:p w14:paraId="17FFE5AE" w14:textId="77777777" w:rsidR="00721974" w:rsidRDefault="00721974" w:rsidP="00721974"/>
    <w:p w14:paraId="4F1AF357" w14:textId="77777777" w:rsidR="00721974" w:rsidRDefault="00721974" w:rsidP="00721974">
      <w:r>
        <w:t xml:space="preserve">1.1.1. </w:t>
      </w:r>
      <w:r>
        <w:rPr>
          <w:rFonts w:hint="eastAsia"/>
        </w:rPr>
        <w:t>Европейское</w:t>
      </w:r>
      <w:r>
        <w:t xml:space="preserve"> </w:t>
      </w:r>
      <w:r>
        <w:rPr>
          <w:rFonts w:hint="eastAsia"/>
        </w:rPr>
        <w:t>искусство</w:t>
      </w:r>
      <w:r>
        <w:t xml:space="preserve"> </w:t>
      </w:r>
      <w:r>
        <w:rPr>
          <w:rFonts w:hint="eastAsia"/>
        </w:rPr>
        <w:t>толкования</w:t>
      </w:r>
      <w:r>
        <w:t xml:space="preserve"> </w:t>
      </w:r>
      <w:r>
        <w:rPr>
          <w:rFonts w:hint="eastAsia"/>
        </w:rPr>
        <w:t>классических</w:t>
      </w:r>
      <w:r>
        <w:t xml:space="preserve"> </w:t>
      </w:r>
      <w:r>
        <w:rPr>
          <w:rFonts w:hint="eastAsia"/>
        </w:rPr>
        <w:t>текстов</w:t>
      </w:r>
    </w:p>
    <w:p w14:paraId="57F6341C" w14:textId="77777777" w:rsidR="00721974" w:rsidRDefault="00721974" w:rsidP="00721974"/>
    <w:p w14:paraId="1B39F868" w14:textId="77777777" w:rsidR="00721974" w:rsidRDefault="00721974" w:rsidP="00721974">
      <w:r>
        <w:t xml:space="preserve">1.1.2. </w:t>
      </w:r>
      <w:r>
        <w:rPr>
          <w:rFonts w:hint="eastAsia"/>
        </w:rPr>
        <w:t>Конфуцианская</w:t>
      </w:r>
      <w:r>
        <w:t xml:space="preserve"> </w:t>
      </w:r>
      <w:r>
        <w:rPr>
          <w:rFonts w:hint="eastAsia"/>
        </w:rPr>
        <w:t>практика</w:t>
      </w:r>
      <w:r>
        <w:t xml:space="preserve"> </w:t>
      </w:r>
      <w:r>
        <w:rPr>
          <w:rFonts w:hint="eastAsia"/>
        </w:rPr>
        <w:t>толкования</w:t>
      </w:r>
      <w:r>
        <w:t xml:space="preserve"> </w:t>
      </w:r>
      <w:r>
        <w:rPr>
          <w:rFonts w:hint="eastAsia"/>
        </w:rPr>
        <w:t>канонических</w:t>
      </w:r>
      <w:r>
        <w:t xml:space="preserve"> </w:t>
      </w:r>
      <w:r>
        <w:rPr>
          <w:rFonts w:hint="eastAsia"/>
        </w:rPr>
        <w:t>текстов</w:t>
      </w:r>
    </w:p>
    <w:p w14:paraId="19FB6648" w14:textId="77777777" w:rsidR="00721974" w:rsidRDefault="00721974" w:rsidP="00721974"/>
    <w:p w14:paraId="5C8F89FB" w14:textId="77777777" w:rsidR="00721974" w:rsidRDefault="00721974" w:rsidP="00721974">
      <w:r>
        <w:t xml:space="preserve">1.2. </w:t>
      </w:r>
      <w:r>
        <w:rPr>
          <w:rFonts w:hint="eastAsia"/>
        </w:rPr>
        <w:t>Канон</w:t>
      </w:r>
      <w:r>
        <w:t xml:space="preserve"> </w:t>
      </w:r>
      <w:r>
        <w:rPr>
          <w:rFonts w:hint="eastAsia"/>
        </w:rPr>
        <w:t>и</w:t>
      </w:r>
      <w:r>
        <w:t xml:space="preserve"> </w:t>
      </w:r>
      <w:r>
        <w:rPr>
          <w:rFonts w:hint="eastAsia"/>
        </w:rPr>
        <w:t>комментарий</w:t>
      </w:r>
      <w:r>
        <w:t xml:space="preserve">: </w:t>
      </w:r>
      <w:r>
        <w:rPr>
          <w:rFonts w:hint="eastAsia"/>
        </w:rPr>
        <w:t>методология</w:t>
      </w:r>
      <w:r>
        <w:t xml:space="preserve"> </w:t>
      </w:r>
      <w:r>
        <w:rPr>
          <w:rFonts w:hint="eastAsia"/>
        </w:rPr>
        <w:t>исследования</w:t>
      </w:r>
      <w:r>
        <w:t xml:space="preserve"> </w:t>
      </w:r>
      <w:r>
        <w:rPr>
          <w:rFonts w:hint="eastAsia"/>
        </w:rPr>
        <w:t>конфуцианского</w:t>
      </w:r>
      <w:r>
        <w:t xml:space="preserve"> </w:t>
      </w:r>
      <w:r>
        <w:rPr>
          <w:rFonts w:hint="eastAsia"/>
        </w:rPr>
        <w:t>комментаторского</w:t>
      </w:r>
      <w:r>
        <w:t xml:space="preserve"> </w:t>
      </w:r>
      <w:r>
        <w:rPr>
          <w:rFonts w:hint="eastAsia"/>
        </w:rPr>
        <w:t>наследия</w:t>
      </w:r>
    </w:p>
    <w:p w14:paraId="09AD5A5F" w14:textId="77777777" w:rsidR="00721974" w:rsidRDefault="00721974" w:rsidP="00721974"/>
    <w:p w14:paraId="5A70AF79" w14:textId="77777777" w:rsidR="00721974" w:rsidRDefault="00721974" w:rsidP="00721974">
      <w:r>
        <w:t xml:space="preserve">1.2.1. </w:t>
      </w:r>
      <w:r>
        <w:rPr>
          <w:rFonts w:hint="eastAsia"/>
        </w:rPr>
        <w:t>Дихотомия</w:t>
      </w:r>
      <w:r>
        <w:t xml:space="preserve"> </w:t>
      </w:r>
      <w:r>
        <w:rPr>
          <w:rFonts w:hint="eastAsia"/>
        </w:rPr>
        <w:t>канон</w:t>
      </w:r>
      <w:r>
        <w:t>-</w:t>
      </w:r>
      <w:r>
        <w:rPr>
          <w:rFonts w:hint="eastAsia"/>
        </w:rPr>
        <w:t>комментарий</w:t>
      </w:r>
      <w:r>
        <w:t xml:space="preserve"> </w:t>
      </w:r>
      <w:r>
        <w:rPr>
          <w:rFonts w:hint="eastAsia"/>
        </w:rPr>
        <w:t>в</w:t>
      </w:r>
      <w:r>
        <w:t xml:space="preserve"> </w:t>
      </w:r>
      <w:r>
        <w:rPr>
          <w:rFonts w:hint="eastAsia"/>
        </w:rPr>
        <w:t>конфуцианстве</w:t>
      </w:r>
    </w:p>
    <w:p w14:paraId="3008A14E" w14:textId="77777777" w:rsidR="00721974" w:rsidRDefault="00721974" w:rsidP="00721974"/>
    <w:p w14:paraId="5620F9D6" w14:textId="77777777" w:rsidR="00721974" w:rsidRDefault="00721974" w:rsidP="00721974">
      <w:r>
        <w:t xml:space="preserve">1.2.2. </w:t>
      </w:r>
      <w:r>
        <w:rPr>
          <w:rFonts w:hint="eastAsia"/>
        </w:rPr>
        <w:t>Понятие</w:t>
      </w:r>
      <w:r>
        <w:t xml:space="preserve"> </w:t>
      </w:r>
      <w:r>
        <w:rPr>
          <w:rFonts w:hint="eastAsia"/>
        </w:rPr>
        <w:t>традиции</w:t>
      </w:r>
      <w:r>
        <w:t xml:space="preserve"> </w:t>
      </w:r>
      <w:r>
        <w:rPr>
          <w:rFonts w:hint="eastAsia"/>
        </w:rPr>
        <w:t>и</w:t>
      </w:r>
      <w:r>
        <w:t xml:space="preserve"> </w:t>
      </w:r>
      <w:r>
        <w:rPr>
          <w:rFonts w:hint="eastAsia"/>
        </w:rPr>
        <w:t>ее</w:t>
      </w:r>
      <w:r>
        <w:t xml:space="preserve"> </w:t>
      </w:r>
      <w:r>
        <w:rPr>
          <w:rFonts w:hint="eastAsia"/>
        </w:rPr>
        <w:t>передачи</w:t>
      </w:r>
      <w:r>
        <w:t xml:space="preserve"> </w:t>
      </w:r>
      <w:r>
        <w:rPr>
          <w:rFonts w:hint="eastAsia"/>
        </w:rPr>
        <w:t>в</w:t>
      </w:r>
      <w:r>
        <w:t xml:space="preserve"> </w:t>
      </w:r>
      <w:r>
        <w:rPr>
          <w:rFonts w:hint="eastAsia"/>
        </w:rPr>
        <w:t>контексте</w:t>
      </w:r>
      <w:r>
        <w:t xml:space="preserve"> </w:t>
      </w:r>
      <w:r>
        <w:rPr>
          <w:rFonts w:hint="eastAsia"/>
        </w:rPr>
        <w:t>конфуцианской</w:t>
      </w:r>
      <w:r>
        <w:t xml:space="preserve"> </w:t>
      </w:r>
      <w:r>
        <w:rPr>
          <w:rFonts w:hint="eastAsia"/>
        </w:rPr>
        <w:t>экзегетической</w:t>
      </w:r>
      <w:r>
        <w:t xml:space="preserve"> </w:t>
      </w:r>
      <w:r>
        <w:rPr>
          <w:rFonts w:hint="eastAsia"/>
        </w:rPr>
        <w:t>мысли</w:t>
      </w:r>
    </w:p>
    <w:p w14:paraId="4A1D720A" w14:textId="77777777" w:rsidR="00721974" w:rsidRDefault="00721974" w:rsidP="00721974"/>
    <w:p w14:paraId="66ACC7AA" w14:textId="77777777" w:rsidR="00721974" w:rsidRDefault="00721974" w:rsidP="00721974">
      <w:r>
        <w:t xml:space="preserve">1.2.3. </w:t>
      </w:r>
      <w:r>
        <w:rPr>
          <w:rFonts w:hint="eastAsia"/>
        </w:rPr>
        <w:t>«</w:t>
      </w:r>
      <w:r>
        <w:rPr>
          <w:rFonts w:hint="eastAsia"/>
        </w:rPr>
        <w:t>Частное</w:t>
      </w:r>
      <w:r>
        <w:t xml:space="preserve"> </w:t>
      </w:r>
      <w:r>
        <w:rPr>
          <w:rFonts w:hint="eastAsia"/>
        </w:rPr>
        <w:t>мнение</w:t>
      </w:r>
      <w:r>
        <w:rPr>
          <w:rFonts w:hint="eastAsia"/>
        </w:rPr>
        <w:t>»</w:t>
      </w:r>
      <w:r>
        <w:t xml:space="preserve"> </w:t>
      </w:r>
      <w:r>
        <w:rPr>
          <w:rFonts w:hint="eastAsia"/>
        </w:rPr>
        <w:t>комментатора</w:t>
      </w:r>
      <w:r>
        <w:t xml:space="preserve"> </w:t>
      </w:r>
      <w:r>
        <w:rPr>
          <w:rFonts w:hint="eastAsia"/>
        </w:rPr>
        <w:t>в</w:t>
      </w:r>
      <w:r>
        <w:t xml:space="preserve"> </w:t>
      </w:r>
      <w:r>
        <w:rPr>
          <w:rFonts w:hint="eastAsia"/>
        </w:rPr>
        <w:t>конфуцианской</w:t>
      </w:r>
      <w:r>
        <w:t xml:space="preserve"> </w:t>
      </w:r>
      <w:r>
        <w:rPr>
          <w:rFonts w:hint="eastAsia"/>
        </w:rPr>
        <w:t>экзегетике</w:t>
      </w:r>
    </w:p>
    <w:p w14:paraId="0D74C364" w14:textId="77777777" w:rsidR="00721974" w:rsidRDefault="00721974" w:rsidP="00721974"/>
    <w:p w14:paraId="537885C1" w14:textId="77777777" w:rsidR="00721974" w:rsidRDefault="00721974" w:rsidP="00721974">
      <w:r>
        <w:rPr>
          <w:rFonts w:hint="eastAsia"/>
        </w:rPr>
        <w:t>Выводы</w:t>
      </w:r>
      <w:r>
        <w:t xml:space="preserve"> </w:t>
      </w:r>
      <w:r>
        <w:rPr>
          <w:rFonts w:hint="eastAsia"/>
        </w:rPr>
        <w:t>к</w:t>
      </w:r>
      <w:r>
        <w:t xml:space="preserve"> </w:t>
      </w:r>
      <w:r>
        <w:rPr>
          <w:rFonts w:hint="eastAsia"/>
        </w:rPr>
        <w:t>Главе</w:t>
      </w:r>
    </w:p>
    <w:p w14:paraId="51B02051" w14:textId="77777777" w:rsidR="00721974" w:rsidRDefault="00721974" w:rsidP="00721974"/>
    <w:p w14:paraId="6CD4B025" w14:textId="77777777" w:rsidR="00721974" w:rsidRDefault="00721974" w:rsidP="00721974">
      <w:r>
        <w:rPr>
          <w:rFonts w:hint="eastAsia"/>
        </w:rPr>
        <w:lastRenderedPageBreak/>
        <w:t>ГЛАВА</w:t>
      </w:r>
      <w:r>
        <w:t xml:space="preserve"> 2. </w:t>
      </w:r>
      <w:r>
        <w:rPr>
          <w:rFonts w:hint="eastAsia"/>
        </w:rPr>
        <w:t>ХАНЬСКОЕ</w:t>
      </w:r>
      <w:r>
        <w:t xml:space="preserve"> </w:t>
      </w:r>
      <w:r>
        <w:rPr>
          <w:rFonts w:hint="eastAsia"/>
        </w:rPr>
        <w:t>КАНОНОВЕДЕНИЕ</w:t>
      </w:r>
      <w:r>
        <w:t xml:space="preserve">: </w:t>
      </w:r>
      <w:r>
        <w:rPr>
          <w:rFonts w:hint="eastAsia"/>
        </w:rPr>
        <w:t>СЛОЖЕНИЕ</w:t>
      </w:r>
      <w:r>
        <w:t xml:space="preserve"> </w:t>
      </w:r>
      <w:r>
        <w:rPr>
          <w:rFonts w:hint="eastAsia"/>
        </w:rPr>
        <w:t>КОНФУЦИАНСКОЙ</w:t>
      </w:r>
      <w:r>
        <w:t xml:space="preserve"> </w:t>
      </w:r>
      <w:r>
        <w:rPr>
          <w:rFonts w:hint="eastAsia"/>
        </w:rPr>
        <w:t>ЭКЗЕГЕТИЧЕСКОЙ</w:t>
      </w:r>
      <w:r>
        <w:t xml:space="preserve"> </w:t>
      </w:r>
      <w:r>
        <w:rPr>
          <w:rFonts w:hint="eastAsia"/>
        </w:rPr>
        <w:t>СИСТЕМЫ</w:t>
      </w:r>
    </w:p>
    <w:p w14:paraId="36766AC9" w14:textId="77777777" w:rsidR="00721974" w:rsidRDefault="00721974" w:rsidP="00721974"/>
    <w:p w14:paraId="77EB77DC" w14:textId="77777777" w:rsidR="00721974" w:rsidRDefault="00721974" w:rsidP="00721974">
      <w:r>
        <w:t xml:space="preserve">2.1. </w:t>
      </w:r>
      <w:r>
        <w:rPr>
          <w:rFonts w:hint="eastAsia"/>
        </w:rPr>
        <w:t>Обзор</w:t>
      </w:r>
      <w:r>
        <w:t xml:space="preserve"> </w:t>
      </w:r>
      <w:r>
        <w:rPr>
          <w:rFonts w:hint="eastAsia"/>
        </w:rPr>
        <w:t>комментариев</w:t>
      </w:r>
      <w:r>
        <w:t xml:space="preserve"> </w:t>
      </w:r>
      <w:r>
        <w:rPr>
          <w:rFonts w:hint="eastAsia"/>
        </w:rPr>
        <w:t>эпох</w:t>
      </w:r>
      <w:r>
        <w:t xml:space="preserve"> </w:t>
      </w:r>
      <w:r>
        <w:rPr>
          <w:rFonts w:hint="eastAsia"/>
        </w:rPr>
        <w:t>Западная</w:t>
      </w:r>
      <w:r>
        <w:t xml:space="preserve"> </w:t>
      </w:r>
      <w:r>
        <w:rPr>
          <w:rFonts w:hint="eastAsia"/>
        </w:rPr>
        <w:t>и</w:t>
      </w:r>
      <w:r>
        <w:t xml:space="preserve"> </w:t>
      </w:r>
      <w:r>
        <w:rPr>
          <w:rFonts w:hint="eastAsia"/>
        </w:rPr>
        <w:t>Восточная</w:t>
      </w:r>
      <w:r>
        <w:t xml:space="preserve"> </w:t>
      </w:r>
      <w:r>
        <w:rPr>
          <w:rFonts w:hint="eastAsia"/>
        </w:rPr>
        <w:t>Хань</w:t>
      </w:r>
    </w:p>
    <w:p w14:paraId="1F6220C5" w14:textId="77777777" w:rsidR="00721974" w:rsidRDefault="00721974" w:rsidP="00721974"/>
    <w:p w14:paraId="128FE422" w14:textId="77777777" w:rsidR="00721974" w:rsidRDefault="00721974" w:rsidP="00721974">
      <w:r>
        <w:t xml:space="preserve">2.2. </w:t>
      </w:r>
      <w:r>
        <w:rPr>
          <w:rFonts w:hint="eastAsia"/>
        </w:rPr>
        <w:t>Типы</w:t>
      </w:r>
      <w:r>
        <w:t xml:space="preserve"> </w:t>
      </w:r>
      <w:r>
        <w:rPr>
          <w:rFonts w:hint="eastAsia"/>
        </w:rPr>
        <w:t>конфуцианского</w:t>
      </w:r>
      <w:r>
        <w:t xml:space="preserve"> </w:t>
      </w:r>
      <w:r>
        <w:rPr>
          <w:rFonts w:hint="eastAsia"/>
        </w:rPr>
        <w:t>комментария</w:t>
      </w:r>
      <w:r>
        <w:t xml:space="preserve"> </w:t>
      </w:r>
      <w:r>
        <w:rPr>
          <w:rFonts w:hint="eastAsia"/>
        </w:rPr>
        <w:t>в</w:t>
      </w:r>
      <w:r>
        <w:t xml:space="preserve"> </w:t>
      </w:r>
      <w:r>
        <w:rPr>
          <w:rFonts w:hint="eastAsia"/>
        </w:rPr>
        <w:t>эпоху</w:t>
      </w:r>
      <w:r>
        <w:t xml:space="preserve"> </w:t>
      </w:r>
      <w:r>
        <w:rPr>
          <w:rFonts w:hint="eastAsia"/>
        </w:rPr>
        <w:t>Хань</w:t>
      </w:r>
      <w:r>
        <w:t xml:space="preserve">, </w:t>
      </w:r>
      <w:r>
        <w:rPr>
          <w:rFonts w:hint="eastAsia"/>
        </w:rPr>
        <w:t>их</w:t>
      </w:r>
      <w:r>
        <w:t xml:space="preserve"> </w:t>
      </w:r>
      <w:r>
        <w:rPr>
          <w:rFonts w:hint="eastAsia"/>
        </w:rPr>
        <w:t>генезис</w:t>
      </w:r>
      <w:r>
        <w:t xml:space="preserve"> </w:t>
      </w:r>
      <w:r>
        <w:rPr>
          <w:rFonts w:hint="eastAsia"/>
        </w:rPr>
        <w:t>и</w:t>
      </w:r>
      <w:r>
        <w:t xml:space="preserve"> </w:t>
      </w:r>
      <w:r>
        <w:rPr>
          <w:rFonts w:hint="eastAsia"/>
        </w:rPr>
        <w:t>историческое</w:t>
      </w:r>
      <w:r>
        <w:t xml:space="preserve"> </w:t>
      </w:r>
      <w:r>
        <w:rPr>
          <w:rFonts w:hint="eastAsia"/>
        </w:rPr>
        <w:t>развитие</w:t>
      </w:r>
    </w:p>
    <w:p w14:paraId="352FB987" w14:textId="77777777" w:rsidR="00721974" w:rsidRDefault="00721974" w:rsidP="00721974"/>
    <w:p w14:paraId="02ED4D55" w14:textId="77777777" w:rsidR="00721974" w:rsidRDefault="00721974" w:rsidP="00721974">
      <w:r>
        <w:t xml:space="preserve">2.2.1. </w:t>
      </w:r>
      <w:r>
        <w:rPr>
          <w:rFonts w:hint="eastAsia"/>
        </w:rPr>
        <w:t>Традиционный</w:t>
      </w:r>
      <w:r>
        <w:t xml:space="preserve"> </w:t>
      </w:r>
      <w:r>
        <w:rPr>
          <w:rFonts w:hint="eastAsia"/>
        </w:rPr>
        <w:t>комментарий</w:t>
      </w:r>
      <w:r>
        <w:t>-</w:t>
      </w:r>
      <w:r>
        <w:rPr>
          <w:rFonts w:hint="eastAsia"/>
        </w:rPr>
        <w:t>чжуань</w:t>
      </w:r>
    </w:p>
    <w:p w14:paraId="64BC6ED3" w14:textId="77777777" w:rsidR="00721974" w:rsidRDefault="00721974" w:rsidP="00721974"/>
    <w:p w14:paraId="2BF4704B" w14:textId="77777777" w:rsidR="00721974" w:rsidRDefault="00721974" w:rsidP="00721974">
      <w:r>
        <w:t xml:space="preserve">2.2.2. </w:t>
      </w:r>
      <w:r>
        <w:rPr>
          <w:rFonts w:hint="eastAsia"/>
        </w:rPr>
        <w:t>Рассуждение</w:t>
      </w:r>
      <w:r>
        <w:t>-</w:t>
      </w:r>
      <w:r>
        <w:rPr>
          <w:rFonts w:hint="eastAsia"/>
        </w:rPr>
        <w:t>шо</w:t>
      </w:r>
      <w:r>
        <w:t xml:space="preserve"> ^</w:t>
      </w:r>
    </w:p>
    <w:p w14:paraId="5B84BD58" w14:textId="77777777" w:rsidR="00721974" w:rsidRDefault="00721974" w:rsidP="00721974"/>
    <w:p w14:paraId="0E60B97B" w14:textId="77777777" w:rsidR="00721974" w:rsidRDefault="00721974" w:rsidP="00721974">
      <w:r>
        <w:t xml:space="preserve">2.2.3. </w:t>
      </w:r>
      <w:r>
        <w:rPr>
          <w:rFonts w:hint="eastAsia"/>
        </w:rPr>
        <w:t>Заметки</w:t>
      </w:r>
      <w:r>
        <w:t>-</w:t>
      </w:r>
      <w:r>
        <w:rPr>
          <w:rFonts w:hint="eastAsia"/>
        </w:rPr>
        <w:t>цзи</w:t>
      </w:r>
    </w:p>
    <w:p w14:paraId="2FB8555D" w14:textId="77777777" w:rsidR="00721974" w:rsidRDefault="00721974" w:rsidP="00721974"/>
    <w:p w14:paraId="4DAF94AB" w14:textId="77777777" w:rsidR="00721974" w:rsidRDefault="00721974" w:rsidP="00721974">
      <w:r>
        <w:t xml:space="preserve">2.2.4. </w:t>
      </w:r>
      <w:r>
        <w:rPr>
          <w:rFonts w:hint="eastAsia"/>
        </w:rPr>
        <w:t>Чжан</w:t>
      </w:r>
      <w:r>
        <w:t xml:space="preserve"> </w:t>
      </w:r>
      <w:r>
        <w:rPr>
          <w:rFonts w:hint="eastAsia"/>
        </w:rPr>
        <w:t>цзюй</w:t>
      </w:r>
      <w:r>
        <w:t xml:space="preserve"> </w:t>
      </w:r>
      <w:r>
        <w:rPr>
          <w:rFonts w:hint="eastAsia"/>
        </w:rPr>
        <w:t>з</w:t>
      </w:r>
      <w:r>
        <w:t xml:space="preserve">^^ vs </w:t>
      </w:r>
      <w:r>
        <w:rPr>
          <w:rFonts w:hint="eastAsia"/>
        </w:rPr>
        <w:t>сюнь</w:t>
      </w:r>
      <w:r>
        <w:t xml:space="preserve"> </w:t>
      </w:r>
      <w:r>
        <w:rPr>
          <w:rFonts w:hint="eastAsia"/>
        </w:rPr>
        <w:t>гу</w:t>
      </w:r>
      <w:r>
        <w:t xml:space="preserve"> fjllti</w:t>
      </w:r>
    </w:p>
    <w:p w14:paraId="63E753B0" w14:textId="77777777" w:rsidR="00721974" w:rsidRDefault="00721974" w:rsidP="00721974"/>
    <w:p w14:paraId="3C827289" w14:textId="77777777" w:rsidR="00721974" w:rsidRDefault="00721974" w:rsidP="00721974">
      <w:r>
        <w:t xml:space="preserve">2.2.5. </w:t>
      </w:r>
      <w:r>
        <w:rPr>
          <w:rFonts w:hint="eastAsia"/>
        </w:rPr>
        <w:t>Комментарии</w:t>
      </w:r>
      <w:r>
        <w:t xml:space="preserve"> </w:t>
      </w:r>
      <w:r>
        <w:rPr>
          <w:rFonts w:hint="eastAsia"/>
        </w:rPr>
        <w:t>чжу</w:t>
      </w:r>
      <w:r>
        <w:t xml:space="preserve"> ^ </w:t>
      </w:r>
      <w:r>
        <w:rPr>
          <w:rFonts w:hint="eastAsia"/>
        </w:rPr>
        <w:t>и</w:t>
      </w:r>
      <w:r>
        <w:t xml:space="preserve"> </w:t>
      </w:r>
      <w:r>
        <w:rPr>
          <w:rFonts w:hint="eastAsia"/>
        </w:rPr>
        <w:t>цзянь</w:t>
      </w:r>
      <w:r>
        <w:t xml:space="preserve"> </w:t>
      </w:r>
      <w:r>
        <w:rPr>
          <w:rFonts w:hint="eastAsia"/>
        </w:rPr>
        <w:t>Ш</w:t>
      </w:r>
    </w:p>
    <w:p w14:paraId="7370C550" w14:textId="77777777" w:rsidR="00721974" w:rsidRDefault="00721974" w:rsidP="00721974"/>
    <w:p w14:paraId="484E7C35" w14:textId="77777777" w:rsidR="00721974" w:rsidRDefault="00721974" w:rsidP="00721974">
      <w:r>
        <w:t xml:space="preserve">2.2.6. </w:t>
      </w:r>
      <w:r>
        <w:rPr>
          <w:rFonts w:hint="eastAsia"/>
        </w:rPr>
        <w:t>Разъяснение</w:t>
      </w:r>
      <w:r>
        <w:t>-</w:t>
      </w:r>
      <w:r>
        <w:rPr>
          <w:rFonts w:hint="eastAsia"/>
        </w:rPr>
        <w:t>цзе</w:t>
      </w:r>
      <w:r>
        <w:t xml:space="preserve"> </w:t>
      </w:r>
      <w:r>
        <w:rPr>
          <w:rFonts w:hint="eastAsia"/>
        </w:rPr>
        <w:t>Ш</w:t>
      </w:r>
    </w:p>
    <w:p w14:paraId="05FFD7B2" w14:textId="77777777" w:rsidR="00721974" w:rsidRDefault="00721974" w:rsidP="00721974"/>
    <w:p w14:paraId="4302845B" w14:textId="77777777" w:rsidR="00721974" w:rsidRDefault="00721974" w:rsidP="00721974">
      <w:r>
        <w:t xml:space="preserve">2.2.7. </w:t>
      </w:r>
      <w:r>
        <w:rPr>
          <w:rFonts w:hint="eastAsia"/>
        </w:rPr>
        <w:t>Тонкости</w:t>
      </w:r>
      <w:r>
        <w:t>-</w:t>
      </w:r>
      <w:r>
        <w:rPr>
          <w:rFonts w:hint="eastAsia"/>
        </w:rPr>
        <w:t>вэй</w:t>
      </w:r>
      <w:r>
        <w:t xml:space="preserve"> </w:t>
      </w:r>
      <w:r>
        <w:rPr>
          <w:rFonts w:hint="eastAsia"/>
        </w:rPr>
        <w:t>Ш</w:t>
      </w:r>
    </w:p>
    <w:p w14:paraId="529C75D8" w14:textId="77777777" w:rsidR="00721974" w:rsidRDefault="00721974" w:rsidP="00721974"/>
    <w:p w14:paraId="5761B0B1" w14:textId="77777777" w:rsidR="00721974" w:rsidRDefault="00721974" w:rsidP="00721974">
      <w:r>
        <w:t xml:space="preserve">2.3. </w:t>
      </w:r>
      <w:r>
        <w:rPr>
          <w:rFonts w:hint="eastAsia"/>
        </w:rPr>
        <w:t>Формирование</w:t>
      </w:r>
      <w:r>
        <w:t xml:space="preserve"> </w:t>
      </w:r>
      <w:r>
        <w:rPr>
          <w:rFonts w:hint="eastAsia"/>
        </w:rPr>
        <w:t>основных</w:t>
      </w:r>
      <w:r>
        <w:t xml:space="preserve"> </w:t>
      </w:r>
      <w:r>
        <w:rPr>
          <w:rFonts w:hint="eastAsia"/>
        </w:rPr>
        <w:t>интерпретационных</w:t>
      </w:r>
      <w:r>
        <w:t xml:space="preserve"> </w:t>
      </w:r>
      <w:r>
        <w:rPr>
          <w:rFonts w:hint="eastAsia"/>
        </w:rPr>
        <w:t>моделей</w:t>
      </w:r>
      <w:r>
        <w:t xml:space="preserve"> </w:t>
      </w:r>
      <w:r>
        <w:rPr>
          <w:rFonts w:hint="eastAsia"/>
        </w:rPr>
        <w:t>при</w:t>
      </w:r>
      <w:r>
        <w:t xml:space="preserve"> </w:t>
      </w:r>
      <w:r>
        <w:rPr>
          <w:rFonts w:hint="eastAsia"/>
        </w:rPr>
        <w:t>Хань</w:t>
      </w:r>
    </w:p>
    <w:p w14:paraId="59C44C3E" w14:textId="77777777" w:rsidR="00721974" w:rsidRDefault="00721974" w:rsidP="00721974"/>
    <w:p w14:paraId="5AADCD79" w14:textId="77777777" w:rsidR="00721974" w:rsidRDefault="00721974" w:rsidP="00721974">
      <w:r>
        <w:t xml:space="preserve">2.3.1 </w:t>
      </w:r>
      <w:r>
        <w:rPr>
          <w:rFonts w:hint="eastAsia"/>
        </w:rPr>
        <w:t>Комментарии</w:t>
      </w:r>
      <w:r>
        <w:t>-</w:t>
      </w:r>
      <w:r>
        <w:rPr>
          <w:rFonts w:hint="eastAsia"/>
        </w:rPr>
        <w:t>чжуань</w:t>
      </w:r>
      <w:r>
        <w:t xml:space="preserve"> </w:t>
      </w:r>
      <w:r>
        <w:rPr>
          <w:rFonts w:hint="eastAsia"/>
        </w:rPr>
        <w:t>к</w:t>
      </w:r>
      <w:r>
        <w:t xml:space="preserve"> </w:t>
      </w:r>
      <w:r>
        <w:rPr>
          <w:rFonts w:hint="eastAsia"/>
        </w:rPr>
        <w:t>Чуньцю</w:t>
      </w:r>
      <w:r>
        <w:t xml:space="preserve"> </w:t>
      </w:r>
      <w:r>
        <w:rPr>
          <w:rFonts w:hint="eastAsia"/>
        </w:rPr>
        <w:t>и</w:t>
      </w:r>
      <w:r>
        <w:t xml:space="preserve"> </w:t>
      </w:r>
      <w:r>
        <w:rPr>
          <w:rFonts w:hint="eastAsia"/>
        </w:rPr>
        <w:t>их</w:t>
      </w:r>
      <w:r>
        <w:t xml:space="preserve"> </w:t>
      </w:r>
      <w:r>
        <w:rPr>
          <w:rFonts w:hint="eastAsia"/>
        </w:rPr>
        <w:t>интерпретации</w:t>
      </w:r>
      <w:r>
        <w:t xml:space="preserve"> </w:t>
      </w:r>
      <w:r>
        <w:rPr>
          <w:rFonts w:hint="eastAsia"/>
        </w:rPr>
        <w:t>при</w:t>
      </w:r>
      <w:r>
        <w:t xml:space="preserve"> </w:t>
      </w:r>
      <w:r>
        <w:rPr>
          <w:rFonts w:hint="eastAsia"/>
        </w:rPr>
        <w:t>Хань</w:t>
      </w:r>
    </w:p>
    <w:p w14:paraId="58B08AD3" w14:textId="77777777" w:rsidR="00721974" w:rsidRDefault="00721974" w:rsidP="00721974"/>
    <w:p w14:paraId="07CAA1C3" w14:textId="77777777" w:rsidR="00721974" w:rsidRDefault="00721974" w:rsidP="00721974">
      <w:r>
        <w:t xml:space="preserve">2.3.2. </w:t>
      </w:r>
      <w:r>
        <w:rPr>
          <w:rFonts w:hint="eastAsia"/>
        </w:rPr>
        <w:t>Ханьская</w:t>
      </w:r>
      <w:r>
        <w:t xml:space="preserve"> </w:t>
      </w:r>
      <w:r>
        <w:rPr>
          <w:rFonts w:hint="eastAsia"/>
        </w:rPr>
        <w:t>интерпретация</w:t>
      </w:r>
      <w:r>
        <w:t xml:space="preserve"> </w:t>
      </w:r>
      <w:r>
        <w:rPr>
          <w:rFonts w:hint="eastAsia"/>
        </w:rPr>
        <w:t>Песен</w:t>
      </w:r>
      <w:r>
        <w:t xml:space="preserve"> </w:t>
      </w:r>
      <w:r>
        <w:rPr>
          <w:rFonts w:hint="eastAsia"/>
        </w:rPr>
        <w:t>как</w:t>
      </w:r>
      <w:r>
        <w:t xml:space="preserve"> </w:t>
      </w:r>
      <w:r>
        <w:rPr>
          <w:rFonts w:hint="eastAsia"/>
        </w:rPr>
        <w:t>канона</w:t>
      </w:r>
      <w:r>
        <w:t xml:space="preserve"> </w:t>
      </w:r>
      <w:r>
        <w:rPr>
          <w:rFonts w:hint="eastAsia"/>
        </w:rPr>
        <w:t>социальных</w:t>
      </w:r>
      <w:r>
        <w:t xml:space="preserve"> </w:t>
      </w:r>
      <w:r>
        <w:rPr>
          <w:rFonts w:hint="eastAsia"/>
        </w:rPr>
        <w:t>норм</w:t>
      </w:r>
    </w:p>
    <w:p w14:paraId="03AC78E8" w14:textId="77777777" w:rsidR="00721974" w:rsidRDefault="00721974" w:rsidP="00721974"/>
    <w:p w14:paraId="0AA6FF34" w14:textId="77777777" w:rsidR="00721974" w:rsidRDefault="00721974" w:rsidP="00721974">
      <w:r>
        <w:t xml:space="preserve">2.3.3. </w:t>
      </w:r>
      <w:r>
        <w:rPr>
          <w:rFonts w:hint="eastAsia"/>
        </w:rPr>
        <w:t>Ханьские</w:t>
      </w:r>
      <w:r>
        <w:t xml:space="preserve"> </w:t>
      </w:r>
      <w:r>
        <w:rPr>
          <w:rFonts w:hint="eastAsia"/>
        </w:rPr>
        <w:t>школы</w:t>
      </w:r>
      <w:r>
        <w:t xml:space="preserve"> </w:t>
      </w:r>
      <w:r>
        <w:rPr>
          <w:rFonts w:hint="eastAsia"/>
        </w:rPr>
        <w:t>изучения</w:t>
      </w:r>
      <w:r>
        <w:t xml:space="preserve"> </w:t>
      </w:r>
      <w:r>
        <w:rPr>
          <w:rFonts w:hint="eastAsia"/>
        </w:rPr>
        <w:t>Документов</w:t>
      </w:r>
    </w:p>
    <w:p w14:paraId="439913BB" w14:textId="77777777" w:rsidR="00721974" w:rsidRDefault="00721974" w:rsidP="00721974"/>
    <w:p w14:paraId="6296BC5B" w14:textId="77777777" w:rsidR="00721974" w:rsidRDefault="00721974" w:rsidP="00721974">
      <w:r>
        <w:t xml:space="preserve">2.3.4. </w:t>
      </w:r>
      <w:r>
        <w:rPr>
          <w:rFonts w:hint="eastAsia"/>
        </w:rPr>
        <w:t>Попытки</w:t>
      </w:r>
      <w:r>
        <w:t xml:space="preserve"> </w:t>
      </w:r>
      <w:r>
        <w:rPr>
          <w:rFonts w:hint="eastAsia"/>
        </w:rPr>
        <w:t>реставрации</w:t>
      </w:r>
      <w:r>
        <w:t xml:space="preserve"> </w:t>
      </w:r>
      <w:r>
        <w:rPr>
          <w:rFonts w:hint="eastAsia"/>
        </w:rPr>
        <w:t>Ритуалов</w:t>
      </w:r>
      <w:r>
        <w:t xml:space="preserve"> </w:t>
      </w:r>
      <w:r>
        <w:rPr>
          <w:rFonts w:hint="eastAsia"/>
        </w:rPr>
        <w:t>и</w:t>
      </w:r>
      <w:r>
        <w:t xml:space="preserve"> </w:t>
      </w:r>
      <w:r>
        <w:rPr>
          <w:rFonts w:hint="eastAsia"/>
        </w:rPr>
        <w:t>основные</w:t>
      </w:r>
      <w:r>
        <w:t xml:space="preserve"> </w:t>
      </w:r>
      <w:r>
        <w:rPr>
          <w:rFonts w:hint="eastAsia"/>
        </w:rPr>
        <w:t>тенденции</w:t>
      </w:r>
      <w:r>
        <w:t xml:space="preserve"> </w:t>
      </w:r>
      <w:r>
        <w:rPr>
          <w:rFonts w:hint="eastAsia"/>
        </w:rPr>
        <w:t>в</w:t>
      </w:r>
      <w:r>
        <w:t xml:space="preserve"> </w:t>
      </w:r>
      <w:r>
        <w:rPr>
          <w:rFonts w:hint="eastAsia"/>
        </w:rPr>
        <w:t>их</w:t>
      </w:r>
      <w:r>
        <w:t xml:space="preserve"> </w:t>
      </w:r>
      <w:r>
        <w:rPr>
          <w:rFonts w:hint="eastAsia"/>
        </w:rPr>
        <w:t>интерпретации</w:t>
      </w:r>
      <w:r>
        <w:t xml:space="preserve"> </w:t>
      </w:r>
      <w:r>
        <w:rPr>
          <w:rFonts w:hint="eastAsia"/>
        </w:rPr>
        <w:t>при</w:t>
      </w:r>
      <w:r>
        <w:t xml:space="preserve"> </w:t>
      </w:r>
      <w:r>
        <w:rPr>
          <w:rFonts w:hint="eastAsia"/>
        </w:rPr>
        <w:t>Хань</w:t>
      </w:r>
    </w:p>
    <w:p w14:paraId="4BC4DD94" w14:textId="77777777" w:rsidR="00721974" w:rsidRDefault="00721974" w:rsidP="00721974"/>
    <w:p w14:paraId="5A754D88" w14:textId="77777777" w:rsidR="00721974" w:rsidRDefault="00721974" w:rsidP="00721974">
      <w:r>
        <w:t xml:space="preserve">2.3.5. </w:t>
      </w:r>
      <w:r>
        <w:rPr>
          <w:rFonts w:hint="eastAsia"/>
        </w:rPr>
        <w:t>Ханьская</w:t>
      </w:r>
      <w:r>
        <w:t xml:space="preserve"> </w:t>
      </w:r>
      <w:r>
        <w:rPr>
          <w:rFonts w:hint="eastAsia"/>
        </w:rPr>
        <w:t>экзегеза</w:t>
      </w:r>
      <w:r>
        <w:t xml:space="preserve"> </w:t>
      </w:r>
      <w:r>
        <w:rPr>
          <w:rFonts w:hint="eastAsia"/>
        </w:rPr>
        <w:t>Перемен</w:t>
      </w:r>
      <w:r>
        <w:t xml:space="preserve"> </w:t>
      </w:r>
      <w:r>
        <w:rPr>
          <w:rFonts w:hint="eastAsia"/>
        </w:rPr>
        <w:t>и</w:t>
      </w:r>
      <w:r>
        <w:t xml:space="preserve"> </w:t>
      </w:r>
      <w:r>
        <w:rPr>
          <w:rFonts w:hint="eastAsia"/>
        </w:rPr>
        <w:t>распространение</w:t>
      </w:r>
      <w:r>
        <w:t xml:space="preserve"> </w:t>
      </w:r>
      <w:r>
        <w:rPr>
          <w:rFonts w:hint="eastAsia"/>
        </w:rPr>
        <w:t>рассуждений</w:t>
      </w:r>
      <w:r>
        <w:t>-</w:t>
      </w:r>
      <w:r>
        <w:rPr>
          <w:rFonts w:hint="eastAsia"/>
        </w:rPr>
        <w:t>шо</w:t>
      </w:r>
    </w:p>
    <w:p w14:paraId="612C4148" w14:textId="77777777" w:rsidR="00721974" w:rsidRDefault="00721974" w:rsidP="00721974"/>
    <w:p w14:paraId="79D1500D" w14:textId="77777777" w:rsidR="00721974" w:rsidRDefault="00721974" w:rsidP="00721974">
      <w:r>
        <w:rPr>
          <w:rFonts w:hint="eastAsia"/>
        </w:rPr>
        <w:t>Выводы</w:t>
      </w:r>
      <w:r>
        <w:t xml:space="preserve"> </w:t>
      </w:r>
      <w:r>
        <w:rPr>
          <w:rFonts w:hint="eastAsia"/>
        </w:rPr>
        <w:t>к</w:t>
      </w:r>
      <w:r>
        <w:t xml:space="preserve"> </w:t>
      </w:r>
      <w:r>
        <w:rPr>
          <w:rFonts w:hint="eastAsia"/>
        </w:rPr>
        <w:t>Главе</w:t>
      </w:r>
    </w:p>
    <w:p w14:paraId="6DF90E50" w14:textId="77777777" w:rsidR="00721974" w:rsidRDefault="00721974" w:rsidP="00721974"/>
    <w:p w14:paraId="06A6FC31" w14:textId="77777777" w:rsidR="00721974" w:rsidRDefault="00721974" w:rsidP="00721974">
      <w:r>
        <w:rPr>
          <w:rFonts w:hint="eastAsia"/>
        </w:rPr>
        <w:t>ГЛАВА</w:t>
      </w:r>
      <w:r>
        <w:t xml:space="preserve"> 3. </w:t>
      </w:r>
      <w:r>
        <w:rPr>
          <w:rFonts w:hint="eastAsia"/>
        </w:rPr>
        <w:t>РАСПАД</w:t>
      </w:r>
      <w:r>
        <w:t xml:space="preserve"> </w:t>
      </w:r>
      <w:r>
        <w:rPr>
          <w:rFonts w:hint="eastAsia"/>
        </w:rPr>
        <w:t>ХАНЬСКОЙ</w:t>
      </w:r>
      <w:r>
        <w:t xml:space="preserve"> </w:t>
      </w:r>
      <w:r>
        <w:rPr>
          <w:rFonts w:hint="eastAsia"/>
        </w:rPr>
        <w:t>ОРТОДОКСИИ</w:t>
      </w:r>
      <w:r>
        <w:t xml:space="preserve"> </w:t>
      </w:r>
      <w:r>
        <w:rPr>
          <w:rFonts w:hint="eastAsia"/>
        </w:rPr>
        <w:t>В</w:t>
      </w:r>
      <w:r>
        <w:t xml:space="preserve"> </w:t>
      </w:r>
      <w:r>
        <w:rPr>
          <w:rFonts w:hint="eastAsia"/>
        </w:rPr>
        <w:t>ЭПОХУ</w:t>
      </w:r>
      <w:r>
        <w:t xml:space="preserve"> </w:t>
      </w:r>
      <w:r>
        <w:rPr>
          <w:rFonts w:hint="eastAsia"/>
        </w:rPr>
        <w:t>ТРОЕЦАРСТВИЯ</w:t>
      </w:r>
    </w:p>
    <w:p w14:paraId="4F259148" w14:textId="77777777" w:rsidR="00721974" w:rsidRDefault="00721974" w:rsidP="00721974"/>
    <w:p w14:paraId="6F435ACF" w14:textId="77777777" w:rsidR="00721974" w:rsidRDefault="00721974" w:rsidP="00721974">
      <w:r>
        <w:t xml:space="preserve">3.1. </w:t>
      </w:r>
      <w:r>
        <w:rPr>
          <w:rFonts w:hint="eastAsia"/>
        </w:rPr>
        <w:t>Обзор</w:t>
      </w:r>
      <w:r>
        <w:t xml:space="preserve"> </w:t>
      </w:r>
      <w:r>
        <w:rPr>
          <w:rFonts w:hint="eastAsia"/>
        </w:rPr>
        <w:t>комментаторских</w:t>
      </w:r>
      <w:r>
        <w:t xml:space="preserve"> </w:t>
      </w:r>
      <w:r>
        <w:rPr>
          <w:rFonts w:hint="eastAsia"/>
        </w:rPr>
        <w:t>сочинений</w:t>
      </w:r>
      <w:r>
        <w:t xml:space="preserve"> </w:t>
      </w:r>
      <w:r>
        <w:rPr>
          <w:rFonts w:hint="eastAsia"/>
        </w:rPr>
        <w:t>эпохи</w:t>
      </w:r>
      <w:r>
        <w:t xml:space="preserve"> </w:t>
      </w:r>
      <w:r>
        <w:rPr>
          <w:rFonts w:hint="eastAsia"/>
        </w:rPr>
        <w:t>Троецарствия</w:t>
      </w:r>
    </w:p>
    <w:p w14:paraId="05FFA75F" w14:textId="77777777" w:rsidR="00721974" w:rsidRDefault="00721974" w:rsidP="00721974"/>
    <w:p w14:paraId="3BC497D7" w14:textId="77777777" w:rsidR="00721974" w:rsidRDefault="00721974" w:rsidP="00721974">
      <w:r>
        <w:t xml:space="preserve">3.2. </w:t>
      </w:r>
      <w:r>
        <w:rPr>
          <w:rFonts w:hint="eastAsia"/>
        </w:rPr>
        <w:t>Новые</w:t>
      </w:r>
      <w:r>
        <w:t xml:space="preserve"> </w:t>
      </w:r>
      <w:r>
        <w:rPr>
          <w:rFonts w:hint="eastAsia"/>
        </w:rPr>
        <w:t>типы</w:t>
      </w:r>
      <w:r>
        <w:t xml:space="preserve"> </w:t>
      </w:r>
      <w:r>
        <w:rPr>
          <w:rFonts w:hint="eastAsia"/>
        </w:rPr>
        <w:t>комментария</w:t>
      </w:r>
    </w:p>
    <w:p w14:paraId="0001F305" w14:textId="77777777" w:rsidR="00721974" w:rsidRDefault="00721974" w:rsidP="00721974"/>
    <w:p w14:paraId="65D4A71C" w14:textId="77777777" w:rsidR="00721974" w:rsidRDefault="00721974" w:rsidP="00721974">
      <w:r>
        <w:t xml:space="preserve">3.2.1. </w:t>
      </w:r>
      <w:r>
        <w:rPr>
          <w:rFonts w:hint="eastAsia"/>
        </w:rPr>
        <w:t>Вопросы</w:t>
      </w:r>
      <w:r>
        <w:t>-</w:t>
      </w:r>
      <w:r>
        <w:rPr>
          <w:rFonts w:hint="eastAsia"/>
        </w:rPr>
        <w:t>вэнь</w:t>
      </w:r>
      <w:r>
        <w:t xml:space="preserve"> ff</w:t>
      </w:r>
    </w:p>
    <w:p w14:paraId="2A1BC207" w14:textId="77777777" w:rsidR="00721974" w:rsidRDefault="00721974" w:rsidP="00721974"/>
    <w:p w14:paraId="05EF5A9E" w14:textId="77777777" w:rsidR="00721974" w:rsidRDefault="00721974" w:rsidP="00721974">
      <w:r>
        <w:t xml:space="preserve">3.2.2. </w:t>
      </w:r>
      <w:r>
        <w:rPr>
          <w:rFonts w:hint="eastAsia"/>
        </w:rPr>
        <w:t>Обсуждения</w:t>
      </w:r>
      <w:r>
        <w:t>/</w:t>
      </w:r>
      <w:r>
        <w:rPr>
          <w:rFonts w:hint="eastAsia"/>
        </w:rPr>
        <w:t>изыскания</w:t>
      </w:r>
      <w:r>
        <w:t>-</w:t>
      </w:r>
      <w:r>
        <w:rPr>
          <w:rFonts w:hint="eastAsia"/>
        </w:rPr>
        <w:t>лунь</w:t>
      </w:r>
      <w:r>
        <w:t xml:space="preserve"> M</w:t>
      </w:r>
    </w:p>
    <w:p w14:paraId="4A740B3B" w14:textId="77777777" w:rsidR="00721974" w:rsidRDefault="00721974" w:rsidP="00721974"/>
    <w:p w14:paraId="60DFBA3D" w14:textId="77777777" w:rsidR="00721974" w:rsidRDefault="00721974" w:rsidP="00721974">
      <w:r>
        <w:t xml:space="preserve">3.2.3. </w:t>
      </w:r>
      <w:r>
        <w:rPr>
          <w:rFonts w:hint="eastAsia"/>
        </w:rPr>
        <w:t>Предложения</w:t>
      </w:r>
      <w:r>
        <w:t>/</w:t>
      </w:r>
      <w:r>
        <w:rPr>
          <w:rFonts w:hint="eastAsia"/>
        </w:rPr>
        <w:t>дискуссии</w:t>
      </w:r>
      <w:r>
        <w:t>-</w:t>
      </w:r>
      <w:r>
        <w:rPr>
          <w:rFonts w:hint="eastAsia"/>
        </w:rPr>
        <w:t>и</w:t>
      </w:r>
      <w:r>
        <w:t xml:space="preserve"> </w:t>
      </w:r>
      <w:r>
        <w:rPr>
          <w:rFonts w:hint="eastAsia"/>
        </w:rPr>
        <w:t>Щ</w:t>
      </w:r>
    </w:p>
    <w:p w14:paraId="01F88DE8" w14:textId="77777777" w:rsidR="00721974" w:rsidRDefault="00721974" w:rsidP="00721974"/>
    <w:p w14:paraId="3768A54B" w14:textId="77777777" w:rsidR="00721974" w:rsidRDefault="00721974" w:rsidP="00721974">
      <w:r>
        <w:t xml:space="preserve">3.3. </w:t>
      </w:r>
      <w:r>
        <w:rPr>
          <w:rFonts w:hint="eastAsia"/>
        </w:rPr>
        <w:t>Экзегетическая</w:t>
      </w:r>
      <w:r>
        <w:t xml:space="preserve"> </w:t>
      </w:r>
      <w:r>
        <w:rPr>
          <w:rFonts w:hint="eastAsia"/>
        </w:rPr>
        <w:t>полемика</w:t>
      </w:r>
      <w:r>
        <w:t xml:space="preserve">, </w:t>
      </w:r>
      <w:r>
        <w:rPr>
          <w:rFonts w:hint="eastAsia"/>
        </w:rPr>
        <w:t>распад</w:t>
      </w:r>
      <w:r>
        <w:t xml:space="preserve"> </w:t>
      </w:r>
      <w:r>
        <w:rPr>
          <w:rFonts w:hint="eastAsia"/>
        </w:rPr>
        <w:t>ортодоксии</w:t>
      </w:r>
      <w:r>
        <w:t xml:space="preserve"> </w:t>
      </w:r>
      <w:r>
        <w:rPr>
          <w:rFonts w:hint="eastAsia"/>
        </w:rPr>
        <w:t>и</w:t>
      </w:r>
      <w:r>
        <w:t xml:space="preserve"> </w:t>
      </w:r>
      <w:r>
        <w:rPr>
          <w:rFonts w:hint="eastAsia"/>
        </w:rPr>
        <w:t>новые</w:t>
      </w:r>
      <w:r>
        <w:t xml:space="preserve"> </w:t>
      </w:r>
      <w:r>
        <w:rPr>
          <w:rFonts w:hint="eastAsia"/>
        </w:rPr>
        <w:t>приоритеты</w:t>
      </w:r>
    </w:p>
    <w:p w14:paraId="449A07F0" w14:textId="77777777" w:rsidR="00721974" w:rsidRDefault="00721974" w:rsidP="00721974"/>
    <w:p w14:paraId="642F5CEC" w14:textId="77777777" w:rsidR="00721974" w:rsidRDefault="00721974" w:rsidP="00721974">
      <w:r>
        <w:rPr>
          <w:rFonts w:hint="eastAsia"/>
        </w:rPr>
        <w:t>Выводы</w:t>
      </w:r>
      <w:r>
        <w:t xml:space="preserve"> </w:t>
      </w:r>
      <w:r>
        <w:rPr>
          <w:rFonts w:hint="eastAsia"/>
        </w:rPr>
        <w:t>к</w:t>
      </w:r>
      <w:r>
        <w:t xml:space="preserve"> </w:t>
      </w:r>
      <w:r>
        <w:rPr>
          <w:rFonts w:hint="eastAsia"/>
        </w:rPr>
        <w:t>Главе</w:t>
      </w:r>
    </w:p>
    <w:p w14:paraId="080CC8AB" w14:textId="77777777" w:rsidR="00721974" w:rsidRDefault="00721974" w:rsidP="00721974"/>
    <w:p w14:paraId="6D7AF00E" w14:textId="77777777" w:rsidR="00721974" w:rsidRDefault="00721974" w:rsidP="00721974">
      <w:r>
        <w:rPr>
          <w:rFonts w:hint="eastAsia"/>
        </w:rPr>
        <w:t>ГЛАВА</w:t>
      </w:r>
      <w:r>
        <w:t xml:space="preserve"> 4. </w:t>
      </w:r>
      <w:r>
        <w:rPr>
          <w:rFonts w:hint="eastAsia"/>
        </w:rPr>
        <w:t>СИНКРЕТИЗМ</w:t>
      </w:r>
      <w:r>
        <w:t xml:space="preserve"> </w:t>
      </w:r>
      <w:r>
        <w:rPr>
          <w:rFonts w:hint="eastAsia"/>
        </w:rPr>
        <w:t>И</w:t>
      </w:r>
      <w:r>
        <w:t xml:space="preserve"> </w:t>
      </w:r>
      <w:r>
        <w:rPr>
          <w:rFonts w:hint="eastAsia"/>
        </w:rPr>
        <w:t>РАСКОЛ</w:t>
      </w:r>
      <w:r>
        <w:t xml:space="preserve"> </w:t>
      </w:r>
      <w:r>
        <w:rPr>
          <w:rFonts w:hint="eastAsia"/>
        </w:rPr>
        <w:t>КОНФУЦИАНСКОЙ</w:t>
      </w:r>
      <w:r>
        <w:t xml:space="preserve"> </w:t>
      </w:r>
      <w:r>
        <w:rPr>
          <w:rFonts w:hint="eastAsia"/>
        </w:rPr>
        <w:t>ЭКЗЕГЕТИЧЕСКОЙ</w:t>
      </w:r>
      <w:r>
        <w:t xml:space="preserve"> </w:t>
      </w:r>
      <w:r>
        <w:rPr>
          <w:rFonts w:hint="eastAsia"/>
        </w:rPr>
        <w:t>МЫСЛИ</w:t>
      </w:r>
      <w:r>
        <w:t xml:space="preserve"> (III </w:t>
      </w:r>
      <w:r>
        <w:rPr>
          <w:rFonts w:hint="eastAsia"/>
        </w:rPr>
        <w:t>В</w:t>
      </w:r>
      <w:r>
        <w:t xml:space="preserve">. - </w:t>
      </w:r>
      <w:r>
        <w:rPr>
          <w:rFonts w:hint="eastAsia"/>
        </w:rPr>
        <w:t>НАЧ</w:t>
      </w:r>
      <w:r>
        <w:t xml:space="preserve">. VII </w:t>
      </w:r>
      <w:r>
        <w:rPr>
          <w:rFonts w:hint="eastAsia"/>
        </w:rPr>
        <w:t>В</w:t>
      </w:r>
      <w:r>
        <w:t>.)</w:t>
      </w:r>
    </w:p>
    <w:p w14:paraId="2058422C" w14:textId="77777777" w:rsidR="00721974" w:rsidRDefault="00721974" w:rsidP="00721974"/>
    <w:p w14:paraId="74EF59D6" w14:textId="77777777" w:rsidR="00721974" w:rsidRDefault="00721974" w:rsidP="00721974">
      <w:r>
        <w:t xml:space="preserve">4.1. </w:t>
      </w:r>
      <w:r>
        <w:rPr>
          <w:rFonts w:hint="eastAsia"/>
        </w:rPr>
        <w:t>Обзор</w:t>
      </w:r>
      <w:r>
        <w:t xml:space="preserve"> </w:t>
      </w:r>
      <w:r>
        <w:rPr>
          <w:rFonts w:hint="eastAsia"/>
        </w:rPr>
        <w:t>комментариев</w:t>
      </w:r>
      <w:r>
        <w:t xml:space="preserve"> </w:t>
      </w:r>
      <w:r>
        <w:rPr>
          <w:rFonts w:hint="eastAsia"/>
        </w:rPr>
        <w:t>эпох</w:t>
      </w:r>
      <w:r>
        <w:t xml:space="preserve"> </w:t>
      </w:r>
      <w:r>
        <w:rPr>
          <w:rFonts w:hint="eastAsia"/>
        </w:rPr>
        <w:t>Западная</w:t>
      </w:r>
      <w:r>
        <w:t xml:space="preserve"> </w:t>
      </w:r>
      <w:r>
        <w:rPr>
          <w:rFonts w:hint="eastAsia"/>
        </w:rPr>
        <w:t>и</w:t>
      </w:r>
      <w:r>
        <w:t xml:space="preserve"> </w:t>
      </w:r>
      <w:r>
        <w:rPr>
          <w:rFonts w:hint="eastAsia"/>
        </w:rPr>
        <w:t>Восточная</w:t>
      </w:r>
      <w:r>
        <w:t xml:space="preserve"> </w:t>
      </w:r>
      <w:r>
        <w:rPr>
          <w:rFonts w:hint="eastAsia"/>
        </w:rPr>
        <w:t>Цзинь</w:t>
      </w:r>
    </w:p>
    <w:p w14:paraId="1D566E5D" w14:textId="77777777" w:rsidR="00721974" w:rsidRDefault="00721974" w:rsidP="00721974"/>
    <w:p w14:paraId="17D4B6EF" w14:textId="77777777" w:rsidR="00721974" w:rsidRDefault="00721974" w:rsidP="00721974">
      <w:r>
        <w:t xml:space="preserve">4.2. </w:t>
      </w:r>
      <w:r>
        <w:rPr>
          <w:rFonts w:hint="eastAsia"/>
        </w:rPr>
        <w:t>Новые</w:t>
      </w:r>
      <w:r>
        <w:t xml:space="preserve"> </w:t>
      </w:r>
      <w:r>
        <w:rPr>
          <w:rFonts w:hint="eastAsia"/>
        </w:rPr>
        <w:t>типы</w:t>
      </w:r>
      <w:r>
        <w:t xml:space="preserve"> </w:t>
      </w:r>
      <w:r>
        <w:rPr>
          <w:rFonts w:hint="eastAsia"/>
        </w:rPr>
        <w:t>комментария</w:t>
      </w:r>
    </w:p>
    <w:p w14:paraId="567ABDCC" w14:textId="77777777" w:rsidR="00721974" w:rsidRDefault="00721974" w:rsidP="00721974"/>
    <w:p w14:paraId="3DD0262F" w14:textId="77777777" w:rsidR="00721974" w:rsidRDefault="00721974" w:rsidP="00721974">
      <w:r>
        <w:t xml:space="preserve">4.2.1. </w:t>
      </w:r>
      <w:r>
        <w:rPr>
          <w:rFonts w:hint="eastAsia"/>
        </w:rPr>
        <w:t>«</w:t>
      </w:r>
      <w:r>
        <w:rPr>
          <w:rFonts w:hint="eastAsia"/>
        </w:rPr>
        <w:t>Взвешенная</w:t>
      </w:r>
      <w:r>
        <w:t xml:space="preserve"> </w:t>
      </w:r>
      <w:r>
        <w:rPr>
          <w:rFonts w:hint="eastAsia"/>
        </w:rPr>
        <w:t>оценка</w:t>
      </w:r>
      <w:r>
        <w:rPr>
          <w:rFonts w:hint="eastAsia"/>
        </w:rPr>
        <w:t>»</w:t>
      </w:r>
      <w:r>
        <w:t xml:space="preserve"> </w:t>
      </w:r>
      <w:r>
        <w:rPr>
          <w:rFonts w:hint="eastAsia"/>
        </w:rPr>
        <w:t>пин</w:t>
      </w:r>
      <w:r>
        <w:t xml:space="preserve"> ff</w:t>
      </w:r>
    </w:p>
    <w:p w14:paraId="7555A234" w14:textId="77777777" w:rsidR="00721974" w:rsidRDefault="00721974" w:rsidP="00721974"/>
    <w:p w14:paraId="713C8984" w14:textId="77777777" w:rsidR="00721974" w:rsidRDefault="00721974" w:rsidP="00721974">
      <w:r>
        <w:t xml:space="preserve">4.2.2. </w:t>
      </w:r>
      <w:r>
        <w:rPr>
          <w:rFonts w:hint="eastAsia"/>
        </w:rPr>
        <w:t>Сводный</w:t>
      </w:r>
      <w:r>
        <w:t xml:space="preserve"> </w:t>
      </w:r>
      <w:r>
        <w:rPr>
          <w:rFonts w:hint="eastAsia"/>
        </w:rPr>
        <w:t>комментарий</w:t>
      </w:r>
      <w:r>
        <w:t xml:space="preserve"> </w:t>
      </w:r>
      <w:r>
        <w:rPr>
          <w:rFonts w:hint="eastAsia"/>
        </w:rPr>
        <w:t>цзи</w:t>
      </w:r>
      <w:r>
        <w:t xml:space="preserve"> ^</w:t>
      </w:r>
    </w:p>
    <w:p w14:paraId="3A748B0F" w14:textId="77777777" w:rsidR="00721974" w:rsidRDefault="00721974" w:rsidP="00721974"/>
    <w:p w14:paraId="24078CE7" w14:textId="77777777" w:rsidR="00721974" w:rsidRDefault="00721974" w:rsidP="00721974">
      <w:r>
        <w:t xml:space="preserve">4.2.3. </w:t>
      </w:r>
      <w:r>
        <w:rPr>
          <w:rFonts w:hint="eastAsia"/>
        </w:rPr>
        <w:t>«</w:t>
      </w:r>
      <w:r>
        <w:rPr>
          <w:rFonts w:hint="eastAsia"/>
        </w:rPr>
        <w:t>Основное</w:t>
      </w:r>
      <w:r>
        <w:rPr>
          <w:rFonts w:hint="eastAsia"/>
        </w:rPr>
        <w:t>»</w:t>
      </w:r>
      <w:r>
        <w:t>-</w:t>
      </w:r>
      <w:r>
        <w:rPr>
          <w:rFonts w:hint="eastAsia"/>
        </w:rPr>
        <w:t>яо</w:t>
      </w:r>
      <w:r>
        <w:t xml:space="preserve"> </w:t>
      </w:r>
      <w:r>
        <w:rPr>
          <w:rFonts w:hint="eastAsia"/>
        </w:rPr>
        <w:t>Ш</w:t>
      </w:r>
      <w:r>
        <w:t xml:space="preserve"> </w:t>
      </w:r>
      <w:r>
        <w:rPr>
          <w:rFonts w:hint="eastAsia"/>
        </w:rPr>
        <w:t>и</w:t>
      </w:r>
      <w:r>
        <w:t xml:space="preserve"> </w:t>
      </w:r>
      <w:r>
        <w:rPr>
          <w:rFonts w:hint="eastAsia"/>
        </w:rPr>
        <w:t>«</w:t>
      </w:r>
      <w:r>
        <w:rPr>
          <w:rFonts w:hint="eastAsia"/>
        </w:rPr>
        <w:t>краткое</w:t>
      </w:r>
      <w:r>
        <w:t xml:space="preserve"> </w:t>
      </w:r>
      <w:r>
        <w:rPr>
          <w:rFonts w:hint="eastAsia"/>
        </w:rPr>
        <w:t>изложение</w:t>
      </w:r>
      <w:r>
        <w:rPr>
          <w:rFonts w:hint="eastAsia"/>
        </w:rPr>
        <w:t>»</w:t>
      </w:r>
      <w:r>
        <w:t>-</w:t>
      </w:r>
      <w:r>
        <w:rPr>
          <w:rFonts w:hint="eastAsia"/>
        </w:rPr>
        <w:t>люэ</w:t>
      </w:r>
      <w:r>
        <w:t xml:space="preserve"> ^</w:t>
      </w:r>
    </w:p>
    <w:p w14:paraId="50B53436" w14:textId="77777777" w:rsidR="00721974" w:rsidRDefault="00721974" w:rsidP="00721974"/>
    <w:p w14:paraId="52A0E198" w14:textId="77777777" w:rsidR="00721974" w:rsidRDefault="00721974" w:rsidP="00721974">
      <w:r>
        <w:t xml:space="preserve">4.3. </w:t>
      </w:r>
      <w:r>
        <w:rPr>
          <w:rFonts w:hint="eastAsia"/>
        </w:rPr>
        <w:t>Редакция</w:t>
      </w:r>
      <w:r>
        <w:t xml:space="preserve"> </w:t>
      </w:r>
      <w:r>
        <w:rPr>
          <w:rFonts w:hint="eastAsia"/>
        </w:rPr>
        <w:t>канонических</w:t>
      </w:r>
      <w:r>
        <w:t xml:space="preserve"> </w:t>
      </w:r>
      <w:r>
        <w:rPr>
          <w:rFonts w:hint="eastAsia"/>
        </w:rPr>
        <w:t>текстов</w:t>
      </w:r>
      <w:r>
        <w:t xml:space="preserve"> </w:t>
      </w:r>
      <w:r>
        <w:rPr>
          <w:rFonts w:hint="eastAsia"/>
        </w:rPr>
        <w:t>при</w:t>
      </w:r>
      <w:r>
        <w:t xml:space="preserve"> </w:t>
      </w:r>
      <w:r>
        <w:rPr>
          <w:rFonts w:hint="eastAsia"/>
        </w:rPr>
        <w:t>Цзинь</w:t>
      </w:r>
    </w:p>
    <w:p w14:paraId="00FB663B" w14:textId="77777777" w:rsidR="00721974" w:rsidRDefault="00721974" w:rsidP="00721974"/>
    <w:p w14:paraId="478D8906" w14:textId="77777777" w:rsidR="00721974" w:rsidRDefault="00721974" w:rsidP="00721974">
      <w:r>
        <w:t xml:space="preserve">4.4. </w:t>
      </w:r>
      <w:r>
        <w:rPr>
          <w:rFonts w:hint="eastAsia"/>
        </w:rPr>
        <w:t>Обзор</w:t>
      </w:r>
      <w:r>
        <w:t xml:space="preserve"> </w:t>
      </w:r>
      <w:r>
        <w:rPr>
          <w:rFonts w:hint="eastAsia"/>
        </w:rPr>
        <w:t>комментариев</w:t>
      </w:r>
      <w:r>
        <w:t xml:space="preserve"> </w:t>
      </w:r>
      <w:r>
        <w:rPr>
          <w:rFonts w:hint="eastAsia"/>
        </w:rPr>
        <w:t>эпохи</w:t>
      </w:r>
      <w:r>
        <w:t xml:space="preserve"> </w:t>
      </w:r>
      <w:r>
        <w:rPr>
          <w:rFonts w:hint="eastAsia"/>
        </w:rPr>
        <w:t>Южных</w:t>
      </w:r>
      <w:r>
        <w:t xml:space="preserve"> </w:t>
      </w:r>
      <w:r>
        <w:rPr>
          <w:rFonts w:hint="eastAsia"/>
        </w:rPr>
        <w:t>династий</w:t>
      </w:r>
    </w:p>
    <w:p w14:paraId="1BCE8FBD" w14:textId="77777777" w:rsidR="00721974" w:rsidRDefault="00721974" w:rsidP="00721974"/>
    <w:p w14:paraId="5E6CFB75" w14:textId="77777777" w:rsidR="00721974" w:rsidRDefault="00721974" w:rsidP="00721974">
      <w:r>
        <w:t xml:space="preserve">4.4.1. </w:t>
      </w:r>
      <w:r>
        <w:rPr>
          <w:rFonts w:hint="eastAsia"/>
        </w:rPr>
        <w:t>Субкомментарий</w:t>
      </w:r>
      <w:r>
        <w:t xml:space="preserve"> </w:t>
      </w:r>
      <w:r>
        <w:rPr>
          <w:rFonts w:hint="eastAsia"/>
        </w:rPr>
        <w:t>шу</w:t>
      </w:r>
      <w:r>
        <w:t xml:space="preserve"> </w:t>
      </w:r>
      <w:r>
        <w:rPr>
          <w:rFonts w:hint="eastAsia"/>
        </w:rPr>
        <w:t>Ш</w:t>
      </w:r>
    </w:p>
    <w:p w14:paraId="15F7A161" w14:textId="77777777" w:rsidR="00721974" w:rsidRDefault="00721974" w:rsidP="00721974"/>
    <w:p w14:paraId="57F6D2F7" w14:textId="77777777" w:rsidR="00721974" w:rsidRDefault="00721974" w:rsidP="00721974">
      <w:r>
        <w:t xml:space="preserve">4.5. </w:t>
      </w:r>
      <w:r>
        <w:rPr>
          <w:rFonts w:hint="eastAsia"/>
        </w:rPr>
        <w:t>Изменение</w:t>
      </w:r>
      <w:r>
        <w:t xml:space="preserve"> </w:t>
      </w:r>
      <w:r>
        <w:rPr>
          <w:rFonts w:hint="eastAsia"/>
        </w:rPr>
        <w:t>образовательной</w:t>
      </w:r>
      <w:r>
        <w:t xml:space="preserve"> </w:t>
      </w:r>
      <w:r>
        <w:rPr>
          <w:rFonts w:hint="eastAsia"/>
        </w:rPr>
        <w:t>системы</w:t>
      </w:r>
      <w:r>
        <w:t xml:space="preserve">: </w:t>
      </w:r>
      <w:r>
        <w:rPr>
          <w:rFonts w:hint="eastAsia"/>
        </w:rPr>
        <w:t>конфуцианский</w:t>
      </w:r>
      <w:r>
        <w:t xml:space="preserve"> </w:t>
      </w:r>
      <w:r>
        <w:rPr>
          <w:rFonts w:hint="eastAsia"/>
        </w:rPr>
        <w:t>комментарий</w:t>
      </w:r>
      <w:r>
        <w:t xml:space="preserve"> </w:t>
      </w:r>
      <w:r>
        <w:rPr>
          <w:rFonts w:hint="eastAsia"/>
        </w:rPr>
        <w:t>между</w:t>
      </w:r>
      <w:r>
        <w:t xml:space="preserve"> </w:t>
      </w:r>
      <w:r>
        <w:rPr>
          <w:rFonts w:hint="eastAsia"/>
        </w:rPr>
        <w:t>упадком</w:t>
      </w:r>
      <w:r>
        <w:t xml:space="preserve"> </w:t>
      </w:r>
      <w:r>
        <w:rPr>
          <w:rFonts w:hint="eastAsia"/>
        </w:rPr>
        <w:t>и</w:t>
      </w:r>
      <w:r>
        <w:t xml:space="preserve"> </w:t>
      </w:r>
      <w:r>
        <w:rPr>
          <w:rFonts w:hint="eastAsia"/>
        </w:rPr>
        <w:t>реставрацией</w:t>
      </w:r>
    </w:p>
    <w:p w14:paraId="33082792" w14:textId="77777777" w:rsidR="00721974" w:rsidRDefault="00721974" w:rsidP="00721974"/>
    <w:p w14:paraId="5AE2DDB6" w14:textId="77777777" w:rsidR="00721974" w:rsidRDefault="00721974" w:rsidP="00721974">
      <w:r>
        <w:t xml:space="preserve">4.6. </w:t>
      </w:r>
      <w:r>
        <w:rPr>
          <w:rFonts w:hint="eastAsia"/>
        </w:rPr>
        <w:t>Обзор</w:t>
      </w:r>
      <w:r>
        <w:t xml:space="preserve"> </w:t>
      </w:r>
      <w:r>
        <w:rPr>
          <w:rFonts w:hint="eastAsia"/>
        </w:rPr>
        <w:t>комментариев</w:t>
      </w:r>
      <w:r>
        <w:t xml:space="preserve"> </w:t>
      </w:r>
      <w:r>
        <w:rPr>
          <w:rFonts w:hint="eastAsia"/>
        </w:rPr>
        <w:t>эпох</w:t>
      </w:r>
      <w:r>
        <w:t xml:space="preserve"> </w:t>
      </w:r>
      <w:r>
        <w:rPr>
          <w:rFonts w:hint="eastAsia"/>
        </w:rPr>
        <w:t>Северных</w:t>
      </w:r>
      <w:r>
        <w:t xml:space="preserve"> </w:t>
      </w:r>
      <w:r>
        <w:rPr>
          <w:rFonts w:hint="eastAsia"/>
        </w:rPr>
        <w:t>династий</w:t>
      </w:r>
      <w:r>
        <w:t xml:space="preserve"> </w:t>
      </w:r>
      <w:r>
        <w:rPr>
          <w:rFonts w:hint="eastAsia"/>
        </w:rPr>
        <w:t>и</w:t>
      </w:r>
      <w:r>
        <w:t xml:space="preserve"> </w:t>
      </w:r>
      <w:r>
        <w:rPr>
          <w:rFonts w:hint="eastAsia"/>
        </w:rPr>
        <w:t>Суй</w:t>
      </w:r>
    </w:p>
    <w:p w14:paraId="4C606882" w14:textId="77777777" w:rsidR="00721974" w:rsidRDefault="00721974" w:rsidP="00721974"/>
    <w:p w14:paraId="29961174" w14:textId="77777777" w:rsidR="00721974" w:rsidRDefault="00721974" w:rsidP="00721974">
      <w:r>
        <w:t xml:space="preserve">4.7. </w:t>
      </w:r>
      <w:r>
        <w:rPr>
          <w:rFonts w:hint="eastAsia"/>
        </w:rPr>
        <w:t>Конфуцианское</w:t>
      </w:r>
      <w:r>
        <w:t xml:space="preserve"> </w:t>
      </w:r>
      <w:r>
        <w:rPr>
          <w:rFonts w:hint="eastAsia"/>
        </w:rPr>
        <w:t>каноноведение</w:t>
      </w:r>
      <w:r>
        <w:t xml:space="preserve"> </w:t>
      </w:r>
      <w:r>
        <w:rPr>
          <w:rFonts w:hint="eastAsia"/>
        </w:rPr>
        <w:t>при</w:t>
      </w:r>
      <w:r>
        <w:t xml:space="preserve"> </w:t>
      </w:r>
      <w:r>
        <w:rPr>
          <w:rFonts w:hint="eastAsia"/>
        </w:rPr>
        <w:t>Северных</w:t>
      </w:r>
      <w:r>
        <w:t xml:space="preserve"> </w:t>
      </w:r>
      <w:r>
        <w:rPr>
          <w:rFonts w:hint="eastAsia"/>
        </w:rPr>
        <w:t>династиях</w:t>
      </w:r>
      <w:r>
        <w:t xml:space="preserve">: </w:t>
      </w:r>
      <w:r>
        <w:rPr>
          <w:rFonts w:hint="eastAsia"/>
        </w:rPr>
        <w:t>методы</w:t>
      </w:r>
      <w:r>
        <w:t xml:space="preserve"> </w:t>
      </w:r>
      <w:r>
        <w:rPr>
          <w:rFonts w:hint="eastAsia"/>
        </w:rPr>
        <w:t>и</w:t>
      </w:r>
      <w:r>
        <w:t xml:space="preserve"> </w:t>
      </w:r>
      <w:r>
        <w:rPr>
          <w:rFonts w:hint="eastAsia"/>
        </w:rPr>
        <w:t>актуальные</w:t>
      </w:r>
      <w:r>
        <w:t xml:space="preserve"> </w:t>
      </w:r>
      <w:r>
        <w:rPr>
          <w:rFonts w:hint="eastAsia"/>
        </w:rPr>
        <w:t>проблемы</w:t>
      </w:r>
    </w:p>
    <w:p w14:paraId="7D285AE4" w14:textId="77777777" w:rsidR="00721974" w:rsidRDefault="00721974" w:rsidP="00721974"/>
    <w:p w14:paraId="1033CF2C" w14:textId="77777777" w:rsidR="00721974" w:rsidRDefault="00721974" w:rsidP="00721974">
      <w:r>
        <w:t xml:space="preserve">4.8. </w:t>
      </w:r>
      <w:r>
        <w:rPr>
          <w:rFonts w:hint="eastAsia"/>
        </w:rPr>
        <w:t>Суйское</w:t>
      </w:r>
      <w:r>
        <w:t xml:space="preserve"> </w:t>
      </w:r>
      <w:r>
        <w:rPr>
          <w:rFonts w:hint="eastAsia"/>
        </w:rPr>
        <w:t>каноноведение</w:t>
      </w:r>
      <w:r>
        <w:t xml:space="preserve">: </w:t>
      </w:r>
      <w:r>
        <w:rPr>
          <w:rFonts w:hint="eastAsia"/>
        </w:rPr>
        <w:t>начало</w:t>
      </w:r>
      <w:r>
        <w:t xml:space="preserve"> </w:t>
      </w:r>
      <w:r>
        <w:rPr>
          <w:rFonts w:hint="eastAsia"/>
        </w:rPr>
        <w:t>объединения</w:t>
      </w:r>
      <w:r>
        <w:t xml:space="preserve"> </w:t>
      </w:r>
      <w:r>
        <w:rPr>
          <w:rFonts w:hint="eastAsia"/>
        </w:rPr>
        <w:t>северной</w:t>
      </w:r>
      <w:r>
        <w:t xml:space="preserve"> </w:t>
      </w:r>
      <w:r>
        <w:rPr>
          <w:rFonts w:hint="eastAsia"/>
        </w:rPr>
        <w:t>и</w:t>
      </w:r>
      <w:r>
        <w:t xml:space="preserve"> </w:t>
      </w:r>
      <w:r>
        <w:rPr>
          <w:rFonts w:hint="eastAsia"/>
        </w:rPr>
        <w:t>южной</w:t>
      </w:r>
    </w:p>
    <w:p w14:paraId="2E9F85A8" w14:textId="77777777" w:rsidR="00721974" w:rsidRDefault="00721974" w:rsidP="00721974"/>
    <w:p w14:paraId="38D73A20" w14:textId="77777777" w:rsidR="00721974" w:rsidRDefault="00721974" w:rsidP="00721974">
      <w:r>
        <w:rPr>
          <w:rFonts w:hint="eastAsia"/>
        </w:rPr>
        <w:t>экзегетических</w:t>
      </w:r>
      <w:r>
        <w:t xml:space="preserve"> </w:t>
      </w:r>
      <w:r>
        <w:rPr>
          <w:rFonts w:hint="eastAsia"/>
        </w:rPr>
        <w:t>традиций</w:t>
      </w:r>
    </w:p>
    <w:p w14:paraId="33DDAB07" w14:textId="77777777" w:rsidR="00721974" w:rsidRDefault="00721974" w:rsidP="00721974"/>
    <w:p w14:paraId="59F6F75F" w14:textId="77777777" w:rsidR="00721974" w:rsidRDefault="00721974" w:rsidP="00721974">
      <w:r>
        <w:t xml:space="preserve">4.8.1. </w:t>
      </w:r>
      <w:r>
        <w:rPr>
          <w:rFonts w:hint="eastAsia"/>
        </w:rPr>
        <w:t>Кризис</w:t>
      </w:r>
      <w:r>
        <w:t xml:space="preserve"> </w:t>
      </w:r>
      <w:r>
        <w:rPr>
          <w:rFonts w:hint="eastAsia"/>
        </w:rPr>
        <w:t>и</w:t>
      </w:r>
      <w:r>
        <w:t xml:space="preserve"> </w:t>
      </w:r>
      <w:r>
        <w:rPr>
          <w:rFonts w:hint="eastAsia"/>
        </w:rPr>
        <w:t>закат</w:t>
      </w:r>
      <w:r>
        <w:t xml:space="preserve"> </w:t>
      </w:r>
      <w:r>
        <w:rPr>
          <w:rFonts w:hint="eastAsia"/>
        </w:rPr>
        <w:t>северной</w:t>
      </w:r>
      <w:r>
        <w:t xml:space="preserve"> </w:t>
      </w:r>
      <w:r>
        <w:rPr>
          <w:rFonts w:hint="eastAsia"/>
        </w:rPr>
        <w:t>экзегетической</w:t>
      </w:r>
      <w:r>
        <w:t xml:space="preserve"> </w:t>
      </w:r>
      <w:r>
        <w:rPr>
          <w:rFonts w:hint="eastAsia"/>
        </w:rPr>
        <w:t>школы</w:t>
      </w:r>
    </w:p>
    <w:p w14:paraId="727CCA74" w14:textId="77777777" w:rsidR="00721974" w:rsidRDefault="00721974" w:rsidP="00721974"/>
    <w:p w14:paraId="386FC744" w14:textId="77777777" w:rsidR="00721974" w:rsidRDefault="00721974" w:rsidP="00721974">
      <w:r>
        <w:rPr>
          <w:rFonts w:hint="eastAsia"/>
        </w:rPr>
        <w:t>Выводы</w:t>
      </w:r>
      <w:r>
        <w:t xml:space="preserve"> </w:t>
      </w:r>
      <w:r>
        <w:rPr>
          <w:rFonts w:hint="eastAsia"/>
        </w:rPr>
        <w:t>к</w:t>
      </w:r>
      <w:r>
        <w:t xml:space="preserve"> </w:t>
      </w:r>
      <w:r>
        <w:rPr>
          <w:rFonts w:hint="eastAsia"/>
        </w:rPr>
        <w:t>Главе</w:t>
      </w:r>
    </w:p>
    <w:p w14:paraId="333C50BF" w14:textId="77777777" w:rsidR="00721974" w:rsidRDefault="00721974" w:rsidP="00721974"/>
    <w:p w14:paraId="2BF28F72" w14:textId="77777777" w:rsidR="00721974" w:rsidRDefault="00721974" w:rsidP="00721974">
      <w:r>
        <w:rPr>
          <w:rFonts w:hint="eastAsia"/>
        </w:rPr>
        <w:t>ЗАКЛЮЧЕНИЕ</w:t>
      </w:r>
    </w:p>
    <w:p w14:paraId="1375DD03" w14:textId="77777777" w:rsidR="00721974" w:rsidRDefault="00721974" w:rsidP="00721974"/>
    <w:p w14:paraId="2BAC7257" w14:textId="77777777" w:rsidR="00721974" w:rsidRDefault="00721974" w:rsidP="00721974">
      <w:r>
        <w:rPr>
          <w:rFonts w:hint="eastAsia"/>
        </w:rPr>
        <w:t>Периодизация</w:t>
      </w:r>
      <w:r>
        <w:t xml:space="preserve"> </w:t>
      </w:r>
      <w:r>
        <w:rPr>
          <w:rFonts w:hint="eastAsia"/>
        </w:rPr>
        <w:t>исторического</w:t>
      </w:r>
      <w:r>
        <w:t xml:space="preserve"> </w:t>
      </w:r>
      <w:r>
        <w:rPr>
          <w:rFonts w:hint="eastAsia"/>
        </w:rPr>
        <w:t>развития</w:t>
      </w:r>
      <w:r>
        <w:t xml:space="preserve"> </w:t>
      </w:r>
      <w:r>
        <w:rPr>
          <w:rFonts w:hint="eastAsia"/>
        </w:rPr>
        <w:t>конфуцианской</w:t>
      </w:r>
      <w:r>
        <w:t xml:space="preserve"> </w:t>
      </w:r>
      <w:r>
        <w:rPr>
          <w:rFonts w:hint="eastAsia"/>
        </w:rPr>
        <w:t>экзегетики</w:t>
      </w:r>
      <w:r>
        <w:t xml:space="preserve"> II </w:t>
      </w:r>
      <w:r>
        <w:rPr>
          <w:rFonts w:hint="eastAsia"/>
        </w:rPr>
        <w:t>в</w:t>
      </w:r>
      <w:r>
        <w:t xml:space="preserve">. </w:t>
      </w:r>
      <w:r>
        <w:rPr>
          <w:rFonts w:hint="eastAsia"/>
        </w:rPr>
        <w:t>до</w:t>
      </w:r>
      <w:r>
        <w:t xml:space="preserve"> </w:t>
      </w:r>
      <w:r>
        <w:rPr>
          <w:rFonts w:hint="eastAsia"/>
        </w:rPr>
        <w:t>н</w:t>
      </w:r>
      <w:r>
        <w:t>.</w:t>
      </w:r>
      <w:r>
        <w:rPr>
          <w:rFonts w:hint="eastAsia"/>
        </w:rPr>
        <w:t>э</w:t>
      </w:r>
      <w:r>
        <w:t>.</w:t>
      </w:r>
    </w:p>
    <w:p w14:paraId="11AB3A91" w14:textId="77777777" w:rsidR="00721974" w:rsidRDefault="00721974" w:rsidP="00721974"/>
    <w:p w14:paraId="70F280AC" w14:textId="77777777" w:rsidR="00721974" w:rsidRDefault="00721974" w:rsidP="00721974">
      <w:r>
        <w:t xml:space="preserve">- </w:t>
      </w:r>
      <w:r>
        <w:rPr>
          <w:rFonts w:hint="eastAsia"/>
        </w:rPr>
        <w:t>нач</w:t>
      </w:r>
      <w:r>
        <w:t xml:space="preserve">. VII </w:t>
      </w:r>
      <w:r>
        <w:rPr>
          <w:rFonts w:hint="eastAsia"/>
        </w:rPr>
        <w:t>в</w:t>
      </w:r>
      <w:r>
        <w:t xml:space="preserve">. </w:t>
      </w:r>
      <w:r>
        <w:rPr>
          <w:rFonts w:hint="eastAsia"/>
        </w:rPr>
        <w:t>н</w:t>
      </w:r>
      <w:r>
        <w:t>.</w:t>
      </w:r>
      <w:r>
        <w:rPr>
          <w:rFonts w:hint="eastAsia"/>
        </w:rPr>
        <w:t>э</w:t>
      </w:r>
      <w:r>
        <w:t xml:space="preserve">. </w:t>
      </w:r>
      <w:r>
        <w:rPr>
          <w:rFonts w:hint="eastAsia"/>
        </w:rPr>
        <w:t>и</w:t>
      </w:r>
      <w:r>
        <w:t xml:space="preserve"> </w:t>
      </w:r>
      <w:r>
        <w:rPr>
          <w:rFonts w:hint="eastAsia"/>
        </w:rPr>
        <w:t>типология</w:t>
      </w:r>
      <w:r>
        <w:t xml:space="preserve"> </w:t>
      </w:r>
      <w:r>
        <w:rPr>
          <w:rFonts w:hint="eastAsia"/>
        </w:rPr>
        <w:t>конфуцианского</w:t>
      </w:r>
      <w:r>
        <w:t xml:space="preserve"> </w:t>
      </w:r>
      <w:r>
        <w:rPr>
          <w:rFonts w:hint="eastAsia"/>
        </w:rPr>
        <w:t>комментария</w:t>
      </w:r>
    </w:p>
    <w:p w14:paraId="223F48F0" w14:textId="77777777" w:rsidR="00721974" w:rsidRDefault="00721974" w:rsidP="00721974"/>
    <w:p w14:paraId="70DDDBCD" w14:textId="77777777" w:rsidR="00721974" w:rsidRDefault="00721974" w:rsidP="00721974">
      <w:r>
        <w:rPr>
          <w:rFonts w:hint="eastAsia"/>
        </w:rPr>
        <w:t>Итоги</w:t>
      </w:r>
      <w:r>
        <w:t xml:space="preserve"> </w:t>
      </w:r>
      <w:r>
        <w:rPr>
          <w:rFonts w:hint="eastAsia"/>
        </w:rPr>
        <w:t>и</w:t>
      </w:r>
      <w:r>
        <w:t xml:space="preserve"> </w:t>
      </w:r>
      <w:r>
        <w:rPr>
          <w:rFonts w:hint="eastAsia"/>
        </w:rPr>
        <w:t>результаты</w:t>
      </w:r>
      <w:r>
        <w:t xml:space="preserve"> </w:t>
      </w:r>
      <w:r>
        <w:rPr>
          <w:rFonts w:hint="eastAsia"/>
        </w:rPr>
        <w:t>диссертационного</w:t>
      </w:r>
      <w:r>
        <w:t xml:space="preserve"> </w:t>
      </w:r>
      <w:r>
        <w:rPr>
          <w:rFonts w:hint="eastAsia"/>
        </w:rPr>
        <w:t>исследования</w:t>
      </w:r>
    </w:p>
    <w:p w14:paraId="0A4645A8" w14:textId="77777777" w:rsidR="00721974" w:rsidRDefault="00721974" w:rsidP="00721974"/>
    <w:p w14:paraId="44EAED03" w14:textId="77777777" w:rsidR="00721974" w:rsidRDefault="00721974" w:rsidP="00721974">
      <w:r>
        <w:rPr>
          <w:rFonts w:hint="eastAsia"/>
        </w:rPr>
        <w:t>СПИСОК</w:t>
      </w:r>
      <w:r>
        <w:t xml:space="preserve"> </w:t>
      </w:r>
      <w:r>
        <w:rPr>
          <w:rFonts w:hint="eastAsia"/>
        </w:rPr>
        <w:t>СОКРАЩЕНИЙ</w:t>
      </w:r>
    </w:p>
    <w:p w14:paraId="039361A9" w14:textId="77777777" w:rsidR="00721974" w:rsidRDefault="00721974" w:rsidP="00721974"/>
    <w:p w14:paraId="48165481" w14:textId="77777777" w:rsidR="00721974" w:rsidRDefault="00721974" w:rsidP="00721974">
      <w:r>
        <w:rPr>
          <w:rFonts w:hint="eastAsia"/>
        </w:rPr>
        <w:t>СПИСОК</w:t>
      </w:r>
      <w:r>
        <w:t xml:space="preserve"> </w:t>
      </w:r>
      <w:r>
        <w:rPr>
          <w:rFonts w:hint="eastAsia"/>
        </w:rPr>
        <w:t>ТЕРМИНОВ</w:t>
      </w:r>
    </w:p>
    <w:p w14:paraId="1BB4B6FA" w14:textId="77777777" w:rsidR="00721974" w:rsidRDefault="00721974" w:rsidP="00721974"/>
    <w:p w14:paraId="7EDC4DB0" w14:textId="77777777" w:rsidR="00721974" w:rsidRDefault="00721974" w:rsidP="00721974">
      <w:r>
        <w:rPr>
          <w:rFonts w:hint="eastAsia"/>
        </w:rPr>
        <w:t>СПИСОК</w:t>
      </w:r>
      <w:r>
        <w:t xml:space="preserve"> </w:t>
      </w:r>
      <w:r>
        <w:rPr>
          <w:rFonts w:hint="eastAsia"/>
        </w:rPr>
        <w:t>ИСПОЛЬЗОВАННОЙ</w:t>
      </w:r>
      <w:r>
        <w:t xml:space="preserve"> </w:t>
      </w:r>
      <w:r>
        <w:rPr>
          <w:rFonts w:hint="eastAsia"/>
        </w:rPr>
        <w:t>ЛИТЕРАТУРЫ</w:t>
      </w:r>
    </w:p>
    <w:p w14:paraId="649D53F8" w14:textId="77777777" w:rsidR="00721974" w:rsidRDefault="00721974" w:rsidP="00721974"/>
    <w:p w14:paraId="02AB34D4" w14:textId="77777777" w:rsidR="00721974" w:rsidRDefault="00721974" w:rsidP="00721974">
      <w:r>
        <w:rPr>
          <w:rFonts w:hint="eastAsia"/>
        </w:rPr>
        <w:t>Список</w:t>
      </w:r>
      <w:r>
        <w:t xml:space="preserve"> </w:t>
      </w:r>
      <w:r>
        <w:rPr>
          <w:rFonts w:hint="eastAsia"/>
        </w:rPr>
        <w:t>Таблиц</w:t>
      </w:r>
    </w:p>
    <w:p w14:paraId="7D16536C" w14:textId="77777777" w:rsidR="00721974" w:rsidRDefault="00721974" w:rsidP="00721974"/>
    <w:p w14:paraId="5C8B4F18" w14:textId="77777777" w:rsidR="00721974" w:rsidRDefault="00721974" w:rsidP="00721974">
      <w:r>
        <w:rPr>
          <w:rFonts w:hint="eastAsia"/>
        </w:rPr>
        <w:t>Таблица</w:t>
      </w:r>
      <w:r>
        <w:t xml:space="preserve"> 1. </w:t>
      </w:r>
      <w:r>
        <w:rPr>
          <w:rFonts w:hint="eastAsia"/>
        </w:rPr>
        <w:t>Комментарии</w:t>
      </w:r>
      <w:r>
        <w:t xml:space="preserve"> </w:t>
      </w:r>
      <w:r>
        <w:rPr>
          <w:rFonts w:hint="eastAsia"/>
        </w:rPr>
        <w:t>эпохи</w:t>
      </w:r>
      <w:r>
        <w:t xml:space="preserve"> </w:t>
      </w:r>
      <w:r>
        <w:rPr>
          <w:rFonts w:hint="eastAsia"/>
        </w:rPr>
        <w:t>Западная</w:t>
      </w:r>
      <w:r>
        <w:t xml:space="preserve"> </w:t>
      </w:r>
      <w:r>
        <w:rPr>
          <w:rFonts w:hint="eastAsia"/>
        </w:rPr>
        <w:t>Хань</w:t>
      </w:r>
    </w:p>
    <w:p w14:paraId="67663C09" w14:textId="77777777" w:rsidR="00721974" w:rsidRDefault="00721974" w:rsidP="00721974"/>
    <w:p w14:paraId="581A09D2" w14:textId="77777777" w:rsidR="00721974" w:rsidRDefault="00721974" w:rsidP="00721974">
      <w:r>
        <w:rPr>
          <w:rFonts w:hint="eastAsia"/>
        </w:rPr>
        <w:t>Таблица</w:t>
      </w:r>
      <w:r>
        <w:t xml:space="preserve"> 2. </w:t>
      </w:r>
      <w:r>
        <w:rPr>
          <w:rFonts w:hint="eastAsia"/>
        </w:rPr>
        <w:t>Комментарии</w:t>
      </w:r>
      <w:r>
        <w:t xml:space="preserve"> </w:t>
      </w:r>
      <w:r>
        <w:rPr>
          <w:rFonts w:hint="eastAsia"/>
        </w:rPr>
        <w:t>эпохи</w:t>
      </w:r>
      <w:r>
        <w:t xml:space="preserve"> </w:t>
      </w:r>
      <w:r>
        <w:rPr>
          <w:rFonts w:hint="eastAsia"/>
        </w:rPr>
        <w:t>Восточная</w:t>
      </w:r>
      <w:r>
        <w:t xml:space="preserve"> </w:t>
      </w:r>
      <w:r>
        <w:rPr>
          <w:rFonts w:hint="eastAsia"/>
        </w:rPr>
        <w:t>Хань</w:t>
      </w:r>
    </w:p>
    <w:p w14:paraId="79F7B459" w14:textId="77777777" w:rsidR="00721974" w:rsidRDefault="00721974" w:rsidP="00721974"/>
    <w:p w14:paraId="2ECEAC39" w14:textId="77777777" w:rsidR="00721974" w:rsidRDefault="00721974" w:rsidP="00721974">
      <w:r>
        <w:rPr>
          <w:rFonts w:hint="eastAsia"/>
        </w:rPr>
        <w:t>Таблица</w:t>
      </w:r>
      <w:r>
        <w:t xml:space="preserve"> 3. </w:t>
      </w:r>
      <w:r>
        <w:rPr>
          <w:rFonts w:hint="eastAsia"/>
        </w:rPr>
        <w:t>Комментарии</w:t>
      </w:r>
      <w:r>
        <w:t xml:space="preserve"> </w:t>
      </w:r>
      <w:r>
        <w:rPr>
          <w:rFonts w:hint="eastAsia"/>
        </w:rPr>
        <w:t>в</w:t>
      </w:r>
      <w:r>
        <w:t xml:space="preserve"> </w:t>
      </w:r>
      <w:r>
        <w:rPr>
          <w:rFonts w:hint="eastAsia"/>
        </w:rPr>
        <w:t>царстве</w:t>
      </w:r>
      <w:r>
        <w:t xml:space="preserve"> </w:t>
      </w:r>
      <w:r>
        <w:rPr>
          <w:rFonts w:hint="eastAsia"/>
        </w:rPr>
        <w:t>Вэй</w:t>
      </w:r>
    </w:p>
    <w:p w14:paraId="49B1E424" w14:textId="77777777" w:rsidR="00721974" w:rsidRDefault="00721974" w:rsidP="00721974"/>
    <w:p w14:paraId="488A2653" w14:textId="77777777" w:rsidR="00721974" w:rsidRDefault="00721974" w:rsidP="00721974">
      <w:r>
        <w:rPr>
          <w:rFonts w:hint="eastAsia"/>
        </w:rPr>
        <w:t>Таблица</w:t>
      </w:r>
      <w:r>
        <w:t xml:space="preserve"> 4. </w:t>
      </w:r>
      <w:r>
        <w:rPr>
          <w:rFonts w:hint="eastAsia"/>
        </w:rPr>
        <w:t>Комментарии</w:t>
      </w:r>
      <w:r>
        <w:t xml:space="preserve"> </w:t>
      </w:r>
      <w:r>
        <w:rPr>
          <w:rFonts w:hint="eastAsia"/>
        </w:rPr>
        <w:t>в</w:t>
      </w:r>
      <w:r>
        <w:t xml:space="preserve"> </w:t>
      </w:r>
      <w:r>
        <w:rPr>
          <w:rFonts w:hint="eastAsia"/>
        </w:rPr>
        <w:t>царстве</w:t>
      </w:r>
      <w:r>
        <w:t xml:space="preserve"> </w:t>
      </w:r>
      <w:r>
        <w:rPr>
          <w:rFonts w:hint="eastAsia"/>
        </w:rPr>
        <w:t>У</w:t>
      </w:r>
    </w:p>
    <w:p w14:paraId="76ED118B" w14:textId="77777777" w:rsidR="00721974" w:rsidRDefault="00721974" w:rsidP="00721974"/>
    <w:p w14:paraId="7FC70810" w14:textId="77777777" w:rsidR="00721974" w:rsidRDefault="00721974" w:rsidP="00721974">
      <w:r>
        <w:rPr>
          <w:rFonts w:hint="eastAsia"/>
        </w:rPr>
        <w:t>Таблица</w:t>
      </w:r>
      <w:r>
        <w:t xml:space="preserve"> 5. </w:t>
      </w:r>
      <w:r>
        <w:rPr>
          <w:rFonts w:hint="eastAsia"/>
        </w:rPr>
        <w:t>Комментарии</w:t>
      </w:r>
      <w:r>
        <w:t xml:space="preserve"> </w:t>
      </w:r>
      <w:r>
        <w:rPr>
          <w:rFonts w:hint="eastAsia"/>
        </w:rPr>
        <w:t>в</w:t>
      </w:r>
      <w:r>
        <w:t xml:space="preserve"> </w:t>
      </w:r>
      <w:r>
        <w:rPr>
          <w:rFonts w:hint="eastAsia"/>
        </w:rPr>
        <w:t>царстве</w:t>
      </w:r>
      <w:r>
        <w:t xml:space="preserve"> </w:t>
      </w:r>
      <w:r>
        <w:rPr>
          <w:rFonts w:hint="eastAsia"/>
        </w:rPr>
        <w:t>Шу</w:t>
      </w:r>
      <w:r>
        <w:t>-</w:t>
      </w:r>
      <w:r>
        <w:rPr>
          <w:rFonts w:hint="eastAsia"/>
        </w:rPr>
        <w:t>Хань</w:t>
      </w:r>
    </w:p>
    <w:p w14:paraId="118D56B6" w14:textId="77777777" w:rsidR="00721974" w:rsidRDefault="00721974" w:rsidP="00721974"/>
    <w:p w14:paraId="76443232" w14:textId="77777777" w:rsidR="00721974" w:rsidRDefault="00721974" w:rsidP="00721974">
      <w:r>
        <w:rPr>
          <w:rFonts w:hint="eastAsia"/>
        </w:rPr>
        <w:t>Таблица</w:t>
      </w:r>
      <w:r>
        <w:t xml:space="preserve"> 6. </w:t>
      </w:r>
      <w:r>
        <w:rPr>
          <w:rFonts w:hint="eastAsia"/>
        </w:rPr>
        <w:t>Упоминания</w:t>
      </w:r>
      <w:r>
        <w:t xml:space="preserve"> </w:t>
      </w:r>
      <w:r>
        <w:rPr>
          <w:rFonts w:hint="eastAsia"/>
        </w:rPr>
        <w:t>об</w:t>
      </w:r>
      <w:r>
        <w:t xml:space="preserve"> </w:t>
      </w:r>
      <w:r>
        <w:rPr>
          <w:rFonts w:hint="eastAsia"/>
        </w:rPr>
        <w:t>изучении</w:t>
      </w:r>
      <w:r>
        <w:t xml:space="preserve"> </w:t>
      </w:r>
      <w:r>
        <w:rPr>
          <w:rFonts w:hint="eastAsia"/>
        </w:rPr>
        <w:t>Цзо</w:t>
      </w:r>
      <w:r>
        <w:t xml:space="preserve"> </w:t>
      </w:r>
      <w:r>
        <w:rPr>
          <w:rFonts w:hint="eastAsia"/>
        </w:rPr>
        <w:t>чжуань</w:t>
      </w:r>
      <w:r>
        <w:t xml:space="preserve"> </w:t>
      </w:r>
      <w:r>
        <w:rPr>
          <w:rFonts w:hint="eastAsia"/>
        </w:rPr>
        <w:t>в</w:t>
      </w:r>
      <w:r>
        <w:t xml:space="preserve"> </w:t>
      </w:r>
      <w:r>
        <w:rPr>
          <w:rFonts w:hint="eastAsia"/>
        </w:rPr>
        <w:t>СГЧ</w:t>
      </w:r>
    </w:p>
    <w:p w14:paraId="31469D34" w14:textId="77777777" w:rsidR="00721974" w:rsidRDefault="00721974" w:rsidP="00721974"/>
    <w:p w14:paraId="7D09A33C" w14:textId="77777777" w:rsidR="00721974" w:rsidRDefault="00721974" w:rsidP="00721974">
      <w:r>
        <w:rPr>
          <w:rFonts w:hint="eastAsia"/>
        </w:rPr>
        <w:lastRenderedPageBreak/>
        <w:t>Таблица</w:t>
      </w:r>
      <w:r>
        <w:t xml:space="preserve"> 7. </w:t>
      </w:r>
      <w:r>
        <w:rPr>
          <w:rFonts w:hint="eastAsia"/>
        </w:rPr>
        <w:t>Упоминания</w:t>
      </w:r>
      <w:r>
        <w:t xml:space="preserve"> </w:t>
      </w:r>
      <w:r>
        <w:rPr>
          <w:rFonts w:hint="eastAsia"/>
        </w:rPr>
        <w:t>об</w:t>
      </w:r>
      <w:r>
        <w:t xml:space="preserve"> </w:t>
      </w:r>
      <w:r>
        <w:rPr>
          <w:rFonts w:hint="eastAsia"/>
        </w:rPr>
        <w:t>изучении</w:t>
      </w:r>
      <w:r>
        <w:t xml:space="preserve"> </w:t>
      </w:r>
      <w:r>
        <w:rPr>
          <w:rFonts w:hint="eastAsia"/>
        </w:rPr>
        <w:t>Гунъян</w:t>
      </w:r>
      <w:r>
        <w:t xml:space="preserve"> </w:t>
      </w:r>
      <w:r>
        <w:rPr>
          <w:rFonts w:hint="eastAsia"/>
        </w:rPr>
        <w:t>чжуань</w:t>
      </w:r>
      <w:r>
        <w:t xml:space="preserve"> </w:t>
      </w:r>
      <w:r>
        <w:rPr>
          <w:rFonts w:hint="eastAsia"/>
        </w:rPr>
        <w:t>в</w:t>
      </w:r>
      <w:r>
        <w:t xml:space="preserve"> </w:t>
      </w:r>
      <w:r>
        <w:rPr>
          <w:rFonts w:hint="eastAsia"/>
        </w:rPr>
        <w:t>СГЧ</w:t>
      </w:r>
    </w:p>
    <w:p w14:paraId="75C842B5" w14:textId="77777777" w:rsidR="00721974" w:rsidRDefault="00721974" w:rsidP="00721974"/>
    <w:p w14:paraId="1EB41B28" w14:textId="77777777" w:rsidR="00721974" w:rsidRDefault="00721974" w:rsidP="00721974">
      <w:r>
        <w:rPr>
          <w:rFonts w:hint="eastAsia"/>
        </w:rPr>
        <w:t>Таблица</w:t>
      </w:r>
      <w:r>
        <w:t xml:space="preserve"> 8. </w:t>
      </w:r>
      <w:r>
        <w:rPr>
          <w:rFonts w:hint="eastAsia"/>
        </w:rPr>
        <w:t>Упоминания</w:t>
      </w:r>
      <w:r>
        <w:t xml:space="preserve"> </w:t>
      </w:r>
      <w:r>
        <w:rPr>
          <w:rFonts w:hint="eastAsia"/>
        </w:rPr>
        <w:t>об</w:t>
      </w:r>
      <w:r>
        <w:t xml:space="preserve"> </w:t>
      </w:r>
      <w:r>
        <w:rPr>
          <w:rFonts w:hint="eastAsia"/>
        </w:rPr>
        <w:t>изучении</w:t>
      </w:r>
      <w:r>
        <w:t xml:space="preserve"> </w:t>
      </w:r>
      <w:r>
        <w:rPr>
          <w:rFonts w:hint="eastAsia"/>
        </w:rPr>
        <w:t>Гулян</w:t>
      </w:r>
      <w:r>
        <w:t xml:space="preserve"> </w:t>
      </w:r>
      <w:r>
        <w:rPr>
          <w:rFonts w:hint="eastAsia"/>
        </w:rPr>
        <w:t>чжуань</w:t>
      </w:r>
      <w:r>
        <w:t xml:space="preserve"> </w:t>
      </w:r>
      <w:r>
        <w:rPr>
          <w:rFonts w:hint="eastAsia"/>
        </w:rPr>
        <w:t>в</w:t>
      </w:r>
      <w:r>
        <w:t xml:space="preserve"> </w:t>
      </w:r>
      <w:r>
        <w:rPr>
          <w:rFonts w:hint="eastAsia"/>
        </w:rPr>
        <w:t>СГЧ</w:t>
      </w:r>
    </w:p>
    <w:p w14:paraId="7E829BAE" w14:textId="77777777" w:rsidR="00721974" w:rsidRDefault="00721974" w:rsidP="00721974"/>
    <w:p w14:paraId="739B4D5B" w14:textId="77777777" w:rsidR="00721974" w:rsidRDefault="00721974" w:rsidP="00721974">
      <w:r>
        <w:rPr>
          <w:rFonts w:hint="eastAsia"/>
        </w:rPr>
        <w:t>Таблица</w:t>
      </w:r>
      <w:r>
        <w:t xml:space="preserve"> 9. </w:t>
      </w:r>
      <w:r>
        <w:rPr>
          <w:rFonts w:hint="eastAsia"/>
        </w:rPr>
        <w:t>Комментарии</w:t>
      </w:r>
      <w:r>
        <w:t xml:space="preserve"> </w:t>
      </w:r>
      <w:r>
        <w:rPr>
          <w:rFonts w:hint="eastAsia"/>
        </w:rPr>
        <w:t>эпох</w:t>
      </w:r>
      <w:r>
        <w:t xml:space="preserve"> </w:t>
      </w:r>
      <w:r>
        <w:rPr>
          <w:rFonts w:hint="eastAsia"/>
        </w:rPr>
        <w:t>Западная</w:t>
      </w:r>
      <w:r>
        <w:t xml:space="preserve"> </w:t>
      </w:r>
      <w:r>
        <w:rPr>
          <w:rFonts w:hint="eastAsia"/>
        </w:rPr>
        <w:t>и</w:t>
      </w:r>
      <w:r>
        <w:t xml:space="preserve"> </w:t>
      </w:r>
      <w:r>
        <w:rPr>
          <w:rFonts w:hint="eastAsia"/>
        </w:rPr>
        <w:t>Восточная</w:t>
      </w:r>
      <w:r>
        <w:t xml:space="preserve"> </w:t>
      </w:r>
      <w:r>
        <w:rPr>
          <w:rFonts w:hint="eastAsia"/>
        </w:rPr>
        <w:t>Цзинь</w:t>
      </w:r>
    </w:p>
    <w:p w14:paraId="27F392AC" w14:textId="77777777" w:rsidR="00721974" w:rsidRDefault="00721974" w:rsidP="00721974"/>
    <w:p w14:paraId="464E98A4" w14:textId="77777777" w:rsidR="00721974" w:rsidRDefault="00721974" w:rsidP="00721974">
      <w:r>
        <w:rPr>
          <w:rFonts w:hint="eastAsia"/>
        </w:rPr>
        <w:t>Таблица</w:t>
      </w:r>
      <w:r>
        <w:t xml:space="preserve"> 10. </w:t>
      </w:r>
      <w:r>
        <w:rPr>
          <w:rFonts w:hint="eastAsia"/>
        </w:rPr>
        <w:t>Комментарии</w:t>
      </w:r>
      <w:r>
        <w:t xml:space="preserve"> </w:t>
      </w:r>
      <w:r>
        <w:rPr>
          <w:rFonts w:hint="eastAsia"/>
        </w:rPr>
        <w:t>эпохи</w:t>
      </w:r>
      <w:r>
        <w:t xml:space="preserve"> </w:t>
      </w:r>
      <w:r>
        <w:rPr>
          <w:rFonts w:hint="eastAsia"/>
        </w:rPr>
        <w:t>Южных</w:t>
      </w:r>
      <w:r>
        <w:t xml:space="preserve"> </w:t>
      </w:r>
      <w:r>
        <w:rPr>
          <w:rFonts w:hint="eastAsia"/>
        </w:rPr>
        <w:t>династий</w:t>
      </w:r>
    </w:p>
    <w:p w14:paraId="5042A258" w14:textId="77777777" w:rsidR="00721974" w:rsidRDefault="00721974" w:rsidP="00721974"/>
    <w:p w14:paraId="275AF0D9" w14:textId="77777777" w:rsidR="00721974" w:rsidRDefault="00721974" w:rsidP="00721974">
      <w:r>
        <w:rPr>
          <w:rFonts w:hint="eastAsia"/>
        </w:rPr>
        <w:t>Таблица</w:t>
      </w:r>
      <w:r>
        <w:t xml:space="preserve"> 11. </w:t>
      </w:r>
      <w:r>
        <w:rPr>
          <w:rFonts w:hint="eastAsia"/>
        </w:rPr>
        <w:t>Комментарии</w:t>
      </w:r>
      <w:r>
        <w:t xml:space="preserve"> </w:t>
      </w:r>
      <w:r>
        <w:rPr>
          <w:rFonts w:hint="eastAsia"/>
        </w:rPr>
        <w:t>эпохи</w:t>
      </w:r>
      <w:r>
        <w:t xml:space="preserve"> </w:t>
      </w:r>
      <w:r>
        <w:rPr>
          <w:rFonts w:hint="eastAsia"/>
        </w:rPr>
        <w:t>Северных</w:t>
      </w:r>
      <w:r>
        <w:t xml:space="preserve"> </w:t>
      </w:r>
      <w:r>
        <w:rPr>
          <w:rFonts w:hint="eastAsia"/>
        </w:rPr>
        <w:t>династий</w:t>
      </w:r>
    </w:p>
    <w:p w14:paraId="66D6775E" w14:textId="77777777" w:rsidR="00721974" w:rsidRDefault="00721974" w:rsidP="00721974"/>
    <w:p w14:paraId="4CAE3660" w14:textId="77777777" w:rsidR="00721974" w:rsidRDefault="00721974" w:rsidP="00721974">
      <w:r>
        <w:rPr>
          <w:rFonts w:hint="eastAsia"/>
        </w:rPr>
        <w:t>Таблица</w:t>
      </w:r>
      <w:r>
        <w:t xml:space="preserve"> 12. </w:t>
      </w:r>
      <w:r>
        <w:rPr>
          <w:rFonts w:hint="eastAsia"/>
        </w:rPr>
        <w:t>Комментарии</w:t>
      </w:r>
      <w:r>
        <w:t xml:space="preserve"> </w:t>
      </w:r>
      <w:r>
        <w:rPr>
          <w:rFonts w:hint="eastAsia"/>
        </w:rPr>
        <w:t>эпохи</w:t>
      </w:r>
      <w:r>
        <w:t xml:space="preserve"> </w:t>
      </w:r>
      <w:r>
        <w:rPr>
          <w:rFonts w:hint="eastAsia"/>
        </w:rPr>
        <w:t>Суй</w:t>
      </w:r>
    </w:p>
    <w:p w14:paraId="5268E9EC" w14:textId="77777777" w:rsidR="00721974" w:rsidRDefault="00721974" w:rsidP="00721974"/>
    <w:p w14:paraId="1DE2F5E7" w14:textId="77777777" w:rsidR="00721974" w:rsidRDefault="00721974" w:rsidP="00721974">
      <w:r>
        <w:rPr>
          <w:rFonts w:hint="eastAsia"/>
        </w:rPr>
        <w:t>Таблица</w:t>
      </w:r>
      <w:r>
        <w:t xml:space="preserve"> 13. </w:t>
      </w:r>
      <w:r>
        <w:rPr>
          <w:rFonts w:hint="eastAsia"/>
        </w:rPr>
        <w:t>Периодизация</w:t>
      </w:r>
      <w:r>
        <w:t xml:space="preserve"> </w:t>
      </w:r>
      <w:r>
        <w:rPr>
          <w:rFonts w:hint="eastAsia"/>
        </w:rPr>
        <w:t>конфуцианской</w:t>
      </w:r>
      <w:r>
        <w:t xml:space="preserve"> </w:t>
      </w:r>
      <w:r>
        <w:rPr>
          <w:rFonts w:hint="eastAsia"/>
        </w:rPr>
        <w:t>экзегетической</w:t>
      </w:r>
      <w:r>
        <w:t xml:space="preserve"> </w:t>
      </w:r>
      <w:r>
        <w:rPr>
          <w:rFonts w:hint="eastAsia"/>
        </w:rPr>
        <w:t>мысли</w:t>
      </w:r>
      <w:r>
        <w:t xml:space="preserve"> II </w:t>
      </w:r>
      <w:r>
        <w:rPr>
          <w:rFonts w:hint="eastAsia"/>
        </w:rPr>
        <w:t>в</w:t>
      </w:r>
      <w:r>
        <w:t xml:space="preserve">. </w:t>
      </w:r>
      <w:r>
        <w:rPr>
          <w:rFonts w:hint="eastAsia"/>
        </w:rPr>
        <w:t>до</w:t>
      </w:r>
      <w:r>
        <w:t xml:space="preserve"> </w:t>
      </w:r>
      <w:r>
        <w:rPr>
          <w:rFonts w:hint="eastAsia"/>
        </w:rPr>
        <w:t>н</w:t>
      </w:r>
      <w:r>
        <w:t>.</w:t>
      </w:r>
      <w:r>
        <w:rPr>
          <w:rFonts w:hint="eastAsia"/>
        </w:rPr>
        <w:t>э</w:t>
      </w:r>
      <w:r>
        <w:t xml:space="preserve">. </w:t>
      </w:r>
      <w:r>
        <w:rPr>
          <w:rFonts w:hint="eastAsia"/>
        </w:rPr>
        <w:t>по</w:t>
      </w:r>
      <w:r>
        <w:t xml:space="preserve"> </w:t>
      </w:r>
      <w:r>
        <w:rPr>
          <w:rFonts w:hint="eastAsia"/>
        </w:rPr>
        <w:t>нач</w:t>
      </w:r>
      <w:r>
        <w:t xml:space="preserve">. VII </w:t>
      </w:r>
      <w:r>
        <w:rPr>
          <w:rFonts w:hint="eastAsia"/>
        </w:rPr>
        <w:t>в</w:t>
      </w:r>
      <w:r>
        <w:t xml:space="preserve">. </w:t>
      </w:r>
      <w:r>
        <w:rPr>
          <w:rFonts w:hint="eastAsia"/>
        </w:rPr>
        <w:t>н</w:t>
      </w:r>
      <w:r>
        <w:t>.</w:t>
      </w:r>
      <w:r>
        <w:rPr>
          <w:rFonts w:hint="eastAsia"/>
        </w:rPr>
        <w:t>э</w:t>
      </w:r>
    </w:p>
    <w:p w14:paraId="2700595D" w14:textId="77777777" w:rsidR="00721974" w:rsidRDefault="00721974" w:rsidP="00721974"/>
    <w:p w14:paraId="53711256" w14:textId="77777777" w:rsidR="00721974" w:rsidRDefault="00721974" w:rsidP="00721974">
      <w:r>
        <w:rPr>
          <w:rFonts w:hint="eastAsia"/>
        </w:rPr>
        <w:t>Таблица</w:t>
      </w:r>
      <w:r>
        <w:t xml:space="preserve"> 14. </w:t>
      </w:r>
      <w:r>
        <w:rPr>
          <w:rFonts w:hint="eastAsia"/>
        </w:rPr>
        <w:t>Типология</w:t>
      </w:r>
      <w:r>
        <w:t xml:space="preserve"> </w:t>
      </w:r>
      <w:r>
        <w:rPr>
          <w:rFonts w:hint="eastAsia"/>
        </w:rPr>
        <w:t>конфуцианского</w:t>
      </w:r>
      <w:r>
        <w:t xml:space="preserve"> </w:t>
      </w:r>
      <w:r>
        <w:rPr>
          <w:rFonts w:hint="eastAsia"/>
        </w:rPr>
        <w:t>комментария</w:t>
      </w:r>
    </w:p>
    <w:p w14:paraId="33D94702" w14:textId="77777777" w:rsidR="00721974" w:rsidRDefault="00721974" w:rsidP="00721974"/>
    <w:p w14:paraId="58768E96" w14:textId="3185E26E" w:rsidR="00721974" w:rsidRPr="00721974" w:rsidRDefault="00721974" w:rsidP="00721974">
      <w:r>
        <w:rPr>
          <w:rFonts w:hint="eastAsia"/>
        </w:rPr>
        <w:t>Введение</w:t>
      </w:r>
    </w:p>
    <w:sectPr w:rsidR="00721974" w:rsidRPr="00721974" w:rsidSect="00E37C0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74AB" w14:textId="77777777" w:rsidR="00E37C0D" w:rsidRDefault="00E37C0D">
      <w:pPr>
        <w:spacing w:after="0" w:line="240" w:lineRule="auto"/>
      </w:pPr>
      <w:r>
        <w:separator/>
      </w:r>
    </w:p>
  </w:endnote>
  <w:endnote w:type="continuationSeparator" w:id="0">
    <w:p w14:paraId="1D2A98F2" w14:textId="77777777" w:rsidR="00E37C0D" w:rsidRDefault="00E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EC60" w14:textId="77777777" w:rsidR="00E37C0D" w:rsidRDefault="00E37C0D"/>
    <w:p w14:paraId="4100121D" w14:textId="77777777" w:rsidR="00E37C0D" w:rsidRDefault="00E37C0D"/>
    <w:p w14:paraId="3AC3CA76" w14:textId="77777777" w:rsidR="00E37C0D" w:rsidRDefault="00E37C0D"/>
    <w:p w14:paraId="043AE83D" w14:textId="77777777" w:rsidR="00E37C0D" w:rsidRDefault="00E37C0D"/>
    <w:p w14:paraId="62EC17B1" w14:textId="77777777" w:rsidR="00E37C0D" w:rsidRDefault="00E37C0D"/>
    <w:p w14:paraId="1655CF99" w14:textId="77777777" w:rsidR="00E37C0D" w:rsidRDefault="00E37C0D"/>
    <w:p w14:paraId="7509E271" w14:textId="77777777" w:rsidR="00E37C0D" w:rsidRDefault="00E37C0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A32A35A" wp14:editId="23B17D2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F4E8" w14:textId="77777777" w:rsidR="00E37C0D" w:rsidRDefault="00E37C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32A35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F5F4E8" w14:textId="77777777" w:rsidR="00E37C0D" w:rsidRDefault="00E37C0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740FC4B" w14:textId="77777777" w:rsidR="00E37C0D" w:rsidRDefault="00E37C0D"/>
    <w:p w14:paraId="331B8ACF" w14:textId="77777777" w:rsidR="00E37C0D" w:rsidRDefault="00E37C0D"/>
    <w:p w14:paraId="42A8FE91" w14:textId="77777777" w:rsidR="00E37C0D" w:rsidRDefault="00E37C0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B1A0EC3" wp14:editId="61B53C6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D8A0" w14:textId="77777777" w:rsidR="00E37C0D" w:rsidRDefault="00E37C0D"/>
                          <w:p w14:paraId="7C391DA8" w14:textId="77777777" w:rsidR="00E37C0D" w:rsidRDefault="00E37C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1A0EC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C2ED8A0" w14:textId="77777777" w:rsidR="00E37C0D" w:rsidRDefault="00E37C0D"/>
                    <w:p w14:paraId="7C391DA8" w14:textId="77777777" w:rsidR="00E37C0D" w:rsidRDefault="00E37C0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83AD292" w14:textId="77777777" w:rsidR="00E37C0D" w:rsidRDefault="00E37C0D"/>
    <w:p w14:paraId="33AD1956" w14:textId="77777777" w:rsidR="00E37C0D" w:rsidRDefault="00E37C0D">
      <w:pPr>
        <w:rPr>
          <w:sz w:val="2"/>
          <w:szCs w:val="2"/>
        </w:rPr>
      </w:pPr>
    </w:p>
    <w:p w14:paraId="12B1BA1B" w14:textId="77777777" w:rsidR="00E37C0D" w:rsidRDefault="00E37C0D"/>
    <w:p w14:paraId="473D6AAF" w14:textId="77777777" w:rsidR="00E37C0D" w:rsidRDefault="00E37C0D">
      <w:pPr>
        <w:spacing w:after="0" w:line="240" w:lineRule="auto"/>
      </w:pPr>
    </w:p>
  </w:footnote>
  <w:footnote w:type="continuationSeparator" w:id="0">
    <w:p w14:paraId="56487C7A" w14:textId="77777777" w:rsidR="00E37C0D" w:rsidRDefault="00E3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0D"/>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53347</TotalTime>
  <Pages>6</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853</cp:revision>
  <cp:lastPrinted>2009-02-06T05:36:00Z</cp:lastPrinted>
  <dcterms:created xsi:type="dcterms:W3CDTF">2024-01-07T13:43:00Z</dcterms:created>
  <dcterms:modified xsi:type="dcterms:W3CDTF">2024-03-31T19:50:00Z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