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E122" w14:textId="07BB2231" w:rsidR="00996AF6" w:rsidRPr="008E2F06" w:rsidRDefault="008E2F06" w:rsidP="008E2F06">
      <w:r w:rsidRPr="008E2F06">
        <w:rPr>
          <w:rFonts w:hint="eastAsia"/>
        </w:rPr>
        <w:t>Ковирьова</w:t>
      </w:r>
      <w:r w:rsidRPr="008E2F06">
        <w:t xml:space="preserve"> </w:t>
      </w:r>
      <w:r w:rsidRPr="008E2F06">
        <w:rPr>
          <w:rFonts w:hint="eastAsia"/>
        </w:rPr>
        <w:t>Олександра</w:t>
      </w:r>
      <w:r w:rsidRPr="008E2F06">
        <w:t xml:space="preserve"> </w:t>
      </w:r>
      <w:r w:rsidRPr="008E2F06">
        <w:rPr>
          <w:rFonts w:hint="eastAsia"/>
        </w:rPr>
        <w:t>Валеріївна</w:t>
      </w:r>
      <w:r w:rsidRPr="008E2F06">
        <w:t xml:space="preserve">, </w:t>
      </w:r>
      <w:r w:rsidRPr="008E2F06">
        <w:rPr>
          <w:rFonts w:hint="eastAsia"/>
        </w:rPr>
        <w:t>молодший</w:t>
      </w:r>
      <w:r w:rsidRPr="008E2F06">
        <w:t xml:space="preserve"> </w:t>
      </w:r>
      <w:r w:rsidRPr="008E2F06">
        <w:rPr>
          <w:rFonts w:hint="eastAsia"/>
        </w:rPr>
        <w:t>науковий</w:t>
      </w:r>
      <w:r w:rsidRPr="008E2F06">
        <w:t xml:space="preserve"> </w:t>
      </w:r>
      <w:r w:rsidRPr="008E2F06">
        <w:rPr>
          <w:rFonts w:hint="eastAsia"/>
        </w:rPr>
        <w:t>співробітник</w:t>
      </w:r>
      <w:r w:rsidRPr="008E2F06">
        <w:t xml:space="preserve"> </w:t>
      </w:r>
      <w:r w:rsidRPr="008E2F06">
        <w:rPr>
          <w:rFonts w:hint="eastAsia"/>
        </w:rPr>
        <w:t>відділу</w:t>
      </w:r>
      <w:r w:rsidRPr="008E2F06">
        <w:t xml:space="preserve"> </w:t>
      </w:r>
      <w:r w:rsidRPr="008E2F06">
        <w:rPr>
          <w:rFonts w:hint="eastAsia"/>
        </w:rPr>
        <w:t>перетворювачів</w:t>
      </w:r>
      <w:r w:rsidRPr="008E2F06">
        <w:t xml:space="preserve"> </w:t>
      </w:r>
      <w:r w:rsidRPr="008E2F06">
        <w:rPr>
          <w:rFonts w:hint="eastAsia"/>
        </w:rPr>
        <w:t>форми</w:t>
      </w:r>
      <w:r w:rsidRPr="008E2F06">
        <w:t xml:space="preserve"> </w:t>
      </w:r>
      <w:r w:rsidRPr="008E2F06">
        <w:rPr>
          <w:rFonts w:hint="eastAsia"/>
        </w:rPr>
        <w:t>інформації</w:t>
      </w:r>
      <w:r w:rsidRPr="008E2F06">
        <w:t xml:space="preserve"> </w:t>
      </w:r>
      <w:r w:rsidRPr="008E2F06">
        <w:rPr>
          <w:rFonts w:hint="eastAsia"/>
        </w:rPr>
        <w:t>Інституту</w:t>
      </w:r>
      <w:r w:rsidRPr="008E2F06">
        <w:t xml:space="preserve"> </w:t>
      </w:r>
      <w:r w:rsidRPr="008E2F06">
        <w:rPr>
          <w:rFonts w:hint="eastAsia"/>
        </w:rPr>
        <w:t>кібернетики</w:t>
      </w:r>
      <w:r w:rsidRPr="008E2F06">
        <w:t xml:space="preserve"> </w:t>
      </w:r>
      <w:r w:rsidRPr="008E2F06">
        <w:rPr>
          <w:rFonts w:hint="eastAsia"/>
        </w:rPr>
        <w:t>імені</w:t>
      </w:r>
      <w:r w:rsidRPr="008E2F06">
        <w:t xml:space="preserve"> </w:t>
      </w:r>
      <w:r w:rsidRPr="008E2F06">
        <w:rPr>
          <w:rFonts w:hint="eastAsia"/>
        </w:rPr>
        <w:t>В</w:t>
      </w:r>
      <w:r w:rsidRPr="008E2F06">
        <w:t>.</w:t>
      </w:r>
      <w:r w:rsidRPr="008E2F06">
        <w:rPr>
          <w:rFonts w:hint="eastAsia"/>
        </w:rPr>
        <w:t>М</w:t>
      </w:r>
      <w:r w:rsidRPr="008E2F06">
        <w:t xml:space="preserve">. </w:t>
      </w:r>
      <w:r w:rsidRPr="008E2F06">
        <w:rPr>
          <w:rFonts w:hint="eastAsia"/>
        </w:rPr>
        <w:t>Глушкова</w:t>
      </w:r>
      <w:r w:rsidRPr="008E2F06">
        <w:t xml:space="preserve">. </w:t>
      </w:r>
      <w:r w:rsidRPr="008E2F06">
        <w:rPr>
          <w:rFonts w:hint="eastAsia"/>
        </w:rPr>
        <w:t>Назва</w:t>
      </w:r>
      <w:r w:rsidRPr="008E2F06">
        <w:t xml:space="preserve"> </w:t>
      </w:r>
      <w:r w:rsidRPr="008E2F06">
        <w:rPr>
          <w:rFonts w:hint="eastAsia"/>
        </w:rPr>
        <w:t>дисертації</w:t>
      </w:r>
      <w:r w:rsidRPr="008E2F06">
        <w:t xml:space="preserve">: </w:t>
      </w:r>
      <w:r w:rsidRPr="008E2F06">
        <w:rPr>
          <w:rFonts w:hint="eastAsia"/>
        </w:rPr>
        <w:t>«</w:t>
      </w:r>
      <w:r w:rsidRPr="008E2F06">
        <w:rPr>
          <w:rFonts w:hint="eastAsia"/>
        </w:rPr>
        <w:t>Моделі</w:t>
      </w:r>
      <w:r w:rsidRPr="008E2F06">
        <w:t xml:space="preserve"> </w:t>
      </w:r>
      <w:r w:rsidRPr="008E2F06">
        <w:rPr>
          <w:rFonts w:hint="eastAsia"/>
        </w:rPr>
        <w:t>і</w:t>
      </w:r>
      <w:r w:rsidRPr="008E2F06">
        <w:t xml:space="preserve"> </w:t>
      </w:r>
      <w:r w:rsidRPr="008E2F06">
        <w:rPr>
          <w:rFonts w:hint="eastAsia"/>
        </w:rPr>
        <w:t>інструментальні</w:t>
      </w:r>
      <w:r w:rsidRPr="008E2F06">
        <w:t xml:space="preserve"> </w:t>
      </w:r>
      <w:r w:rsidRPr="008E2F06">
        <w:rPr>
          <w:rFonts w:hint="eastAsia"/>
        </w:rPr>
        <w:t>засоби</w:t>
      </w:r>
      <w:r w:rsidRPr="008E2F06">
        <w:t xml:space="preserve"> </w:t>
      </w:r>
      <w:r w:rsidRPr="008E2F06">
        <w:rPr>
          <w:rFonts w:hint="eastAsia"/>
        </w:rPr>
        <w:t>експресної</w:t>
      </w:r>
      <w:r w:rsidRPr="008E2F06">
        <w:t xml:space="preserve"> </w:t>
      </w:r>
      <w:r w:rsidRPr="008E2F06">
        <w:rPr>
          <w:rFonts w:hint="eastAsia"/>
        </w:rPr>
        <w:t>діагностики</w:t>
      </w:r>
      <w:r w:rsidRPr="008E2F06">
        <w:t xml:space="preserve"> </w:t>
      </w:r>
      <w:r w:rsidRPr="008E2F06">
        <w:rPr>
          <w:rFonts w:hint="eastAsia"/>
        </w:rPr>
        <w:t>для</w:t>
      </w:r>
      <w:r w:rsidRPr="008E2F06">
        <w:t xml:space="preserve"> </w:t>
      </w:r>
      <w:r w:rsidRPr="008E2F06">
        <w:rPr>
          <w:rFonts w:hint="eastAsia"/>
        </w:rPr>
        <w:t>застосування</w:t>
      </w:r>
      <w:r w:rsidRPr="008E2F06">
        <w:t xml:space="preserve"> </w:t>
      </w:r>
      <w:r w:rsidRPr="008E2F06">
        <w:rPr>
          <w:rFonts w:hint="eastAsia"/>
        </w:rPr>
        <w:t>в</w:t>
      </w:r>
      <w:r w:rsidRPr="008E2F06">
        <w:t xml:space="preserve"> </w:t>
      </w:r>
      <w:r w:rsidRPr="008E2F06">
        <w:rPr>
          <w:rFonts w:hint="eastAsia"/>
        </w:rPr>
        <w:t>біології</w:t>
      </w:r>
      <w:r w:rsidRPr="008E2F06">
        <w:t xml:space="preserve"> </w:t>
      </w:r>
      <w:r w:rsidRPr="008E2F06">
        <w:rPr>
          <w:rFonts w:hint="eastAsia"/>
        </w:rPr>
        <w:t>та</w:t>
      </w:r>
      <w:r w:rsidRPr="008E2F06">
        <w:t xml:space="preserve"> </w:t>
      </w:r>
      <w:r w:rsidRPr="008E2F06">
        <w:rPr>
          <w:rFonts w:hint="eastAsia"/>
        </w:rPr>
        <w:t>медицині</w:t>
      </w:r>
      <w:r w:rsidRPr="008E2F06">
        <w:rPr>
          <w:rFonts w:hint="eastAsia"/>
        </w:rPr>
        <w:t>»</w:t>
      </w:r>
      <w:r w:rsidRPr="008E2F06">
        <w:t xml:space="preserve">. </w:t>
      </w:r>
      <w:r w:rsidRPr="008E2F06">
        <w:rPr>
          <w:rFonts w:hint="eastAsia"/>
        </w:rPr>
        <w:t>Шифр</w:t>
      </w:r>
      <w:r w:rsidRPr="008E2F06">
        <w:t xml:space="preserve"> </w:t>
      </w:r>
      <w:r w:rsidRPr="008E2F06">
        <w:rPr>
          <w:rFonts w:hint="eastAsia"/>
        </w:rPr>
        <w:t>та</w:t>
      </w:r>
      <w:r w:rsidRPr="008E2F06">
        <w:t xml:space="preserve"> </w:t>
      </w:r>
      <w:r w:rsidRPr="008E2F06">
        <w:rPr>
          <w:rFonts w:hint="eastAsia"/>
        </w:rPr>
        <w:t>назва</w:t>
      </w:r>
      <w:r w:rsidRPr="008E2F06">
        <w:t xml:space="preserve"> </w:t>
      </w:r>
      <w:r w:rsidRPr="008E2F06">
        <w:rPr>
          <w:rFonts w:hint="eastAsia"/>
        </w:rPr>
        <w:t>спеціальності</w:t>
      </w:r>
      <w:r w:rsidRPr="008E2F06">
        <w:t xml:space="preserve"> </w:t>
      </w:r>
      <w:r w:rsidRPr="008E2F06">
        <w:rPr>
          <w:rFonts w:hint="eastAsia"/>
        </w:rPr>
        <w:t>–</w:t>
      </w:r>
      <w:r w:rsidRPr="008E2F06">
        <w:t xml:space="preserve"> 05.13.06 </w:t>
      </w:r>
      <w:r w:rsidRPr="008E2F06">
        <w:rPr>
          <w:rFonts w:hint="eastAsia"/>
        </w:rPr>
        <w:t>«</w:t>
      </w:r>
      <w:r w:rsidRPr="008E2F06">
        <w:rPr>
          <w:rFonts w:hint="eastAsia"/>
        </w:rPr>
        <w:t>Інформаційні</w:t>
      </w:r>
      <w:r w:rsidRPr="008E2F06">
        <w:t xml:space="preserve"> </w:t>
      </w:r>
      <w:r w:rsidRPr="008E2F06">
        <w:rPr>
          <w:rFonts w:hint="eastAsia"/>
        </w:rPr>
        <w:t>технології</w:t>
      </w:r>
      <w:r w:rsidRPr="008E2F06">
        <w:rPr>
          <w:rFonts w:hint="eastAsia"/>
        </w:rPr>
        <w:t>»</w:t>
      </w:r>
      <w:r w:rsidRPr="008E2F06">
        <w:t xml:space="preserve">. </w:t>
      </w:r>
      <w:r w:rsidRPr="008E2F06">
        <w:rPr>
          <w:rFonts w:hint="eastAsia"/>
        </w:rPr>
        <w:t>Докторська</w:t>
      </w:r>
      <w:r w:rsidRPr="008E2F06">
        <w:t xml:space="preserve"> </w:t>
      </w:r>
      <w:r w:rsidRPr="008E2F06">
        <w:rPr>
          <w:rFonts w:hint="eastAsia"/>
        </w:rPr>
        <w:t>рада</w:t>
      </w:r>
      <w:r w:rsidRPr="008E2F06">
        <w:t xml:space="preserve"> </w:t>
      </w:r>
      <w:r w:rsidRPr="008E2F06">
        <w:rPr>
          <w:rFonts w:hint="eastAsia"/>
        </w:rPr>
        <w:t>Д</w:t>
      </w:r>
      <w:r w:rsidRPr="008E2F06">
        <w:t xml:space="preserve"> 26.194.03 </w:t>
      </w:r>
      <w:r w:rsidRPr="008E2F06">
        <w:rPr>
          <w:rFonts w:hint="eastAsia"/>
        </w:rPr>
        <w:t>Інституту</w:t>
      </w:r>
      <w:r w:rsidRPr="008E2F06">
        <w:t xml:space="preserve"> </w:t>
      </w:r>
      <w:r w:rsidRPr="008E2F06">
        <w:rPr>
          <w:rFonts w:hint="eastAsia"/>
        </w:rPr>
        <w:t>кібернетики</w:t>
      </w:r>
      <w:r w:rsidRPr="008E2F06">
        <w:t xml:space="preserve"> </w:t>
      </w:r>
      <w:r w:rsidRPr="008E2F06">
        <w:rPr>
          <w:rFonts w:hint="eastAsia"/>
        </w:rPr>
        <w:t>імені</w:t>
      </w:r>
      <w:r w:rsidRPr="008E2F06">
        <w:t xml:space="preserve"> </w:t>
      </w:r>
      <w:r w:rsidRPr="008E2F06">
        <w:rPr>
          <w:rFonts w:hint="eastAsia"/>
        </w:rPr>
        <w:t>В</w:t>
      </w:r>
      <w:r w:rsidRPr="008E2F06">
        <w:t>.</w:t>
      </w:r>
      <w:r w:rsidRPr="008E2F06">
        <w:rPr>
          <w:rFonts w:hint="eastAsia"/>
        </w:rPr>
        <w:t>М</w:t>
      </w:r>
      <w:r w:rsidRPr="008E2F06">
        <w:t xml:space="preserve">. </w:t>
      </w:r>
      <w:r w:rsidRPr="008E2F06">
        <w:rPr>
          <w:rFonts w:hint="eastAsia"/>
        </w:rPr>
        <w:t>Глушкова</w:t>
      </w:r>
      <w:r w:rsidRPr="008E2F06">
        <w:t xml:space="preserve"> </w:t>
      </w:r>
      <w:r w:rsidRPr="008E2F06">
        <w:rPr>
          <w:rFonts w:hint="eastAsia"/>
        </w:rPr>
        <w:t>НАН</w:t>
      </w:r>
      <w:r w:rsidRPr="008E2F06">
        <w:t xml:space="preserve"> </w:t>
      </w:r>
      <w:r w:rsidRPr="008E2F06">
        <w:rPr>
          <w:rFonts w:hint="eastAsia"/>
        </w:rPr>
        <w:t>України</w:t>
      </w:r>
    </w:p>
    <w:sectPr w:rsidR="00996AF6" w:rsidRPr="008E2F06" w:rsidSect="00976C3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DB2B" w14:textId="77777777" w:rsidR="00976C38" w:rsidRDefault="00976C38">
      <w:pPr>
        <w:spacing w:after="0" w:line="240" w:lineRule="auto"/>
      </w:pPr>
      <w:r>
        <w:separator/>
      </w:r>
    </w:p>
  </w:endnote>
  <w:endnote w:type="continuationSeparator" w:id="0">
    <w:p w14:paraId="30461C4C" w14:textId="77777777" w:rsidR="00976C38" w:rsidRDefault="009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CB58" w14:textId="77777777" w:rsidR="00976C38" w:rsidRDefault="00976C38"/>
    <w:p w14:paraId="443BE73B" w14:textId="77777777" w:rsidR="00976C38" w:rsidRDefault="00976C38"/>
    <w:p w14:paraId="49228A5D" w14:textId="77777777" w:rsidR="00976C38" w:rsidRDefault="00976C38"/>
    <w:p w14:paraId="4D22FA03" w14:textId="77777777" w:rsidR="00976C38" w:rsidRDefault="00976C38"/>
    <w:p w14:paraId="51DE11F7" w14:textId="77777777" w:rsidR="00976C38" w:rsidRDefault="00976C38"/>
    <w:p w14:paraId="4F641881" w14:textId="77777777" w:rsidR="00976C38" w:rsidRDefault="00976C38"/>
    <w:p w14:paraId="4E0CFCA8" w14:textId="77777777" w:rsidR="00976C38" w:rsidRDefault="00976C3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05A75A1" wp14:editId="395F8EA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6976F" w14:textId="77777777" w:rsidR="00976C38" w:rsidRDefault="00976C3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5A75A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8B6976F" w14:textId="77777777" w:rsidR="00976C38" w:rsidRDefault="00976C3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45932B" w14:textId="77777777" w:rsidR="00976C38" w:rsidRDefault="00976C38"/>
    <w:p w14:paraId="7F2BC62A" w14:textId="77777777" w:rsidR="00976C38" w:rsidRDefault="00976C38"/>
    <w:p w14:paraId="4D5E2887" w14:textId="77777777" w:rsidR="00976C38" w:rsidRDefault="00976C3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1F0B5D3" wp14:editId="2A7C1D9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3E078" w14:textId="77777777" w:rsidR="00976C38" w:rsidRDefault="00976C38"/>
                          <w:p w14:paraId="369726D3" w14:textId="77777777" w:rsidR="00976C38" w:rsidRDefault="00976C3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F0B5D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513E078" w14:textId="77777777" w:rsidR="00976C38" w:rsidRDefault="00976C38"/>
                    <w:p w14:paraId="369726D3" w14:textId="77777777" w:rsidR="00976C38" w:rsidRDefault="00976C3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04592D8" w14:textId="77777777" w:rsidR="00976C38" w:rsidRDefault="00976C38"/>
    <w:p w14:paraId="781F2D1A" w14:textId="77777777" w:rsidR="00976C38" w:rsidRDefault="00976C38">
      <w:pPr>
        <w:rPr>
          <w:sz w:val="2"/>
          <w:szCs w:val="2"/>
        </w:rPr>
      </w:pPr>
    </w:p>
    <w:p w14:paraId="5F1226F8" w14:textId="77777777" w:rsidR="00976C38" w:rsidRDefault="00976C38"/>
    <w:p w14:paraId="566DE0EB" w14:textId="77777777" w:rsidR="00976C38" w:rsidRDefault="00976C38">
      <w:pPr>
        <w:spacing w:after="0" w:line="240" w:lineRule="auto"/>
      </w:pPr>
    </w:p>
  </w:footnote>
  <w:footnote w:type="continuationSeparator" w:id="0">
    <w:p w14:paraId="047FD77B" w14:textId="77777777" w:rsidR="00976C38" w:rsidRDefault="00976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8"/>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58156</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1324</cp:revision>
  <cp:lastPrinted>2009-02-06T05:36:00Z</cp:lastPrinted>
  <dcterms:created xsi:type="dcterms:W3CDTF">2024-01-07T13:43:00Z</dcterms:created>
  <dcterms:modified xsi:type="dcterms:W3CDTF">2024-04-05T11:07:00Z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