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703B4" w14:textId="008FEA54" w:rsidR="00CB49B0" w:rsidRDefault="00883CA1" w:rsidP="00883CA1">
      <w:pPr>
        <w:rPr>
          <w:rFonts w:ascii="Times New Roman" w:eastAsia="Arial Unicode MS" w:hAnsi="Times New Roman" w:cs="Times New Roman"/>
          <w:b/>
          <w:bCs/>
          <w:color w:val="000000"/>
          <w:kern w:val="0"/>
          <w:sz w:val="28"/>
          <w:szCs w:val="28"/>
          <w:lang w:eastAsia="ru-RU" w:bidi="uk-UA"/>
        </w:rPr>
      </w:pPr>
      <w:r w:rsidRPr="00883CA1">
        <w:rPr>
          <w:rFonts w:ascii="Times New Roman" w:eastAsia="Arial Unicode MS" w:hAnsi="Times New Roman" w:cs="Times New Roman" w:hint="eastAsia"/>
          <w:b/>
          <w:bCs/>
          <w:color w:val="000000"/>
          <w:kern w:val="0"/>
          <w:sz w:val="28"/>
          <w:szCs w:val="28"/>
          <w:lang w:eastAsia="ru-RU" w:bidi="uk-UA"/>
        </w:rPr>
        <w:t>Нагорнов</w:t>
      </w:r>
      <w:r w:rsidRPr="00883CA1">
        <w:rPr>
          <w:rFonts w:ascii="Times New Roman" w:eastAsia="Arial Unicode MS" w:hAnsi="Times New Roman" w:cs="Times New Roman"/>
          <w:b/>
          <w:bCs/>
          <w:color w:val="000000"/>
          <w:kern w:val="0"/>
          <w:sz w:val="28"/>
          <w:szCs w:val="28"/>
          <w:lang w:eastAsia="ru-RU" w:bidi="uk-UA"/>
        </w:rPr>
        <w:t xml:space="preserve"> </w:t>
      </w:r>
      <w:r w:rsidRPr="00883CA1">
        <w:rPr>
          <w:rFonts w:ascii="Times New Roman" w:eastAsia="Arial Unicode MS" w:hAnsi="Times New Roman" w:cs="Times New Roman" w:hint="eastAsia"/>
          <w:b/>
          <w:bCs/>
          <w:color w:val="000000"/>
          <w:kern w:val="0"/>
          <w:sz w:val="28"/>
          <w:szCs w:val="28"/>
          <w:lang w:eastAsia="ru-RU" w:bidi="uk-UA"/>
        </w:rPr>
        <w:t>Николай</w:t>
      </w:r>
      <w:r w:rsidRPr="00883CA1">
        <w:rPr>
          <w:rFonts w:ascii="Times New Roman" w:eastAsia="Arial Unicode MS" w:hAnsi="Times New Roman" w:cs="Times New Roman"/>
          <w:b/>
          <w:bCs/>
          <w:color w:val="000000"/>
          <w:kern w:val="0"/>
          <w:sz w:val="28"/>
          <w:szCs w:val="28"/>
          <w:lang w:eastAsia="ru-RU" w:bidi="uk-UA"/>
        </w:rPr>
        <w:t xml:space="preserve"> </w:t>
      </w:r>
      <w:r w:rsidRPr="00883CA1">
        <w:rPr>
          <w:rFonts w:ascii="Times New Roman" w:eastAsia="Arial Unicode MS" w:hAnsi="Times New Roman" w:cs="Times New Roman" w:hint="eastAsia"/>
          <w:b/>
          <w:bCs/>
          <w:color w:val="000000"/>
          <w:kern w:val="0"/>
          <w:sz w:val="28"/>
          <w:szCs w:val="28"/>
          <w:lang w:eastAsia="ru-RU" w:bidi="uk-UA"/>
        </w:rPr>
        <w:t>Николаевич</w:t>
      </w:r>
      <w:r>
        <w:rPr>
          <w:rFonts w:ascii="Times New Roman" w:eastAsia="Arial Unicode MS" w:hAnsi="Times New Roman" w:cs="Times New Roman" w:hint="eastAsia"/>
          <w:b/>
          <w:bCs/>
          <w:color w:val="000000"/>
          <w:kern w:val="0"/>
          <w:sz w:val="28"/>
          <w:szCs w:val="28"/>
          <w:lang w:eastAsia="ru-RU" w:bidi="uk-UA"/>
        </w:rPr>
        <w:t xml:space="preserve"> </w:t>
      </w:r>
      <w:r w:rsidRPr="00883CA1">
        <w:rPr>
          <w:rFonts w:ascii="Times New Roman" w:eastAsia="Arial Unicode MS" w:hAnsi="Times New Roman" w:cs="Times New Roman" w:hint="eastAsia"/>
          <w:b/>
          <w:bCs/>
          <w:color w:val="000000"/>
          <w:kern w:val="0"/>
          <w:sz w:val="28"/>
          <w:szCs w:val="28"/>
          <w:lang w:eastAsia="ru-RU" w:bidi="uk-UA"/>
        </w:rPr>
        <w:t>Методы</w:t>
      </w:r>
      <w:r w:rsidRPr="00883CA1">
        <w:rPr>
          <w:rFonts w:ascii="Times New Roman" w:eastAsia="Arial Unicode MS" w:hAnsi="Times New Roman" w:cs="Times New Roman"/>
          <w:b/>
          <w:bCs/>
          <w:color w:val="000000"/>
          <w:kern w:val="0"/>
          <w:sz w:val="28"/>
          <w:szCs w:val="28"/>
          <w:lang w:eastAsia="ru-RU" w:bidi="uk-UA"/>
        </w:rPr>
        <w:t xml:space="preserve"> </w:t>
      </w:r>
      <w:r w:rsidRPr="00883CA1">
        <w:rPr>
          <w:rFonts w:ascii="Times New Roman" w:eastAsia="Arial Unicode MS" w:hAnsi="Times New Roman" w:cs="Times New Roman" w:hint="eastAsia"/>
          <w:b/>
          <w:bCs/>
          <w:color w:val="000000"/>
          <w:kern w:val="0"/>
          <w:sz w:val="28"/>
          <w:szCs w:val="28"/>
          <w:lang w:eastAsia="ru-RU" w:bidi="uk-UA"/>
        </w:rPr>
        <w:t>повышения</w:t>
      </w:r>
      <w:r w:rsidRPr="00883CA1">
        <w:rPr>
          <w:rFonts w:ascii="Times New Roman" w:eastAsia="Arial Unicode MS" w:hAnsi="Times New Roman" w:cs="Times New Roman"/>
          <w:b/>
          <w:bCs/>
          <w:color w:val="000000"/>
          <w:kern w:val="0"/>
          <w:sz w:val="28"/>
          <w:szCs w:val="28"/>
          <w:lang w:eastAsia="ru-RU" w:bidi="uk-UA"/>
        </w:rPr>
        <w:t xml:space="preserve"> </w:t>
      </w:r>
      <w:r w:rsidRPr="00883CA1">
        <w:rPr>
          <w:rFonts w:ascii="Times New Roman" w:eastAsia="Arial Unicode MS" w:hAnsi="Times New Roman" w:cs="Times New Roman" w:hint="eastAsia"/>
          <w:b/>
          <w:bCs/>
          <w:color w:val="000000"/>
          <w:kern w:val="0"/>
          <w:sz w:val="28"/>
          <w:szCs w:val="28"/>
          <w:lang w:eastAsia="ru-RU" w:bidi="uk-UA"/>
        </w:rPr>
        <w:t>производительности</w:t>
      </w:r>
      <w:r w:rsidRPr="00883CA1">
        <w:rPr>
          <w:rFonts w:ascii="Times New Roman" w:eastAsia="Arial Unicode MS" w:hAnsi="Times New Roman" w:cs="Times New Roman"/>
          <w:b/>
          <w:bCs/>
          <w:color w:val="000000"/>
          <w:kern w:val="0"/>
          <w:sz w:val="28"/>
          <w:szCs w:val="28"/>
          <w:lang w:eastAsia="ru-RU" w:bidi="uk-UA"/>
        </w:rPr>
        <w:t xml:space="preserve"> </w:t>
      </w:r>
      <w:r w:rsidRPr="00883CA1">
        <w:rPr>
          <w:rFonts w:ascii="Times New Roman" w:eastAsia="Arial Unicode MS" w:hAnsi="Times New Roman" w:cs="Times New Roman" w:hint="eastAsia"/>
          <w:b/>
          <w:bCs/>
          <w:color w:val="000000"/>
          <w:kern w:val="0"/>
          <w:sz w:val="28"/>
          <w:szCs w:val="28"/>
          <w:lang w:eastAsia="ru-RU" w:bidi="uk-UA"/>
        </w:rPr>
        <w:t>систем</w:t>
      </w:r>
      <w:r w:rsidRPr="00883CA1">
        <w:rPr>
          <w:rFonts w:ascii="Times New Roman" w:eastAsia="Arial Unicode MS" w:hAnsi="Times New Roman" w:cs="Times New Roman"/>
          <w:b/>
          <w:bCs/>
          <w:color w:val="000000"/>
          <w:kern w:val="0"/>
          <w:sz w:val="28"/>
          <w:szCs w:val="28"/>
          <w:lang w:eastAsia="ru-RU" w:bidi="uk-UA"/>
        </w:rPr>
        <w:t xml:space="preserve"> </w:t>
      </w:r>
      <w:r w:rsidRPr="00883CA1">
        <w:rPr>
          <w:rFonts w:ascii="Times New Roman" w:eastAsia="Arial Unicode MS" w:hAnsi="Times New Roman" w:cs="Times New Roman" w:hint="eastAsia"/>
          <w:b/>
          <w:bCs/>
          <w:color w:val="000000"/>
          <w:kern w:val="0"/>
          <w:sz w:val="28"/>
          <w:szCs w:val="28"/>
          <w:lang w:eastAsia="ru-RU" w:bidi="uk-UA"/>
        </w:rPr>
        <w:t>обработки</w:t>
      </w:r>
      <w:r w:rsidRPr="00883CA1">
        <w:rPr>
          <w:rFonts w:ascii="Times New Roman" w:eastAsia="Arial Unicode MS" w:hAnsi="Times New Roman" w:cs="Times New Roman"/>
          <w:b/>
          <w:bCs/>
          <w:color w:val="000000"/>
          <w:kern w:val="0"/>
          <w:sz w:val="28"/>
          <w:szCs w:val="28"/>
          <w:lang w:eastAsia="ru-RU" w:bidi="uk-UA"/>
        </w:rPr>
        <w:t xml:space="preserve"> </w:t>
      </w:r>
      <w:r w:rsidRPr="00883CA1">
        <w:rPr>
          <w:rFonts w:ascii="Times New Roman" w:eastAsia="Arial Unicode MS" w:hAnsi="Times New Roman" w:cs="Times New Roman" w:hint="eastAsia"/>
          <w:b/>
          <w:bCs/>
          <w:color w:val="000000"/>
          <w:kern w:val="0"/>
          <w:sz w:val="28"/>
          <w:szCs w:val="28"/>
          <w:lang w:eastAsia="ru-RU" w:bidi="uk-UA"/>
        </w:rPr>
        <w:t>изображений</w:t>
      </w:r>
      <w:r w:rsidRPr="00883CA1">
        <w:rPr>
          <w:rFonts w:ascii="Times New Roman" w:eastAsia="Arial Unicode MS" w:hAnsi="Times New Roman" w:cs="Times New Roman"/>
          <w:b/>
          <w:bCs/>
          <w:color w:val="000000"/>
          <w:kern w:val="0"/>
          <w:sz w:val="28"/>
          <w:szCs w:val="28"/>
          <w:lang w:eastAsia="ru-RU" w:bidi="uk-UA"/>
        </w:rPr>
        <w:t xml:space="preserve"> </w:t>
      </w:r>
      <w:r w:rsidRPr="00883CA1">
        <w:rPr>
          <w:rFonts w:ascii="Times New Roman" w:eastAsia="Arial Unicode MS" w:hAnsi="Times New Roman" w:cs="Times New Roman" w:hint="eastAsia"/>
          <w:b/>
          <w:bCs/>
          <w:color w:val="000000"/>
          <w:kern w:val="0"/>
          <w:sz w:val="28"/>
          <w:szCs w:val="28"/>
          <w:lang w:eastAsia="ru-RU" w:bidi="uk-UA"/>
        </w:rPr>
        <w:t>на</w:t>
      </w:r>
      <w:r w:rsidRPr="00883CA1">
        <w:rPr>
          <w:rFonts w:ascii="Times New Roman" w:eastAsia="Arial Unicode MS" w:hAnsi="Times New Roman" w:cs="Times New Roman"/>
          <w:b/>
          <w:bCs/>
          <w:color w:val="000000"/>
          <w:kern w:val="0"/>
          <w:sz w:val="28"/>
          <w:szCs w:val="28"/>
          <w:lang w:eastAsia="ru-RU" w:bidi="uk-UA"/>
        </w:rPr>
        <w:t xml:space="preserve"> </w:t>
      </w:r>
      <w:r w:rsidRPr="00883CA1">
        <w:rPr>
          <w:rFonts w:ascii="Times New Roman" w:eastAsia="Arial Unicode MS" w:hAnsi="Times New Roman" w:cs="Times New Roman" w:hint="eastAsia"/>
          <w:b/>
          <w:bCs/>
          <w:color w:val="000000"/>
          <w:kern w:val="0"/>
          <w:sz w:val="28"/>
          <w:szCs w:val="28"/>
          <w:lang w:eastAsia="ru-RU" w:bidi="uk-UA"/>
        </w:rPr>
        <w:t>основе</w:t>
      </w:r>
      <w:r w:rsidRPr="00883CA1">
        <w:rPr>
          <w:rFonts w:ascii="Times New Roman" w:eastAsia="Arial Unicode MS" w:hAnsi="Times New Roman" w:cs="Times New Roman"/>
          <w:b/>
          <w:bCs/>
          <w:color w:val="000000"/>
          <w:kern w:val="0"/>
          <w:sz w:val="28"/>
          <w:szCs w:val="28"/>
          <w:lang w:eastAsia="ru-RU" w:bidi="uk-UA"/>
        </w:rPr>
        <w:t xml:space="preserve"> </w:t>
      </w:r>
      <w:r w:rsidRPr="00883CA1">
        <w:rPr>
          <w:rFonts w:ascii="Times New Roman" w:eastAsia="Arial Unicode MS" w:hAnsi="Times New Roman" w:cs="Times New Roman" w:hint="eastAsia"/>
          <w:b/>
          <w:bCs/>
          <w:color w:val="000000"/>
          <w:kern w:val="0"/>
          <w:sz w:val="28"/>
          <w:szCs w:val="28"/>
          <w:lang w:eastAsia="ru-RU" w:bidi="uk-UA"/>
        </w:rPr>
        <w:t>цифровых</w:t>
      </w:r>
      <w:r w:rsidRPr="00883CA1">
        <w:rPr>
          <w:rFonts w:ascii="Times New Roman" w:eastAsia="Arial Unicode MS" w:hAnsi="Times New Roman" w:cs="Times New Roman"/>
          <w:b/>
          <w:bCs/>
          <w:color w:val="000000"/>
          <w:kern w:val="0"/>
          <w:sz w:val="28"/>
          <w:szCs w:val="28"/>
          <w:lang w:eastAsia="ru-RU" w:bidi="uk-UA"/>
        </w:rPr>
        <w:t xml:space="preserve"> </w:t>
      </w:r>
      <w:r w:rsidRPr="00883CA1">
        <w:rPr>
          <w:rFonts w:ascii="Times New Roman" w:eastAsia="Arial Unicode MS" w:hAnsi="Times New Roman" w:cs="Times New Roman" w:hint="eastAsia"/>
          <w:b/>
          <w:bCs/>
          <w:color w:val="000000"/>
          <w:kern w:val="0"/>
          <w:sz w:val="28"/>
          <w:szCs w:val="28"/>
          <w:lang w:eastAsia="ru-RU" w:bidi="uk-UA"/>
        </w:rPr>
        <w:t>фильтров</w:t>
      </w:r>
      <w:r w:rsidRPr="00883CA1">
        <w:rPr>
          <w:rFonts w:ascii="Times New Roman" w:eastAsia="Arial Unicode MS" w:hAnsi="Times New Roman" w:cs="Times New Roman"/>
          <w:b/>
          <w:bCs/>
          <w:color w:val="000000"/>
          <w:kern w:val="0"/>
          <w:sz w:val="28"/>
          <w:szCs w:val="28"/>
          <w:lang w:eastAsia="ru-RU" w:bidi="uk-UA"/>
        </w:rPr>
        <w:t xml:space="preserve"> </w:t>
      </w:r>
      <w:r w:rsidRPr="00883CA1">
        <w:rPr>
          <w:rFonts w:ascii="Times New Roman" w:eastAsia="Arial Unicode MS" w:hAnsi="Times New Roman" w:cs="Times New Roman" w:hint="eastAsia"/>
          <w:b/>
          <w:bCs/>
          <w:color w:val="000000"/>
          <w:kern w:val="0"/>
          <w:sz w:val="28"/>
          <w:szCs w:val="28"/>
          <w:lang w:eastAsia="ru-RU" w:bidi="uk-UA"/>
        </w:rPr>
        <w:t>с</w:t>
      </w:r>
      <w:r w:rsidRPr="00883CA1">
        <w:rPr>
          <w:rFonts w:ascii="Times New Roman" w:eastAsia="Arial Unicode MS" w:hAnsi="Times New Roman" w:cs="Times New Roman"/>
          <w:b/>
          <w:bCs/>
          <w:color w:val="000000"/>
          <w:kern w:val="0"/>
          <w:sz w:val="28"/>
          <w:szCs w:val="28"/>
          <w:lang w:eastAsia="ru-RU" w:bidi="uk-UA"/>
        </w:rPr>
        <w:t xml:space="preserve"> </w:t>
      </w:r>
      <w:r w:rsidRPr="00883CA1">
        <w:rPr>
          <w:rFonts w:ascii="Times New Roman" w:eastAsia="Arial Unicode MS" w:hAnsi="Times New Roman" w:cs="Times New Roman" w:hint="eastAsia"/>
          <w:b/>
          <w:bCs/>
          <w:color w:val="000000"/>
          <w:kern w:val="0"/>
          <w:sz w:val="28"/>
          <w:szCs w:val="28"/>
          <w:lang w:eastAsia="ru-RU" w:bidi="uk-UA"/>
        </w:rPr>
        <w:t>пониженной</w:t>
      </w:r>
      <w:r w:rsidRPr="00883CA1">
        <w:rPr>
          <w:rFonts w:ascii="Times New Roman" w:eastAsia="Arial Unicode MS" w:hAnsi="Times New Roman" w:cs="Times New Roman"/>
          <w:b/>
          <w:bCs/>
          <w:color w:val="000000"/>
          <w:kern w:val="0"/>
          <w:sz w:val="28"/>
          <w:szCs w:val="28"/>
          <w:lang w:eastAsia="ru-RU" w:bidi="uk-UA"/>
        </w:rPr>
        <w:t xml:space="preserve"> </w:t>
      </w:r>
      <w:r w:rsidRPr="00883CA1">
        <w:rPr>
          <w:rFonts w:ascii="Times New Roman" w:eastAsia="Arial Unicode MS" w:hAnsi="Times New Roman" w:cs="Times New Roman" w:hint="eastAsia"/>
          <w:b/>
          <w:bCs/>
          <w:color w:val="000000"/>
          <w:kern w:val="0"/>
          <w:sz w:val="28"/>
          <w:szCs w:val="28"/>
          <w:lang w:eastAsia="ru-RU" w:bidi="uk-UA"/>
        </w:rPr>
        <w:t>разрядностью</w:t>
      </w:r>
      <w:r w:rsidRPr="00883CA1">
        <w:rPr>
          <w:rFonts w:ascii="Times New Roman" w:eastAsia="Arial Unicode MS" w:hAnsi="Times New Roman" w:cs="Times New Roman"/>
          <w:b/>
          <w:bCs/>
          <w:color w:val="000000"/>
          <w:kern w:val="0"/>
          <w:sz w:val="28"/>
          <w:szCs w:val="28"/>
          <w:lang w:eastAsia="ru-RU" w:bidi="uk-UA"/>
        </w:rPr>
        <w:t xml:space="preserve"> </w:t>
      </w:r>
      <w:r w:rsidRPr="00883CA1">
        <w:rPr>
          <w:rFonts w:ascii="Times New Roman" w:eastAsia="Arial Unicode MS" w:hAnsi="Times New Roman" w:cs="Times New Roman" w:hint="eastAsia"/>
          <w:b/>
          <w:bCs/>
          <w:color w:val="000000"/>
          <w:kern w:val="0"/>
          <w:sz w:val="28"/>
          <w:szCs w:val="28"/>
          <w:lang w:eastAsia="ru-RU" w:bidi="uk-UA"/>
        </w:rPr>
        <w:t>коэффициентов</w:t>
      </w:r>
    </w:p>
    <w:p w14:paraId="7B6D4D1D" w14:textId="77777777" w:rsidR="00883CA1" w:rsidRDefault="00883CA1" w:rsidP="00883CA1">
      <w:r>
        <w:rPr>
          <w:rFonts w:hint="eastAsia"/>
        </w:rPr>
        <w:t>ОГЛАВЛЕНИЕ</w:t>
      </w:r>
      <w:r>
        <w:t xml:space="preserve"> </w:t>
      </w:r>
      <w:r>
        <w:rPr>
          <w:rFonts w:hint="eastAsia"/>
        </w:rPr>
        <w:t>ДИССЕРТАЦИИ</w:t>
      </w:r>
    </w:p>
    <w:p w14:paraId="2B345D94" w14:textId="77777777" w:rsidR="00883CA1" w:rsidRDefault="00883CA1" w:rsidP="00883CA1">
      <w:r>
        <w:rPr>
          <w:rFonts w:hint="eastAsia"/>
        </w:rPr>
        <w:t>кандидат</w:t>
      </w:r>
      <w:r>
        <w:t xml:space="preserve"> </w:t>
      </w:r>
      <w:r>
        <w:rPr>
          <w:rFonts w:hint="eastAsia"/>
        </w:rPr>
        <w:t>наук</w:t>
      </w:r>
      <w:r>
        <w:t xml:space="preserve"> </w:t>
      </w:r>
      <w:r>
        <w:rPr>
          <w:rFonts w:hint="eastAsia"/>
        </w:rPr>
        <w:t>Нагорнов</w:t>
      </w:r>
      <w:r>
        <w:t xml:space="preserve"> </w:t>
      </w:r>
      <w:r>
        <w:rPr>
          <w:rFonts w:hint="eastAsia"/>
        </w:rPr>
        <w:t>Николай</w:t>
      </w:r>
      <w:r>
        <w:t xml:space="preserve"> </w:t>
      </w:r>
      <w:r>
        <w:rPr>
          <w:rFonts w:hint="eastAsia"/>
        </w:rPr>
        <w:t>Николаевич</w:t>
      </w:r>
    </w:p>
    <w:p w14:paraId="12F6D3E8" w14:textId="77777777" w:rsidR="00883CA1" w:rsidRDefault="00883CA1" w:rsidP="00883CA1">
      <w:r>
        <w:rPr>
          <w:rFonts w:hint="eastAsia"/>
        </w:rPr>
        <w:t>Содержание</w:t>
      </w:r>
    </w:p>
    <w:p w14:paraId="222C164B" w14:textId="77777777" w:rsidR="00883CA1" w:rsidRDefault="00883CA1" w:rsidP="00883CA1"/>
    <w:p w14:paraId="105FF8C4" w14:textId="77777777" w:rsidR="00883CA1" w:rsidRDefault="00883CA1" w:rsidP="00883CA1">
      <w:r>
        <w:rPr>
          <w:rFonts w:hint="eastAsia"/>
        </w:rPr>
        <w:t>Введение</w:t>
      </w:r>
    </w:p>
    <w:p w14:paraId="4CD72F8C" w14:textId="77777777" w:rsidR="00883CA1" w:rsidRDefault="00883CA1" w:rsidP="00883CA1"/>
    <w:p w14:paraId="7647FE79" w14:textId="77777777" w:rsidR="00883CA1" w:rsidRDefault="00883CA1" w:rsidP="00883CA1">
      <w:r>
        <w:t xml:space="preserve">1 </w:t>
      </w:r>
      <w:r>
        <w:rPr>
          <w:rFonts w:hint="eastAsia"/>
        </w:rPr>
        <w:t>Анализ</w:t>
      </w:r>
      <w:r>
        <w:t xml:space="preserve"> </w:t>
      </w:r>
      <w:r>
        <w:rPr>
          <w:rFonts w:hint="eastAsia"/>
        </w:rPr>
        <w:t>методов</w:t>
      </w:r>
      <w:r>
        <w:t xml:space="preserve"> </w:t>
      </w:r>
      <w:r>
        <w:rPr>
          <w:rFonts w:hint="eastAsia"/>
        </w:rPr>
        <w:t>цифровой</w:t>
      </w:r>
      <w:r>
        <w:t xml:space="preserve"> </w:t>
      </w:r>
      <w:r>
        <w:rPr>
          <w:rFonts w:hint="eastAsia"/>
        </w:rPr>
        <w:t>обработки</w:t>
      </w:r>
      <w:r>
        <w:t xml:space="preserve"> </w:t>
      </w:r>
      <w:r>
        <w:rPr>
          <w:rFonts w:hint="eastAsia"/>
        </w:rPr>
        <w:t>изображений</w:t>
      </w:r>
    </w:p>
    <w:p w14:paraId="42FA6862" w14:textId="77777777" w:rsidR="00883CA1" w:rsidRDefault="00883CA1" w:rsidP="00883CA1"/>
    <w:p w14:paraId="1B835E55" w14:textId="77777777" w:rsidR="00883CA1" w:rsidRDefault="00883CA1" w:rsidP="00883CA1">
      <w:r>
        <w:t xml:space="preserve">1.1 </w:t>
      </w:r>
      <w:r>
        <w:rPr>
          <w:rFonts w:hint="eastAsia"/>
        </w:rPr>
        <w:t>Аналитический</w:t>
      </w:r>
      <w:r>
        <w:t xml:space="preserve"> </w:t>
      </w:r>
      <w:r>
        <w:rPr>
          <w:rFonts w:hint="eastAsia"/>
        </w:rPr>
        <w:t>обзор</w:t>
      </w:r>
      <w:r>
        <w:t xml:space="preserve"> </w:t>
      </w:r>
      <w:r>
        <w:rPr>
          <w:rFonts w:hint="eastAsia"/>
        </w:rPr>
        <w:t>задач</w:t>
      </w:r>
      <w:r>
        <w:t xml:space="preserve"> </w:t>
      </w:r>
      <w:r>
        <w:rPr>
          <w:rFonts w:hint="eastAsia"/>
        </w:rPr>
        <w:t>цифровой</w:t>
      </w:r>
      <w:r>
        <w:t xml:space="preserve"> </w:t>
      </w:r>
      <w:r>
        <w:rPr>
          <w:rFonts w:hint="eastAsia"/>
        </w:rPr>
        <w:t>обработки</w:t>
      </w:r>
      <w:r>
        <w:t xml:space="preserve"> </w:t>
      </w:r>
      <w:r>
        <w:rPr>
          <w:rFonts w:hint="eastAsia"/>
        </w:rPr>
        <w:t>изображений</w:t>
      </w:r>
    </w:p>
    <w:p w14:paraId="19C6977B" w14:textId="77777777" w:rsidR="00883CA1" w:rsidRDefault="00883CA1" w:rsidP="00883CA1"/>
    <w:p w14:paraId="72AE10CA" w14:textId="77777777" w:rsidR="00883CA1" w:rsidRDefault="00883CA1" w:rsidP="00883CA1">
      <w:r>
        <w:t xml:space="preserve">1.2 </w:t>
      </w:r>
      <w:r>
        <w:rPr>
          <w:rFonts w:hint="eastAsia"/>
        </w:rPr>
        <w:t>Анализ</w:t>
      </w:r>
      <w:r>
        <w:t xml:space="preserve"> </w:t>
      </w:r>
      <w:r>
        <w:rPr>
          <w:rFonts w:hint="eastAsia"/>
        </w:rPr>
        <w:t>математических</w:t>
      </w:r>
      <w:r>
        <w:t xml:space="preserve"> </w:t>
      </w:r>
      <w:r>
        <w:rPr>
          <w:rFonts w:hint="eastAsia"/>
        </w:rPr>
        <w:t>моделей</w:t>
      </w:r>
      <w:r>
        <w:t xml:space="preserve"> </w:t>
      </w:r>
      <w:r>
        <w:rPr>
          <w:rFonts w:hint="eastAsia"/>
        </w:rPr>
        <w:t>цифровой</w:t>
      </w:r>
      <w:r>
        <w:t xml:space="preserve"> </w:t>
      </w:r>
      <w:r>
        <w:rPr>
          <w:rFonts w:hint="eastAsia"/>
        </w:rPr>
        <w:t>фильтрации</w:t>
      </w:r>
      <w:r>
        <w:t xml:space="preserve"> </w:t>
      </w:r>
      <w:r>
        <w:rPr>
          <w:rFonts w:hint="eastAsia"/>
        </w:rPr>
        <w:t>изображений</w:t>
      </w:r>
    </w:p>
    <w:p w14:paraId="1AC6FDB0" w14:textId="77777777" w:rsidR="00883CA1" w:rsidRDefault="00883CA1" w:rsidP="00883CA1"/>
    <w:p w14:paraId="5EFEF66B" w14:textId="77777777" w:rsidR="00883CA1" w:rsidRDefault="00883CA1" w:rsidP="00883CA1">
      <w:r>
        <w:t xml:space="preserve">1.2.1 </w:t>
      </w:r>
      <w:r>
        <w:rPr>
          <w:rFonts w:hint="eastAsia"/>
        </w:rPr>
        <w:t>Одномерные</w:t>
      </w:r>
      <w:r>
        <w:t xml:space="preserve"> </w:t>
      </w:r>
      <w:r>
        <w:rPr>
          <w:rFonts w:hint="eastAsia"/>
        </w:rPr>
        <w:t>фильтры</w:t>
      </w:r>
      <w:r>
        <w:t xml:space="preserve"> </w:t>
      </w:r>
      <w:r>
        <w:rPr>
          <w:rFonts w:hint="eastAsia"/>
        </w:rPr>
        <w:t>дискретного</w:t>
      </w:r>
      <w:r>
        <w:t xml:space="preserve"> </w:t>
      </w:r>
      <w:r>
        <w:rPr>
          <w:rFonts w:hint="eastAsia"/>
        </w:rPr>
        <w:t>вейвлет</w:t>
      </w:r>
      <w:r>
        <w:t>-</w:t>
      </w:r>
      <w:r>
        <w:rPr>
          <w:rFonts w:hint="eastAsia"/>
        </w:rPr>
        <w:t>преобразования</w:t>
      </w:r>
      <w:r>
        <w:t xml:space="preserve"> </w:t>
      </w:r>
      <w:r>
        <w:rPr>
          <w:rFonts w:hint="eastAsia"/>
        </w:rPr>
        <w:t>изображений</w:t>
      </w:r>
    </w:p>
    <w:p w14:paraId="76404A86" w14:textId="77777777" w:rsidR="00883CA1" w:rsidRDefault="00883CA1" w:rsidP="00883CA1"/>
    <w:p w14:paraId="1B77E6DA" w14:textId="77777777" w:rsidR="00883CA1" w:rsidRDefault="00883CA1" w:rsidP="00883CA1">
      <w:r>
        <w:t xml:space="preserve">1.2.2 </w:t>
      </w:r>
      <w:r>
        <w:rPr>
          <w:rFonts w:hint="eastAsia"/>
        </w:rPr>
        <w:t>Двумерные</w:t>
      </w:r>
      <w:r>
        <w:t xml:space="preserve"> </w:t>
      </w:r>
      <w:r>
        <w:rPr>
          <w:rFonts w:hint="eastAsia"/>
        </w:rPr>
        <w:t>линейные</w:t>
      </w:r>
      <w:r>
        <w:t xml:space="preserve"> </w:t>
      </w:r>
      <w:r>
        <w:rPr>
          <w:rFonts w:hint="eastAsia"/>
        </w:rPr>
        <w:t>пространственные</w:t>
      </w:r>
      <w:r>
        <w:t xml:space="preserve"> </w:t>
      </w:r>
      <w:r>
        <w:rPr>
          <w:rFonts w:hint="eastAsia"/>
        </w:rPr>
        <w:t>фильтры</w:t>
      </w:r>
      <w:r>
        <w:t xml:space="preserve"> </w:t>
      </w:r>
      <w:r>
        <w:rPr>
          <w:rFonts w:hint="eastAsia"/>
        </w:rPr>
        <w:t>обработки</w:t>
      </w:r>
      <w:r>
        <w:t xml:space="preserve"> </w:t>
      </w:r>
      <w:r>
        <w:rPr>
          <w:rFonts w:hint="eastAsia"/>
        </w:rPr>
        <w:t>изображений</w:t>
      </w:r>
    </w:p>
    <w:p w14:paraId="61DFE986" w14:textId="77777777" w:rsidR="00883CA1" w:rsidRDefault="00883CA1" w:rsidP="00883CA1"/>
    <w:p w14:paraId="660E9996" w14:textId="77777777" w:rsidR="00883CA1" w:rsidRDefault="00883CA1" w:rsidP="00883CA1">
      <w:r>
        <w:t xml:space="preserve">1.2.3 </w:t>
      </w:r>
      <w:r>
        <w:rPr>
          <w:rFonts w:hint="eastAsia"/>
        </w:rPr>
        <w:t>Трехмерные</w:t>
      </w:r>
      <w:r>
        <w:t xml:space="preserve"> </w:t>
      </w:r>
      <w:r>
        <w:rPr>
          <w:rFonts w:hint="eastAsia"/>
        </w:rPr>
        <w:t>фильтры</w:t>
      </w:r>
      <w:r>
        <w:t xml:space="preserve"> </w:t>
      </w:r>
      <w:r>
        <w:rPr>
          <w:rFonts w:hint="eastAsia"/>
        </w:rPr>
        <w:t>сверточных</w:t>
      </w:r>
      <w:r>
        <w:t xml:space="preserve"> </w:t>
      </w:r>
      <w:r>
        <w:rPr>
          <w:rFonts w:hint="eastAsia"/>
        </w:rPr>
        <w:t>слоев</w:t>
      </w:r>
      <w:r>
        <w:t xml:space="preserve"> </w:t>
      </w:r>
      <w:r>
        <w:rPr>
          <w:rFonts w:hint="eastAsia"/>
        </w:rPr>
        <w:t>нейронной</w:t>
      </w:r>
      <w:r>
        <w:t xml:space="preserve"> </w:t>
      </w:r>
      <w:r>
        <w:rPr>
          <w:rFonts w:hint="eastAsia"/>
        </w:rPr>
        <w:t>сети</w:t>
      </w:r>
      <w:r>
        <w:t xml:space="preserve"> </w:t>
      </w:r>
      <w:r>
        <w:rPr>
          <w:rFonts w:hint="eastAsia"/>
        </w:rPr>
        <w:t>для</w:t>
      </w:r>
      <w:r>
        <w:t xml:space="preserve"> </w:t>
      </w:r>
      <w:r>
        <w:rPr>
          <w:rFonts w:hint="eastAsia"/>
        </w:rPr>
        <w:t>распознавания</w:t>
      </w:r>
      <w:r>
        <w:t xml:space="preserve"> </w:t>
      </w:r>
      <w:r>
        <w:rPr>
          <w:rFonts w:hint="eastAsia"/>
        </w:rPr>
        <w:t>образов</w:t>
      </w:r>
    </w:p>
    <w:p w14:paraId="5926FC83" w14:textId="77777777" w:rsidR="00883CA1" w:rsidRDefault="00883CA1" w:rsidP="00883CA1"/>
    <w:p w14:paraId="47B21271" w14:textId="77777777" w:rsidR="00883CA1" w:rsidRDefault="00883CA1" w:rsidP="00883CA1">
      <w:r>
        <w:t xml:space="preserve">1.3 </w:t>
      </w:r>
      <w:r>
        <w:rPr>
          <w:rFonts w:hint="eastAsia"/>
        </w:rPr>
        <w:t>Производительность</w:t>
      </w:r>
      <w:r>
        <w:t xml:space="preserve"> </w:t>
      </w:r>
      <w:r>
        <w:rPr>
          <w:rFonts w:hint="eastAsia"/>
        </w:rPr>
        <w:t>современных</w:t>
      </w:r>
      <w:r>
        <w:t xml:space="preserve"> </w:t>
      </w:r>
      <w:r>
        <w:rPr>
          <w:rFonts w:hint="eastAsia"/>
        </w:rPr>
        <w:t>систем</w:t>
      </w:r>
      <w:r>
        <w:t xml:space="preserve"> </w:t>
      </w:r>
      <w:r>
        <w:rPr>
          <w:rFonts w:hint="eastAsia"/>
        </w:rPr>
        <w:t>цифровой</w:t>
      </w:r>
      <w:r>
        <w:t xml:space="preserve"> </w:t>
      </w:r>
      <w:r>
        <w:rPr>
          <w:rFonts w:hint="eastAsia"/>
        </w:rPr>
        <w:t>фильтрации</w:t>
      </w:r>
      <w:r>
        <w:t xml:space="preserve"> </w:t>
      </w:r>
      <w:r>
        <w:rPr>
          <w:rFonts w:hint="eastAsia"/>
        </w:rPr>
        <w:t>изображений</w:t>
      </w:r>
    </w:p>
    <w:p w14:paraId="157A65A0" w14:textId="77777777" w:rsidR="00883CA1" w:rsidRDefault="00883CA1" w:rsidP="00883CA1"/>
    <w:p w14:paraId="1399662C" w14:textId="77777777" w:rsidR="00883CA1" w:rsidRDefault="00883CA1" w:rsidP="00883CA1">
      <w:r>
        <w:t xml:space="preserve">1.4 </w:t>
      </w:r>
      <w:r>
        <w:rPr>
          <w:rFonts w:hint="eastAsia"/>
        </w:rPr>
        <w:t>Способы</w:t>
      </w:r>
      <w:r>
        <w:t xml:space="preserve"> </w:t>
      </w:r>
      <w:r>
        <w:rPr>
          <w:rFonts w:hint="eastAsia"/>
        </w:rPr>
        <w:t>повышения</w:t>
      </w:r>
      <w:r>
        <w:t xml:space="preserve"> </w:t>
      </w:r>
      <w:r>
        <w:rPr>
          <w:rFonts w:hint="eastAsia"/>
        </w:rPr>
        <w:t>производительности</w:t>
      </w:r>
      <w:r>
        <w:t xml:space="preserve"> </w:t>
      </w:r>
      <w:r>
        <w:rPr>
          <w:rFonts w:hint="eastAsia"/>
        </w:rPr>
        <w:t>современных</w:t>
      </w:r>
      <w:r>
        <w:t xml:space="preserve"> </w:t>
      </w:r>
      <w:r>
        <w:rPr>
          <w:rFonts w:hint="eastAsia"/>
        </w:rPr>
        <w:t>систем</w:t>
      </w:r>
      <w:r>
        <w:t xml:space="preserve"> </w:t>
      </w:r>
      <w:r>
        <w:rPr>
          <w:rFonts w:hint="eastAsia"/>
        </w:rPr>
        <w:t>цифровой</w:t>
      </w:r>
      <w:r>
        <w:t xml:space="preserve"> </w:t>
      </w:r>
      <w:r>
        <w:rPr>
          <w:rFonts w:hint="eastAsia"/>
        </w:rPr>
        <w:t>фильтрации</w:t>
      </w:r>
      <w:r>
        <w:t xml:space="preserve"> </w:t>
      </w:r>
      <w:r>
        <w:rPr>
          <w:rFonts w:hint="eastAsia"/>
        </w:rPr>
        <w:t>изображений</w:t>
      </w:r>
    </w:p>
    <w:p w14:paraId="7EF15E8D" w14:textId="77777777" w:rsidR="00883CA1" w:rsidRDefault="00883CA1" w:rsidP="00883CA1"/>
    <w:p w14:paraId="0CC54CC0" w14:textId="77777777" w:rsidR="00883CA1" w:rsidRDefault="00883CA1" w:rsidP="00883CA1">
      <w:r>
        <w:t xml:space="preserve">1.4.1 </w:t>
      </w:r>
      <w:r>
        <w:rPr>
          <w:rFonts w:hint="eastAsia"/>
        </w:rPr>
        <w:t>Методы</w:t>
      </w:r>
      <w:r>
        <w:t xml:space="preserve"> </w:t>
      </w:r>
      <w:r>
        <w:rPr>
          <w:rFonts w:hint="eastAsia"/>
        </w:rPr>
        <w:t>снижения</w:t>
      </w:r>
      <w:r>
        <w:t xml:space="preserve"> </w:t>
      </w:r>
      <w:r>
        <w:rPr>
          <w:rFonts w:hint="eastAsia"/>
        </w:rPr>
        <w:t>размерности</w:t>
      </w:r>
      <w:r>
        <w:t xml:space="preserve"> </w:t>
      </w:r>
      <w:r>
        <w:rPr>
          <w:rFonts w:hint="eastAsia"/>
        </w:rPr>
        <w:t>данных</w:t>
      </w:r>
      <w:r>
        <w:t xml:space="preserve"> </w:t>
      </w:r>
      <w:r>
        <w:rPr>
          <w:rFonts w:hint="eastAsia"/>
        </w:rPr>
        <w:t>в</w:t>
      </w:r>
      <w:r>
        <w:t xml:space="preserve"> </w:t>
      </w:r>
      <w:r>
        <w:rPr>
          <w:rFonts w:hint="eastAsia"/>
        </w:rPr>
        <w:t>система</w:t>
      </w:r>
      <w:r>
        <w:rPr>
          <w:rFonts w:hint="eastAsia"/>
        </w:rPr>
        <w:lastRenderedPageBreak/>
        <w:t>х</w:t>
      </w:r>
      <w:r>
        <w:t xml:space="preserve"> </w:t>
      </w:r>
      <w:r>
        <w:rPr>
          <w:rFonts w:hint="eastAsia"/>
        </w:rPr>
        <w:t>фильтрации</w:t>
      </w:r>
      <w:r>
        <w:t xml:space="preserve"> </w:t>
      </w:r>
      <w:r>
        <w:rPr>
          <w:rFonts w:hint="eastAsia"/>
        </w:rPr>
        <w:t>изображений</w:t>
      </w:r>
    </w:p>
    <w:p w14:paraId="081E093E" w14:textId="77777777" w:rsidR="00883CA1" w:rsidRDefault="00883CA1" w:rsidP="00883CA1"/>
    <w:p w14:paraId="03553870" w14:textId="77777777" w:rsidR="00883CA1" w:rsidRDefault="00883CA1" w:rsidP="00883CA1">
      <w:r>
        <w:t xml:space="preserve">1.4.2 </w:t>
      </w:r>
      <w:r>
        <w:rPr>
          <w:rFonts w:hint="eastAsia"/>
        </w:rPr>
        <w:t>Методы</w:t>
      </w:r>
      <w:r>
        <w:t xml:space="preserve"> </w:t>
      </w:r>
      <w:r>
        <w:rPr>
          <w:rFonts w:hint="eastAsia"/>
        </w:rPr>
        <w:t>параллельной</w:t>
      </w:r>
      <w:r>
        <w:t xml:space="preserve"> </w:t>
      </w:r>
      <w:r>
        <w:rPr>
          <w:rFonts w:hint="eastAsia"/>
        </w:rPr>
        <w:t>организации</w:t>
      </w:r>
      <w:r>
        <w:t xml:space="preserve"> </w:t>
      </w:r>
      <w:r>
        <w:rPr>
          <w:rFonts w:hint="eastAsia"/>
        </w:rPr>
        <w:t>вычислений</w:t>
      </w:r>
      <w:r>
        <w:t xml:space="preserve"> </w:t>
      </w:r>
      <w:r>
        <w:rPr>
          <w:rFonts w:hint="eastAsia"/>
        </w:rPr>
        <w:t>в</w:t>
      </w:r>
      <w:r>
        <w:t xml:space="preserve"> </w:t>
      </w:r>
      <w:r>
        <w:rPr>
          <w:rFonts w:hint="eastAsia"/>
        </w:rPr>
        <w:t>системах</w:t>
      </w:r>
      <w:r>
        <w:t xml:space="preserve"> </w:t>
      </w:r>
      <w:r>
        <w:rPr>
          <w:rFonts w:hint="eastAsia"/>
        </w:rPr>
        <w:t>фильтрации</w:t>
      </w:r>
      <w:r>
        <w:t xml:space="preserve"> </w:t>
      </w:r>
      <w:r>
        <w:rPr>
          <w:rFonts w:hint="eastAsia"/>
        </w:rPr>
        <w:t>изображений</w:t>
      </w:r>
    </w:p>
    <w:p w14:paraId="7762DAE7" w14:textId="77777777" w:rsidR="00883CA1" w:rsidRDefault="00883CA1" w:rsidP="00883CA1"/>
    <w:p w14:paraId="2674D54B" w14:textId="77777777" w:rsidR="00883CA1" w:rsidRDefault="00883CA1" w:rsidP="00883CA1">
      <w:r>
        <w:t xml:space="preserve">1.5 </w:t>
      </w:r>
      <w:r>
        <w:rPr>
          <w:rFonts w:hint="eastAsia"/>
        </w:rPr>
        <w:t>Постановка</w:t>
      </w:r>
      <w:r>
        <w:t xml:space="preserve"> </w:t>
      </w:r>
      <w:r>
        <w:rPr>
          <w:rFonts w:hint="eastAsia"/>
        </w:rPr>
        <w:t>задачи</w:t>
      </w:r>
      <w:r>
        <w:t xml:space="preserve"> </w:t>
      </w:r>
      <w:r>
        <w:rPr>
          <w:rFonts w:hint="eastAsia"/>
        </w:rPr>
        <w:t>исследования</w:t>
      </w:r>
    </w:p>
    <w:p w14:paraId="6B277516" w14:textId="77777777" w:rsidR="00883CA1" w:rsidRDefault="00883CA1" w:rsidP="00883CA1"/>
    <w:p w14:paraId="63C3BAD6" w14:textId="77777777" w:rsidR="00883CA1" w:rsidRDefault="00883CA1" w:rsidP="00883CA1">
      <w:r>
        <w:t xml:space="preserve">1.6 </w:t>
      </w:r>
      <w:r>
        <w:rPr>
          <w:rFonts w:hint="eastAsia"/>
        </w:rPr>
        <w:t>Выводы</w:t>
      </w:r>
      <w:r>
        <w:t xml:space="preserve"> </w:t>
      </w:r>
      <w:r>
        <w:rPr>
          <w:rFonts w:hint="eastAsia"/>
        </w:rPr>
        <w:t>по</w:t>
      </w:r>
      <w:r>
        <w:t xml:space="preserve"> </w:t>
      </w:r>
      <w:r>
        <w:rPr>
          <w:rFonts w:hint="eastAsia"/>
        </w:rPr>
        <w:t>первой</w:t>
      </w:r>
      <w:r>
        <w:t xml:space="preserve"> </w:t>
      </w:r>
      <w:r>
        <w:rPr>
          <w:rFonts w:hint="eastAsia"/>
        </w:rPr>
        <w:t>главе</w:t>
      </w:r>
    </w:p>
    <w:p w14:paraId="66E388AB" w14:textId="77777777" w:rsidR="00883CA1" w:rsidRDefault="00883CA1" w:rsidP="00883CA1"/>
    <w:p w14:paraId="41FEFBA9" w14:textId="77777777" w:rsidR="00883CA1" w:rsidRDefault="00883CA1" w:rsidP="00883CA1">
      <w:r>
        <w:t xml:space="preserve">2 </w:t>
      </w:r>
      <w:r>
        <w:rPr>
          <w:rFonts w:hint="eastAsia"/>
        </w:rPr>
        <w:t>Разработка</w:t>
      </w:r>
      <w:r>
        <w:t xml:space="preserve"> </w:t>
      </w:r>
      <w:r>
        <w:rPr>
          <w:rFonts w:hint="eastAsia"/>
        </w:rPr>
        <w:t>методов</w:t>
      </w:r>
      <w:r>
        <w:t xml:space="preserve"> </w:t>
      </w:r>
      <w:r>
        <w:rPr>
          <w:rFonts w:hint="eastAsia"/>
        </w:rPr>
        <w:t>реализации</w:t>
      </w:r>
      <w:r>
        <w:t xml:space="preserve"> </w:t>
      </w:r>
      <w:r>
        <w:rPr>
          <w:rFonts w:hint="eastAsia"/>
        </w:rPr>
        <w:t>линейных</w:t>
      </w:r>
      <w:r>
        <w:t xml:space="preserve"> </w:t>
      </w:r>
      <w:r>
        <w:rPr>
          <w:rFonts w:hint="eastAsia"/>
        </w:rPr>
        <w:t>пространственных</w:t>
      </w:r>
      <w:r>
        <w:t xml:space="preserve"> </w:t>
      </w:r>
      <w:r>
        <w:rPr>
          <w:rFonts w:hint="eastAsia"/>
        </w:rPr>
        <w:t>фильтров</w:t>
      </w:r>
      <w:r>
        <w:t xml:space="preserve"> </w:t>
      </w:r>
      <w:r>
        <w:rPr>
          <w:rFonts w:hint="eastAsia"/>
        </w:rPr>
        <w:t>с</w:t>
      </w:r>
      <w:r>
        <w:t xml:space="preserve"> </w:t>
      </w:r>
      <w:r>
        <w:rPr>
          <w:rFonts w:hint="eastAsia"/>
        </w:rPr>
        <w:t>пониженной</w:t>
      </w:r>
      <w:r>
        <w:t xml:space="preserve"> </w:t>
      </w:r>
      <w:r>
        <w:rPr>
          <w:rFonts w:hint="eastAsia"/>
        </w:rPr>
        <w:t>разрядностью</w:t>
      </w:r>
      <w:r>
        <w:t xml:space="preserve"> </w:t>
      </w:r>
      <w:r>
        <w:rPr>
          <w:rFonts w:hint="eastAsia"/>
        </w:rPr>
        <w:t>коэффициентов</w:t>
      </w:r>
      <w:r>
        <w:t xml:space="preserve"> </w:t>
      </w:r>
      <w:r>
        <w:rPr>
          <w:rFonts w:hint="eastAsia"/>
        </w:rPr>
        <w:t>для</w:t>
      </w:r>
      <w:r>
        <w:t xml:space="preserve"> </w:t>
      </w:r>
      <w:r>
        <w:rPr>
          <w:rFonts w:hint="eastAsia"/>
        </w:rPr>
        <w:t>обработки</w:t>
      </w:r>
      <w:r>
        <w:t xml:space="preserve"> </w:t>
      </w:r>
      <w:r>
        <w:rPr>
          <w:rFonts w:hint="eastAsia"/>
        </w:rPr>
        <w:t>изображений</w:t>
      </w:r>
    </w:p>
    <w:p w14:paraId="6E095FAE" w14:textId="77777777" w:rsidR="00883CA1" w:rsidRDefault="00883CA1" w:rsidP="00883CA1"/>
    <w:p w14:paraId="78A87584" w14:textId="77777777" w:rsidR="00883CA1" w:rsidRDefault="00883CA1" w:rsidP="00883CA1">
      <w:r>
        <w:t xml:space="preserve">2.1 </w:t>
      </w:r>
      <w:r>
        <w:rPr>
          <w:rFonts w:hint="eastAsia"/>
        </w:rPr>
        <w:t>Анализ</w:t>
      </w:r>
      <w:r>
        <w:t xml:space="preserve"> </w:t>
      </w:r>
      <w:r>
        <w:rPr>
          <w:rFonts w:hint="eastAsia"/>
        </w:rPr>
        <w:t>шума</w:t>
      </w:r>
      <w:r>
        <w:t xml:space="preserve"> </w:t>
      </w:r>
      <w:r>
        <w:rPr>
          <w:rFonts w:hint="eastAsia"/>
        </w:rPr>
        <w:t>квантования</w:t>
      </w:r>
      <w:r>
        <w:t xml:space="preserve"> </w:t>
      </w:r>
      <w:r>
        <w:rPr>
          <w:rFonts w:hint="eastAsia"/>
        </w:rPr>
        <w:t>двумерных</w:t>
      </w:r>
      <w:r>
        <w:t xml:space="preserve"> </w:t>
      </w:r>
      <w:r>
        <w:rPr>
          <w:rFonts w:hint="eastAsia"/>
        </w:rPr>
        <w:t>линейных</w:t>
      </w:r>
      <w:r>
        <w:t xml:space="preserve"> </w:t>
      </w:r>
      <w:r>
        <w:rPr>
          <w:rFonts w:hint="eastAsia"/>
        </w:rPr>
        <w:t>пространственных</w:t>
      </w:r>
      <w:r>
        <w:t xml:space="preserve"> </w:t>
      </w:r>
      <w:r>
        <w:rPr>
          <w:rFonts w:hint="eastAsia"/>
        </w:rPr>
        <w:t>фильтров</w:t>
      </w:r>
      <w:r>
        <w:t xml:space="preserve"> </w:t>
      </w:r>
      <w:r>
        <w:rPr>
          <w:rFonts w:hint="eastAsia"/>
        </w:rPr>
        <w:t>обработки</w:t>
      </w:r>
      <w:r>
        <w:t xml:space="preserve"> </w:t>
      </w:r>
      <w:r>
        <w:rPr>
          <w:rFonts w:hint="eastAsia"/>
        </w:rPr>
        <w:t>изображений</w:t>
      </w:r>
    </w:p>
    <w:p w14:paraId="71B14AF3" w14:textId="77777777" w:rsidR="00883CA1" w:rsidRDefault="00883CA1" w:rsidP="00883CA1"/>
    <w:p w14:paraId="3995522D" w14:textId="77777777" w:rsidR="00883CA1" w:rsidRDefault="00883CA1" w:rsidP="00883CA1">
      <w:r>
        <w:t xml:space="preserve">2.2 </w:t>
      </w:r>
      <w:r>
        <w:rPr>
          <w:rFonts w:hint="eastAsia"/>
        </w:rPr>
        <w:t>Погрешность</w:t>
      </w:r>
      <w:r>
        <w:t xml:space="preserve"> </w:t>
      </w:r>
      <w:r>
        <w:rPr>
          <w:rFonts w:hint="eastAsia"/>
        </w:rPr>
        <w:t>трехмерной</w:t>
      </w:r>
      <w:r>
        <w:t xml:space="preserve"> </w:t>
      </w:r>
      <w:r>
        <w:rPr>
          <w:rFonts w:hint="eastAsia"/>
        </w:rPr>
        <w:t>линейной</w:t>
      </w:r>
      <w:r>
        <w:t xml:space="preserve"> </w:t>
      </w:r>
      <w:r>
        <w:rPr>
          <w:rFonts w:hint="eastAsia"/>
        </w:rPr>
        <w:t>пространственной</w:t>
      </w:r>
      <w:r>
        <w:t xml:space="preserve"> </w:t>
      </w:r>
      <w:r>
        <w:rPr>
          <w:rFonts w:hint="eastAsia"/>
        </w:rPr>
        <w:t>фильтрации</w:t>
      </w:r>
      <w:r>
        <w:t xml:space="preserve"> </w:t>
      </w:r>
      <w:r>
        <w:rPr>
          <w:rFonts w:hint="eastAsia"/>
        </w:rPr>
        <w:t>изображений</w:t>
      </w:r>
      <w:r>
        <w:t xml:space="preserve"> </w:t>
      </w:r>
      <w:r>
        <w:rPr>
          <w:rFonts w:hint="eastAsia"/>
        </w:rPr>
        <w:t>при</w:t>
      </w:r>
      <w:r>
        <w:t xml:space="preserve"> </w:t>
      </w:r>
      <w:r>
        <w:rPr>
          <w:rFonts w:hint="eastAsia"/>
        </w:rPr>
        <w:t>распознавании</w:t>
      </w:r>
      <w:r>
        <w:t xml:space="preserve"> </w:t>
      </w:r>
      <w:r>
        <w:rPr>
          <w:rFonts w:hint="eastAsia"/>
        </w:rPr>
        <w:t>образов</w:t>
      </w:r>
      <w:r>
        <w:t xml:space="preserve"> </w:t>
      </w:r>
      <w:r>
        <w:rPr>
          <w:rFonts w:hint="eastAsia"/>
        </w:rPr>
        <w:t>сверточной</w:t>
      </w:r>
      <w:r>
        <w:t xml:space="preserve"> </w:t>
      </w:r>
      <w:r>
        <w:rPr>
          <w:rFonts w:hint="eastAsia"/>
        </w:rPr>
        <w:t>нейронной</w:t>
      </w:r>
      <w:r>
        <w:t xml:space="preserve"> </w:t>
      </w:r>
      <w:r>
        <w:rPr>
          <w:rFonts w:hint="eastAsia"/>
        </w:rPr>
        <w:t>сетью</w:t>
      </w:r>
    </w:p>
    <w:p w14:paraId="307E529A" w14:textId="77777777" w:rsidR="00883CA1" w:rsidRDefault="00883CA1" w:rsidP="00883CA1"/>
    <w:p w14:paraId="7933B802" w14:textId="77777777" w:rsidR="00883CA1" w:rsidRDefault="00883CA1" w:rsidP="00883CA1">
      <w:r>
        <w:t xml:space="preserve">2.3 </w:t>
      </w:r>
      <w:r>
        <w:rPr>
          <w:rFonts w:hint="eastAsia"/>
        </w:rPr>
        <w:t>Метод</w:t>
      </w:r>
      <w:r>
        <w:t xml:space="preserve"> </w:t>
      </w:r>
      <w:r>
        <w:rPr>
          <w:rFonts w:hint="eastAsia"/>
        </w:rPr>
        <w:t>целочисленной</w:t>
      </w:r>
      <w:r>
        <w:t xml:space="preserve"> </w:t>
      </w:r>
      <w:r>
        <w:rPr>
          <w:rFonts w:hint="eastAsia"/>
        </w:rPr>
        <w:t>фильтрации</w:t>
      </w:r>
      <w:r>
        <w:t xml:space="preserve"> </w:t>
      </w:r>
      <w:r>
        <w:rPr>
          <w:rFonts w:hint="eastAsia"/>
        </w:rPr>
        <w:t>изображений</w:t>
      </w:r>
      <w:r>
        <w:t xml:space="preserve"> </w:t>
      </w:r>
      <w:r>
        <w:rPr>
          <w:rFonts w:hint="eastAsia"/>
        </w:rPr>
        <w:t>с</w:t>
      </w:r>
      <w:r>
        <w:t xml:space="preserve"> </w:t>
      </w:r>
      <w:r>
        <w:rPr>
          <w:rFonts w:hint="eastAsia"/>
        </w:rPr>
        <w:t>использованием</w:t>
      </w:r>
      <w:r>
        <w:t xml:space="preserve"> </w:t>
      </w:r>
      <w:r>
        <w:rPr>
          <w:rFonts w:hint="eastAsia"/>
        </w:rPr>
        <w:t>квантованных</w:t>
      </w:r>
      <w:r>
        <w:t xml:space="preserve"> </w:t>
      </w:r>
      <w:r>
        <w:rPr>
          <w:rFonts w:hint="eastAsia"/>
        </w:rPr>
        <w:t>коэффициентов</w:t>
      </w:r>
      <w:r>
        <w:t xml:space="preserve"> </w:t>
      </w:r>
      <w:r>
        <w:rPr>
          <w:rFonts w:hint="eastAsia"/>
        </w:rPr>
        <w:t>пониженной</w:t>
      </w:r>
      <w:r>
        <w:t xml:space="preserve"> </w:t>
      </w:r>
      <w:r>
        <w:rPr>
          <w:rFonts w:hint="eastAsia"/>
        </w:rPr>
        <w:t>разрядности</w:t>
      </w:r>
    </w:p>
    <w:p w14:paraId="50270B4E" w14:textId="77777777" w:rsidR="00883CA1" w:rsidRDefault="00883CA1" w:rsidP="00883CA1"/>
    <w:p w14:paraId="04E97C71" w14:textId="77777777" w:rsidR="00883CA1" w:rsidRDefault="00883CA1" w:rsidP="00883CA1">
      <w:r>
        <w:t xml:space="preserve">2.4 </w:t>
      </w:r>
      <w:r>
        <w:rPr>
          <w:rFonts w:hint="eastAsia"/>
        </w:rPr>
        <w:t>Выводы</w:t>
      </w:r>
      <w:r>
        <w:t xml:space="preserve"> </w:t>
      </w:r>
      <w:r>
        <w:rPr>
          <w:rFonts w:hint="eastAsia"/>
        </w:rPr>
        <w:t>по</w:t>
      </w:r>
      <w:r>
        <w:t xml:space="preserve"> </w:t>
      </w:r>
      <w:r>
        <w:rPr>
          <w:rFonts w:hint="eastAsia"/>
        </w:rPr>
        <w:t>второй</w:t>
      </w:r>
      <w:r>
        <w:t xml:space="preserve"> </w:t>
      </w:r>
      <w:r>
        <w:rPr>
          <w:rFonts w:hint="eastAsia"/>
        </w:rPr>
        <w:t>главе</w:t>
      </w:r>
    </w:p>
    <w:p w14:paraId="0C57AB02" w14:textId="77777777" w:rsidR="00883CA1" w:rsidRDefault="00883CA1" w:rsidP="00883CA1"/>
    <w:p w14:paraId="1A4828CC" w14:textId="77777777" w:rsidR="00883CA1" w:rsidRDefault="00883CA1" w:rsidP="00883CA1">
      <w:r>
        <w:t xml:space="preserve">3 </w:t>
      </w:r>
      <w:r>
        <w:rPr>
          <w:rFonts w:hint="eastAsia"/>
        </w:rPr>
        <w:t>Разработка</w:t>
      </w:r>
      <w:r>
        <w:t xml:space="preserve"> </w:t>
      </w:r>
      <w:r>
        <w:rPr>
          <w:rFonts w:hint="eastAsia"/>
        </w:rPr>
        <w:t>эффективных</w:t>
      </w:r>
      <w:r>
        <w:t xml:space="preserve"> </w:t>
      </w:r>
      <w:r>
        <w:rPr>
          <w:rFonts w:hint="eastAsia"/>
        </w:rPr>
        <w:t>вычислительных</w:t>
      </w:r>
      <w:r>
        <w:t xml:space="preserve"> </w:t>
      </w:r>
      <w:r>
        <w:rPr>
          <w:rFonts w:hint="eastAsia"/>
        </w:rPr>
        <w:t>методов</w:t>
      </w:r>
      <w:r>
        <w:t xml:space="preserve"> </w:t>
      </w:r>
      <w:r>
        <w:rPr>
          <w:rFonts w:hint="eastAsia"/>
        </w:rPr>
        <w:t>и</w:t>
      </w:r>
      <w:r>
        <w:t xml:space="preserve"> </w:t>
      </w:r>
      <w:r>
        <w:rPr>
          <w:rFonts w:hint="eastAsia"/>
        </w:rPr>
        <w:t>алгоритмов</w:t>
      </w:r>
      <w:r>
        <w:t xml:space="preserve"> </w:t>
      </w:r>
      <w:r>
        <w:rPr>
          <w:rFonts w:hint="eastAsia"/>
        </w:rPr>
        <w:t>вейвлет</w:t>
      </w:r>
      <w:r>
        <w:t>-</w:t>
      </w:r>
      <w:r>
        <w:rPr>
          <w:rFonts w:hint="eastAsia"/>
        </w:rPr>
        <w:t>фильтрации</w:t>
      </w:r>
      <w:r>
        <w:t xml:space="preserve"> </w:t>
      </w:r>
      <w:r>
        <w:rPr>
          <w:rFonts w:hint="eastAsia"/>
        </w:rPr>
        <w:t>изображений</w:t>
      </w:r>
      <w:r>
        <w:t xml:space="preserve"> </w:t>
      </w:r>
      <w:r>
        <w:rPr>
          <w:rFonts w:hint="eastAsia"/>
        </w:rPr>
        <w:t>с</w:t>
      </w:r>
      <w:r>
        <w:t xml:space="preserve"> </w:t>
      </w:r>
      <w:r>
        <w:rPr>
          <w:rFonts w:hint="eastAsia"/>
        </w:rPr>
        <w:t>квантованными</w:t>
      </w:r>
      <w:r>
        <w:t xml:space="preserve"> </w:t>
      </w:r>
      <w:r>
        <w:rPr>
          <w:rFonts w:hint="eastAsia"/>
        </w:rPr>
        <w:t>коэффициентами</w:t>
      </w:r>
      <w:r>
        <w:t xml:space="preserve"> </w:t>
      </w:r>
      <w:r>
        <w:rPr>
          <w:rFonts w:hint="eastAsia"/>
        </w:rPr>
        <w:t>пониженной</w:t>
      </w:r>
      <w:r>
        <w:t xml:space="preserve"> </w:t>
      </w:r>
      <w:r>
        <w:rPr>
          <w:rFonts w:hint="eastAsia"/>
        </w:rPr>
        <w:t>разрядности</w:t>
      </w:r>
    </w:p>
    <w:p w14:paraId="5D51CF02" w14:textId="77777777" w:rsidR="00883CA1" w:rsidRDefault="00883CA1" w:rsidP="00883CA1"/>
    <w:p w14:paraId="267F62B5" w14:textId="77777777" w:rsidR="00883CA1" w:rsidRDefault="00883CA1" w:rsidP="00883CA1">
      <w:r>
        <w:t xml:space="preserve">3.1 </w:t>
      </w:r>
      <w:r>
        <w:rPr>
          <w:rFonts w:hint="eastAsia"/>
        </w:rPr>
        <w:t>Регистрация</w:t>
      </w:r>
      <w:r>
        <w:t xml:space="preserve"> </w:t>
      </w:r>
      <w:r>
        <w:rPr>
          <w:rFonts w:hint="eastAsia"/>
        </w:rPr>
        <w:t>медицинских</w:t>
      </w:r>
      <w:r>
        <w:t xml:space="preserve"> </w:t>
      </w:r>
      <w:r>
        <w:rPr>
          <w:rFonts w:hint="eastAsia"/>
        </w:rPr>
        <w:t>визуальных</w:t>
      </w:r>
      <w:r>
        <w:t xml:space="preserve"> </w:t>
      </w:r>
      <w:r>
        <w:rPr>
          <w:rFonts w:hint="eastAsia"/>
        </w:rPr>
        <w:t>данных</w:t>
      </w:r>
      <w:r>
        <w:t xml:space="preserve"> </w:t>
      </w:r>
      <w:r>
        <w:rPr>
          <w:rFonts w:hint="eastAsia"/>
        </w:rPr>
        <w:t>и</w:t>
      </w:r>
      <w:r>
        <w:t xml:space="preserve"> </w:t>
      </w:r>
      <w:r>
        <w:rPr>
          <w:rFonts w:hint="eastAsia"/>
        </w:rPr>
        <w:t>их</w:t>
      </w:r>
      <w:r>
        <w:t xml:space="preserve"> </w:t>
      </w:r>
      <w:r>
        <w:rPr>
          <w:rFonts w:hint="eastAsia"/>
        </w:rPr>
        <w:t>обработка</w:t>
      </w:r>
      <w:r>
        <w:t xml:space="preserve"> </w:t>
      </w:r>
      <w:r>
        <w:rPr>
          <w:rFonts w:hint="eastAsia"/>
        </w:rPr>
        <w:t>на</w:t>
      </w:r>
      <w:r>
        <w:t xml:space="preserve"> </w:t>
      </w:r>
      <w:r>
        <w:rPr>
          <w:rFonts w:hint="eastAsia"/>
        </w:rPr>
        <w:t>основе</w:t>
      </w:r>
      <w:r>
        <w:t xml:space="preserve"> </w:t>
      </w:r>
      <w:r>
        <w:rPr>
          <w:rFonts w:hint="eastAsia"/>
        </w:rPr>
        <w:t>использования</w:t>
      </w:r>
      <w:r>
        <w:t xml:space="preserve"> </w:t>
      </w:r>
      <w:r>
        <w:rPr>
          <w:rFonts w:hint="eastAsia"/>
        </w:rPr>
        <w:t>дискретного</w:t>
      </w:r>
      <w:r>
        <w:t xml:space="preserve"> </w:t>
      </w:r>
      <w:r>
        <w:rPr>
          <w:rFonts w:hint="eastAsia"/>
        </w:rPr>
        <w:t>вейвлет</w:t>
      </w:r>
      <w:r>
        <w:t>-</w:t>
      </w:r>
      <w:r>
        <w:rPr>
          <w:rFonts w:hint="eastAsia"/>
        </w:rPr>
        <w:t>преобразования</w:t>
      </w:r>
    </w:p>
    <w:p w14:paraId="7FFA9191" w14:textId="77777777" w:rsidR="00883CA1" w:rsidRDefault="00883CA1" w:rsidP="00883CA1"/>
    <w:p w14:paraId="4AAF6362" w14:textId="77777777" w:rsidR="00883CA1" w:rsidRDefault="00883CA1" w:rsidP="00883CA1">
      <w:r>
        <w:t xml:space="preserve">3.2 </w:t>
      </w:r>
      <w:r>
        <w:rPr>
          <w:rFonts w:hint="eastAsia"/>
        </w:rPr>
        <w:t>Метод</w:t>
      </w:r>
      <w:r>
        <w:t xml:space="preserve"> </w:t>
      </w:r>
      <w:r>
        <w:rPr>
          <w:rFonts w:hint="eastAsia"/>
        </w:rPr>
        <w:t>вычисления</w:t>
      </w:r>
      <w:r>
        <w:t xml:space="preserve"> </w:t>
      </w:r>
      <w:r>
        <w:rPr>
          <w:rFonts w:hint="eastAsia"/>
        </w:rPr>
        <w:t>минимальной</w:t>
      </w:r>
      <w:r>
        <w:t xml:space="preserve"> </w:t>
      </w:r>
      <w:r>
        <w:rPr>
          <w:rFonts w:hint="eastAsia"/>
        </w:rPr>
        <w:t>разрядности</w:t>
      </w:r>
      <w:r>
        <w:t xml:space="preserve"> </w:t>
      </w:r>
      <w:r>
        <w:rPr>
          <w:rFonts w:hint="eastAsia"/>
        </w:rPr>
        <w:t>вей</w:t>
      </w:r>
      <w:r>
        <w:rPr>
          <w:rFonts w:hint="eastAsia"/>
        </w:rPr>
        <w:lastRenderedPageBreak/>
        <w:t>влетных</w:t>
      </w:r>
      <w:r>
        <w:t xml:space="preserve"> </w:t>
      </w:r>
      <w:r>
        <w:rPr>
          <w:rFonts w:hint="eastAsia"/>
        </w:rPr>
        <w:t>коэффициентов</w:t>
      </w:r>
      <w:r>
        <w:t xml:space="preserve"> </w:t>
      </w:r>
      <w:r>
        <w:rPr>
          <w:rFonts w:hint="eastAsia"/>
        </w:rPr>
        <w:t>для</w:t>
      </w:r>
      <w:r>
        <w:t xml:space="preserve"> </w:t>
      </w:r>
      <w:r>
        <w:rPr>
          <w:rFonts w:hint="eastAsia"/>
        </w:rPr>
        <w:t>одноуровневого</w:t>
      </w:r>
      <w:r>
        <w:t xml:space="preserve"> </w:t>
      </w:r>
      <w:r>
        <w:rPr>
          <w:rFonts w:hint="eastAsia"/>
        </w:rPr>
        <w:t>дискретного</w:t>
      </w:r>
      <w:r>
        <w:t xml:space="preserve"> </w:t>
      </w:r>
      <w:r>
        <w:rPr>
          <w:rFonts w:hint="eastAsia"/>
        </w:rPr>
        <w:t>вейвлет</w:t>
      </w:r>
      <w:r>
        <w:t>-</w:t>
      </w:r>
      <w:r>
        <w:rPr>
          <w:rFonts w:hint="eastAsia"/>
        </w:rPr>
        <w:t>преобразования</w:t>
      </w:r>
      <w:r>
        <w:t xml:space="preserve"> </w:t>
      </w:r>
      <w:r>
        <w:rPr>
          <w:rFonts w:hint="eastAsia"/>
        </w:rPr>
        <w:t>в</w:t>
      </w:r>
      <w:r>
        <w:t xml:space="preserve"> </w:t>
      </w:r>
      <w:r>
        <w:rPr>
          <w:rFonts w:hint="eastAsia"/>
        </w:rPr>
        <w:t>системах</w:t>
      </w:r>
      <w:r>
        <w:t xml:space="preserve"> </w:t>
      </w:r>
      <w:r>
        <w:rPr>
          <w:rFonts w:hint="eastAsia"/>
        </w:rPr>
        <w:t>высококачественной</w:t>
      </w:r>
      <w:r>
        <w:t xml:space="preserve"> </w:t>
      </w:r>
      <w:r>
        <w:rPr>
          <w:rFonts w:hint="eastAsia"/>
        </w:rPr>
        <w:t>обработки</w:t>
      </w:r>
      <w:r>
        <w:t xml:space="preserve"> </w:t>
      </w:r>
      <w:r>
        <w:rPr>
          <w:rFonts w:hint="eastAsia"/>
        </w:rPr>
        <w:t>двумерных</w:t>
      </w:r>
      <w:r>
        <w:t xml:space="preserve"> </w:t>
      </w:r>
      <w:r>
        <w:rPr>
          <w:rFonts w:hint="eastAsia"/>
        </w:rPr>
        <w:t>изображений</w:t>
      </w:r>
    </w:p>
    <w:p w14:paraId="45847C3F" w14:textId="77777777" w:rsidR="00883CA1" w:rsidRDefault="00883CA1" w:rsidP="00883CA1"/>
    <w:p w14:paraId="069F47F8" w14:textId="77777777" w:rsidR="00883CA1" w:rsidRDefault="00883CA1" w:rsidP="00883CA1">
      <w:r>
        <w:t xml:space="preserve">3.3 </w:t>
      </w:r>
      <w:r>
        <w:rPr>
          <w:rFonts w:hint="eastAsia"/>
        </w:rPr>
        <w:t>Анализ</w:t>
      </w:r>
      <w:r>
        <w:t xml:space="preserve"> </w:t>
      </w:r>
      <w:r>
        <w:rPr>
          <w:rFonts w:hint="eastAsia"/>
        </w:rPr>
        <w:t>шума</w:t>
      </w:r>
      <w:r>
        <w:t xml:space="preserve"> </w:t>
      </w:r>
      <w:r>
        <w:rPr>
          <w:rFonts w:hint="eastAsia"/>
        </w:rPr>
        <w:t>квантования</w:t>
      </w:r>
      <w:r>
        <w:t xml:space="preserve"> </w:t>
      </w:r>
      <w:r>
        <w:rPr>
          <w:rFonts w:hint="eastAsia"/>
        </w:rPr>
        <w:t>цифровых</w:t>
      </w:r>
      <w:r>
        <w:t xml:space="preserve"> </w:t>
      </w:r>
      <w:r>
        <w:rPr>
          <w:rFonts w:hint="eastAsia"/>
        </w:rPr>
        <w:t>вейвлет</w:t>
      </w:r>
      <w:r>
        <w:t>-</w:t>
      </w:r>
      <w:r>
        <w:rPr>
          <w:rFonts w:hint="eastAsia"/>
        </w:rPr>
        <w:t>фильтров</w:t>
      </w:r>
      <w:r>
        <w:t xml:space="preserve"> </w:t>
      </w:r>
      <w:r>
        <w:rPr>
          <w:rFonts w:hint="eastAsia"/>
        </w:rPr>
        <w:t>при</w:t>
      </w:r>
      <w:r>
        <w:t xml:space="preserve"> </w:t>
      </w:r>
      <w:r>
        <w:rPr>
          <w:rFonts w:hint="eastAsia"/>
        </w:rPr>
        <w:t>одноуровневом</w:t>
      </w:r>
      <w:r>
        <w:t xml:space="preserve"> </w:t>
      </w:r>
      <w:r>
        <w:rPr>
          <w:rFonts w:hint="eastAsia"/>
        </w:rPr>
        <w:t>дискретном</w:t>
      </w:r>
      <w:r>
        <w:t xml:space="preserve"> </w:t>
      </w:r>
      <w:r>
        <w:rPr>
          <w:rFonts w:hint="eastAsia"/>
        </w:rPr>
        <w:t>вейвлет</w:t>
      </w:r>
      <w:r>
        <w:t>-</w:t>
      </w:r>
      <w:r>
        <w:rPr>
          <w:rFonts w:hint="eastAsia"/>
        </w:rPr>
        <w:t>преобразовании</w:t>
      </w:r>
      <w:r>
        <w:t xml:space="preserve"> </w:t>
      </w:r>
      <w:r>
        <w:rPr>
          <w:rFonts w:hint="eastAsia"/>
        </w:rPr>
        <w:t>трехмерных</w:t>
      </w:r>
      <w:r>
        <w:t xml:space="preserve"> </w:t>
      </w:r>
      <w:r>
        <w:rPr>
          <w:rFonts w:hint="eastAsia"/>
        </w:rPr>
        <w:t>изображений</w:t>
      </w:r>
    </w:p>
    <w:p w14:paraId="2798A8B9" w14:textId="77777777" w:rsidR="00883CA1" w:rsidRDefault="00883CA1" w:rsidP="00883CA1"/>
    <w:p w14:paraId="268D7A74" w14:textId="77777777" w:rsidR="00883CA1" w:rsidRDefault="00883CA1" w:rsidP="00883CA1">
      <w:r>
        <w:t xml:space="preserve">3.4 </w:t>
      </w:r>
      <w:r>
        <w:rPr>
          <w:rFonts w:hint="eastAsia"/>
        </w:rPr>
        <w:t>Алгоритм</w:t>
      </w:r>
      <w:r>
        <w:t xml:space="preserve"> </w:t>
      </w:r>
      <w:r>
        <w:rPr>
          <w:rFonts w:hint="eastAsia"/>
        </w:rPr>
        <w:t>квантования</w:t>
      </w:r>
      <w:r>
        <w:t xml:space="preserve"> </w:t>
      </w:r>
      <w:r>
        <w:rPr>
          <w:rFonts w:hint="eastAsia"/>
        </w:rPr>
        <w:t>коэффициентов</w:t>
      </w:r>
      <w:r>
        <w:t xml:space="preserve"> </w:t>
      </w:r>
      <w:r>
        <w:rPr>
          <w:rFonts w:hint="eastAsia"/>
        </w:rPr>
        <w:t>вейвлетных</w:t>
      </w:r>
      <w:r>
        <w:t xml:space="preserve"> </w:t>
      </w:r>
      <w:r>
        <w:rPr>
          <w:rFonts w:hint="eastAsia"/>
        </w:rPr>
        <w:t>фильтров</w:t>
      </w:r>
      <w:r>
        <w:t xml:space="preserve"> </w:t>
      </w:r>
      <w:r>
        <w:rPr>
          <w:rFonts w:hint="eastAsia"/>
        </w:rPr>
        <w:t>для</w:t>
      </w:r>
      <w:r>
        <w:t xml:space="preserve"> </w:t>
      </w:r>
      <w:r>
        <w:rPr>
          <w:rFonts w:hint="eastAsia"/>
        </w:rPr>
        <w:t>эффективной</w:t>
      </w:r>
      <w:r>
        <w:t xml:space="preserve"> </w:t>
      </w:r>
      <w:r>
        <w:rPr>
          <w:rFonts w:hint="eastAsia"/>
        </w:rPr>
        <w:t>реализации</w:t>
      </w:r>
      <w:r>
        <w:t xml:space="preserve"> </w:t>
      </w:r>
      <w:r>
        <w:rPr>
          <w:rFonts w:hint="eastAsia"/>
        </w:rPr>
        <w:t>многоуровневого</w:t>
      </w:r>
      <w:r>
        <w:t xml:space="preserve"> </w:t>
      </w:r>
      <w:r>
        <w:rPr>
          <w:rFonts w:hint="eastAsia"/>
        </w:rPr>
        <w:t>прямого</w:t>
      </w:r>
      <w:r>
        <w:t xml:space="preserve"> </w:t>
      </w:r>
      <w:r>
        <w:rPr>
          <w:rFonts w:hint="eastAsia"/>
        </w:rPr>
        <w:t>дискретного</w:t>
      </w:r>
      <w:r>
        <w:t xml:space="preserve"> </w:t>
      </w:r>
      <w:r>
        <w:rPr>
          <w:rFonts w:hint="eastAsia"/>
        </w:rPr>
        <w:t>вейвлет</w:t>
      </w:r>
      <w:r>
        <w:t>-</w:t>
      </w:r>
      <w:r>
        <w:rPr>
          <w:rFonts w:hint="eastAsia"/>
        </w:rPr>
        <w:t>преобразования</w:t>
      </w:r>
      <w:r>
        <w:t xml:space="preserve"> </w:t>
      </w:r>
      <w:r>
        <w:rPr>
          <w:rFonts w:hint="eastAsia"/>
        </w:rPr>
        <w:t>двумерных</w:t>
      </w:r>
      <w:r>
        <w:t xml:space="preserve"> </w:t>
      </w:r>
      <w:r>
        <w:rPr>
          <w:rFonts w:hint="eastAsia"/>
        </w:rPr>
        <w:t>изображений</w:t>
      </w:r>
    </w:p>
    <w:p w14:paraId="1C9F854A" w14:textId="77777777" w:rsidR="00883CA1" w:rsidRDefault="00883CA1" w:rsidP="00883CA1"/>
    <w:p w14:paraId="2EC936DC" w14:textId="77777777" w:rsidR="00883CA1" w:rsidRDefault="00883CA1" w:rsidP="00883CA1">
      <w:r>
        <w:t xml:space="preserve">3.5 </w:t>
      </w:r>
      <w:r>
        <w:rPr>
          <w:rFonts w:hint="eastAsia"/>
        </w:rPr>
        <w:t>Расчет</w:t>
      </w:r>
      <w:r>
        <w:t xml:space="preserve"> </w:t>
      </w:r>
      <w:r>
        <w:rPr>
          <w:rFonts w:hint="eastAsia"/>
        </w:rPr>
        <w:t>максимальной</w:t>
      </w:r>
      <w:r>
        <w:t xml:space="preserve"> </w:t>
      </w:r>
      <w:r>
        <w:rPr>
          <w:rFonts w:hint="eastAsia"/>
        </w:rPr>
        <w:t>погрешности</w:t>
      </w:r>
      <w:r>
        <w:t xml:space="preserve"> </w:t>
      </w:r>
      <w:r>
        <w:rPr>
          <w:rFonts w:hint="eastAsia"/>
        </w:rPr>
        <w:t>многоуровневого</w:t>
      </w:r>
      <w:r>
        <w:t xml:space="preserve"> </w:t>
      </w:r>
      <w:r>
        <w:rPr>
          <w:rFonts w:hint="eastAsia"/>
        </w:rPr>
        <w:t>прямого</w:t>
      </w:r>
      <w:r>
        <w:t xml:space="preserve"> </w:t>
      </w:r>
      <w:r>
        <w:rPr>
          <w:rFonts w:hint="eastAsia"/>
        </w:rPr>
        <w:t>дискретного</w:t>
      </w:r>
      <w:r>
        <w:t xml:space="preserve"> </w:t>
      </w:r>
      <w:r>
        <w:rPr>
          <w:rFonts w:hint="eastAsia"/>
        </w:rPr>
        <w:t>вейвлет</w:t>
      </w:r>
      <w:r>
        <w:t>-</w:t>
      </w:r>
      <w:r>
        <w:rPr>
          <w:rFonts w:hint="eastAsia"/>
        </w:rPr>
        <w:t>преобразования</w:t>
      </w:r>
      <w:r>
        <w:t xml:space="preserve"> </w:t>
      </w:r>
      <w:r>
        <w:rPr>
          <w:rFonts w:hint="eastAsia"/>
        </w:rPr>
        <w:t>трехмерных</w:t>
      </w:r>
      <w:r>
        <w:t xml:space="preserve"> </w:t>
      </w:r>
      <w:r>
        <w:rPr>
          <w:rFonts w:hint="eastAsia"/>
        </w:rPr>
        <w:t>изображений</w:t>
      </w:r>
      <w:r>
        <w:t xml:space="preserve"> </w:t>
      </w:r>
      <w:r>
        <w:rPr>
          <w:rFonts w:hint="eastAsia"/>
        </w:rPr>
        <w:t>с</w:t>
      </w:r>
      <w:r>
        <w:t xml:space="preserve"> </w:t>
      </w:r>
      <w:r>
        <w:rPr>
          <w:rFonts w:hint="eastAsia"/>
        </w:rPr>
        <w:t>квантованными</w:t>
      </w:r>
      <w:r>
        <w:t xml:space="preserve"> </w:t>
      </w:r>
      <w:r>
        <w:rPr>
          <w:rFonts w:hint="eastAsia"/>
        </w:rPr>
        <w:t>коэффициентами</w:t>
      </w:r>
    </w:p>
    <w:p w14:paraId="784A5AA1" w14:textId="77777777" w:rsidR="00883CA1" w:rsidRDefault="00883CA1" w:rsidP="00883CA1"/>
    <w:p w14:paraId="5783C1FB" w14:textId="77777777" w:rsidR="00883CA1" w:rsidRDefault="00883CA1" w:rsidP="00883CA1">
      <w:r>
        <w:t xml:space="preserve">3.6 </w:t>
      </w:r>
      <w:r>
        <w:rPr>
          <w:rFonts w:hint="eastAsia"/>
        </w:rPr>
        <w:t>Выводы</w:t>
      </w:r>
      <w:r>
        <w:t xml:space="preserve"> </w:t>
      </w:r>
      <w:r>
        <w:rPr>
          <w:rFonts w:hint="eastAsia"/>
        </w:rPr>
        <w:t>по</w:t>
      </w:r>
      <w:r>
        <w:t xml:space="preserve"> </w:t>
      </w:r>
      <w:r>
        <w:rPr>
          <w:rFonts w:hint="eastAsia"/>
        </w:rPr>
        <w:t>третьей</w:t>
      </w:r>
      <w:r>
        <w:t xml:space="preserve"> </w:t>
      </w:r>
      <w:r>
        <w:rPr>
          <w:rFonts w:hint="eastAsia"/>
        </w:rPr>
        <w:t>главе</w:t>
      </w:r>
    </w:p>
    <w:p w14:paraId="74B59ECF" w14:textId="77777777" w:rsidR="00883CA1" w:rsidRDefault="00883CA1" w:rsidP="00883CA1"/>
    <w:p w14:paraId="769A693A" w14:textId="77777777" w:rsidR="00883CA1" w:rsidRDefault="00883CA1" w:rsidP="00883CA1">
      <w:r>
        <w:t xml:space="preserve">4 </w:t>
      </w:r>
      <w:r>
        <w:rPr>
          <w:rFonts w:hint="eastAsia"/>
        </w:rPr>
        <w:t>Программная</w:t>
      </w:r>
      <w:r>
        <w:t xml:space="preserve"> </w:t>
      </w:r>
      <w:r>
        <w:rPr>
          <w:rFonts w:hint="eastAsia"/>
        </w:rPr>
        <w:t>и</w:t>
      </w:r>
      <w:r>
        <w:t xml:space="preserve"> </w:t>
      </w:r>
      <w:r>
        <w:rPr>
          <w:rFonts w:hint="eastAsia"/>
        </w:rPr>
        <w:t>аппаратная</w:t>
      </w:r>
      <w:r>
        <w:t xml:space="preserve"> </w:t>
      </w:r>
      <w:r>
        <w:rPr>
          <w:rFonts w:hint="eastAsia"/>
        </w:rPr>
        <w:t>реализация</w:t>
      </w:r>
      <w:r>
        <w:t xml:space="preserve"> </w:t>
      </w:r>
      <w:r>
        <w:rPr>
          <w:rFonts w:hint="eastAsia"/>
        </w:rPr>
        <w:t>разработанных</w:t>
      </w:r>
      <w:r>
        <w:t xml:space="preserve"> </w:t>
      </w:r>
      <w:r>
        <w:rPr>
          <w:rFonts w:hint="eastAsia"/>
        </w:rPr>
        <w:t>методов</w:t>
      </w:r>
      <w:r>
        <w:t xml:space="preserve"> </w:t>
      </w:r>
      <w:r>
        <w:rPr>
          <w:rFonts w:hint="eastAsia"/>
        </w:rPr>
        <w:t>и</w:t>
      </w:r>
      <w:r>
        <w:t xml:space="preserve"> </w:t>
      </w:r>
      <w:r>
        <w:rPr>
          <w:rFonts w:hint="eastAsia"/>
        </w:rPr>
        <w:t>алгоритмов</w:t>
      </w:r>
      <w:r>
        <w:t xml:space="preserve"> </w:t>
      </w:r>
      <w:r>
        <w:rPr>
          <w:rFonts w:hint="eastAsia"/>
        </w:rPr>
        <w:t>обработки</w:t>
      </w:r>
      <w:r>
        <w:t xml:space="preserve"> </w:t>
      </w:r>
      <w:r>
        <w:rPr>
          <w:rFonts w:hint="eastAsia"/>
        </w:rPr>
        <w:t>изображений</w:t>
      </w:r>
      <w:r>
        <w:t xml:space="preserve"> </w:t>
      </w:r>
      <w:r>
        <w:rPr>
          <w:rFonts w:hint="eastAsia"/>
        </w:rPr>
        <w:t>цифровыми</w:t>
      </w:r>
      <w:r>
        <w:t xml:space="preserve"> </w:t>
      </w:r>
      <w:r>
        <w:rPr>
          <w:rFonts w:hint="eastAsia"/>
        </w:rPr>
        <w:t>фильтрами</w:t>
      </w:r>
      <w:r>
        <w:t xml:space="preserve"> </w:t>
      </w:r>
      <w:r>
        <w:rPr>
          <w:rFonts w:hint="eastAsia"/>
        </w:rPr>
        <w:t>с</w:t>
      </w:r>
      <w:r>
        <w:t xml:space="preserve"> </w:t>
      </w:r>
      <w:r>
        <w:rPr>
          <w:rFonts w:hint="eastAsia"/>
        </w:rPr>
        <w:t>квантованными</w:t>
      </w:r>
      <w:r>
        <w:t xml:space="preserve"> </w:t>
      </w:r>
      <w:r>
        <w:rPr>
          <w:rFonts w:hint="eastAsia"/>
        </w:rPr>
        <w:t>коэффициентами</w:t>
      </w:r>
      <w:r>
        <w:t xml:space="preserve"> </w:t>
      </w:r>
      <w:r>
        <w:rPr>
          <w:rFonts w:hint="eastAsia"/>
        </w:rPr>
        <w:t>пониженной</w:t>
      </w:r>
      <w:r>
        <w:t xml:space="preserve"> </w:t>
      </w:r>
      <w:r>
        <w:rPr>
          <w:rFonts w:hint="eastAsia"/>
        </w:rPr>
        <w:t>разрядности</w:t>
      </w:r>
    </w:p>
    <w:p w14:paraId="1CC3C3FE" w14:textId="77777777" w:rsidR="00883CA1" w:rsidRDefault="00883CA1" w:rsidP="00883CA1"/>
    <w:p w14:paraId="1D42ACBC" w14:textId="77777777" w:rsidR="00883CA1" w:rsidRDefault="00883CA1" w:rsidP="00883CA1">
      <w:r>
        <w:t xml:space="preserve">4.1 </w:t>
      </w:r>
      <w:r>
        <w:rPr>
          <w:rFonts w:hint="eastAsia"/>
        </w:rPr>
        <w:t>Программное</w:t>
      </w:r>
      <w:r>
        <w:t xml:space="preserve"> </w:t>
      </w:r>
      <w:r>
        <w:rPr>
          <w:rFonts w:hint="eastAsia"/>
        </w:rPr>
        <w:t>моделирование</w:t>
      </w:r>
      <w:r>
        <w:t xml:space="preserve"> </w:t>
      </w:r>
      <w:r>
        <w:rPr>
          <w:rFonts w:hint="eastAsia"/>
        </w:rPr>
        <w:t>целочисленной</w:t>
      </w:r>
      <w:r>
        <w:t xml:space="preserve"> </w:t>
      </w:r>
      <w:r>
        <w:rPr>
          <w:rFonts w:hint="eastAsia"/>
        </w:rPr>
        <w:t>линейной</w:t>
      </w:r>
      <w:r>
        <w:t xml:space="preserve"> </w:t>
      </w:r>
      <w:r>
        <w:rPr>
          <w:rFonts w:hint="eastAsia"/>
        </w:rPr>
        <w:t>пространственной</w:t>
      </w:r>
      <w:r>
        <w:t xml:space="preserve"> </w:t>
      </w:r>
      <w:r>
        <w:rPr>
          <w:rFonts w:hint="eastAsia"/>
        </w:rPr>
        <w:t>фильтрации</w:t>
      </w:r>
      <w:r>
        <w:t xml:space="preserve"> </w:t>
      </w:r>
      <w:r>
        <w:rPr>
          <w:rFonts w:hint="eastAsia"/>
        </w:rPr>
        <w:t>для</w:t>
      </w:r>
      <w:r>
        <w:t xml:space="preserve"> </w:t>
      </w:r>
      <w:r>
        <w:rPr>
          <w:rFonts w:hint="eastAsia"/>
        </w:rPr>
        <w:t>высококачественной</w:t>
      </w:r>
      <w:r>
        <w:t xml:space="preserve"> </w:t>
      </w:r>
      <w:r>
        <w:rPr>
          <w:rFonts w:hint="eastAsia"/>
        </w:rPr>
        <w:t>обработки</w:t>
      </w:r>
      <w:r>
        <w:t xml:space="preserve"> </w:t>
      </w:r>
      <w:r>
        <w:rPr>
          <w:rFonts w:hint="eastAsia"/>
        </w:rPr>
        <w:t>изображений</w:t>
      </w:r>
    </w:p>
    <w:p w14:paraId="21E96A63" w14:textId="77777777" w:rsidR="00883CA1" w:rsidRDefault="00883CA1" w:rsidP="00883CA1"/>
    <w:p w14:paraId="12A31363" w14:textId="77777777" w:rsidR="00883CA1" w:rsidRDefault="00883CA1" w:rsidP="00883CA1">
      <w:r>
        <w:t xml:space="preserve">4.1.1 </w:t>
      </w:r>
      <w:r>
        <w:rPr>
          <w:rFonts w:hint="eastAsia"/>
        </w:rPr>
        <w:t>Реализация</w:t>
      </w:r>
      <w:r>
        <w:t xml:space="preserve"> </w:t>
      </w:r>
      <w:r>
        <w:rPr>
          <w:rFonts w:hint="eastAsia"/>
        </w:rPr>
        <w:t>двумерной</w:t>
      </w:r>
      <w:r>
        <w:t xml:space="preserve"> </w:t>
      </w:r>
      <w:r>
        <w:rPr>
          <w:rFonts w:hint="eastAsia"/>
        </w:rPr>
        <w:t>целочисленной</w:t>
      </w:r>
      <w:r>
        <w:t xml:space="preserve"> </w:t>
      </w:r>
      <w:r>
        <w:rPr>
          <w:rFonts w:hint="eastAsia"/>
        </w:rPr>
        <w:t>фильтрации</w:t>
      </w:r>
      <w:r>
        <w:t xml:space="preserve"> </w:t>
      </w:r>
      <w:r>
        <w:rPr>
          <w:rFonts w:hint="eastAsia"/>
        </w:rPr>
        <w:t>с</w:t>
      </w:r>
      <w:r>
        <w:t xml:space="preserve"> </w:t>
      </w:r>
      <w:r>
        <w:rPr>
          <w:rFonts w:hint="eastAsia"/>
        </w:rPr>
        <w:t>квантованными</w:t>
      </w:r>
      <w:r>
        <w:t xml:space="preserve"> </w:t>
      </w:r>
      <w:r>
        <w:rPr>
          <w:rFonts w:hint="eastAsia"/>
        </w:rPr>
        <w:t>коэффициентами</w:t>
      </w:r>
      <w:r>
        <w:t xml:space="preserve"> </w:t>
      </w:r>
      <w:r>
        <w:rPr>
          <w:rFonts w:hint="eastAsia"/>
        </w:rPr>
        <w:t>для</w:t>
      </w:r>
      <w:r>
        <w:t xml:space="preserve"> </w:t>
      </w:r>
      <w:r>
        <w:rPr>
          <w:rFonts w:hint="eastAsia"/>
        </w:rPr>
        <w:t>сглаживания</w:t>
      </w:r>
      <w:r>
        <w:t xml:space="preserve"> </w:t>
      </w:r>
      <w:r>
        <w:rPr>
          <w:rFonts w:hint="eastAsia"/>
        </w:rPr>
        <w:t>изображений</w:t>
      </w:r>
    </w:p>
    <w:p w14:paraId="152B7204" w14:textId="77777777" w:rsidR="00883CA1" w:rsidRDefault="00883CA1" w:rsidP="00883CA1"/>
    <w:p w14:paraId="3EC1CE02" w14:textId="77777777" w:rsidR="00883CA1" w:rsidRDefault="00883CA1" w:rsidP="00883CA1">
      <w:r>
        <w:t xml:space="preserve">4.1.2 </w:t>
      </w:r>
      <w:r>
        <w:rPr>
          <w:rFonts w:hint="eastAsia"/>
        </w:rPr>
        <w:t>Вычислительный</w:t>
      </w:r>
      <w:r>
        <w:t xml:space="preserve"> </w:t>
      </w:r>
      <w:r>
        <w:rPr>
          <w:rFonts w:hint="eastAsia"/>
        </w:rPr>
        <w:t>эксперимент</w:t>
      </w:r>
      <w:r>
        <w:t xml:space="preserve"> </w:t>
      </w:r>
      <w:r>
        <w:rPr>
          <w:rFonts w:hint="eastAsia"/>
        </w:rPr>
        <w:t>с</w:t>
      </w:r>
      <w:r>
        <w:t xml:space="preserve"> </w:t>
      </w:r>
      <w:r>
        <w:rPr>
          <w:rFonts w:hint="eastAsia"/>
        </w:rPr>
        <w:t>использованием</w:t>
      </w:r>
      <w:r>
        <w:t xml:space="preserve"> </w:t>
      </w:r>
      <w:r>
        <w:rPr>
          <w:rFonts w:hint="eastAsia"/>
        </w:rPr>
        <w:t>квантованных</w:t>
      </w:r>
      <w:r>
        <w:t xml:space="preserve"> </w:t>
      </w:r>
      <w:r>
        <w:rPr>
          <w:rFonts w:hint="eastAsia"/>
        </w:rPr>
        <w:t>фильтров</w:t>
      </w:r>
      <w:r>
        <w:t xml:space="preserve"> </w:t>
      </w:r>
      <w:r>
        <w:rPr>
          <w:rFonts w:hint="eastAsia"/>
        </w:rPr>
        <w:t>Гаусса</w:t>
      </w:r>
      <w:r>
        <w:t xml:space="preserve"> </w:t>
      </w:r>
      <w:r>
        <w:rPr>
          <w:rFonts w:hint="eastAsia"/>
        </w:rPr>
        <w:t>большого</w:t>
      </w:r>
      <w:r>
        <w:t xml:space="preserve"> </w:t>
      </w:r>
      <w:r>
        <w:rPr>
          <w:rFonts w:hint="eastAsia"/>
        </w:rPr>
        <w:t>размера</w:t>
      </w:r>
    </w:p>
    <w:p w14:paraId="2C08F24D" w14:textId="77777777" w:rsidR="00883CA1" w:rsidRDefault="00883CA1" w:rsidP="00883CA1"/>
    <w:p w14:paraId="6E444A10" w14:textId="77777777" w:rsidR="00883CA1" w:rsidRDefault="00883CA1" w:rsidP="00883CA1">
      <w:r>
        <w:t xml:space="preserve">4.2 </w:t>
      </w:r>
      <w:r>
        <w:rPr>
          <w:rFonts w:hint="eastAsia"/>
        </w:rPr>
        <w:t>Разработка</w:t>
      </w:r>
      <w:r>
        <w:t xml:space="preserve"> </w:t>
      </w:r>
      <w:r>
        <w:rPr>
          <w:rFonts w:hint="eastAsia"/>
        </w:rPr>
        <w:t>и</w:t>
      </w:r>
      <w:r>
        <w:t xml:space="preserve"> </w:t>
      </w:r>
      <w:r>
        <w:rPr>
          <w:rFonts w:hint="eastAsia"/>
        </w:rPr>
        <w:t>моделирование</w:t>
      </w:r>
      <w:r>
        <w:t xml:space="preserve"> </w:t>
      </w:r>
      <w:r>
        <w:rPr>
          <w:rFonts w:hint="eastAsia"/>
        </w:rPr>
        <w:t>сверточной</w:t>
      </w:r>
      <w:r>
        <w:t xml:space="preserve"> </w:t>
      </w:r>
      <w:r>
        <w:rPr>
          <w:rFonts w:hint="eastAsia"/>
        </w:rPr>
        <w:t>нейронной</w:t>
      </w:r>
      <w:r>
        <w:t xml:space="preserve"> </w:t>
      </w:r>
      <w:r>
        <w:rPr>
          <w:rFonts w:hint="eastAsia"/>
        </w:rPr>
        <w:t>сети</w:t>
      </w:r>
      <w:r>
        <w:t xml:space="preserve"> </w:t>
      </w:r>
      <w:r>
        <w:rPr>
          <w:rFonts w:hint="eastAsia"/>
        </w:rPr>
        <w:t>с</w:t>
      </w:r>
      <w:r>
        <w:t xml:space="preserve"> </w:t>
      </w:r>
      <w:r>
        <w:rPr>
          <w:rFonts w:hint="eastAsia"/>
        </w:rPr>
        <w:t>применением</w:t>
      </w:r>
      <w:r>
        <w:t xml:space="preserve"> </w:t>
      </w:r>
      <w:r>
        <w:rPr>
          <w:rFonts w:hint="eastAsia"/>
        </w:rPr>
        <w:t>квантованных</w:t>
      </w:r>
      <w:r>
        <w:t xml:space="preserve"> </w:t>
      </w:r>
      <w:r>
        <w:rPr>
          <w:rFonts w:hint="eastAsia"/>
        </w:rPr>
        <w:t>коэффициентов</w:t>
      </w:r>
      <w:r>
        <w:t xml:space="preserve"> </w:t>
      </w:r>
      <w:r>
        <w:rPr>
          <w:rFonts w:hint="eastAsia"/>
        </w:rPr>
        <w:lastRenderedPageBreak/>
        <w:t>и</w:t>
      </w:r>
      <w:r>
        <w:t xml:space="preserve"> </w:t>
      </w:r>
      <w:r>
        <w:rPr>
          <w:rFonts w:hint="eastAsia"/>
        </w:rPr>
        <w:t>модулярной</w:t>
      </w:r>
      <w:r>
        <w:t xml:space="preserve"> </w:t>
      </w:r>
      <w:r>
        <w:rPr>
          <w:rFonts w:hint="eastAsia"/>
        </w:rPr>
        <w:t>арифметики</w:t>
      </w:r>
      <w:r>
        <w:t xml:space="preserve"> </w:t>
      </w:r>
      <w:r>
        <w:rPr>
          <w:rFonts w:hint="eastAsia"/>
        </w:rPr>
        <w:t>для</w:t>
      </w:r>
      <w:r>
        <w:t xml:space="preserve"> </w:t>
      </w:r>
      <w:r>
        <w:rPr>
          <w:rFonts w:hint="eastAsia"/>
        </w:rPr>
        <w:t>повышения</w:t>
      </w:r>
      <w:r>
        <w:t xml:space="preserve"> </w:t>
      </w:r>
      <w:r>
        <w:rPr>
          <w:rFonts w:hint="eastAsia"/>
        </w:rPr>
        <w:t>производительности</w:t>
      </w:r>
      <w:r>
        <w:t xml:space="preserve"> </w:t>
      </w:r>
      <w:r>
        <w:rPr>
          <w:rFonts w:hint="eastAsia"/>
        </w:rPr>
        <w:t>системы</w:t>
      </w:r>
      <w:r>
        <w:t xml:space="preserve"> </w:t>
      </w:r>
      <w:r>
        <w:rPr>
          <w:rFonts w:hint="eastAsia"/>
        </w:rPr>
        <w:t>обработки</w:t>
      </w:r>
      <w:r>
        <w:t xml:space="preserve"> </w:t>
      </w:r>
      <w:r>
        <w:rPr>
          <w:rFonts w:hint="eastAsia"/>
        </w:rPr>
        <w:t>изображений</w:t>
      </w:r>
    </w:p>
    <w:p w14:paraId="4CDA3CB3" w14:textId="77777777" w:rsidR="00883CA1" w:rsidRDefault="00883CA1" w:rsidP="00883CA1"/>
    <w:p w14:paraId="6B5786A7" w14:textId="77777777" w:rsidR="00883CA1" w:rsidRDefault="00883CA1" w:rsidP="00883CA1">
      <w:r>
        <w:t xml:space="preserve">4.2.1 </w:t>
      </w:r>
      <w:r>
        <w:rPr>
          <w:rFonts w:hint="eastAsia"/>
        </w:rPr>
        <w:t>Программная</w:t>
      </w:r>
      <w:r>
        <w:t xml:space="preserve"> </w:t>
      </w:r>
      <w:r>
        <w:rPr>
          <w:rFonts w:hint="eastAsia"/>
        </w:rPr>
        <w:t>реализация</w:t>
      </w:r>
      <w:r>
        <w:t xml:space="preserve"> </w:t>
      </w:r>
      <w:r>
        <w:rPr>
          <w:rFonts w:hint="eastAsia"/>
        </w:rPr>
        <w:t>параллельных</w:t>
      </w:r>
      <w:r>
        <w:t xml:space="preserve"> </w:t>
      </w:r>
      <w:r>
        <w:rPr>
          <w:rFonts w:hint="eastAsia"/>
        </w:rPr>
        <w:t>вычислений</w:t>
      </w:r>
      <w:r>
        <w:t xml:space="preserve"> </w:t>
      </w:r>
      <w:r>
        <w:rPr>
          <w:rFonts w:hint="eastAsia"/>
        </w:rPr>
        <w:t>в</w:t>
      </w:r>
      <w:r>
        <w:t xml:space="preserve"> </w:t>
      </w:r>
      <w:r>
        <w:rPr>
          <w:rFonts w:hint="eastAsia"/>
        </w:rPr>
        <w:t>системе</w:t>
      </w:r>
      <w:r>
        <w:t xml:space="preserve"> </w:t>
      </w:r>
      <w:r>
        <w:rPr>
          <w:rFonts w:hint="eastAsia"/>
        </w:rPr>
        <w:t>остаточных</w:t>
      </w:r>
      <w:r>
        <w:t xml:space="preserve"> </w:t>
      </w:r>
      <w:r>
        <w:rPr>
          <w:rFonts w:hint="eastAsia"/>
        </w:rPr>
        <w:t>классов</w:t>
      </w:r>
      <w:r>
        <w:t xml:space="preserve"> </w:t>
      </w:r>
      <w:r>
        <w:rPr>
          <w:rFonts w:hint="eastAsia"/>
        </w:rPr>
        <w:t>в</w:t>
      </w:r>
      <w:r>
        <w:t xml:space="preserve"> </w:t>
      </w:r>
      <w:r>
        <w:rPr>
          <w:rFonts w:hint="eastAsia"/>
        </w:rPr>
        <w:t>сверточном</w:t>
      </w:r>
      <w:r>
        <w:t xml:space="preserve"> </w:t>
      </w:r>
      <w:r>
        <w:rPr>
          <w:rFonts w:hint="eastAsia"/>
        </w:rPr>
        <w:t>слое</w:t>
      </w:r>
      <w:r>
        <w:t xml:space="preserve"> </w:t>
      </w:r>
      <w:r>
        <w:rPr>
          <w:rFonts w:hint="eastAsia"/>
        </w:rPr>
        <w:t>нейронной</w:t>
      </w:r>
      <w:r>
        <w:t xml:space="preserve"> </w:t>
      </w:r>
      <w:r>
        <w:rPr>
          <w:rFonts w:hint="eastAsia"/>
        </w:rPr>
        <w:t>сети</w:t>
      </w:r>
      <w:r>
        <w:t xml:space="preserve"> </w:t>
      </w:r>
      <w:r>
        <w:rPr>
          <w:rFonts w:hint="eastAsia"/>
        </w:rPr>
        <w:t>с</w:t>
      </w:r>
      <w:r>
        <w:t xml:space="preserve"> </w:t>
      </w:r>
      <w:r>
        <w:rPr>
          <w:rFonts w:hint="eastAsia"/>
        </w:rPr>
        <w:t>квантованными</w:t>
      </w:r>
      <w:r>
        <w:t xml:space="preserve"> </w:t>
      </w:r>
      <w:r>
        <w:rPr>
          <w:rFonts w:hint="eastAsia"/>
        </w:rPr>
        <w:t>коэффициентами</w:t>
      </w:r>
    </w:p>
    <w:p w14:paraId="17D59687" w14:textId="77777777" w:rsidR="00883CA1" w:rsidRDefault="00883CA1" w:rsidP="00883CA1"/>
    <w:p w14:paraId="77FC7535" w14:textId="77777777" w:rsidR="00883CA1" w:rsidRDefault="00883CA1" w:rsidP="00883CA1">
      <w:r>
        <w:t xml:space="preserve">4.2.2 </w:t>
      </w:r>
      <w:r>
        <w:rPr>
          <w:rFonts w:hint="eastAsia"/>
        </w:rPr>
        <w:t>Аппаратно</w:t>
      </w:r>
      <w:r>
        <w:t>-</w:t>
      </w:r>
      <w:r>
        <w:rPr>
          <w:rFonts w:hint="eastAsia"/>
        </w:rPr>
        <w:t>программное</w:t>
      </w:r>
      <w:r>
        <w:t xml:space="preserve"> </w:t>
      </w:r>
      <w:r>
        <w:rPr>
          <w:rFonts w:hint="eastAsia"/>
        </w:rPr>
        <w:t>моделирование</w:t>
      </w:r>
      <w:r>
        <w:t xml:space="preserve"> </w:t>
      </w:r>
      <w:r>
        <w:rPr>
          <w:rFonts w:hint="eastAsia"/>
        </w:rPr>
        <w:t>сверточной</w:t>
      </w:r>
      <w:r>
        <w:t xml:space="preserve"> </w:t>
      </w:r>
      <w:r>
        <w:rPr>
          <w:rFonts w:hint="eastAsia"/>
        </w:rPr>
        <w:t>нейронной</w:t>
      </w:r>
      <w:r>
        <w:t xml:space="preserve"> </w:t>
      </w:r>
      <w:r>
        <w:rPr>
          <w:rFonts w:hint="eastAsia"/>
        </w:rPr>
        <w:t>сети</w:t>
      </w:r>
      <w:r>
        <w:t xml:space="preserve"> </w:t>
      </w:r>
      <w:r>
        <w:rPr>
          <w:rFonts w:hint="eastAsia"/>
        </w:rPr>
        <w:t>с</w:t>
      </w:r>
      <w:r>
        <w:t xml:space="preserve"> </w:t>
      </w:r>
      <w:r>
        <w:rPr>
          <w:rFonts w:hint="eastAsia"/>
        </w:rPr>
        <w:t>пониженной</w:t>
      </w:r>
      <w:r>
        <w:t xml:space="preserve"> </w:t>
      </w:r>
      <w:r>
        <w:rPr>
          <w:rFonts w:hint="eastAsia"/>
        </w:rPr>
        <w:t>разрядностью</w:t>
      </w:r>
      <w:r>
        <w:t xml:space="preserve"> </w:t>
      </w:r>
      <w:r>
        <w:rPr>
          <w:rFonts w:hint="eastAsia"/>
        </w:rPr>
        <w:t>фильтров</w:t>
      </w:r>
      <w:r>
        <w:t xml:space="preserve"> </w:t>
      </w:r>
      <w:r>
        <w:rPr>
          <w:rFonts w:hint="eastAsia"/>
        </w:rPr>
        <w:t>и</w:t>
      </w:r>
      <w:r>
        <w:t xml:space="preserve"> </w:t>
      </w:r>
      <w:r>
        <w:rPr>
          <w:rFonts w:hint="eastAsia"/>
        </w:rPr>
        <w:t>вычислениями</w:t>
      </w:r>
      <w:r>
        <w:t xml:space="preserve"> </w:t>
      </w:r>
      <w:r>
        <w:rPr>
          <w:rFonts w:hint="eastAsia"/>
        </w:rPr>
        <w:t>в</w:t>
      </w:r>
      <w:r>
        <w:t xml:space="preserve"> </w:t>
      </w:r>
      <w:r>
        <w:rPr>
          <w:rFonts w:hint="eastAsia"/>
        </w:rPr>
        <w:t>системе</w:t>
      </w:r>
      <w:r>
        <w:t xml:space="preserve"> </w:t>
      </w:r>
      <w:r>
        <w:rPr>
          <w:rFonts w:hint="eastAsia"/>
        </w:rPr>
        <w:t>остаточных</w:t>
      </w:r>
      <w:r>
        <w:t xml:space="preserve"> </w:t>
      </w:r>
      <w:r>
        <w:rPr>
          <w:rFonts w:hint="eastAsia"/>
        </w:rPr>
        <w:t>классов</w:t>
      </w:r>
    </w:p>
    <w:p w14:paraId="2B296CFD" w14:textId="77777777" w:rsidR="00883CA1" w:rsidRDefault="00883CA1" w:rsidP="00883CA1"/>
    <w:p w14:paraId="6F46EDC4" w14:textId="77777777" w:rsidR="00883CA1" w:rsidRDefault="00883CA1" w:rsidP="00883CA1">
      <w:r>
        <w:t xml:space="preserve">4.3 </w:t>
      </w:r>
      <w:r>
        <w:rPr>
          <w:rFonts w:hint="eastAsia"/>
        </w:rPr>
        <w:t>Программы</w:t>
      </w:r>
      <w:r>
        <w:t xml:space="preserve"> </w:t>
      </w:r>
      <w:r>
        <w:rPr>
          <w:rFonts w:hint="eastAsia"/>
        </w:rPr>
        <w:t>и</w:t>
      </w:r>
      <w:r>
        <w:t xml:space="preserve"> </w:t>
      </w:r>
      <w:r>
        <w:rPr>
          <w:rFonts w:hint="eastAsia"/>
        </w:rPr>
        <w:t>аппаратные</w:t>
      </w:r>
      <w:r>
        <w:t xml:space="preserve"> </w:t>
      </w:r>
      <w:r>
        <w:rPr>
          <w:rFonts w:hint="eastAsia"/>
        </w:rPr>
        <w:t>устройства</w:t>
      </w:r>
      <w:r>
        <w:t xml:space="preserve"> </w:t>
      </w:r>
      <w:r>
        <w:rPr>
          <w:rFonts w:hint="eastAsia"/>
        </w:rPr>
        <w:t>эффективной</w:t>
      </w:r>
      <w:r>
        <w:t xml:space="preserve"> </w:t>
      </w:r>
      <w:r>
        <w:rPr>
          <w:rFonts w:hint="eastAsia"/>
        </w:rPr>
        <w:t>реализации</w:t>
      </w:r>
      <w:r>
        <w:t xml:space="preserve"> </w:t>
      </w:r>
      <w:r>
        <w:rPr>
          <w:rFonts w:hint="eastAsia"/>
        </w:rPr>
        <w:t>вейвлет</w:t>
      </w:r>
      <w:r>
        <w:t>-</w:t>
      </w:r>
      <w:r>
        <w:rPr>
          <w:rFonts w:hint="eastAsia"/>
        </w:rPr>
        <w:t>обработки</w:t>
      </w:r>
      <w:r>
        <w:t xml:space="preserve"> </w:t>
      </w:r>
      <w:r>
        <w:rPr>
          <w:rFonts w:hint="eastAsia"/>
        </w:rPr>
        <w:t>изображений</w:t>
      </w:r>
      <w:r>
        <w:t xml:space="preserve"> </w:t>
      </w:r>
      <w:r>
        <w:rPr>
          <w:rFonts w:hint="eastAsia"/>
        </w:rPr>
        <w:t>с</w:t>
      </w:r>
      <w:r>
        <w:t xml:space="preserve"> </w:t>
      </w:r>
      <w:r>
        <w:rPr>
          <w:rFonts w:hint="eastAsia"/>
        </w:rPr>
        <w:t>применением</w:t>
      </w:r>
      <w:r>
        <w:t xml:space="preserve"> </w:t>
      </w:r>
      <w:r>
        <w:rPr>
          <w:rFonts w:hint="eastAsia"/>
        </w:rPr>
        <w:t>квантованных</w:t>
      </w:r>
      <w:r>
        <w:t xml:space="preserve"> </w:t>
      </w:r>
      <w:r>
        <w:rPr>
          <w:rFonts w:hint="eastAsia"/>
        </w:rPr>
        <w:t>коэффициентов</w:t>
      </w:r>
      <w:r>
        <w:t xml:space="preserve"> </w:t>
      </w:r>
      <w:r>
        <w:rPr>
          <w:rFonts w:hint="eastAsia"/>
        </w:rPr>
        <w:t>цифровых</w:t>
      </w:r>
      <w:r>
        <w:t xml:space="preserve"> </w:t>
      </w:r>
      <w:r>
        <w:rPr>
          <w:rFonts w:hint="eastAsia"/>
        </w:rPr>
        <w:t>фильтров</w:t>
      </w:r>
    </w:p>
    <w:p w14:paraId="0F1C5977" w14:textId="77777777" w:rsidR="00883CA1" w:rsidRDefault="00883CA1" w:rsidP="00883CA1"/>
    <w:p w14:paraId="4DA0D504" w14:textId="77777777" w:rsidR="00883CA1" w:rsidRDefault="00883CA1" w:rsidP="00883CA1">
      <w:r>
        <w:t xml:space="preserve">4.3.1 </w:t>
      </w:r>
      <w:r>
        <w:rPr>
          <w:rFonts w:hint="eastAsia"/>
        </w:rPr>
        <w:t>Программная</w:t>
      </w:r>
      <w:r>
        <w:t xml:space="preserve"> </w:t>
      </w:r>
      <w:r>
        <w:rPr>
          <w:rFonts w:hint="eastAsia"/>
        </w:rPr>
        <w:t>реализация</w:t>
      </w:r>
      <w:r>
        <w:t xml:space="preserve"> </w:t>
      </w:r>
      <w:r>
        <w:rPr>
          <w:rFonts w:hint="eastAsia"/>
        </w:rPr>
        <w:t>одноуровневого</w:t>
      </w:r>
      <w:r>
        <w:t xml:space="preserve"> </w:t>
      </w:r>
      <w:r>
        <w:rPr>
          <w:rFonts w:hint="eastAsia"/>
        </w:rPr>
        <w:t>дискретного</w:t>
      </w:r>
      <w:r>
        <w:t xml:space="preserve"> </w:t>
      </w:r>
      <w:r>
        <w:rPr>
          <w:rFonts w:hint="eastAsia"/>
        </w:rPr>
        <w:t>вейвлет</w:t>
      </w:r>
      <w:r>
        <w:t>-</w:t>
      </w:r>
      <w:r>
        <w:rPr>
          <w:rFonts w:hint="eastAsia"/>
        </w:rPr>
        <w:t>преобразования</w:t>
      </w:r>
      <w:r>
        <w:t xml:space="preserve"> </w:t>
      </w:r>
      <w:r>
        <w:rPr>
          <w:rFonts w:hint="eastAsia"/>
        </w:rPr>
        <w:t>двумерных</w:t>
      </w:r>
      <w:r>
        <w:t xml:space="preserve"> </w:t>
      </w:r>
      <w:r>
        <w:rPr>
          <w:rFonts w:hint="eastAsia"/>
        </w:rPr>
        <w:t>изображений</w:t>
      </w:r>
      <w:r>
        <w:t xml:space="preserve"> </w:t>
      </w:r>
      <w:r>
        <w:rPr>
          <w:rFonts w:hint="eastAsia"/>
        </w:rPr>
        <w:t>с</w:t>
      </w:r>
      <w:r>
        <w:t xml:space="preserve"> </w:t>
      </w:r>
      <w:r>
        <w:rPr>
          <w:rFonts w:hint="eastAsia"/>
        </w:rPr>
        <w:t>использованием</w:t>
      </w:r>
      <w:r>
        <w:t xml:space="preserve"> </w:t>
      </w:r>
      <w:r>
        <w:rPr>
          <w:rFonts w:hint="eastAsia"/>
        </w:rPr>
        <w:t>метода</w:t>
      </w:r>
      <w:r>
        <w:t xml:space="preserve"> </w:t>
      </w:r>
      <w:r>
        <w:rPr>
          <w:rFonts w:hint="eastAsia"/>
        </w:rPr>
        <w:t>вычисления</w:t>
      </w:r>
      <w:r>
        <w:t xml:space="preserve"> </w:t>
      </w:r>
      <w:r>
        <w:rPr>
          <w:rFonts w:hint="eastAsia"/>
        </w:rPr>
        <w:t>разрядности</w:t>
      </w:r>
      <w:r>
        <w:t xml:space="preserve"> </w:t>
      </w:r>
      <w:r>
        <w:rPr>
          <w:rFonts w:hint="eastAsia"/>
        </w:rPr>
        <w:t>коэффициентов</w:t>
      </w:r>
    </w:p>
    <w:p w14:paraId="2E18C96E" w14:textId="77777777" w:rsidR="00883CA1" w:rsidRDefault="00883CA1" w:rsidP="00883CA1"/>
    <w:p w14:paraId="07F445AD" w14:textId="77777777" w:rsidR="00883CA1" w:rsidRDefault="00883CA1" w:rsidP="00883CA1">
      <w:r>
        <w:t xml:space="preserve">4.3.2 </w:t>
      </w:r>
      <w:r>
        <w:rPr>
          <w:rFonts w:hint="eastAsia"/>
        </w:rPr>
        <w:t>Компьютерное</w:t>
      </w:r>
      <w:r>
        <w:t xml:space="preserve"> </w:t>
      </w:r>
      <w:r>
        <w:rPr>
          <w:rFonts w:hint="eastAsia"/>
        </w:rPr>
        <w:t>моделирование</w:t>
      </w:r>
      <w:r>
        <w:t xml:space="preserve"> </w:t>
      </w:r>
      <w:r>
        <w:rPr>
          <w:rFonts w:hint="eastAsia"/>
        </w:rPr>
        <w:t>шума</w:t>
      </w:r>
      <w:r>
        <w:t xml:space="preserve"> </w:t>
      </w:r>
      <w:r>
        <w:rPr>
          <w:rFonts w:hint="eastAsia"/>
        </w:rPr>
        <w:t>квантования</w:t>
      </w:r>
      <w:r>
        <w:t xml:space="preserve"> </w:t>
      </w:r>
      <w:r>
        <w:rPr>
          <w:rFonts w:hint="eastAsia"/>
        </w:rPr>
        <w:t>вейвлет</w:t>
      </w:r>
      <w:r>
        <w:t>-</w:t>
      </w:r>
      <w:r>
        <w:rPr>
          <w:rFonts w:hint="eastAsia"/>
        </w:rPr>
        <w:t>фильтров</w:t>
      </w:r>
      <w:r>
        <w:t xml:space="preserve"> </w:t>
      </w:r>
      <w:r>
        <w:rPr>
          <w:rFonts w:hint="eastAsia"/>
        </w:rPr>
        <w:t>при</w:t>
      </w:r>
      <w:r>
        <w:t xml:space="preserve"> </w:t>
      </w:r>
      <w:r>
        <w:rPr>
          <w:rFonts w:hint="eastAsia"/>
        </w:rPr>
        <w:t>одноуровневом</w:t>
      </w:r>
      <w:r>
        <w:t xml:space="preserve"> </w:t>
      </w:r>
      <w:r>
        <w:rPr>
          <w:rFonts w:hint="eastAsia"/>
        </w:rPr>
        <w:t>дискретном</w:t>
      </w:r>
      <w:r>
        <w:t xml:space="preserve"> </w:t>
      </w:r>
      <w:r>
        <w:rPr>
          <w:rFonts w:hint="eastAsia"/>
        </w:rPr>
        <w:t>вейвлет</w:t>
      </w:r>
      <w:r>
        <w:t>-</w:t>
      </w:r>
      <w:r>
        <w:rPr>
          <w:rFonts w:hint="eastAsia"/>
        </w:rPr>
        <w:t>преобразовании</w:t>
      </w:r>
      <w:r>
        <w:t xml:space="preserve"> </w:t>
      </w:r>
      <w:r>
        <w:rPr>
          <w:rFonts w:hint="eastAsia"/>
        </w:rPr>
        <w:t>трехмерных</w:t>
      </w:r>
      <w:r>
        <w:t xml:space="preserve"> </w:t>
      </w:r>
      <w:r>
        <w:rPr>
          <w:rFonts w:hint="eastAsia"/>
        </w:rPr>
        <w:t>томографических</w:t>
      </w:r>
      <w:r>
        <w:t xml:space="preserve"> </w:t>
      </w:r>
      <w:r>
        <w:rPr>
          <w:rFonts w:hint="eastAsia"/>
        </w:rPr>
        <w:t>изображений</w:t>
      </w:r>
    </w:p>
    <w:p w14:paraId="4121A09D" w14:textId="77777777" w:rsidR="00883CA1" w:rsidRDefault="00883CA1" w:rsidP="00883CA1"/>
    <w:p w14:paraId="421B8BAA" w14:textId="77777777" w:rsidR="00883CA1" w:rsidRDefault="00883CA1" w:rsidP="00883CA1">
      <w:r>
        <w:t xml:space="preserve">4.3.3 </w:t>
      </w:r>
      <w:r>
        <w:rPr>
          <w:rFonts w:hint="eastAsia"/>
        </w:rPr>
        <w:t>Реализация</w:t>
      </w:r>
      <w:r>
        <w:t xml:space="preserve"> </w:t>
      </w:r>
      <w:r>
        <w:rPr>
          <w:rFonts w:hint="eastAsia"/>
        </w:rPr>
        <w:t>алгоритма</w:t>
      </w:r>
      <w:r>
        <w:t xml:space="preserve"> </w:t>
      </w:r>
      <w:r>
        <w:rPr>
          <w:rFonts w:hint="eastAsia"/>
        </w:rPr>
        <w:t>квантования</w:t>
      </w:r>
      <w:r>
        <w:t xml:space="preserve"> </w:t>
      </w:r>
      <w:r>
        <w:rPr>
          <w:rFonts w:hint="eastAsia"/>
        </w:rPr>
        <w:t>коэффициентов</w:t>
      </w:r>
      <w:r>
        <w:t xml:space="preserve"> </w:t>
      </w:r>
      <w:r>
        <w:rPr>
          <w:rFonts w:hint="eastAsia"/>
        </w:rPr>
        <w:t>вейвлетных</w:t>
      </w:r>
      <w:r>
        <w:t xml:space="preserve"> </w:t>
      </w:r>
      <w:r>
        <w:rPr>
          <w:rFonts w:hint="eastAsia"/>
        </w:rPr>
        <w:t>фильтров</w:t>
      </w:r>
      <w:r>
        <w:t xml:space="preserve"> </w:t>
      </w:r>
      <w:r>
        <w:rPr>
          <w:rFonts w:hint="eastAsia"/>
        </w:rPr>
        <w:t>при</w:t>
      </w:r>
      <w:r>
        <w:t xml:space="preserve"> </w:t>
      </w:r>
      <w:r>
        <w:rPr>
          <w:rFonts w:hint="eastAsia"/>
        </w:rPr>
        <w:t>многоуровневом</w:t>
      </w:r>
      <w:r>
        <w:t xml:space="preserve"> </w:t>
      </w:r>
      <w:r>
        <w:rPr>
          <w:rFonts w:hint="eastAsia"/>
        </w:rPr>
        <w:t>прямом</w:t>
      </w:r>
      <w:r>
        <w:t xml:space="preserve"> </w:t>
      </w:r>
      <w:r>
        <w:rPr>
          <w:rFonts w:hint="eastAsia"/>
        </w:rPr>
        <w:t>дискретном</w:t>
      </w:r>
      <w:r>
        <w:t xml:space="preserve"> </w:t>
      </w:r>
      <w:r>
        <w:rPr>
          <w:rFonts w:hint="eastAsia"/>
        </w:rPr>
        <w:t>вейвлет</w:t>
      </w:r>
      <w:r>
        <w:t>-</w:t>
      </w:r>
      <w:r>
        <w:rPr>
          <w:rFonts w:hint="eastAsia"/>
        </w:rPr>
        <w:t>преобразовании</w:t>
      </w:r>
      <w:r>
        <w:t xml:space="preserve"> </w:t>
      </w:r>
      <w:r>
        <w:rPr>
          <w:rFonts w:hint="eastAsia"/>
        </w:rPr>
        <w:t>двумерных</w:t>
      </w:r>
      <w:r>
        <w:t xml:space="preserve"> </w:t>
      </w:r>
      <w:r>
        <w:rPr>
          <w:rFonts w:hint="eastAsia"/>
        </w:rPr>
        <w:t>изображений</w:t>
      </w:r>
    </w:p>
    <w:p w14:paraId="35C9D06D" w14:textId="77777777" w:rsidR="00883CA1" w:rsidRDefault="00883CA1" w:rsidP="00883CA1"/>
    <w:p w14:paraId="1A4DAD02" w14:textId="77777777" w:rsidR="00883CA1" w:rsidRDefault="00883CA1" w:rsidP="00883CA1">
      <w:r>
        <w:t xml:space="preserve">4.3.4 </w:t>
      </w:r>
      <w:r>
        <w:rPr>
          <w:rFonts w:hint="eastAsia"/>
        </w:rPr>
        <w:t>Вычислительный</w:t>
      </w:r>
      <w:r>
        <w:t xml:space="preserve"> </w:t>
      </w:r>
      <w:r>
        <w:rPr>
          <w:rFonts w:hint="eastAsia"/>
        </w:rPr>
        <w:t>эксперимент</w:t>
      </w:r>
      <w:r>
        <w:t xml:space="preserve"> </w:t>
      </w:r>
      <w:r>
        <w:rPr>
          <w:rFonts w:hint="eastAsia"/>
        </w:rPr>
        <w:t>по</w:t>
      </w:r>
      <w:r>
        <w:t xml:space="preserve"> </w:t>
      </w:r>
      <w:r>
        <w:rPr>
          <w:rFonts w:hint="eastAsia"/>
        </w:rPr>
        <w:t>расчету</w:t>
      </w:r>
      <w:r>
        <w:t xml:space="preserve"> </w:t>
      </w:r>
      <w:r>
        <w:rPr>
          <w:rFonts w:hint="eastAsia"/>
        </w:rPr>
        <w:t>максимальной</w:t>
      </w:r>
      <w:r>
        <w:t xml:space="preserve"> </w:t>
      </w:r>
      <w:r>
        <w:rPr>
          <w:rFonts w:hint="eastAsia"/>
        </w:rPr>
        <w:t>погрешности</w:t>
      </w:r>
      <w:r>
        <w:t xml:space="preserve"> </w:t>
      </w:r>
      <w:r>
        <w:rPr>
          <w:rFonts w:hint="eastAsia"/>
        </w:rPr>
        <w:t>многоуровневого</w:t>
      </w:r>
      <w:r>
        <w:t xml:space="preserve"> </w:t>
      </w:r>
      <w:r>
        <w:rPr>
          <w:rFonts w:hint="eastAsia"/>
        </w:rPr>
        <w:t>прямого</w:t>
      </w:r>
      <w:r>
        <w:t xml:space="preserve"> </w:t>
      </w:r>
      <w:r>
        <w:rPr>
          <w:rFonts w:hint="eastAsia"/>
        </w:rPr>
        <w:t>дискретного</w:t>
      </w:r>
      <w:r>
        <w:t xml:space="preserve"> </w:t>
      </w:r>
      <w:r>
        <w:rPr>
          <w:rFonts w:hint="eastAsia"/>
        </w:rPr>
        <w:t>вейвлет</w:t>
      </w:r>
      <w:r>
        <w:t>-</w:t>
      </w:r>
      <w:r>
        <w:rPr>
          <w:rFonts w:hint="eastAsia"/>
        </w:rPr>
        <w:t>преобразования</w:t>
      </w:r>
      <w:r>
        <w:t xml:space="preserve"> </w:t>
      </w:r>
      <w:r>
        <w:rPr>
          <w:rFonts w:hint="eastAsia"/>
        </w:rPr>
        <w:t>для</w:t>
      </w:r>
      <w:r>
        <w:t xml:space="preserve"> </w:t>
      </w:r>
      <w:r>
        <w:rPr>
          <w:rFonts w:hint="eastAsia"/>
        </w:rPr>
        <w:t>трехмерной</w:t>
      </w:r>
      <w:r>
        <w:t xml:space="preserve"> </w:t>
      </w:r>
      <w:r>
        <w:rPr>
          <w:rFonts w:hint="eastAsia"/>
        </w:rPr>
        <w:t>обработки</w:t>
      </w:r>
      <w:r>
        <w:t xml:space="preserve"> </w:t>
      </w:r>
      <w:r>
        <w:rPr>
          <w:rFonts w:hint="eastAsia"/>
        </w:rPr>
        <w:t>медицинской</w:t>
      </w:r>
      <w:r>
        <w:t xml:space="preserve"> </w:t>
      </w:r>
      <w:r>
        <w:rPr>
          <w:rFonts w:hint="eastAsia"/>
        </w:rPr>
        <w:t>визуальной</w:t>
      </w:r>
      <w:r>
        <w:t xml:space="preserve"> </w:t>
      </w:r>
      <w:r>
        <w:rPr>
          <w:rFonts w:hint="eastAsia"/>
        </w:rPr>
        <w:t>информации</w:t>
      </w:r>
    </w:p>
    <w:p w14:paraId="30F2DD2D" w14:textId="77777777" w:rsidR="00883CA1" w:rsidRDefault="00883CA1" w:rsidP="00883CA1"/>
    <w:p w14:paraId="701BCAB5" w14:textId="77777777" w:rsidR="00883CA1" w:rsidRDefault="00883CA1" w:rsidP="00883CA1">
      <w:r>
        <w:t xml:space="preserve">4.3.5 </w:t>
      </w:r>
      <w:r>
        <w:rPr>
          <w:rFonts w:hint="eastAsia"/>
        </w:rPr>
        <w:t>Аппаратное</w:t>
      </w:r>
      <w:r>
        <w:t xml:space="preserve"> </w:t>
      </w:r>
      <w:r>
        <w:rPr>
          <w:rFonts w:hint="eastAsia"/>
        </w:rPr>
        <w:t>моделирование</w:t>
      </w:r>
      <w:r>
        <w:t xml:space="preserve"> </w:t>
      </w:r>
      <w:r>
        <w:rPr>
          <w:rFonts w:hint="eastAsia"/>
        </w:rPr>
        <w:t>дискретного</w:t>
      </w:r>
      <w:r>
        <w:t xml:space="preserve"> </w:t>
      </w:r>
      <w:r>
        <w:rPr>
          <w:rFonts w:hint="eastAsia"/>
        </w:rPr>
        <w:t>вейвлет</w:t>
      </w:r>
      <w:r>
        <w:t>-</w:t>
      </w:r>
      <w:r>
        <w:rPr>
          <w:rFonts w:hint="eastAsia"/>
        </w:rPr>
        <w:t>преобразования</w:t>
      </w:r>
      <w:r>
        <w:t xml:space="preserve"> </w:t>
      </w:r>
      <w:r>
        <w:rPr>
          <w:rFonts w:hint="eastAsia"/>
        </w:rPr>
        <w:t>с</w:t>
      </w:r>
      <w:r>
        <w:t xml:space="preserve"> </w:t>
      </w:r>
      <w:r>
        <w:rPr>
          <w:rFonts w:hint="eastAsia"/>
        </w:rPr>
        <w:t>использованием</w:t>
      </w:r>
      <w:r>
        <w:t xml:space="preserve"> </w:t>
      </w:r>
      <w:r>
        <w:rPr>
          <w:rFonts w:hint="eastAsia"/>
        </w:rPr>
        <w:t>коэффициентов</w:t>
      </w:r>
      <w:r>
        <w:t xml:space="preserve"> </w:t>
      </w:r>
      <w:r>
        <w:rPr>
          <w:rFonts w:hint="eastAsia"/>
        </w:rPr>
        <w:t>пониженной</w:t>
      </w:r>
      <w:r>
        <w:t xml:space="preserve"> </w:t>
      </w:r>
      <w:r>
        <w:rPr>
          <w:rFonts w:hint="eastAsia"/>
        </w:rPr>
        <w:t>разрядности</w:t>
      </w:r>
      <w:r>
        <w:t xml:space="preserve"> </w:t>
      </w:r>
      <w:r>
        <w:rPr>
          <w:rFonts w:hint="eastAsia"/>
        </w:rPr>
        <w:t>для</w:t>
      </w:r>
      <w:r>
        <w:t xml:space="preserve"> </w:t>
      </w:r>
      <w:r>
        <w:rPr>
          <w:rFonts w:hint="eastAsia"/>
        </w:rPr>
        <w:t>трехмерной</w:t>
      </w:r>
      <w:r>
        <w:t xml:space="preserve"> </w:t>
      </w:r>
      <w:r>
        <w:rPr>
          <w:rFonts w:hint="eastAsia"/>
        </w:rPr>
        <w:t>медицинской</w:t>
      </w:r>
      <w:r>
        <w:t xml:space="preserve"> </w:t>
      </w:r>
      <w:r>
        <w:rPr>
          <w:rFonts w:hint="eastAsia"/>
        </w:rPr>
        <w:t>визуализации</w:t>
      </w:r>
    </w:p>
    <w:p w14:paraId="753C66E7" w14:textId="77777777" w:rsidR="00883CA1" w:rsidRDefault="00883CA1" w:rsidP="00883CA1"/>
    <w:p w14:paraId="2944B484" w14:textId="77777777" w:rsidR="00883CA1" w:rsidRDefault="00883CA1" w:rsidP="00883CA1">
      <w:r>
        <w:t xml:space="preserve">4.3.6 </w:t>
      </w:r>
      <w:r>
        <w:rPr>
          <w:rFonts w:hint="eastAsia"/>
        </w:rPr>
        <w:t>Разработка</w:t>
      </w:r>
      <w:r>
        <w:t xml:space="preserve"> </w:t>
      </w:r>
      <w:r>
        <w:rPr>
          <w:rFonts w:hint="eastAsia"/>
        </w:rPr>
        <w:t>архитектур</w:t>
      </w:r>
      <w:r>
        <w:t xml:space="preserve"> </w:t>
      </w:r>
      <w:r>
        <w:rPr>
          <w:rFonts w:hint="eastAsia"/>
        </w:rPr>
        <w:t>высокопроизводительных</w:t>
      </w:r>
      <w:r>
        <w:t xml:space="preserve"> </w:t>
      </w:r>
      <w:r>
        <w:rPr>
          <w:rFonts w:hint="eastAsia"/>
        </w:rPr>
        <w:t>аппаратных</w:t>
      </w:r>
      <w:r>
        <w:t xml:space="preserve"> </w:t>
      </w:r>
      <w:r>
        <w:rPr>
          <w:rFonts w:hint="eastAsia"/>
        </w:rPr>
        <w:t>устройств</w:t>
      </w:r>
      <w:r>
        <w:t xml:space="preserve"> </w:t>
      </w:r>
      <w:r>
        <w:rPr>
          <w:rFonts w:hint="eastAsia"/>
        </w:rPr>
        <w:t>вейвлет</w:t>
      </w:r>
      <w:r>
        <w:t>-</w:t>
      </w:r>
      <w:r>
        <w:rPr>
          <w:rFonts w:hint="eastAsia"/>
        </w:rPr>
        <w:t>обработки</w:t>
      </w:r>
      <w:r>
        <w:t xml:space="preserve"> </w:t>
      </w:r>
      <w:r>
        <w:rPr>
          <w:rFonts w:hint="eastAsia"/>
        </w:rPr>
        <w:t>трехмерных</w:t>
      </w:r>
      <w:r>
        <w:t xml:space="preserve"> </w:t>
      </w:r>
      <w:r>
        <w:rPr>
          <w:rFonts w:hint="eastAsia"/>
        </w:rPr>
        <w:t>томографических</w:t>
      </w:r>
      <w:r>
        <w:t xml:space="preserve"> </w:t>
      </w:r>
      <w:r>
        <w:rPr>
          <w:rFonts w:hint="eastAsia"/>
        </w:rPr>
        <w:t>изображений</w:t>
      </w:r>
      <w:r>
        <w:t xml:space="preserve"> </w:t>
      </w:r>
      <w:r>
        <w:rPr>
          <w:rFonts w:hint="eastAsia"/>
        </w:rPr>
        <w:t>с</w:t>
      </w:r>
      <w:r>
        <w:t xml:space="preserve"> </w:t>
      </w:r>
      <w:r>
        <w:rPr>
          <w:rFonts w:hint="eastAsia"/>
        </w:rPr>
        <w:t>использованием</w:t>
      </w:r>
      <w:r>
        <w:t xml:space="preserve"> </w:t>
      </w:r>
      <w:r>
        <w:rPr>
          <w:rFonts w:hint="eastAsia"/>
        </w:rPr>
        <w:t>параллельных</w:t>
      </w:r>
      <w:r>
        <w:t xml:space="preserve"> </w:t>
      </w:r>
      <w:r>
        <w:rPr>
          <w:rFonts w:hint="eastAsia"/>
        </w:rPr>
        <w:t>вычислений</w:t>
      </w:r>
      <w:r>
        <w:t xml:space="preserve"> </w:t>
      </w:r>
      <w:r>
        <w:rPr>
          <w:rFonts w:hint="eastAsia"/>
        </w:rPr>
        <w:t>в</w:t>
      </w:r>
      <w:r>
        <w:t xml:space="preserve"> </w:t>
      </w:r>
      <w:r>
        <w:rPr>
          <w:rFonts w:hint="eastAsia"/>
        </w:rPr>
        <w:t>системе</w:t>
      </w:r>
      <w:r>
        <w:t xml:space="preserve"> </w:t>
      </w:r>
      <w:r>
        <w:rPr>
          <w:rFonts w:hint="eastAsia"/>
        </w:rPr>
        <w:t>остаточных</w:t>
      </w:r>
      <w:r>
        <w:t xml:space="preserve"> </w:t>
      </w:r>
      <w:r>
        <w:rPr>
          <w:rFonts w:hint="eastAsia"/>
        </w:rPr>
        <w:t>классов</w:t>
      </w:r>
    </w:p>
    <w:p w14:paraId="4BCDE486" w14:textId="77777777" w:rsidR="00883CA1" w:rsidRDefault="00883CA1" w:rsidP="00883CA1"/>
    <w:p w14:paraId="34C4C7D7" w14:textId="77777777" w:rsidR="00883CA1" w:rsidRDefault="00883CA1" w:rsidP="00883CA1">
      <w:r>
        <w:t xml:space="preserve">4.4 </w:t>
      </w:r>
      <w:r>
        <w:rPr>
          <w:rFonts w:hint="eastAsia"/>
        </w:rPr>
        <w:t>Выводы</w:t>
      </w:r>
      <w:r>
        <w:t xml:space="preserve"> </w:t>
      </w:r>
      <w:r>
        <w:rPr>
          <w:rFonts w:hint="eastAsia"/>
        </w:rPr>
        <w:t>по</w:t>
      </w:r>
      <w:r>
        <w:t xml:space="preserve"> </w:t>
      </w:r>
      <w:r>
        <w:rPr>
          <w:rFonts w:hint="eastAsia"/>
        </w:rPr>
        <w:t>четвертой</w:t>
      </w:r>
      <w:r>
        <w:t xml:space="preserve"> </w:t>
      </w:r>
      <w:r>
        <w:rPr>
          <w:rFonts w:hint="eastAsia"/>
        </w:rPr>
        <w:t>главе</w:t>
      </w:r>
    </w:p>
    <w:p w14:paraId="7C3350CE" w14:textId="77777777" w:rsidR="00883CA1" w:rsidRDefault="00883CA1" w:rsidP="00883CA1"/>
    <w:p w14:paraId="57AFD689" w14:textId="77777777" w:rsidR="00883CA1" w:rsidRDefault="00883CA1" w:rsidP="00883CA1">
      <w:r>
        <w:rPr>
          <w:rFonts w:hint="eastAsia"/>
        </w:rPr>
        <w:t>Заключение</w:t>
      </w:r>
    </w:p>
    <w:p w14:paraId="0FC62E99" w14:textId="77777777" w:rsidR="00883CA1" w:rsidRDefault="00883CA1" w:rsidP="00883CA1"/>
    <w:p w14:paraId="40F65B7B" w14:textId="77777777" w:rsidR="00883CA1" w:rsidRDefault="00883CA1" w:rsidP="00883CA1">
      <w:r>
        <w:rPr>
          <w:rFonts w:hint="eastAsia"/>
        </w:rPr>
        <w:t>Обозначения</w:t>
      </w:r>
      <w:r>
        <w:t xml:space="preserve"> </w:t>
      </w:r>
      <w:r>
        <w:rPr>
          <w:rFonts w:hint="eastAsia"/>
        </w:rPr>
        <w:t>и</w:t>
      </w:r>
      <w:r>
        <w:t xml:space="preserve"> </w:t>
      </w:r>
      <w:r>
        <w:rPr>
          <w:rFonts w:hint="eastAsia"/>
        </w:rPr>
        <w:t>сокращения</w:t>
      </w:r>
    </w:p>
    <w:p w14:paraId="4620447E" w14:textId="77777777" w:rsidR="00883CA1" w:rsidRDefault="00883CA1" w:rsidP="00883CA1"/>
    <w:p w14:paraId="5EF06233" w14:textId="77777777" w:rsidR="00883CA1" w:rsidRDefault="00883CA1" w:rsidP="00883CA1">
      <w:r>
        <w:rPr>
          <w:rFonts w:hint="eastAsia"/>
        </w:rPr>
        <w:t>Список</w:t>
      </w:r>
      <w:r>
        <w:t xml:space="preserve"> </w:t>
      </w:r>
      <w:r>
        <w:rPr>
          <w:rFonts w:hint="eastAsia"/>
        </w:rPr>
        <w:t>литературы</w:t>
      </w:r>
    </w:p>
    <w:p w14:paraId="46F422DB" w14:textId="77777777" w:rsidR="00883CA1" w:rsidRDefault="00883CA1" w:rsidP="00883CA1"/>
    <w:p w14:paraId="1EEA0DB8" w14:textId="77777777" w:rsidR="00883CA1" w:rsidRDefault="00883CA1" w:rsidP="00883CA1">
      <w:r>
        <w:rPr>
          <w:rFonts w:hint="eastAsia"/>
        </w:rPr>
        <w:t>ПРИЛОЖЕНИЕ</w:t>
      </w:r>
    </w:p>
    <w:p w14:paraId="141CFD60" w14:textId="77777777" w:rsidR="00883CA1" w:rsidRDefault="00883CA1" w:rsidP="00883CA1"/>
    <w:p w14:paraId="373101D3" w14:textId="77777777" w:rsidR="00883CA1" w:rsidRDefault="00883CA1" w:rsidP="00883CA1">
      <w:r>
        <w:rPr>
          <w:rFonts w:hint="eastAsia"/>
        </w:rPr>
        <w:t>ПРИЛОЖЕНИЕ</w:t>
      </w:r>
    </w:p>
    <w:p w14:paraId="6E1FCD19" w14:textId="77777777" w:rsidR="00883CA1" w:rsidRDefault="00883CA1" w:rsidP="00883CA1"/>
    <w:p w14:paraId="550C22EE" w14:textId="77777777" w:rsidR="00883CA1" w:rsidRDefault="00883CA1" w:rsidP="00883CA1">
      <w:r>
        <w:rPr>
          <w:rFonts w:hint="eastAsia"/>
        </w:rPr>
        <w:t>ПРИЛОЖЕНИЕ</w:t>
      </w:r>
    </w:p>
    <w:p w14:paraId="4DA4DF33" w14:textId="77777777" w:rsidR="00883CA1" w:rsidRDefault="00883CA1" w:rsidP="00883CA1"/>
    <w:p w14:paraId="7816622E" w14:textId="49138018" w:rsidR="00883CA1" w:rsidRPr="00883CA1" w:rsidRDefault="00883CA1" w:rsidP="00883CA1">
      <w:r>
        <w:rPr>
          <w:rFonts w:hint="eastAsia"/>
        </w:rPr>
        <w:t>ПРИЛОЖЕНИЕ</w:t>
      </w:r>
    </w:p>
    <w:sectPr w:rsidR="00883CA1" w:rsidRPr="00883CA1" w:rsidSect="00E750A2">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6DB6F" w14:textId="77777777" w:rsidR="00E750A2" w:rsidRDefault="00E750A2">
      <w:pPr>
        <w:spacing w:after="0" w:line="240" w:lineRule="auto"/>
      </w:pPr>
      <w:r>
        <w:separator/>
      </w:r>
    </w:p>
  </w:endnote>
  <w:endnote w:type="continuationSeparator" w:id="0">
    <w:p w14:paraId="4EF2B344" w14:textId="77777777" w:rsidR="00E750A2" w:rsidRDefault="00E75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38E3C" w14:textId="77777777" w:rsidR="00E750A2" w:rsidRDefault="00E750A2"/>
    <w:p w14:paraId="150496D9" w14:textId="77777777" w:rsidR="00E750A2" w:rsidRDefault="00E750A2"/>
    <w:p w14:paraId="6C1BD0D4" w14:textId="77777777" w:rsidR="00E750A2" w:rsidRDefault="00E750A2"/>
    <w:p w14:paraId="02275898" w14:textId="77777777" w:rsidR="00E750A2" w:rsidRDefault="00E750A2"/>
    <w:p w14:paraId="3A7E7132" w14:textId="77777777" w:rsidR="00E750A2" w:rsidRDefault="00E750A2"/>
    <w:p w14:paraId="1FC96AED" w14:textId="77777777" w:rsidR="00E750A2" w:rsidRDefault="00E750A2"/>
    <w:p w14:paraId="0D17D5D3" w14:textId="77777777" w:rsidR="00E750A2" w:rsidRDefault="00E750A2">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079AB65" wp14:editId="36B12C77">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EC693" w14:textId="77777777" w:rsidR="00E750A2" w:rsidRDefault="00E750A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79AB65"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2AEC693" w14:textId="77777777" w:rsidR="00E750A2" w:rsidRDefault="00E750A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6672BD51" w14:textId="77777777" w:rsidR="00E750A2" w:rsidRDefault="00E750A2"/>
    <w:p w14:paraId="5AD5B912" w14:textId="77777777" w:rsidR="00E750A2" w:rsidRDefault="00E750A2"/>
    <w:p w14:paraId="5429CFEA" w14:textId="77777777" w:rsidR="00E750A2" w:rsidRDefault="00E750A2">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4603A4DA" wp14:editId="14D80DF3">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10066" w14:textId="77777777" w:rsidR="00E750A2" w:rsidRDefault="00E750A2"/>
                          <w:p w14:paraId="47490718" w14:textId="77777777" w:rsidR="00E750A2" w:rsidRDefault="00E750A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03A4DA"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20110066" w14:textId="77777777" w:rsidR="00E750A2" w:rsidRDefault="00E750A2"/>
                    <w:p w14:paraId="47490718" w14:textId="77777777" w:rsidR="00E750A2" w:rsidRDefault="00E750A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31A1ED2" w14:textId="77777777" w:rsidR="00E750A2" w:rsidRDefault="00E750A2"/>
    <w:p w14:paraId="7C1D3DD2" w14:textId="77777777" w:rsidR="00E750A2" w:rsidRDefault="00E750A2">
      <w:pPr>
        <w:rPr>
          <w:sz w:val="2"/>
          <w:szCs w:val="2"/>
        </w:rPr>
      </w:pPr>
    </w:p>
    <w:p w14:paraId="08D991D6" w14:textId="77777777" w:rsidR="00E750A2" w:rsidRDefault="00E750A2"/>
    <w:p w14:paraId="1DBC6BA0" w14:textId="77777777" w:rsidR="00E750A2" w:rsidRDefault="00E750A2">
      <w:pPr>
        <w:spacing w:after="0" w:line="240" w:lineRule="auto"/>
      </w:pPr>
    </w:p>
  </w:footnote>
  <w:footnote w:type="continuationSeparator" w:id="0">
    <w:p w14:paraId="57FDA21F" w14:textId="77777777" w:rsidR="00E750A2" w:rsidRDefault="00E75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39"/>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03"/>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762"/>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111"/>
    <w:rsid w:val="0015414A"/>
    <w:rsid w:val="001541AC"/>
    <w:rsid w:val="001541AE"/>
    <w:rsid w:val="001541DB"/>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BC"/>
    <w:rsid w:val="00232DDE"/>
    <w:rsid w:val="00232DEF"/>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9B"/>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D29"/>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57"/>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FAD"/>
    <w:rsid w:val="00301094"/>
    <w:rsid w:val="0030118B"/>
    <w:rsid w:val="00301198"/>
    <w:rsid w:val="003012E2"/>
    <w:rsid w:val="00301320"/>
    <w:rsid w:val="00301441"/>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EC"/>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3EB"/>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3DA"/>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A"/>
    <w:rsid w:val="0057753B"/>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7C"/>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BB1"/>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0E9"/>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0F"/>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C95"/>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3F8"/>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6FEE"/>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1CE"/>
    <w:rsid w:val="007F2245"/>
    <w:rsid w:val="007F23DD"/>
    <w:rsid w:val="007F243B"/>
    <w:rsid w:val="007F2453"/>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D08"/>
    <w:rsid w:val="00830D0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B2D"/>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61C"/>
    <w:rsid w:val="00944689"/>
    <w:rsid w:val="00944698"/>
    <w:rsid w:val="009446A4"/>
    <w:rsid w:val="00944765"/>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719"/>
    <w:rsid w:val="00A517CE"/>
    <w:rsid w:val="00A5184C"/>
    <w:rsid w:val="00A51971"/>
    <w:rsid w:val="00A519BC"/>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05"/>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4F"/>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216"/>
    <w:rsid w:val="00C1734C"/>
    <w:rsid w:val="00C17470"/>
    <w:rsid w:val="00C17631"/>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0A2"/>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63"/>
    <w:rsid w:val="00F14F67"/>
    <w:rsid w:val="00F14FC0"/>
    <w:rsid w:val="00F15040"/>
    <w:rsid w:val="00F1505F"/>
    <w:rsid w:val="00F15091"/>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D7"/>
    <w:rsid w:val="00F407FE"/>
    <w:rsid w:val="00F408D5"/>
    <w:rsid w:val="00F40960"/>
    <w:rsid w:val="00F409D8"/>
    <w:rsid w:val="00F40A8C"/>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07"/>
    <w:rsid w:val="00FF648B"/>
    <w:rsid w:val="00FF6503"/>
    <w:rsid w:val="00FF653B"/>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13846</TotalTime>
  <Pages>5</Pages>
  <Words>713</Words>
  <Characters>4070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4774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1439</cp:revision>
  <cp:lastPrinted>2009-02-06T05:36:00Z</cp:lastPrinted>
  <dcterms:created xsi:type="dcterms:W3CDTF">2024-01-07T13:43:00Z</dcterms:created>
  <dcterms:modified xsi:type="dcterms:W3CDTF">2024-01-30T09:53:00Z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