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5A37D" w14:textId="04EBC08B" w:rsidR="008957BC" w:rsidRDefault="00DF4B1B" w:rsidP="00DF4B1B">
      <w:pPr>
        <w:rPr>
          <w:lang w:val="ru-RU"/>
        </w:rPr>
      </w:pPr>
      <w:r w:rsidRPr="00DF4B1B">
        <w:rPr>
          <w:rFonts w:hint="eastAsia"/>
        </w:rPr>
        <w:t>Пирогова</w:t>
      </w:r>
      <w:r w:rsidRPr="00DF4B1B">
        <w:t xml:space="preserve"> </w:t>
      </w:r>
      <w:r w:rsidRPr="00DF4B1B">
        <w:rPr>
          <w:rFonts w:hint="eastAsia"/>
        </w:rPr>
        <w:t>Мария</w:t>
      </w:r>
      <w:r w:rsidRPr="00DF4B1B">
        <w:t xml:space="preserve"> </w:t>
      </w:r>
      <w:r w:rsidRPr="00DF4B1B">
        <w:rPr>
          <w:rFonts w:hint="eastAsia"/>
        </w:rPr>
        <w:t>Евгеньевна</w:t>
      </w:r>
      <w:r>
        <w:rPr>
          <w:lang w:val="ru-RU"/>
        </w:rPr>
        <w:t xml:space="preserve"> </w:t>
      </w:r>
      <w:r w:rsidRPr="00DF4B1B">
        <w:rPr>
          <w:rFonts w:hint="eastAsia"/>
          <w:lang w:val="ru-RU"/>
        </w:rPr>
        <w:t>Аэропалинологические</w:t>
      </w:r>
      <w:r w:rsidRPr="00DF4B1B">
        <w:rPr>
          <w:lang w:val="ru-RU"/>
        </w:rPr>
        <w:t xml:space="preserve"> </w:t>
      </w:r>
      <w:r w:rsidRPr="00DF4B1B">
        <w:rPr>
          <w:rFonts w:hint="eastAsia"/>
          <w:lang w:val="ru-RU"/>
        </w:rPr>
        <w:t>аспекты</w:t>
      </w:r>
      <w:r w:rsidRPr="00DF4B1B">
        <w:rPr>
          <w:lang w:val="ru-RU"/>
        </w:rPr>
        <w:t xml:space="preserve"> </w:t>
      </w:r>
      <w:r w:rsidRPr="00DF4B1B">
        <w:rPr>
          <w:rFonts w:hint="eastAsia"/>
          <w:lang w:val="ru-RU"/>
        </w:rPr>
        <w:t>санаторно</w:t>
      </w:r>
      <w:r w:rsidRPr="00DF4B1B">
        <w:rPr>
          <w:lang w:val="ru-RU"/>
        </w:rPr>
        <w:t>-</w:t>
      </w:r>
      <w:r w:rsidRPr="00DF4B1B">
        <w:rPr>
          <w:rFonts w:hint="eastAsia"/>
          <w:lang w:val="ru-RU"/>
        </w:rPr>
        <w:t>курортного</w:t>
      </w:r>
      <w:r w:rsidRPr="00DF4B1B">
        <w:rPr>
          <w:lang w:val="ru-RU"/>
        </w:rPr>
        <w:t xml:space="preserve"> </w:t>
      </w:r>
      <w:r w:rsidRPr="00DF4B1B">
        <w:rPr>
          <w:rFonts w:hint="eastAsia"/>
          <w:lang w:val="ru-RU"/>
        </w:rPr>
        <w:t>лечения</w:t>
      </w:r>
      <w:r w:rsidRPr="00DF4B1B">
        <w:rPr>
          <w:lang w:val="ru-RU"/>
        </w:rPr>
        <w:t xml:space="preserve"> </w:t>
      </w:r>
      <w:r w:rsidRPr="00DF4B1B">
        <w:rPr>
          <w:rFonts w:hint="eastAsia"/>
          <w:lang w:val="ru-RU"/>
        </w:rPr>
        <w:t>больных</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астмой</w:t>
      </w:r>
      <w:r w:rsidRPr="00DF4B1B">
        <w:rPr>
          <w:lang w:val="ru-RU"/>
        </w:rPr>
        <w:t xml:space="preserve"> </w:t>
      </w:r>
      <w:r w:rsidRPr="00DF4B1B">
        <w:rPr>
          <w:rFonts w:hint="eastAsia"/>
          <w:lang w:val="ru-RU"/>
        </w:rPr>
        <w:t>на</w:t>
      </w:r>
      <w:r w:rsidRPr="00DF4B1B">
        <w:rPr>
          <w:lang w:val="ru-RU"/>
        </w:rPr>
        <w:t xml:space="preserve"> </w:t>
      </w:r>
      <w:r w:rsidRPr="00DF4B1B">
        <w:rPr>
          <w:rFonts w:hint="eastAsia"/>
          <w:lang w:val="ru-RU"/>
        </w:rPr>
        <w:t>Южном</w:t>
      </w:r>
      <w:r w:rsidRPr="00DF4B1B">
        <w:rPr>
          <w:lang w:val="ru-RU"/>
        </w:rPr>
        <w:t xml:space="preserve"> </w:t>
      </w:r>
      <w:r w:rsidRPr="00DF4B1B">
        <w:rPr>
          <w:rFonts w:hint="eastAsia"/>
          <w:lang w:val="ru-RU"/>
        </w:rPr>
        <w:t>берегу</w:t>
      </w:r>
      <w:r w:rsidRPr="00DF4B1B">
        <w:rPr>
          <w:lang w:val="ru-RU"/>
        </w:rPr>
        <w:t xml:space="preserve"> </w:t>
      </w:r>
      <w:r w:rsidRPr="00DF4B1B">
        <w:rPr>
          <w:rFonts w:hint="eastAsia"/>
          <w:lang w:val="ru-RU"/>
        </w:rPr>
        <w:t>Крыма</w:t>
      </w:r>
    </w:p>
    <w:p w14:paraId="55BE35CC" w14:textId="77777777" w:rsidR="00DF4B1B" w:rsidRPr="00DF4B1B" w:rsidRDefault="00DF4B1B" w:rsidP="00DF4B1B">
      <w:pPr>
        <w:rPr>
          <w:lang w:val="ru-RU"/>
        </w:rPr>
      </w:pPr>
      <w:r w:rsidRPr="00DF4B1B">
        <w:rPr>
          <w:rFonts w:hint="eastAsia"/>
          <w:lang w:val="ru-RU"/>
        </w:rPr>
        <w:t>ОГЛАВЛЕНИЕ</w:t>
      </w:r>
      <w:r w:rsidRPr="00DF4B1B">
        <w:rPr>
          <w:lang w:val="ru-RU"/>
        </w:rPr>
        <w:t xml:space="preserve"> </w:t>
      </w:r>
      <w:r w:rsidRPr="00DF4B1B">
        <w:rPr>
          <w:rFonts w:hint="eastAsia"/>
          <w:lang w:val="ru-RU"/>
        </w:rPr>
        <w:t>ДИССЕРТАЦИИ</w:t>
      </w:r>
    </w:p>
    <w:p w14:paraId="7D22AD9F" w14:textId="77777777" w:rsidR="00DF4B1B" w:rsidRPr="00DF4B1B" w:rsidRDefault="00DF4B1B" w:rsidP="00DF4B1B">
      <w:pPr>
        <w:rPr>
          <w:lang w:val="ru-RU"/>
        </w:rPr>
      </w:pPr>
      <w:r w:rsidRPr="00DF4B1B">
        <w:rPr>
          <w:rFonts w:hint="eastAsia"/>
          <w:lang w:val="ru-RU"/>
        </w:rPr>
        <w:t>кандидат</w:t>
      </w:r>
      <w:r w:rsidRPr="00DF4B1B">
        <w:rPr>
          <w:lang w:val="ru-RU"/>
        </w:rPr>
        <w:t xml:space="preserve"> </w:t>
      </w:r>
      <w:r w:rsidRPr="00DF4B1B">
        <w:rPr>
          <w:rFonts w:hint="eastAsia"/>
          <w:lang w:val="ru-RU"/>
        </w:rPr>
        <w:t>наук</w:t>
      </w:r>
      <w:r w:rsidRPr="00DF4B1B">
        <w:rPr>
          <w:lang w:val="ru-RU"/>
        </w:rPr>
        <w:t xml:space="preserve"> </w:t>
      </w:r>
      <w:r w:rsidRPr="00DF4B1B">
        <w:rPr>
          <w:rFonts w:hint="eastAsia"/>
          <w:lang w:val="ru-RU"/>
        </w:rPr>
        <w:t>Пирогова</w:t>
      </w:r>
      <w:r w:rsidRPr="00DF4B1B">
        <w:rPr>
          <w:lang w:val="ru-RU"/>
        </w:rPr>
        <w:t xml:space="preserve"> </w:t>
      </w:r>
      <w:r w:rsidRPr="00DF4B1B">
        <w:rPr>
          <w:rFonts w:hint="eastAsia"/>
          <w:lang w:val="ru-RU"/>
        </w:rPr>
        <w:t>Мария</w:t>
      </w:r>
      <w:r w:rsidRPr="00DF4B1B">
        <w:rPr>
          <w:lang w:val="ru-RU"/>
        </w:rPr>
        <w:t xml:space="preserve"> </w:t>
      </w:r>
      <w:r w:rsidRPr="00DF4B1B">
        <w:rPr>
          <w:rFonts w:hint="eastAsia"/>
          <w:lang w:val="ru-RU"/>
        </w:rPr>
        <w:t>Евгеньевна</w:t>
      </w:r>
    </w:p>
    <w:p w14:paraId="366B96C9" w14:textId="77777777" w:rsidR="00DF4B1B" w:rsidRPr="00DF4B1B" w:rsidRDefault="00DF4B1B" w:rsidP="00DF4B1B">
      <w:pPr>
        <w:rPr>
          <w:lang w:val="ru-RU"/>
        </w:rPr>
      </w:pPr>
      <w:r w:rsidRPr="00DF4B1B">
        <w:rPr>
          <w:rFonts w:hint="eastAsia"/>
          <w:lang w:val="ru-RU"/>
        </w:rPr>
        <w:t>ВВЕДЕНИЕ</w:t>
      </w:r>
      <w:r w:rsidRPr="00DF4B1B">
        <w:rPr>
          <w:lang w:val="ru-RU"/>
        </w:rPr>
        <w:t>.........................................................................................5</w:t>
      </w:r>
    </w:p>
    <w:p w14:paraId="588477C2" w14:textId="77777777" w:rsidR="00DF4B1B" w:rsidRPr="00DF4B1B" w:rsidRDefault="00DF4B1B" w:rsidP="00DF4B1B">
      <w:pPr>
        <w:rPr>
          <w:lang w:val="ru-RU"/>
        </w:rPr>
      </w:pPr>
    </w:p>
    <w:p w14:paraId="6CF3260A" w14:textId="77777777" w:rsidR="00DF4B1B" w:rsidRPr="00DF4B1B" w:rsidRDefault="00DF4B1B" w:rsidP="00DF4B1B">
      <w:pPr>
        <w:rPr>
          <w:lang w:val="ru-RU"/>
        </w:rPr>
      </w:pPr>
      <w:r w:rsidRPr="00DF4B1B">
        <w:rPr>
          <w:rFonts w:hint="eastAsia"/>
          <w:lang w:val="ru-RU"/>
        </w:rPr>
        <w:t>ГЛАВА</w:t>
      </w:r>
      <w:r w:rsidRPr="00DF4B1B">
        <w:rPr>
          <w:lang w:val="ru-RU"/>
        </w:rPr>
        <w:t xml:space="preserve"> 1 </w:t>
      </w:r>
      <w:r w:rsidRPr="00DF4B1B">
        <w:rPr>
          <w:rFonts w:hint="eastAsia"/>
          <w:lang w:val="ru-RU"/>
        </w:rPr>
        <w:t>ОБЗОР</w:t>
      </w:r>
      <w:r w:rsidRPr="00DF4B1B">
        <w:rPr>
          <w:lang w:val="ru-RU"/>
        </w:rPr>
        <w:t xml:space="preserve"> </w:t>
      </w:r>
      <w:r w:rsidRPr="00DF4B1B">
        <w:rPr>
          <w:rFonts w:hint="eastAsia"/>
          <w:lang w:val="ru-RU"/>
        </w:rPr>
        <w:t>ЛИТЕРАТУРЫ</w:t>
      </w:r>
      <w:r w:rsidRPr="00DF4B1B">
        <w:rPr>
          <w:lang w:val="ru-RU"/>
        </w:rPr>
        <w:t>............................................................18</w:t>
      </w:r>
    </w:p>
    <w:p w14:paraId="4707424C" w14:textId="77777777" w:rsidR="00DF4B1B" w:rsidRPr="00DF4B1B" w:rsidRDefault="00DF4B1B" w:rsidP="00DF4B1B">
      <w:pPr>
        <w:rPr>
          <w:lang w:val="ru-RU"/>
        </w:rPr>
      </w:pPr>
    </w:p>
    <w:p w14:paraId="7C873067" w14:textId="77777777" w:rsidR="00DF4B1B" w:rsidRPr="00DF4B1B" w:rsidRDefault="00DF4B1B" w:rsidP="00DF4B1B">
      <w:pPr>
        <w:rPr>
          <w:lang w:val="ru-RU"/>
        </w:rPr>
      </w:pPr>
      <w:r w:rsidRPr="00DF4B1B">
        <w:rPr>
          <w:lang w:val="ru-RU"/>
        </w:rPr>
        <w:t xml:space="preserve">1.1 </w:t>
      </w:r>
      <w:r w:rsidRPr="00DF4B1B">
        <w:rPr>
          <w:rFonts w:hint="eastAsia"/>
          <w:lang w:val="ru-RU"/>
        </w:rPr>
        <w:t>Аэропалинологические</w:t>
      </w:r>
      <w:r w:rsidRPr="00DF4B1B">
        <w:rPr>
          <w:lang w:val="ru-RU"/>
        </w:rPr>
        <w:t xml:space="preserve"> </w:t>
      </w:r>
      <w:r w:rsidRPr="00DF4B1B">
        <w:rPr>
          <w:rFonts w:hint="eastAsia"/>
          <w:lang w:val="ru-RU"/>
        </w:rPr>
        <w:t>факторы</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бронхиальная</w:t>
      </w:r>
      <w:r w:rsidRPr="00DF4B1B">
        <w:rPr>
          <w:lang w:val="ru-RU"/>
        </w:rPr>
        <w:t xml:space="preserve"> </w:t>
      </w:r>
      <w:r w:rsidRPr="00DF4B1B">
        <w:rPr>
          <w:rFonts w:hint="eastAsia"/>
          <w:lang w:val="ru-RU"/>
        </w:rPr>
        <w:t>астма</w:t>
      </w:r>
      <w:r w:rsidRPr="00DF4B1B">
        <w:rPr>
          <w:lang w:val="ru-RU"/>
        </w:rPr>
        <w:t>....................18</w:t>
      </w:r>
    </w:p>
    <w:p w14:paraId="6958D49B" w14:textId="77777777" w:rsidR="00DF4B1B" w:rsidRPr="00DF4B1B" w:rsidRDefault="00DF4B1B" w:rsidP="00DF4B1B">
      <w:pPr>
        <w:rPr>
          <w:lang w:val="ru-RU"/>
        </w:rPr>
      </w:pPr>
    </w:p>
    <w:p w14:paraId="0FE11B73" w14:textId="77777777" w:rsidR="00DF4B1B" w:rsidRPr="00DF4B1B" w:rsidRDefault="00DF4B1B" w:rsidP="00DF4B1B">
      <w:pPr>
        <w:rPr>
          <w:lang w:val="ru-RU"/>
        </w:rPr>
      </w:pPr>
      <w:r w:rsidRPr="00DF4B1B">
        <w:rPr>
          <w:lang w:val="ru-RU"/>
        </w:rPr>
        <w:t xml:space="preserve">1.2 </w:t>
      </w:r>
      <w:r w:rsidRPr="00DF4B1B">
        <w:rPr>
          <w:rFonts w:hint="eastAsia"/>
          <w:lang w:val="ru-RU"/>
        </w:rPr>
        <w:t>Южный</w:t>
      </w:r>
      <w:r w:rsidRPr="00DF4B1B">
        <w:rPr>
          <w:lang w:val="ru-RU"/>
        </w:rPr>
        <w:t xml:space="preserve"> </w:t>
      </w:r>
      <w:r w:rsidRPr="00DF4B1B">
        <w:rPr>
          <w:rFonts w:hint="eastAsia"/>
          <w:lang w:val="ru-RU"/>
        </w:rPr>
        <w:t>берег</w:t>
      </w:r>
      <w:r w:rsidRPr="00DF4B1B">
        <w:rPr>
          <w:lang w:val="ru-RU"/>
        </w:rPr>
        <w:t xml:space="preserve"> </w:t>
      </w:r>
      <w:r w:rsidRPr="00DF4B1B">
        <w:rPr>
          <w:rFonts w:hint="eastAsia"/>
          <w:lang w:val="ru-RU"/>
        </w:rPr>
        <w:t>Крыма</w:t>
      </w:r>
      <w:r w:rsidRPr="00DF4B1B">
        <w:rPr>
          <w:lang w:val="ru-RU"/>
        </w:rPr>
        <w:t xml:space="preserve"> </w:t>
      </w:r>
      <w:r w:rsidRPr="00DF4B1B">
        <w:rPr>
          <w:rFonts w:hint="eastAsia"/>
          <w:lang w:val="ru-RU"/>
        </w:rPr>
        <w:t>как</w:t>
      </w:r>
      <w:r w:rsidRPr="00DF4B1B">
        <w:rPr>
          <w:lang w:val="ru-RU"/>
        </w:rPr>
        <w:t xml:space="preserve"> </w:t>
      </w:r>
      <w:r w:rsidRPr="00DF4B1B">
        <w:rPr>
          <w:rFonts w:hint="eastAsia"/>
          <w:lang w:val="ru-RU"/>
        </w:rPr>
        <w:t>климатический</w:t>
      </w:r>
      <w:r w:rsidRPr="00DF4B1B">
        <w:rPr>
          <w:lang w:val="ru-RU"/>
        </w:rPr>
        <w:t xml:space="preserve"> </w:t>
      </w:r>
      <w:r w:rsidRPr="00DF4B1B">
        <w:rPr>
          <w:rFonts w:hint="eastAsia"/>
          <w:lang w:val="ru-RU"/>
        </w:rPr>
        <w:t>курорт</w:t>
      </w:r>
      <w:r w:rsidRPr="00DF4B1B">
        <w:rPr>
          <w:lang w:val="ru-RU"/>
        </w:rPr>
        <w:t xml:space="preserve"> </w:t>
      </w:r>
      <w:r w:rsidRPr="00DF4B1B">
        <w:rPr>
          <w:rFonts w:hint="eastAsia"/>
          <w:lang w:val="ru-RU"/>
        </w:rPr>
        <w:t>для</w:t>
      </w:r>
      <w:r w:rsidRPr="00DF4B1B">
        <w:rPr>
          <w:lang w:val="ru-RU"/>
        </w:rPr>
        <w:t xml:space="preserve"> </w:t>
      </w:r>
      <w:r w:rsidRPr="00DF4B1B">
        <w:rPr>
          <w:rFonts w:hint="eastAsia"/>
          <w:lang w:val="ru-RU"/>
        </w:rPr>
        <w:t>терапии</w:t>
      </w:r>
      <w:r w:rsidRPr="00DF4B1B">
        <w:rPr>
          <w:lang w:val="ru-RU"/>
        </w:rPr>
        <w:t xml:space="preserve"> </w:t>
      </w:r>
      <w:r w:rsidRPr="00DF4B1B">
        <w:rPr>
          <w:rFonts w:hint="eastAsia"/>
          <w:lang w:val="ru-RU"/>
        </w:rPr>
        <w:t>бронхолегочных</w:t>
      </w:r>
      <w:r w:rsidRPr="00DF4B1B">
        <w:rPr>
          <w:lang w:val="ru-RU"/>
        </w:rPr>
        <w:t xml:space="preserve"> </w:t>
      </w:r>
      <w:r w:rsidRPr="00DF4B1B">
        <w:rPr>
          <w:rFonts w:hint="eastAsia"/>
          <w:lang w:val="ru-RU"/>
        </w:rPr>
        <w:t>заболеваний</w:t>
      </w:r>
      <w:r w:rsidRPr="00DF4B1B">
        <w:rPr>
          <w:lang w:val="ru-RU"/>
        </w:rPr>
        <w:t>...........................................................22</w:t>
      </w:r>
    </w:p>
    <w:p w14:paraId="49E6B5C9" w14:textId="77777777" w:rsidR="00DF4B1B" w:rsidRPr="00DF4B1B" w:rsidRDefault="00DF4B1B" w:rsidP="00DF4B1B">
      <w:pPr>
        <w:rPr>
          <w:lang w:val="ru-RU"/>
        </w:rPr>
      </w:pPr>
    </w:p>
    <w:p w14:paraId="32D8C3E6" w14:textId="77777777" w:rsidR="00DF4B1B" w:rsidRPr="00DF4B1B" w:rsidRDefault="00DF4B1B" w:rsidP="00DF4B1B">
      <w:pPr>
        <w:rPr>
          <w:lang w:val="ru-RU"/>
        </w:rPr>
      </w:pPr>
      <w:r w:rsidRPr="00DF4B1B">
        <w:rPr>
          <w:lang w:val="ru-RU"/>
        </w:rPr>
        <w:t xml:space="preserve">1.2.1 </w:t>
      </w:r>
      <w:r w:rsidRPr="00DF4B1B">
        <w:rPr>
          <w:rFonts w:hint="eastAsia"/>
          <w:lang w:val="ru-RU"/>
        </w:rPr>
        <w:t>Географическое</w:t>
      </w:r>
      <w:r w:rsidRPr="00DF4B1B">
        <w:rPr>
          <w:lang w:val="ru-RU"/>
        </w:rPr>
        <w:t xml:space="preserve"> </w:t>
      </w:r>
      <w:r w:rsidRPr="00DF4B1B">
        <w:rPr>
          <w:rFonts w:hint="eastAsia"/>
          <w:lang w:val="ru-RU"/>
        </w:rPr>
        <w:t>описание</w:t>
      </w:r>
      <w:r w:rsidRPr="00DF4B1B">
        <w:rPr>
          <w:lang w:val="ru-RU"/>
        </w:rPr>
        <w:t xml:space="preserve"> </w:t>
      </w:r>
      <w:r w:rsidRPr="00DF4B1B">
        <w:rPr>
          <w:rFonts w:hint="eastAsia"/>
          <w:lang w:val="ru-RU"/>
        </w:rPr>
        <w:t>Южного</w:t>
      </w:r>
      <w:r w:rsidRPr="00DF4B1B">
        <w:rPr>
          <w:lang w:val="ru-RU"/>
        </w:rPr>
        <w:t xml:space="preserve"> </w:t>
      </w:r>
      <w:r w:rsidRPr="00DF4B1B">
        <w:rPr>
          <w:rFonts w:hint="eastAsia"/>
          <w:lang w:val="ru-RU"/>
        </w:rPr>
        <w:t>берега</w:t>
      </w:r>
      <w:r w:rsidRPr="00DF4B1B">
        <w:rPr>
          <w:lang w:val="ru-RU"/>
        </w:rPr>
        <w:t xml:space="preserve"> </w:t>
      </w:r>
      <w:r w:rsidRPr="00DF4B1B">
        <w:rPr>
          <w:rFonts w:hint="eastAsia"/>
          <w:lang w:val="ru-RU"/>
        </w:rPr>
        <w:t>Крыма</w:t>
      </w:r>
      <w:r w:rsidRPr="00DF4B1B">
        <w:rPr>
          <w:lang w:val="ru-RU"/>
        </w:rPr>
        <w:t>.........................24</w:t>
      </w:r>
    </w:p>
    <w:p w14:paraId="40E02D44" w14:textId="77777777" w:rsidR="00DF4B1B" w:rsidRPr="00DF4B1B" w:rsidRDefault="00DF4B1B" w:rsidP="00DF4B1B">
      <w:pPr>
        <w:rPr>
          <w:lang w:val="ru-RU"/>
        </w:rPr>
      </w:pPr>
    </w:p>
    <w:p w14:paraId="733553F4" w14:textId="77777777" w:rsidR="00DF4B1B" w:rsidRPr="00DF4B1B" w:rsidRDefault="00DF4B1B" w:rsidP="00DF4B1B">
      <w:pPr>
        <w:rPr>
          <w:lang w:val="ru-RU"/>
        </w:rPr>
      </w:pPr>
      <w:r w:rsidRPr="00DF4B1B">
        <w:rPr>
          <w:lang w:val="ru-RU"/>
        </w:rPr>
        <w:t xml:space="preserve">1.2.2 </w:t>
      </w:r>
      <w:r w:rsidRPr="00DF4B1B">
        <w:rPr>
          <w:rFonts w:hint="eastAsia"/>
          <w:lang w:val="ru-RU"/>
        </w:rPr>
        <w:t>Курортообразующие</w:t>
      </w:r>
      <w:r w:rsidRPr="00DF4B1B">
        <w:rPr>
          <w:lang w:val="ru-RU"/>
        </w:rPr>
        <w:t xml:space="preserve"> </w:t>
      </w:r>
      <w:r w:rsidRPr="00DF4B1B">
        <w:rPr>
          <w:rFonts w:hint="eastAsia"/>
          <w:lang w:val="ru-RU"/>
        </w:rPr>
        <w:t>факторы</w:t>
      </w:r>
      <w:r w:rsidRPr="00DF4B1B">
        <w:rPr>
          <w:lang w:val="ru-RU"/>
        </w:rPr>
        <w:t xml:space="preserve"> </w:t>
      </w:r>
      <w:r w:rsidRPr="00DF4B1B">
        <w:rPr>
          <w:rFonts w:hint="eastAsia"/>
          <w:lang w:val="ru-RU"/>
        </w:rPr>
        <w:t>Южного</w:t>
      </w:r>
      <w:r w:rsidRPr="00DF4B1B">
        <w:rPr>
          <w:lang w:val="ru-RU"/>
        </w:rPr>
        <w:t xml:space="preserve"> </w:t>
      </w:r>
      <w:r w:rsidRPr="00DF4B1B">
        <w:rPr>
          <w:rFonts w:hint="eastAsia"/>
          <w:lang w:val="ru-RU"/>
        </w:rPr>
        <w:t>берега</w:t>
      </w:r>
      <w:r w:rsidRPr="00DF4B1B">
        <w:rPr>
          <w:lang w:val="ru-RU"/>
        </w:rPr>
        <w:t xml:space="preserve"> </w:t>
      </w:r>
      <w:r w:rsidRPr="00DF4B1B">
        <w:rPr>
          <w:rFonts w:hint="eastAsia"/>
          <w:lang w:val="ru-RU"/>
        </w:rPr>
        <w:t>Крыма</w:t>
      </w:r>
      <w:r w:rsidRPr="00DF4B1B">
        <w:rPr>
          <w:lang w:val="ru-RU"/>
        </w:rPr>
        <w:t>......................25</w:t>
      </w:r>
    </w:p>
    <w:p w14:paraId="5FE2B811" w14:textId="77777777" w:rsidR="00DF4B1B" w:rsidRPr="00DF4B1B" w:rsidRDefault="00DF4B1B" w:rsidP="00DF4B1B">
      <w:pPr>
        <w:rPr>
          <w:lang w:val="ru-RU"/>
        </w:rPr>
      </w:pPr>
    </w:p>
    <w:p w14:paraId="17BC4AE8" w14:textId="77777777" w:rsidR="00DF4B1B" w:rsidRPr="00DF4B1B" w:rsidRDefault="00DF4B1B" w:rsidP="00DF4B1B">
      <w:pPr>
        <w:rPr>
          <w:lang w:val="ru-RU"/>
        </w:rPr>
      </w:pPr>
      <w:r w:rsidRPr="00DF4B1B">
        <w:rPr>
          <w:lang w:val="ru-RU"/>
        </w:rPr>
        <w:t xml:space="preserve">1.2.2.1 </w:t>
      </w:r>
      <w:r w:rsidRPr="00DF4B1B">
        <w:rPr>
          <w:rFonts w:hint="eastAsia"/>
          <w:lang w:val="ru-RU"/>
        </w:rPr>
        <w:t>Климат</w:t>
      </w:r>
      <w:r w:rsidRPr="00DF4B1B">
        <w:rPr>
          <w:lang w:val="ru-RU"/>
        </w:rPr>
        <w:t xml:space="preserve"> </w:t>
      </w:r>
      <w:r w:rsidRPr="00DF4B1B">
        <w:rPr>
          <w:rFonts w:hint="eastAsia"/>
          <w:lang w:val="ru-RU"/>
        </w:rPr>
        <w:t>Южного</w:t>
      </w:r>
      <w:r w:rsidRPr="00DF4B1B">
        <w:rPr>
          <w:lang w:val="ru-RU"/>
        </w:rPr>
        <w:t xml:space="preserve"> </w:t>
      </w:r>
      <w:r w:rsidRPr="00DF4B1B">
        <w:rPr>
          <w:rFonts w:hint="eastAsia"/>
          <w:lang w:val="ru-RU"/>
        </w:rPr>
        <w:t>берега</w:t>
      </w:r>
      <w:r w:rsidRPr="00DF4B1B">
        <w:rPr>
          <w:lang w:val="ru-RU"/>
        </w:rPr>
        <w:t xml:space="preserve"> </w:t>
      </w:r>
      <w:r w:rsidRPr="00DF4B1B">
        <w:rPr>
          <w:rFonts w:hint="eastAsia"/>
          <w:lang w:val="ru-RU"/>
        </w:rPr>
        <w:t>Крыма</w:t>
      </w:r>
      <w:r w:rsidRPr="00DF4B1B">
        <w:rPr>
          <w:lang w:val="ru-RU"/>
        </w:rPr>
        <w:t>....................................25</w:t>
      </w:r>
    </w:p>
    <w:p w14:paraId="2D925AE2" w14:textId="77777777" w:rsidR="00DF4B1B" w:rsidRPr="00DF4B1B" w:rsidRDefault="00DF4B1B" w:rsidP="00DF4B1B">
      <w:pPr>
        <w:rPr>
          <w:lang w:val="ru-RU"/>
        </w:rPr>
      </w:pPr>
    </w:p>
    <w:p w14:paraId="62B55735" w14:textId="77777777" w:rsidR="00DF4B1B" w:rsidRPr="00DF4B1B" w:rsidRDefault="00DF4B1B" w:rsidP="00DF4B1B">
      <w:pPr>
        <w:rPr>
          <w:lang w:val="ru-RU"/>
        </w:rPr>
      </w:pPr>
      <w:r w:rsidRPr="00DF4B1B">
        <w:rPr>
          <w:lang w:val="ru-RU"/>
        </w:rPr>
        <w:t xml:space="preserve">1.2.2.2 </w:t>
      </w:r>
      <w:r w:rsidRPr="00DF4B1B">
        <w:rPr>
          <w:rFonts w:hint="eastAsia"/>
          <w:lang w:val="ru-RU"/>
        </w:rPr>
        <w:t>Растительность</w:t>
      </w:r>
      <w:r w:rsidRPr="00DF4B1B">
        <w:rPr>
          <w:lang w:val="ru-RU"/>
        </w:rPr>
        <w:t xml:space="preserve"> </w:t>
      </w:r>
      <w:r w:rsidRPr="00DF4B1B">
        <w:rPr>
          <w:rFonts w:hint="eastAsia"/>
          <w:lang w:val="ru-RU"/>
        </w:rPr>
        <w:t>Южного</w:t>
      </w:r>
      <w:r w:rsidRPr="00DF4B1B">
        <w:rPr>
          <w:lang w:val="ru-RU"/>
        </w:rPr>
        <w:t xml:space="preserve"> </w:t>
      </w:r>
      <w:r w:rsidRPr="00DF4B1B">
        <w:rPr>
          <w:rFonts w:hint="eastAsia"/>
          <w:lang w:val="ru-RU"/>
        </w:rPr>
        <w:t>берега</w:t>
      </w:r>
      <w:r w:rsidRPr="00DF4B1B">
        <w:rPr>
          <w:lang w:val="ru-RU"/>
        </w:rPr>
        <w:t xml:space="preserve"> </w:t>
      </w:r>
      <w:r w:rsidRPr="00DF4B1B">
        <w:rPr>
          <w:rFonts w:hint="eastAsia"/>
          <w:lang w:val="ru-RU"/>
        </w:rPr>
        <w:t>Крыма</w:t>
      </w:r>
      <w:r w:rsidRPr="00DF4B1B">
        <w:rPr>
          <w:lang w:val="ru-RU"/>
        </w:rPr>
        <w:t>...........................27</w:t>
      </w:r>
    </w:p>
    <w:p w14:paraId="61DF748D" w14:textId="77777777" w:rsidR="00DF4B1B" w:rsidRPr="00DF4B1B" w:rsidRDefault="00DF4B1B" w:rsidP="00DF4B1B">
      <w:pPr>
        <w:rPr>
          <w:lang w:val="ru-RU"/>
        </w:rPr>
      </w:pPr>
    </w:p>
    <w:p w14:paraId="54873F6E" w14:textId="77777777" w:rsidR="00DF4B1B" w:rsidRPr="00DF4B1B" w:rsidRDefault="00DF4B1B" w:rsidP="00DF4B1B">
      <w:pPr>
        <w:rPr>
          <w:lang w:val="ru-RU"/>
        </w:rPr>
      </w:pPr>
      <w:r w:rsidRPr="00DF4B1B">
        <w:rPr>
          <w:lang w:val="ru-RU"/>
        </w:rPr>
        <w:t xml:space="preserve">1.3 </w:t>
      </w:r>
      <w:r w:rsidRPr="00DF4B1B">
        <w:rPr>
          <w:rFonts w:hint="eastAsia"/>
          <w:lang w:val="ru-RU"/>
        </w:rPr>
        <w:t>Терапия</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астмы</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санаторно</w:t>
      </w:r>
      <w:r w:rsidRPr="00DF4B1B">
        <w:rPr>
          <w:lang w:val="ru-RU"/>
        </w:rPr>
        <w:t>-</w:t>
      </w:r>
      <w:r w:rsidRPr="00DF4B1B">
        <w:rPr>
          <w:rFonts w:hint="eastAsia"/>
          <w:lang w:val="ru-RU"/>
        </w:rPr>
        <w:t>курортных</w:t>
      </w:r>
      <w:r w:rsidRPr="00DF4B1B">
        <w:rPr>
          <w:lang w:val="ru-RU"/>
        </w:rPr>
        <w:t xml:space="preserve"> </w:t>
      </w:r>
      <w:r w:rsidRPr="00DF4B1B">
        <w:rPr>
          <w:rFonts w:hint="eastAsia"/>
          <w:lang w:val="ru-RU"/>
        </w:rPr>
        <w:t>учреждениях</w:t>
      </w:r>
      <w:r w:rsidRPr="00DF4B1B">
        <w:rPr>
          <w:lang w:val="ru-RU"/>
        </w:rPr>
        <w:t xml:space="preserve"> </w:t>
      </w:r>
      <w:r w:rsidRPr="00DF4B1B">
        <w:rPr>
          <w:rFonts w:hint="eastAsia"/>
          <w:lang w:val="ru-RU"/>
        </w:rPr>
        <w:t>Южного</w:t>
      </w:r>
      <w:r w:rsidRPr="00DF4B1B">
        <w:rPr>
          <w:lang w:val="ru-RU"/>
        </w:rPr>
        <w:t xml:space="preserve"> </w:t>
      </w:r>
      <w:r w:rsidRPr="00DF4B1B">
        <w:rPr>
          <w:rFonts w:hint="eastAsia"/>
          <w:lang w:val="ru-RU"/>
        </w:rPr>
        <w:t>берега</w:t>
      </w:r>
      <w:r w:rsidRPr="00DF4B1B">
        <w:rPr>
          <w:lang w:val="ru-RU"/>
        </w:rPr>
        <w:t xml:space="preserve"> </w:t>
      </w:r>
      <w:r w:rsidRPr="00DF4B1B">
        <w:rPr>
          <w:rFonts w:hint="eastAsia"/>
          <w:lang w:val="ru-RU"/>
        </w:rPr>
        <w:t>Крыма</w:t>
      </w:r>
      <w:r w:rsidRPr="00DF4B1B">
        <w:rPr>
          <w:lang w:val="ru-RU"/>
        </w:rPr>
        <w:t>..................................................................32</w:t>
      </w:r>
    </w:p>
    <w:p w14:paraId="6399429D" w14:textId="77777777" w:rsidR="00DF4B1B" w:rsidRPr="00DF4B1B" w:rsidRDefault="00DF4B1B" w:rsidP="00DF4B1B">
      <w:pPr>
        <w:rPr>
          <w:lang w:val="ru-RU"/>
        </w:rPr>
      </w:pPr>
    </w:p>
    <w:p w14:paraId="099D7135" w14:textId="77777777" w:rsidR="00DF4B1B" w:rsidRPr="00DF4B1B" w:rsidRDefault="00DF4B1B" w:rsidP="00DF4B1B">
      <w:pPr>
        <w:rPr>
          <w:lang w:val="ru-RU"/>
        </w:rPr>
      </w:pPr>
      <w:r w:rsidRPr="00DF4B1B">
        <w:rPr>
          <w:lang w:val="ru-RU"/>
        </w:rPr>
        <w:t xml:space="preserve">1.4 </w:t>
      </w:r>
      <w:r w:rsidRPr="00DF4B1B">
        <w:rPr>
          <w:rFonts w:hint="eastAsia"/>
          <w:lang w:val="ru-RU"/>
        </w:rPr>
        <w:t>Роль</w:t>
      </w:r>
      <w:r w:rsidRPr="00DF4B1B">
        <w:rPr>
          <w:lang w:val="ru-RU"/>
        </w:rPr>
        <w:t xml:space="preserve"> </w:t>
      </w:r>
      <w:r w:rsidRPr="00DF4B1B">
        <w:rPr>
          <w:rFonts w:hint="eastAsia"/>
          <w:lang w:val="ru-RU"/>
        </w:rPr>
        <w:t>аэропалинологического</w:t>
      </w:r>
      <w:r w:rsidRPr="00DF4B1B">
        <w:rPr>
          <w:lang w:val="ru-RU"/>
        </w:rPr>
        <w:t xml:space="preserve"> </w:t>
      </w:r>
      <w:r w:rsidRPr="00DF4B1B">
        <w:rPr>
          <w:rFonts w:hint="eastAsia"/>
          <w:lang w:val="ru-RU"/>
        </w:rPr>
        <w:t>мониторинга</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лечении</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профилактике</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астмы</w:t>
      </w:r>
      <w:r w:rsidRPr="00DF4B1B">
        <w:rPr>
          <w:lang w:val="ru-RU"/>
        </w:rPr>
        <w:t>.....................................................................39</w:t>
      </w:r>
    </w:p>
    <w:p w14:paraId="780CAE81" w14:textId="77777777" w:rsidR="00DF4B1B" w:rsidRPr="00DF4B1B" w:rsidRDefault="00DF4B1B" w:rsidP="00DF4B1B">
      <w:pPr>
        <w:rPr>
          <w:lang w:val="ru-RU"/>
        </w:rPr>
      </w:pPr>
    </w:p>
    <w:p w14:paraId="198F8A2B" w14:textId="77777777" w:rsidR="00DF4B1B" w:rsidRPr="00DF4B1B" w:rsidRDefault="00DF4B1B" w:rsidP="00DF4B1B">
      <w:pPr>
        <w:rPr>
          <w:lang w:val="ru-RU"/>
        </w:rPr>
      </w:pPr>
      <w:r w:rsidRPr="00DF4B1B">
        <w:rPr>
          <w:rFonts w:hint="eastAsia"/>
          <w:lang w:val="ru-RU"/>
        </w:rPr>
        <w:t>ГЛАВА</w:t>
      </w:r>
      <w:r w:rsidRPr="00DF4B1B">
        <w:rPr>
          <w:lang w:val="ru-RU"/>
        </w:rPr>
        <w:t xml:space="preserve"> 2 </w:t>
      </w:r>
      <w:r w:rsidRPr="00DF4B1B">
        <w:rPr>
          <w:rFonts w:hint="eastAsia"/>
          <w:lang w:val="ru-RU"/>
        </w:rPr>
        <w:t>МАТЕРИАЛЫ</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МЕТОДЫ</w:t>
      </w:r>
      <w:r w:rsidRPr="00DF4B1B">
        <w:rPr>
          <w:lang w:val="ru-RU"/>
        </w:rPr>
        <w:t xml:space="preserve"> </w:t>
      </w:r>
      <w:r w:rsidRPr="00DF4B1B">
        <w:rPr>
          <w:rFonts w:hint="eastAsia"/>
          <w:lang w:val="ru-RU"/>
        </w:rPr>
        <w:t>ИССЛЕДОВАНИЯ</w:t>
      </w:r>
      <w:r w:rsidRPr="00DF4B1B">
        <w:rPr>
          <w:lang w:val="ru-RU"/>
        </w:rPr>
        <w:t>............................42</w:t>
      </w:r>
    </w:p>
    <w:p w14:paraId="32B45E7A" w14:textId="77777777" w:rsidR="00DF4B1B" w:rsidRPr="00DF4B1B" w:rsidRDefault="00DF4B1B" w:rsidP="00DF4B1B">
      <w:pPr>
        <w:rPr>
          <w:lang w:val="ru-RU"/>
        </w:rPr>
      </w:pPr>
    </w:p>
    <w:p w14:paraId="4C993367" w14:textId="77777777" w:rsidR="00DF4B1B" w:rsidRPr="00DF4B1B" w:rsidRDefault="00DF4B1B" w:rsidP="00DF4B1B">
      <w:pPr>
        <w:rPr>
          <w:lang w:val="ru-RU"/>
        </w:rPr>
      </w:pPr>
      <w:r w:rsidRPr="00DF4B1B">
        <w:rPr>
          <w:lang w:val="ru-RU"/>
        </w:rPr>
        <w:t xml:space="preserve">2.1 </w:t>
      </w:r>
      <w:r w:rsidRPr="00DF4B1B">
        <w:rPr>
          <w:rFonts w:hint="eastAsia"/>
          <w:lang w:val="ru-RU"/>
        </w:rPr>
        <w:t>Материал</w:t>
      </w:r>
      <w:r w:rsidRPr="00DF4B1B">
        <w:rPr>
          <w:lang w:val="ru-RU"/>
        </w:rPr>
        <w:t xml:space="preserve"> </w:t>
      </w:r>
      <w:r w:rsidRPr="00DF4B1B">
        <w:rPr>
          <w:rFonts w:hint="eastAsia"/>
          <w:lang w:val="ru-RU"/>
        </w:rPr>
        <w:t>исследования</w:t>
      </w:r>
      <w:r w:rsidRPr="00DF4B1B">
        <w:rPr>
          <w:lang w:val="ru-RU"/>
        </w:rPr>
        <w:t>.............................................................42</w:t>
      </w:r>
    </w:p>
    <w:p w14:paraId="2C55E264" w14:textId="77777777" w:rsidR="00DF4B1B" w:rsidRPr="00DF4B1B" w:rsidRDefault="00DF4B1B" w:rsidP="00DF4B1B">
      <w:pPr>
        <w:rPr>
          <w:lang w:val="ru-RU"/>
        </w:rPr>
      </w:pPr>
    </w:p>
    <w:p w14:paraId="75DAE659" w14:textId="77777777" w:rsidR="00DF4B1B" w:rsidRPr="00DF4B1B" w:rsidRDefault="00DF4B1B" w:rsidP="00DF4B1B">
      <w:pPr>
        <w:rPr>
          <w:lang w:val="ru-RU"/>
        </w:rPr>
      </w:pPr>
      <w:r w:rsidRPr="00DF4B1B">
        <w:rPr>
          <w:lang w:val="ru-RU"/>
        </w:rPr>
        <w:t xml:space="preserve">2.2 </w:t>
      </w:r>
      <w:r w:rsidRPr="00DF4B1B">
        <w:rPr>
          <w:rFonts w:hint="eastAsia"/>
          <w:lang w:val="ru-RU"/>
        </w:rPr>
        <w:t>Характеристика</w:t>
      </w:r>
      <w:r w:rsidRPr="00DF4B1B">
        <w:rPr>
          <w:lang w:val="ru-RU"/>
        </w:rPr>
        <w:t xml:space="preserve"> </w:t>
      </w:r>
      <w:r w:rsidRPr="00DF4B1B">
        <w:rPr>
          <w:rFonts w:hint="eastAsia"/>
          <w:lang w:val="ru-RU"/>
        </w:rPr>
        <w:t>контингента</w:t>
      </w:r>
      <w:r w:rsidRPr="00DF4B1B">
        <w:rPr>
          <w:lang w:val="ru-RU"/>
        </w:rPr>
        <w:t xml:space="preserve"> </w:t>
      </w:r>
      <w:r w:rsidRPr="00DF4B1B">
        <w:rPr>
          <w:rFonts w:hint="eastAsia"/>
          <w:lang w:val="ru-RU"/>
        </w:rPr>
        <w:t>обследованных</w:t>
      </w:r>
      <w:r w:rsidRPr="00DF4B1B">
        <w:rPr>
          <w:lang w:val="ru-RU"/>
        </w:rPr>
        <w:t xml:space="preserve"> </w:t>
      </w:r>
      <w:r w:rsidRPr="00DF4B1B">
        <w:rPr>
          <w:rFonts w:hint="eastAsia"/>
          <w:lang w:val="ru-RU"/>
        </w:rPr>
        <w:t>больных</w:t>
      </w:r>
      <w:r w:rsidRPr="00DF4B1B">
        <w:rPr>
          <w:lang w:val="ru-RU"/>
        </w:rPr>
        <w:t>.......................42</w:t>
      </w:r>
    </w:p>
    <w:p w14:paraId="69C3E43B" w14:textId="77777777" w:rsidR="00DF4B1B" w:rsidRPr="00DF4B1B" w:rsidRDefault="00DF4B1B" w:rsidP="00DF4B1B">
      <w:pPr>
        <w:rPr>
          <w:lang w:val="ru-RU"/>
        </w:rPr>
      </w:pPr>
    </w:p>
    <w:p w14:paraId="1B17AE09" w14:textId="77777777" w:rsidR="00DF4B1B" w:rsidRPr="00DF4B1B" w:rsidRDefault="00DF4B1B" w:rsidP="00DF4B1B">
      <w:pPr>
        <w:rPr>
          <w:lang w:val="ru-RU"/>
        </w:rPr>
      </w:pPr>
      <w:r w:rsidRPr="00DF4B1B">
        <w:rPr>
          <w:lang w:val="ru-RU"/>
        </w:rPr>
        <w:t xml:space="preserve">2.3 </w:t>
      </w:r>
      <w:r w:rsidRPr="00DF4B1B">
        <w:rPr>
          <w:rFonts w:hint="eastAsia"/>
          <w:lang w:val="ru-RU"/>
        </w:rPr>
        <w:t>Методы</w:t>
      </w:r>
      <w:r w:rsidRPr="00DF4B1B">
        <w:rPr>
          <w:lang w:val="ru-RU"/>
        </w:rPr>
        <w:t xml:space="preserve"> </w:t>
      </w:r>
      <w:r w:rsidRPr="00DF4B1B">
        <w:rPr>
          <w:rFonts w:hint="eastAsia"/>
          <w:lang w:val="ru-RU"/>
        </w:rPr>
        <w:t>обследования</w:t>
      </w:r>
      <w:r w:rsidRPr="00DF4B1B">
        <w:rPr>
          <w:lang w:val="ru-RU"/>
        </w:rPr>
        <w:t xml:space="preserve"> </w:t>
      </w:r>
      <w:r w:rsidRPr="00DF4B1B">
        <w:rPr>
          <w:rFonts w:hint="eastAsia"/>
          <w:lang w:val="ru-RU"/>
        </w:rPr>
        <w:t>больных</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астмой</w:t>
      </w:r>
      <w:r w:rsidRPr="00DF4B1B">
        <w:rPr>
          <w:lang w:val="ru-RU"/>
        </w:rPr>
        <w:t>........................54</w:t>
      </w:r>
    </w:p>
    <w:p w14:paraId="767C59BF" w14:textId="77777777" w:rsidR="00DF4B1B" w:rsidRPr="00DF4B1B" w:rsidRDefault="00DF4B1B" w:rsidP="00DF4B1B">
      <w:pPr>
        <w:rPr>
          <w:lang w:val="ru-RU"/>
        </w:rPr>
      </w:pPr>
    </w:p>
    <w:p w14:paraId="1B8BE35C" w14:textId="77777777" w:rsidR="00DF4B1B" w:rsidRPr="00DF4B1B" w:rsidRDefault="00DF4B1B" w:rsidP="00DF4B1B">
      <w:pPr>
        <w:rPr>
          <w:lang w:val="ru-RU"/>
        </w:rPr>
      </w:pPr>
      <w:r w:rsidRPr="00DF4B1B">
        <w:rPr>
          <w:lang w:val="ru-RU"/>
        </w:rPr>
        <w:t xml:space="preserve">2.4 </w:t>
      </w:r>
      <w:r w:rsidRPr="00DF4B1B">
        <w:rPr>
          <w:rFonts w:hint="eastAsia"/>
          <w:lang w:val="ru-RU"/>
        </w:rPr>
        <w:t>Методы</w:t>
      </w:r>
      <w:r w:rsidRPr="00DF4B1B">
        <w:rPr>
          <w:lang w:val="ru-RU"/>
        </w:rPr>
        <w:t xml:space="preserve"> </w:t>
      </w:r>
      <w:r w:rsidRPr="00DF4B1B">
        <w:rPr>
          <w:rFonts w:hint="eastAsia"/>
          <w:lang w:val="ru-RU"/>
        </w:rPr>
        <w:t>лечения</w:t>
      </w:r>
      <w:r w:rsidRPr="00DF4B1B">
        <w:rPr>
          <w:lang w:val="ru-RU"/>
        </w:rPr>
        <w:t xml:space="preserve"> </w:t>
      </w:r>
      <w:r w:rsidRPr="00DF4B1B">
        <w:rPr>
          <w:rFonts w:hint="eastAsia"/>
          <w:lang w:val="ru-RU"/>
        </w:rPr>
        <w:t>больных</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астмой</w:t>
      </w:r>
      <w:r w:rsidRPr="00DF4B1B">
        <w:rPr>
          <w:lang w:val="ru-RU"/>
        </w:rPr>
        <w:t>................................55</w:t>
      </w:r>
    </w:p>
    <w:p w14:paraId="609DF458" w14:textId="77777777" w:rsidR="00DF4B1B" w:rsidRPr="00DF4B1B" w:rsidRDefault="00DF4B1B" w:rsidP="00DF4B1B">
      <w:pPr>
        <w:rPr>
          <w:lang w:val="ru-RU"/>
        </w:rPr>
      </w:pPr>
    </w:p>
    <w:p w14:paraId="26B3CF74" w14:textId="77777777" w:rsidR="00DF4B1B" w:rsidRPr="00DF4B1B" w:rsidRDefault="00DF4B1B" w:rsidP="00DF4B1B">
      <w:pPr>
        <w:rPr>
          <w:lang w:val="ru-RU"/>
        </w:rPr>
      </w:pPr>
      <w:r w:rsidRPr="00DF4B1B">
        <w:rPr>
          <w:lang w:val="ru-RU"/>
        </w:rPr>
        <w:t xml:space="preserve">2.5 </w:t>
      </w:r>
      <w:r w:rsidRPr="00DF4B1B">
        <w:rPr>
          <w:rFonts w:hint="eastAsia"/>
          <w:lang w:val="ru-RU"/>
        </w:rPr>
        <w:t>Материалы</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метод</w:t>
      </w:r>
      <w:r w:rsidRPr="00DF4B1B">
        <w:rPr>
          <w:lang w:val="ru-RU"/>
        </w:rPr>
        <w:t xml:space="preserve"> </w:t>
      </w:r>
      <w:r w:rsidRPr="00DF4B1B">
        <w:rPr>
          <w:rFonts w:hint="eastAsia"/>
          <w:lang w:val="ru-RU"/>
        </w:rPr>
        <w:t>аэропалинологического</w:t>
      </w:r>
      <w:r w:rsidRPr="00DF4B1B">
        <w:rPr>
          <w:lang w:val="ru-RU"/>
        </w:rPr>
        <w:t xml:space="preserve"> </w:t>
      </w:r>
      <w:r w:rsidRPr="00DF4B1B">
        <w:rPr>
          <w:rFonts w:hint="eastAsia"/>
          <w:lang w:val="ru-RU"/>
        </w:rPr>
        <w:t>исследования</w:t>
      </w:r>
      <w:r w:rsidRPr="00DF4B1B">
        <w:rPr>
          <w:lang w:val="ru-RU"/>
        </w:rPr>
        <w:t>...................56</w:t>
      </w:r>
    </w:p>
    <w:p w14:paraId="5B2A55CD" w14:textId="77777777" w:rsidR="00DF4B1B" w:rsidRPr="00DF4B1B" w:rsidRDefault="00DF4B1B" w:rsidP="00DF4B1B">
      <w:pPr>
        <w:rPr>
          <w:lang w:val="ru-RU"/>
        </w:rPr>
      </w:pPr>
    </w:p>
    <w:p w14:paraId="022A9050" w14:textId="77777777" w:rsidR="00DF4B1B" w:rsidRPr="00DF4B1B" w:rsidRDefault="00DF4B1B" w:rsidP="00DF4B1B">
      <w:pPr>
        <w:rPr>
          <w:lang w:val="ru-RU"/>
        </w:rPr>
      </w:pPr>
      <w:r w:rsidRPr="00DF4B1B">
        <w:rPr>
          <w:lang w:val="ru-RU"/>
        </w:rPr>
        <w:t xml:space="preserve">2.6 </w:t>
      </w:r>
      <w:r w:rsidRPr="00DF4B1B">
        <w:rPr>
          <w:rFonts w:hint="eastAsia"/>
          <w:lang w:val="ru-RU"/>
        </w:rPr>
        <w:t>Методы</w:t>
      </w:r>
      <w:r w:rsidRPr="00DF4B1B">
        <w:rPr>
          <w:lang w:val="ru-RU"/>
        </w:rPr>
        <w:t xml:space="preserve"> </w:t>
      </w:r>
      <w:r w:rsidRPr="00DF4B1B">
        <w:rPr>
          <w:rFonts w:hint="eastAsia"/>
          <w:lang w:val="ru-RU"/>
        </w:rPr>
        <w:t>оценки</w:t>
      </w:r>
      <w:r w:rsidRPr="00DF4B1B">
        <w:rPr>
          <w:lang w:val="ru-RU"/>
        </w:rPr>
        <w:t xml:space="preserve"> </w:t>
      </w:r>
      <w:r w:rsidRPr="00DF4B1B">
        <w:rPr>
          <w:rFonts w:hint="eastAsia"/>
          <w:lang w:val="ru-RU"/>
        </w:rPr>
        <w:t>влияния</w:t>
      </w:r>
      <w:r w:rsidRPr="00DF4B1B">
        <w:rPr>
          <w:lang w:val="ru-RU"/>
        </w:rPr>
        <w:t xml:space="preserve"> </w:t>
      </w:r>
      <w:r w:rsidRPr="00DF4B1B">
        <w:rPr>
          <w:rFonts w:hint="eastAsia"/>
          <w:lang w:val="ru-RU"/>
        </w:rPr>
        <w:t>аэробиополлютантов</w:t>
      </w:r>
      <w:r w:rsidRPr="00DF4B1B">
        <w:rPr>
          <w:lang w:val="ru-RU"/>
        </w:rPr>
        <w:t xml:space="preserve"> </w:t>
      </w:r>
      <w:r w:rsidRPr="00DF4B1B">
        <w:rPr>
          <w:rFonts w:hint="eastAsia"/>
          <w:lang w:val="ru-RU"/>
        </w:rPr>
        <w:t>на</w:t>
      </w:r>
      <w:r w:rsidRPr="00DF4B1B">
        <w:rPr>
          <w:lang w:val="ru-RU"/>
        </w:rPr>
        <w:t xml:space="preserve"> </w:t>
      </w:r>
      <w:r w:rsidRPr="00DF4B1B">
        <w:rPr>
          <w:rFonts w:hint="eastAsia"/>
          <w:lang w:val="ru-RU"/>
        </w:rPr>
        <w:t>непосредственные</w:t>
      </w:r>
      <w:r w:rsidRPr="00DF4B1B">
        <w:rPr>
          <w:lang w:val="ru-RU"/>
        </w:rPr>
        <w:t xml:space="preserve"> </w:t>
      </w:r>
      <w:r w:rsidRPr="00DF4B1B">
        <w:rPr>
          <w:rFonts w:hint="eastAsia"/>
          <w:lang w:val="ru-RU"/>
        </w:rPr>
        <w:t>результаты</w:t>
      </w:r>
      <w:r w:rsidRPr="00DF4B1B">
        <w:rPr>
          <w:lang w:val="ru-RU"/>
        </w:rPr>
        <w:t xml:space="preserve"> </w:t>
      </w:r>
      <w:r w:rsidRPr="00DF4B1B">
        <w:rPr>
          <w:rFonts w:hint="eastAsia"/>
          <w:lang w:val="ru-RU"/>
        </w:rPr>
        <w:t>терапии</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астмы</w:t>
      </w:r>
      <w:r w:rsidRPr="00DF4B1B">
        <w:rPr>
          <w:lang w:val="ru-RU"/>
        </w:rPr>
        <w:t>............................................58</w:t>
      </w:r>
    </w:p>
    <w:p w14:paraId="35EF03B0" w14:textId="77777777" w:rsidR="00DF4B1B" w:rsidRPr="00DF4B1B" w:rsidRDefault="00DF4B1B" w:rsidP="00DF4B1B">
      <w:pPr>
        <w:rPr>
          <w:lang w:val="ru-RU"/>
        </w:rPr>
      </w:pPr>
    </w:p>
    <w:p w14:paraId="2D6D3A60" w14:textId="77777777" w:rsidR="00DF4B1B" w:rsidRPr="00DF4B1B" w:rsidRDefault="00DF4B1B" w:rsidP="00DF4B1B">
      <w:pPr>
        <w:rPr>
          <w:lang w:val="ru-RU"/>
        </w:rPr>
      </w:pPr>
      <w:r w:rsidRPr="00DF4B1B">
        <w:rPr>
          <w:lang w:val="ru-RU"/>
        </w:rPr>
        <w:t xml:space="preserve">2.7 </w:t>
      </w:r>
      <w:r w:rsidRPr="00DF4B1B">
        <w:rPr>
          <w:rFonts w:hint="eastAsia"/>
          <w:lang w:val="ru-RU"/>
        </w:rPr>
        <w:t>Статистические</w:t>
      </w:r>
      <w:r w:rsidRPr="00DF4B1B">
        <w:rPr>
          <w:lang w:val="ru-RU"/>
        </w:rPr>
        <w:t xml:space="preserve"> </w:t>
      </w:r>
      <w:r w:rsidRPr="00DF4B1B">
        <w:rPr>
          <w:rFonts w:hint="eastAsia"/>
          <w:lang w:val="ru-RU"/>
        </w:rPr>
        <w:t>методы</w:t>
      </w:r>
      <w:r w:rsidRPr="00DF4B1B">
        <w:rPr>
          <w:lang w:val="ru-RU"/>
        </w:rPr>
        <w:t xml:space="preserve"> </w:t>
      </w:r>
      <w:r w:rsidRPr="00DF4B1B">
        <w:rPr>
          <w:rFonts w:hint="eastAsia"/>
          <w:lang w:val="ru-RU"/>
        </w:rPr>
        <w:t>обработки</w:t>
      </w:r>
      <w:r w:rsidRPr="00DF4B1B">
        <w:rPr>
          <w:lang w:val="ru-RU"/>
        </w:rPr>
        <w:t xml:space="preserve"> </w:t>
      </w:r>
      <w:r w:rsidRPr="00DF4B1B">
        <w:rPr>
          <w:rFonts w:hint="eastAsia"/>
          <w:lang w:val="ru-RU"/>
        </w:rPr>
        <w:t>результатов</w:t>
      </w:r>
      <w:r w:rsidRPr="00DF4B1B">
        <w:rPr>
          <w:lang w:val="ru-RU"/>
        </w:rPr>
        <w:t xml:space="preserve"> </w:t>
      </w:r>
      <w:r w:rsidRPr="00DF4B1B">
        <w:rPr>
          <w:rFonts w:hint="eastAsia"/>
          <w:lang w:val="ru-RU"/>
        </w:rPr>
        <w:t>исследования</w:t>
      </w:r>
      <w:r w:rsidRPr="00DF4B1B">
        <w:rPr>
          <w:lang w:val="ru-RU"/>
        </w:rPr>
        <w:t>.............59</w:t>
      </w:r>
    </w:p>
    <w:p w14:paraId="526551A3" w14:textId="77777777" w:rsidR="00DF4B1B" w:rsidRPr="00DF4B1B" w:rsidRDefault="00DF4B1B" w:rsidP="00DF4B1B">
      <w:pPr>
        <w:rPr>
          <w:lang w:val="ru-RU"/>
        </w:rPr>
      </w:pPr>
    </w:p>
    <w:p w14:paraId="13F9AF1D" w14:textId="77777777" w:rsidR="00DF4B1B" w:rsidRPr="00DF4B1B" w:rsidRDefault="00DF4B1B" w:rsidP="00DF4B1B">
      <w:pPr>
        <w:rPr>
          <w:lang w:val="ru-RU"/>
        </w:rPr>
      </w:pPr>
      <w:r w:rsidRPr="00DF4B1B">
        <w:rPr>
          <w:rFonts w:hint="eastAsia"/>
          <w:lang w:val="ru-RU"/>
        </w:rPr>
        <w:t>ГЛАВА</w:t>
      </w:r>
      <w:r w:rsidRPr="00DF4B1B">
        <w:rPr>
          <w:lang w:val="ru-RU"/>
        </w:rPr>
        <w:t xml:space="preserve"> 3 </w:t>
      </w:r>
      <w:r w:rsidRPr="00DF4B1B">
        <w:rPr>
          <w:rFonts w:hint="eastAsia"/>
          <w:lang w:val="ru-RU"/>
        </w:rPr>
        <w:t>АЭРОПАЛИНОЛОГИЧЕСКАЯ</w:t>
      </w:r>
      <w:r w:rsidRPr="00DF4B1B">
        <w:rPr>
          <w:lang w:val="ru-RU"/>
        </w:rPr>
        <w:t xml:space="preserve"> </w:t>
      </w:r>
      <w:r w:rsidRPr="00DF4B1B">
        <w:rPr>
          <w:rFonts w:hint="eastAsia"/>
          <w:lang w:val="ru-RU"/>
        </w:rPr>
        <w:t>ХАРАКТЕРИСТИКА</w:t>
      </w:r>
      <w:r w:rsidRPr="00DF4B1B">
        <w:rPr>
          <w:lang w:val="ru-RU"/>
        </w:rPr>
        <w:t xml:space="preserve"> </w:t>
      </w:r>
      <w:r w:rsidRPr="00DF4B1B">
        <w:rPr>
          <w:rFonts w:hint="eastAsia"/>
          <w:lang w:val="ru-RU"/>
        </w:rPr>
        <w:t>ЮЖНОГО</w:t>
      </w:r>
      <w:r w:rsidRPr="00DF4B1B">
        <w:rPr>
          <w:lang w:val="ru-RU"/>
        </w:rPr>
        <w:t xml:space="preserve"> </w:t>
      </w:r>
      <w:r w:rsidRPr="00DF4B1B">
        <w:rPr>
          <w:rFonts w:hint="eastAsia"/>
          <w:lang w:val="ru-RU"/>
        </w:rPr>
        <w:t>БЕРЕГА</w:t>
      </w:r>
      <w:r w:rsidRPr="00DF4B1B">
        <w:rPr>
          <w:lang w:val="ru-RU"/>
        </w:rPr>
        <w:t xml:space="preserve"> </w:t>
      </w:r>
      <w:r w:rsidRPr="00DF4B1B">
        <w:rPr>
          <w:rFonts w:hint="eastAsia"/>
          <w:lang w:val="ru-RU"/>
        </w:rPr>
        <w:t>КРЫМА</w:t>
      </w:r>
      <w:r w:rsidRPr="00DF4B1B">
        <w:rPr>
          <w:lang w:val="ru-RU"/>
        </w:rPr>
        <w:t>.................................................................................61</w:t>
      </w:r>
    </w:p>
    <w:p w14:paraId="6CBF974A" w14:textId="77777777" w:rsidR="00DF4B1B" w:rsidRPr="00DF4B1B" w:rsidRDefault="00DF4B1B" w:rsidP="00DF4B1B">
      <w:pPr>
        <w:rPr>
          <w:lang w:val="ru-RU"/>
        </w:rPr>
      </w:pPr>
    </w:p>
    <w:p w14:paraId="0D1BF516" w14:textId="77777777" w:rsidR="00DF4B1B" w:rsidRPr="00DF4B1B" w:rsidRDefault="00DF4B1B" w:rsidP="00DF4B1B">
      <w:pPr>
        <w:rPr>
          <w:lang w:val="ru-RU"/>
        </w:rPr>
      </w:pPr>
      <w:r w:rsidRPr="00DF4B1B">
        <w:rPr>
          <w:lang w:val="ru-RU"/>
        </w:rPr>
        <w:t xml:space="preserve">3.1 </w:t>
      </w:r>
      <w:r w:rsidRPr="00DF4B1B">
        <w:rPr>
          <w:rFonts w:hint="eastAsia"/>
          <w:lang w:val="ru-RU"/>
        </w:rPr>
        <w:t>Характеристика</w:t>
      </w:r>
      <w:r w:rsidRPr="00DF4B1B">
        <w:rPr>
          <w:lang w:val="ru-RU"/>
        </w:rPr>
        <w:t xml:space="preserve"> </w:t>
      </w:r>
      <w:r w:rsidRPr="00DF4B1B">
        <w:rPr>
          <w:rFonts w:hint="eastAsia"/>
          <w:lang w:val="ru-RU"/>
        </w:rPr>
        <w:t>видового</w:t>
      </w:r>
      <w:r w:rsidRPr="00DF4B1B">
        <w:rPr>
          <w:lang w:val="ru-RU"/>
        </w:rPr>
        <w:t xml:space="preserve"> </w:t>
      </w:r>
      <w:r w:rsidRPr="00DF4B1B">
        <w:rPr>
          <w:rFonts w:hint="eastAsia"/>
          <w:lang w:val="ru-RU"/>
        </w:rPr>
        <w:t>состава</w:t>
      </w:r>
      <w:r w:rsidRPr="00DF4B1B">
        <w:rPr>
          <w:lang w:val="ru-RU"/>
        </w:rPr>
        <w:t xml:space="preserve"> </w:t>
      </w:r>
      <w:r w:rsidRPr="00DF4B1B">
        <w:rPr>
          <w:rFonts w:hint="eastAsia"/>
          <w:lang w:val="ru-RU"/>
        </w:rPr>
        <w:t>растений</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оценка</w:t>
      </w:r>
      <w:r w:rsidRPr="00DF4B1B">
        <w:rPr>
          <w:lang w:val="ru-RU"/>
        </w:rPr>
        <w:t xml:space="preserve"> </w:t>
      </w:r>
      <w:r w:rsidRPr="00DF4B1B">
        <w:rPr>
          <w:rFonts w:hint="eastAsia"/>
          <w:lang w:val="ru-RU"/>
        </w:rPr>
        <w:t>количества</w:t>
      </w:r>
      <w:r w:rsidRPr="00DF4B1B">
        <w:rPr>
          <w:lang w:val="ru-RU"/>
        </w:rPr>
        <w:t xml:space="preserve"> </w:t>
      </w:r>
      <w:r w:rsidRPr="00DF4B1B">
        <w:rPr>
          <w:rFonts w:hint="eastAsia"/>
          <w:lang w:val="ru-RU"/>
        </w:rPr>
        <w:t>их</w:t>
      </w:r>
      <w:r w:rsidRPr="00DF4B1B">
        <w:rPr>
          <w:lang w:val="ru-RU"/>
        </w:rPr>
        <w:t xml:space="preserve"> </w:t>
      </w:r>
      <w:r w:rsidRPr="00DF4B1B">
        <w:rPr>
          <w:rFonts w:hint="eastAsia"/>
          <w:lang w:val="ru-RU"/>
        </w:rPr>
        <w:t>пыльцы</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воздухе</w:t>
      </w:r>
      <w:r w:rsidRPr="00DF4B1B">
        <w:rPr>
          <w:lang w:val="ru-RU"/>
        </w:rPr>
        <w:t xml:space="preserve"> </w:t>
      </w:r>
      <w:r w:rsidRPr="00DF4B1B">
        <w:rPr>
          <w:rFonts w:hint="eastAsia"/>
          <w:lang w:val="ru-RU"/>
        </w:rPr>
        <w:t>Южного</w:t>
      </w:r>
      <w:r w:rsidRPr="00DF4B1B">
        <w:rPr>
          <w:lang w:val="ru-RU"/>
        </w:rPr>
        <w:t xml:space="preserve"> </w:t>
      </w:r>
      <w:r w:rsidRPr="00DF4B1B">
        <w:rPr>
          <w:rFonts w:hint="eastAsia"/>
          <w:lang w:val="ru-RU"/>
        </w:rPr>
        <w:t>берега</w:t>
      </w:r>
      <w:r w:rsidRPr="00DF4B1B">
        <w:rPr>
          <w:lang w:val="ru-RU"/>
        </w:rPr>
        <w:t xml:space="preserve"> </w:t>
      </w:r>
      <w:r w:rsidRPr="00DF4B1B">
        <w:rPr>
          <w:rFonts w:hint="eastAsia"/>
          <w:lang w:val="ru-RU"/>
        </w:rPr>
        <w:t>Крыма</w:t>
      </w:r>
      <w:r w:rsidRPr="00DF4B1B">
        <w:rPr>
          <w:lang w:val="ru-RU"/>
        </w:rPr>
        <w:t>...........................................61</w:t>
      </w:r>
    </w:p>
    <w:p w14:paraId="04960292" w14:textId="77777777" w:rsidR="00DF4B1B" w:rsidRPr="00DF4B1B" w:rsidRDefault="00DF4B1B" w:rsidP="00DF4B1B">
      <w:pPr>
        <w:rPr>
          <w:lang w:val="ru-RU"/>
        </w:rPr>
      </w:pPr>
    </w:p>
    <w:p w14:paraId="09ED49A6" w14:textId="77777777" w:rsidR="00DF4B1B" w:rsidRPr="00DF4B1B" w:rsidRDefault="00DF4B1B" w:rsidP="00DF4B1B">
      <w:pPr>
        <w:rPr>
          <w:lang w:val="ru-RU"/>
        </w:rPr>
      </w:pPr>
      <w:r w:rsidRPr="00DF4B1B">
        <w:rPr>
          <w:lang w:val="ru-RU"/>
        </w:rPr>
        <w:t xml:space="preserve">3.2 </w:t>
      </w:r>
      <w:r w:rsidRPr="00DF4B1B">
        <w:rPr>
          <w:rFonts w:hint="eastAsia"/>
          <w:lang w:val="ru-RU"/>
        </w:rPr>
        <w:t>Анализ</w:t>
      </w:r>
      <w:r w:rsidRPr="00DF4B1B">
        <w:rPr>
          <w:lang w:val="ru-RU"/>
        </w:rPr>
        <w:t xml:space="preserve"> </w:t>
      </w:r>
      <w:r w:rsidRPr="00DF4B1B">
        <w:rPr>
          <w:rFonts w:hint="eastAsia"/>
          <w:lang w:val="ru-RU"/>
        </w:rPr>
        <w:t>аэропалинологического</w:t>
      </w:r>
      <w:r w:rsidRPr="00DF4B1B">
        <w:rPr>
          <w:lang w:val="ru-RU"/>
        </w:rPr>
        <w:t xml:space="preserve"> </w:t>
      </w:r>
      <w:r w:rsidRPr="00DF4B1B">
        <w:rPr>
          <w:rFonts w:hint="eastAsia"/>
          <w:lang w:val="ru-RU"/>
        </w:rPr>
        <w:t>риска</w:t>
      </w:r>
      <w:r w:rsidRPr="00DF4B1B">
        <w:rPr>
          <w:lang w:val="ru-RU"/>
        </w:rPr>
        <w:t xml:space="preserve">, </w:t>
      </w:r>
      <w:r w:rsidRPr="00DF4B1B">
        <w:rPr>
          <w:rFonts w:hint="eastAsia"/>
          <w:lang w:val="ru-RU"/>
        </w:rPr>
        <w:t>создаваемого</w:t>
      </w:r>
      <w:r w:rsidRPr="00DF4B1B">
        <w:rPr>
          <w:lang w:val="ru-RU"/>
        </w:rPr>
        <w:t xml:space="preserve"> </w:t>
      </w:r>
      <w:r w:rsidRPr="00DF4B1B">
        <w:rPr>
          <w:rFonts w:hint="eastAsia"/>
          <w:lang w:val="ru-RU"/>
        </w:rPr>
        <w:t>пыльцой</w:t>
      </w:r>
      <w:r w:rsidRPr="00DF4B1B">
        <w:rPr>
          <w:lang w:val="ru-RU"/>
        </w:rPr>
        <w:t xml:space="preserve"> </w:t>
      </w:r>
      <w:r w:rsidRPr="00DF4B1B">
        <w:rPr>
          <w:rFonts w:hint="eastAsia"/>
          <w:lang w:val="ru-RU"/>
        </w:rPr>
        <w:t>основных</w:t>
      </w:r>
      <w:r w:rsidRPr="00DF4B1B">
        <w:rPr>
          <w:lang w:val="ru-RU"/>
        </w:rPr>
        <w:t xml:space="preserve"> </w:t>
      </w:r>
      <w:r w:rsidRPr="00DF4B1B">
        <w:rPr>
          <w:rFonts w:hint="eastAsia"/>
          <w:lang w:val="ru-RU"/>
        </w:rPr>
        <w:t>аллергенных</w:t>
      </w:r>
      <w:r w:rsidRPr="00DF4B1B">
        <w:rPr>
          <w:lang w:val="ru-RU"/>
        </w:rPr>
        <w:t xml:space="preserve"> </w:t>
      </w:r>
      <w:r w:rsidRPr="00DF4B1B">
        <w:rPr>
          <w:rFonts w:hint="eastAsia"/>
          <w:lang w:val="ru-RU"/>
        </w:rPr>
        <w:t>растений</w:t>
      </w:r>
      <w:r w:rsidRPr="00DF4B1B">
        <w:rPr>
          <w:lang w:val="ru-RU"/>
        </w:rPr>
        <w:t xml:space="preserve"> </w:t>
      </w:r>
      <w:r w:rsidRPr="00DF4B1B">
        <w:rPr>
          <w:rFonts w:hint="eastAsia"/>
          <w:lang w:val="ru-RU"/>
        </w:rPr>
        <w:t>на</w:t>
      </w:r>
      <w:r w:rsidRPr="00DF4B1B">
        <w:rPr>
          <w:lang w:val="ru-RU"/>
        </w:rPr>
        <w:t xml:space="preserve"> </w:t>
      </w:r>
      <w:r w:rsidRPr="00DF4B1B">
        <w:rPr>
          <w:rFonts w:hint="eastAsia"/>
          <w:lang w:val="ru-RU"/>
        </w:rPr>
        <w:t>Южном</w:t>
      </w:r>
      <w:r w:rsidRPr="00DF4B1B">
        <w:rPr>
          <w:lang w:val="ru-RU"/>
        </w:rPr>
        <w:t xml:space="preserve"> </w:t>
      </w:r>
      <w:r w:rsidRPr="00DF4B1B">
        <w:rPr>
          <w:rFonts w:hint="eastAsia"/>
          <w:lang w:val="ru-RU"/>
        </w:rPr>
        <w:t>берегу</w:t>
      </w:r>
      <w:r w:rsidRPr="00DF4B1B">
        <w:rPr>
          <w:lang w:val="ru-RU"/>
        </w:rPr>
        <w:t xml:space="preserve"> </w:t>
      </w:r>
      <w:r w:rsidRPr="00DF4B1B">
        <w:rPr>
          <w:rFonts w:hint="eastAsia"/>
          <w:lang w:val="ru-RU"/>
        </w:rPr>
        <w:t>Крыма</w:t>
      </w:r>
      <w:r w:rsidRPr="00DF4B1B">
        <w:rPr>
          <w:lang w:val="ru-RU"/>
        </w:rPr>
        <w:t>..................................68</w:t>
      </w:r>
    </w:p>
    <w:p w14:paraId="6F2F1807" w14:textId="77777777" w:rsidR="00DF4B1B" w:rsidRPr="00DF4B1B" w:rsidRDefault="00DF4B1B" w:rsidP="00DF4B1B">
      <w:pPr>
        <w:rPr>
          <w:lang w:val="ru-RU"/>
        </w:rPr>
      </w:pPr>
    </w:p>
    <w:p w14:paraId="7CB9C39E" w14:textId="77777777" w:rsidR="00DF4B1B" w:rsidRPr="00DF4B1B" w:rsidRDefault="00DF4B1B" w:rsidP="00DF4B1B">
      <w:pPr>
        <w:rPr>
          <w:lang w:val="ru-RU"/>
        </w:rPr>
      </w:pPr>
      <w:r w:rsidRPr="00DF4B1B">
        <w:rPr>
          <w:lang w:val="ru-RU"/>
        </w:rPr>
        <w:t xml:space="preserve">3.3 </w:t>
      </w:r>
      <w:r w:rsidRPr="00DF4B1B">
        <w:rPr>
          <w:rFonts w:hint="eastAsia"/>
          <w:lang w:val="ru-RU"/>
        </w:rPr>
        <w:t>Календарь</w:t>
      </w:r>
      <w:r w:rsidRPr="00DF4B1B">
        <w:rPr>
          <w:lang w:val="ru-RU"/>
        </w:rPr>
        <w:t xml:space="preserve"> </w:t>
      </w:r>
      <w:r w:rsidRPr="00DF4B1B">
        <w:rPr>
          <w:rFonts w:hint="eastAsia"/>
          <w:lang w:val="ru-RU"/>
        </w:rPr>
        <w:t>наличия</w:t>
      </w:r>
      <w:r w:rsidRPr="00DF4B1B">
        <w:rPr>
          <w:lang w:val="ru-RU"/>
        </w:rPr>
        <w:t xml:space="preserve"> </w:t>
      </w:r>
      <w:r w:rsidRPr="00DF4B1B">
        <w:rPr>
          <w:rFonts w:hint="eastAsia"/>
          <w:lang w:val="ru-RU"/>
        </w:rPr>
        <w:t>пыльцы</w:t>
      </w:r>
      <w:r w:rsidRPr="00DF4B1B">
        <w:rPr>
          <w:lang w:val="ru-RU"/>
        </w:rPr>
        <w:t xml:space="preserve"> </w:t>
      </w:r>
      <w:r w:rsidRPr="00DF4B1B">
        <w:rPr>
          <w:rFonts w:hint="eastAsia"/>
          <w:lang w:val="ru-RU"/>
        </w:rPr>
        <w:t>растений</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воздухе</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волны</w:t>
      </w:r>
      <w:r w:rsidRPr="00DF4B1B">
        <w:rPr>
          <w:lang w:val="ru-RU"/>
        </w:rPr>
        <w:t xml:space="preserve"> </w:t>
      </w:r>
      <w:r w:rsidRPr="00DF4B1B">
        <w:rPr>
          <w:rFonts w:hint="eastAsia"/>
          <w:lang w:val="ru-RU"/>
        </w:rPr>
        <w:t>пыления</w:t>
      </w:r>
      <w:r w:rsidRPr="00DF4B1B">
        <w:rPr>
          <w:lang w:val="ru-RU"/>
        </w:rPr>
        <w:t xml:space="preserve"> </w:t>
      </w:r>
      <w:r w:rsidRPr="00DF4B1B">
        <w:rPr>
          <w:rFonts w:hint="eastAsia"/>
          <w:lang w:val="ru-RU"/>
        </w:rPr>
        <w:t>на</w:t>
      </w:r>
      <w:r w:rsidRPr="00DF4B1B">
        <w:rPr>
          <w:lang w:val="ru-RU"/>
        </w:rPr>
        <w:t xml:space="preserve"> </w:t>
      </w:r>
      <w:r w:rsidRPr="00DF4B1B">
        <w:rPr>
          <w:rFonts w:hint="eastAsia"/>
          <w:lang w:val="ru-RU"/>
        </w:rPr>
        <w:t>Южном</w:t>
      </w:r>
      <w:r w:rsidRPr="00DF4B1B">
        <w:rPr>
          <w:lang w:val="ru-RU"/>
        </w:rPr>
        <w:t xml:space="preserve"> </w:t>
      </w:r>
      <w:r w:rsidRPr="00DF4B1B">
        <w:rPr>
          <w:rFonts w:hint="eastAsia"/>
          <w:lang w:val="ru-RU"/>
        </w:rPr>
        <w:t>берегу</w:t>
      </w:r>
      <w:r w:rsidRPr="00DF4B1B">
        <w:rPr>
          <w:lang w:val="ru-RU"/>
        </w:rPr>
        <w:t xml:space="preserve"> </w:t>
      </w:r>
      <w:r w:rsidRPr="00DF4B1B">
        <w:rPr>
          <w:rFonts w:hint="eastAsia"/>
          <w:lang w:val="ru-RU"/>
        </w:rPr>
        <w:t>Крыма</w:t>
      </w:r>
      <w:r w:rsidRPr="00DF4B1B">
        <w:rPr>
          <w:lang w:val="ru-RU"/>
        </w:rPr>
        <w:t>...................................................................72</w:t>
      </w:r>
    </w:p>
    <w:p w14:paraId="7D9286FF" w14:textId="77777777" w:rsidR="00DF4B1B" w:rsidRPr="00DF4B1B" w:rsidRDefault="00DF4B1B" w:rsidP="00DF4B1B">
      <w:pPr>
        <w:rPr>
          <w:lang w:val="ru-RU"/>
        </w:rPr>
      </w:pPr>
    </w:p>
    <w:p w14:paraId="7951D58D" w14:textId="77777777" w:rsidR="00DF4B1B" w:rsidRPr="00DF4B1B" w:rsidRDefault="00DF4B1B" w:rsidP="00DF4B1B">
      <w:pPr>
        <w:rPr>
          <w:lang w:val="ru-RU"/>
        </w:rPr>
      </w:pPr>
      <w:r w:rsidRPr="00DF4B1B">
        <w:rPr>
          <w:rFonts w:hint="eastAsia"/>
          <w:lang w:val="ru-RU"/>
        </w:rPr>
        <w:t>ГЛАВА</w:t>
      </w:r>
      <w:r w:rsidRPr="00DF4B1B">
        <w:rPr>
          <w:lang w:val="ru-RU"/>
        </w:rPr>
        <w:t xml:space="preserve"> 4 </w:t>
      </w:r>
      <w:r w:rsidRPr="00DF4B1B">
        <w:rPr>
          <w:rFonts w:hint="eastAsia"/>
          <w:lang w:val="ru-RU"/>
        </w:rPr>
        <w:t>ВЛИЯНИЕ</w:t>
      </w:r>
      <w:r w:rsidRPr="00DF4B1B">
        <w:rPr>
          <w:lang w:val="ru-RU"/>
        </w:rPr>
        <w:t xml:space="preserve"> </w:t>
      </w:r>
      <w:r w:rsidRPr="00DF4B1B">
        <w:rPr>
          <w:rFonts w:hint="eastAsia"/>
          <w:lang w:val="ru-RU"/>
        </w:rPr>
        <w:t>РАСТИТЕЛЬНЫХ</w:t>
      </w:r>
      <w:r w:rsidRPr="00DF4B1B">
        <w:rPr>
          <w:lang w:val="ru-RU"/>
        </w:rPr>
        <w:t xml:space="preserve"> </w:t>
      </w:r>
      <w:r w:rsidRPr="00DF4B1B">
        <w:rPr>
          <w:rFonts w:hint="eastAsia"/>
          <w:lang w:val="ru-RU"/>
        </w:rPr>
        <w:t>АЭРОБИОПОЛЛЮТАНТОВ</w:t>
      </w:r>
      <w:r w:rsidRPr="00DF4B1B">
        <w:rPr>
          <w:lang w:val="ru-RU"/>
        </w:rPr>
        <w:t xml:space="preserve"> </w:t>
      </w:r>
      <w:r w:rsidRPr="00DF4B1B">
        <w:rPr>
          <w:rFonts w:hint="eastAsia"/>
          <w:lang w:val="ru-RU"/>
        </w:rPr>
        <w:t>НА</w:t>
      </w:r>
      <w:r w:rsidRPr="00DF4B1B">
        <w:rPr>
          <w:lang w:val="ru-RU"/>
        </w:rPr>
        <w:t xml:space="preserve"> </w:t>
      </w:r>
      <w:r w:rsidRPr="00DF4B1B">
        <w:rPr>
          <w:rFonts w:hint="eastAsia"/>
          <w:lang w:val="ru-RU"/>
        </w:rPr>
        <w:t>НЕПОСРЕДСТВЕННЫЕ</w:t>
      </w:r>
      <w:r w:rsidRPr="00DF4B1B">
        <w:rPr>
          <w:lang w:val="ru-RU"/>
        </w:rPr>
        <w:t xml:space="preserve"> </w:t>
      </w:r>
      <w:r w:rsidRPr="00DF4B1B">
        <w:rPr>
          <w:rFonts w:hint="eastAsia"/>
          <w:lang w:val="ru-RU"/>
        </w:rPr>
        <w:t>РЕЗУЛЬТАТЫ</w:t>
      </w:r>
      <w:r w:rsidRPr="00DF4B1B">
        <w:rPr>
          <w:lang w:val="ru-RU"/>
        </w:rPr>
        <w:t xml:space="preserve"> </w:t>
      </w:r>
      <w:r w:rsidRPr="00DF4B1B">
        <w:rPr>
          <w:rFonts w:hint="eastAsia"/>
          <w:lang w:val="ru-RU"/>
        </w:rPr>
        <w:t>ТЕРАПИИ</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АСТМЫ</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САНАТОРНО</w:t>
      </w:r>
      <w:r w:rsidRPr="00DF4B1B">
        <w:rPr>
          <w:lang w:val="ru-RU"/>
        </w:rPr>
        <w:t>-</w:t>
      </w:r>
      <w:r w:rsidRPr="00DF4B1B">
        <w:rPr>
          <w:rFonts w:hint="eastAsia"/>
          <w:lang w:val="ru-RU"/>
        </w:rPr>
        <w:t>КУРОРТНОМ</w:t>
      </w:r>
      <w:r w:rsidRPr="00DF4B1B">
        <w:rPr>
          <w:lang w:val="ru-RU"/>
        </w:rPr>
        <w:t xml:space="preserve"> </w:t>
      </w:r>
      <w:r w:rsidRPr="00DF4B1B">
        <w:rPr>
          <w:rFonts w:hint="eastAsia"/>
          <w:lang w:val="ru-RU"/>
        </w:rPr>
        <w:t>УЧРЕЖДЕНИИ</w:t>
      </w:r>
      <w:r w:rsidRPr="00DF4B1B">
        <w:rPr>
          <w:lang w:val="ru-RU"/>
        </w:rPr>
        <w:t xml:space="preserve"> </w:t>
      </w:r>
      <w:r w:rsidRPr="00DF4B1B">
        <w:rPr>
          <w:rFonts w:hint="eastAsia"/>
          <w:lang w:val="ru-RU"/>
        </w:rPr>
        <w:t>НА</w:t>
      </w:r>
      <w:r w:rsidRPr="00DF4B1B">
        <w:rPr>
          <w:lang w:val="ru-RU"/>
        </w:rPr>
        <w:t xml:space="preserve"> </w:t>
      </w:r>
      <w:r w:rsidRPr="00DF4B1B">
        <w:rPr>
          <w:rFonts w:hint="eastAsia"/>
          <w:lang w:val="ru-RU"/>
        </w:rPr>
        <w:t>ЮЖНОМ</w:t>
      </w:r>
      <w:r w:rsidRPr="00DF4B1B">
        <w:rPr>
          <w:lang w:val="ru-RU"/>
        </w:rPr>
        <w:t xml:space="preserve"> </w:t>
      </w:r>
      <w:r w:rsidRPr="00DF4B1B">
        <w:rPr>
          <w:rFonts w:hint="eastAsia"/>
          <w:lang w:val="ru-RU"/>
        </w:rPr>
        <w:t>БЕРЕГУ</w:t>
      </w:r>
      <w:r w:rsidRPr="00DF4B1B">
        <w:rPr>
          <w:lang w:val="ru-RU"/>
        </w:rPr>
        <w:t xml:space="preserve"> </w:t>
      </w:r>
      <w:r w:rsidRPr="00DF4B1B">
        <w:rPr>
          <w:rFonts w:hint="eastAsia"/>
          <w:lang w:val="ru-RU"/>
        </w:rPr>
        <w:t>КРЫМА</w:t>
      </w:r>
      <w:r w:rsidRPr="00DF4B1B">
        <w:rPr>
          <w:lang w:val="ru-RU"/>
        </w:rPr>
        <w:t>..........................................................................................................................76</w:t>
      </w:r>
    </w:p>
    <w:p w14:paraId="537A783C" w14:textId="77777777" w:rsidR="00DF4B1B" w:rsidRPr="00DF4B1B" w:rsidRDefault="00DF4B1B" w:rsidP="00DF4B1B">
      <w:pPr>
        <w:rPr>
          <w:lang w:val="ru-RU"/>
        </w:rPr>
      </w:pPr>
    </w:p>
    <w:p w14:paraId="1C6372EF" w14:textId="77777777" w:rsidR="00DF4B1B" w:rsidRPr="00DF4B1B" w:rsidRDefault="00DF4B1B" w:rsidP="00DF4B1B">
      <w:pPr>
        <w:rPr>
          <w:lang w:val="ru-RU"/>
        </w:rPr>
      </w:pPr>
      <w:r w:rsidRPr="00DF4B1B">
        <w:rPr>
          <w:lang w:val="ru-RU"/>
        </w:rPr>
        <w:t xml:space="preserve">4.1 </w:t>
      </w:r>
      <w:r w:rsidRPr="00DF4B1B">
        <w:rPr>
          <w:rFonts w:hint="eastAsia"/>
          <w:lang w:val="ru-RU"/>
        </w:rPr>
        <w:t>Динамика</w:t>
      </w:r>
      <w:r w:rsidRPr="00DF4B1B">
        <w:rPr>
          <w:lang w:val="ru-RU"/>
        </w:rPr>
        <w:t xml:space="preserve"> </w:t>
      </w:r>
      <w:r w:rsidRPr="00DF4B1B">
        <w:rPr>
          <w:rFonts w:hint="eastAsia"/>
          <w:lang w:val="ru-RU"/>
        </w:rPr>
        <w:t>клинико</w:t>
      </w:r>
      <w:r w:rsidRPr="00DF4B1B">
        <w:rPr>
          <w:lang w:val="ru-RU"/>
        </w:rPr>
        <w:t>-</w:t>
      </w:r>
      <w:r w:rsidRPr="00DF4B1B">
        <w:rPr>
          <w:rFonts w:hint="eastAsia"/>
          <w:lang w:val="ru-RU"/>
        </w:rPr>
        <w:t>функциональных</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лабораторных</w:t>
      </w:r>
      <w:r w:rsidRPr="00DF4B1B">
        <w:rPr>
          <w:lang w:val="ru-RU"/>
        </w:rPr>
        <w:t xml:space="preserve"> </w:t>
      </w:r>
      <w:r w:rsidRPr="00DF4B1B">
        <w:rPr>
          <w:rFonts w:hint="eastAsia"/>
          <w:lang w:val="ru-RU"/>
        </w:rPr>
        <w:t>показателей</w:t>
      </w:r>
      <w:r w:rsidRPr="00DF4B1B">
        <w:rPr>
          <w:lang w:val="ru-RU"/>
        </w:rPr>
        <w:t xml:space="preserve"> </w:t>
      </w:r>
      <w:r w:rsidRPr="00DF4B1B">
        <w:rPr>
          <w:rFonts w:hint="eastAsia"/>
          <w:lang w:val="ru-RU"/>
        </w:rPr>
        <w:t>у</w:t>
      </w:r>
      <w:r w:rsidRPr="00DF4B1B">
        <w:rPr>
          <w:lang w:val="ru-RU"/>
        </w:rPr>
        <w:t xml:space="preserve"> </w:t>
      </w:r>
      <w:r w:rsidRPr="00DF4B1B">
        <w:rPr>
          <w:rFonts w:hint="eastAsia"/>
          <w:lang w:val="ru-RU"/>
        </w:rPr>
        <w:t>больных</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астмой</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ходе</w:t>
      </w:r>
      <w:r w:rsidRPr="00DF4B1B">
        <w:rPr>
          <w:lang w:val="ru-RU"/>
        </w:rPr>
        <w:t xml:space="preserve"> </w:t>
      </w:r>
      <w:r w:rsidRPr="00DF4B1B">
        <w:rPr>
          <w:rFonts w:hint="eastAsia"/>
          <w:lang w:val="ru-RU"/>
        </w:rPr>
        <w:t>её</w:t>
      </w:r>
      <w:r w:rsidRPr="00DF4B1B">
        <w:rPr>
          <w:lang w:val="ru-RU"/>
        </w:rPr>
        <w:t xml:space="preserve"> </w:t>
      </w:r>
      <w:r w:rsidRPr="00DF4B1B">
        <w:rPr>
          <w:rFonts w:hint="eastAsia"/>
          <w:lang w:val="ru-RU"/>
        </w:rPr>
        <w:t>терапии</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санаторно</w:t>
      </w:r>
      <w:r w:rsidRPr="00DF4B1B">
        <w:rPr>
          <w:lang w:val="ru-RU"/>
        </w:rPr>
        <w:t>-</w:t>
      </w:r>
      <w:r w:rsidRPr="00DF4B1B">
        <w:rPr>
          <w:rFonts w:hint="eastAsia"/>
          <w:lang w:val="ru-RU"/>
        </w:rPr>
        <w:t>курортном</w:t>
      </w:r>
      <w:r w:rsidRPr="00DF4B1B">
        <w:rPr>
          <w:lang w:val="ru-RU"/>
        </w:rPr>
        <w:t xml:space="preserve"> </w:t>
      </w:r>
      <w:r w:rsidRPr="00DF4B1B">
        <w:rPr>
          <w:rFonts w:hint="eastAsia"/>
          <w:lang w:val="ru-RU"/>
        </w:rPr>
        <w:t>учреждении</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периоды</w:t>
      </w:r>
      <w:r w:rsidRPr="00DF4B1B">
        <w:rPr>
          <w:lang w:val="ru-RU"/>
        </w:rPr>
        <w:t xml:space="preserve"> </w:t>
      </w:r>
      <w:r w:rsidRPr="00DF4B1B">
        <w:rPr>
          <w:rFonts w:hint="eastAsia"/>
          <w:lang w:val="ru-RU"/>
        </w:rPr>
        <w:t>пыления</w:t>
      </w:r>
      <w:r w:rsidRPr="00DF4B1B">
        <w:rPr>
          <w:lang w:val="ru-RU"/>
        </w:rPr>
        <w:t xml:space="preserve"> </w:t>
      </w:r>
      <w:r w:rsidRPr="00DF4B1B">
        <w:rPr>
          <w:rFonts w:hint="eastAsia"/>
          <w:lang w:val="ru-RU"/>
        </w:rPr>
        <w:t>на</w:t>
      </w:r>
      <w:r w:rsidRPr="00DF4B1B">
        <w:rPr>
          <w:lang w:val="ru-RU"/>
        </w:rPr>
        <w:t xml:space="preserve"> </w:t>
      </w:r>
      <w:r w:rsidRPr="00DF4B1B">
        <w:rPr>
          <w:rFonts w:hint="eastAsia"/>
          <w:lang w:val="ru-RU"/>
        </w:rPr>
        <w:t>Южном</w:t>
      </w:r>
      <w:r w:rsidRPr="00DF4B1B">
        <w:rPr>
          <w:lang w:val="ru-RU"/>
        </w:rPr>
        <w:t xml:space="preserve"> </w:t>
      </w:r>
      <w:r w:rsidRPr="00DF4B1B">
        <w:rPr>
          <w:rFonts w:hint="eastAsia"/>
          <w:lang w:val="ru-RU"/>
        </w:rPr>
        <w:t>берегу</w:t>
      </w:r>
      <w:r w:rsidRPr="00DF4B1B">
        <w:rPr>
          <w:lang w:val="ru-RU"/>
        </w:rPr>
        <w:t xml:space="preserve"> </w:t>
      </w:r>
      <w:r w:rsidRPr="00DF4B1B">
        <w:rPr>
          <w:rFonts w:hint="eastAsia"/>
          <w:lang w:val="ru-RU"/>
        </w:rPr>
        <w:t>Крыма</w:t>
      </w:r>
      <w:r w:rsidRPr="00DF4B1B">
        <w:rPr>
          <w:lang w:val="ru-RU"/>
        </w:rPr>
        <w:t xml:space="preserve"> </w:t>
      </w:r>
      <w:r w:rsidRPr="00DF4B1B">
        <w:rPr>
          <w:rFonts w:hint="eastAsia"/>
          <w:lang w:val="ru-RU"/>
        </w:rPr>
        <w:t>растений</w:t>
      </w:r>
      <w:r w:rsidRPr="00DF4B1B">
        <w:rPr>
          <w:lang w:val="ru-RU"/>
        </w:rPr>
        <w:t xml:space="preserve"> -</w:t>
      </w:r>
      <w:r w:rsidRPr="00DF4B1B">
        <w:rPr>
          <w:rFonts w:hint="eastAsia"/>
          <w:lang w:val="ru-RU"/>
        </w:rPr>
        <w:t>основных</w:t>
      </w:r>
      <w:r w:rsidRPr="00DF4B1B">
        <w:rPr>
          <w:lang w:val="ru-RU"/>
        </w:rPr>
        <w:t xml:space="preserve"> </w:t>
      </w:r>
      <w:r w:rsidRPr="00DF4B1B">
        <w:rPr>
          <w:rFonts w:hint="eastAsia"/>
          <w:lang w:val="ru-RU"/>
        </w:rPr>
        <w:t>продуцентов</w:t>
      </w:r>
      <w:r w:rsidRPr="00DF4B1B">
        <w:rPr>
          <w:lang w:val="ru-RU"/>
        </w:rPr>
        <w:t xml:space="preserve"> </w:t>
      </w:r>
      <w:r w:rsidRPr="00DF4B1B">
        <w:rPr>
          <w:rFonts w:hint="eastAsia"/>
          <w:lang w:val="ru-RU"/>
        </w:rPr>
        <w:t>пыльцы</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отсутствия</w:t>
      </w:r>
      <w:r w:rsidRPr="00DF4B1B">
        <w:rPr>
          <w:lang w:val="ru-RU"/>
        </w:rPr>
        <w:t xml:space="preserve"> </w:t>
      </w:r>
      <w:r w:rsidRPr="00DF4B1B">
        <w:rPr>
          <w:rFonts w:hint="eastAsia"/>
          <w:lang w:val="ru-RU"/>
        </w:rPr>
        <w:t>их</w:t>
      </w:r>
      <w:r w:rsidRPr="00DF4B1B">
        <w:rPr>
          <w:lang w:val="ru-RU"/>
        </w:rPr>
        <w:t xml:space="preserve"> </w:t>
      </w:r>
      <w:r w:rsidRPr="00DF4B1B">
        <w:rPr>
          <w:rFonts w:hint="eastAsia"/>
          <w:lang w:val="ru-RU"/>
        </w:rPr>
        <w:t>пыления</w:t>
      </w:r>
      <w:r w:rsidRPr="00DF4B1B">
        <w:rPr>
          <w:lang w:val="ru-RU"/>
        </w:rPr>
        <w:t>......................76</w:t>
      </w:r>
    </w:p>
    <w:p w14:paraId="2E3D0C33" w14:textId="77777777" w:rsidR="00DF4B1B" w:rsidRPr="00DF4B1B" w:rsidRDefault="00DF4B1B" w:rsidP="00DF4B1B">
      <w:pPr>
        <w:rPr>
          <w:lang w:val="ru-RU"/>
        </w:rPr>
      </w:pPr>
    </w:p>
    <w:p w14:paraId="7709BE0A" w14:textId="77777777" w:rsidR="00DF4B1B" w:rsidRPr="00DF4B1B" w:rsidRDefault="00DF4B1B" w:rsidP="00DF4B1B">
      <w:pPr>
        <w:rPr>
          <w:lang w:val="ru-RU"/>
        </w:rPr>
      </w:pPr>
      <w:r w:rsidRPr="00DF4B1B">
        <w:rPr>
          <w:lang w:val="ru-RU"/>
        </w:rPr>
        <w:t xml:space="preserve">4.2 </w:t>
      </w:r>
      <w:r w:rsidRPr="00DF4B1B">
        <w:rPr>
          <w:rFonts w:hint="eastAsia"/>
          <w:lang w:val="ru-RU"/>
        </w:rPr>
        <w:t>Оценка</w:t>
      </w:r>
      <w:r w:rsidRPr="00DF4B1B">
        <w:rPr>
          <w:lang w:val="ru-RU"/>
        </w:rPr>
        <w:t xml:space="preserve"> </w:t>
      </w:r>
      <w:r w:rsidRPr="00DF4B1B">
        <w:rPr>
          <w:rFonts w:hint="eastAsia"/>
          <w:lang w:val="ru-RU"/>
        </w:rPr>
        <w:t>влияния</w:t>
      </w:r>
      <w:r w:rsidRPr="00DF4B1B">
        <w:rPr>
          <w:lang w:val="ru-RU"/>
        </w:rPr>
        <w:t xml:space="preserve"> </w:t>
      </w:r>
      <w:r w:rsidRPr="00DF4B1B">
        <w:rPr>
          <w:rFonts w:hint="eastAsia"/>
          <w:lang w:val="ru-RU"/>
        </w:rPr>
        <w:t>аэропалинологических</w:t>
      </w:r>
      <w:r w:rsidRPr="00DF4B1B">
        <w:rPr>
          <w:lang w:val="ru-RU"/>
        </w:rPr>
        <w:t xml:space="preserve"> </w:t>
      </w:r>
      <w:r w:rsidRPr="00DF4B1B">
        <w:rPr>
          <w:rFonts w:hint="eastAsia"/>
          <w:lang w:val="ru-RU"/>
        </w:rPr>
        <w:t>факторов</w:t>
      </w:r>
      <w:r w:rsidRPr="00DF4B1B">
        <w:rPr>
          <w:lang w:val="ru-RU"/>
        </w:rPr>
        <w:t xml:space="preserve"> </w:t>
      </w:r>
      <w:r w:rsidRPr="00DF4B1B">
        <w:rPr>
          <w:rFonts w:hint="eastAsia"/>
          <w:lang w:val="ru-RU"/>
        </w:rPr>
        <w:t>Южного</w:t>
      </w:r>
      <w:r w:rsidRPr="00DF4B1B">
        <w:rPr>
          <w:lang w:val="ru-RU"/>
        </w:rPr>
        <w:t xml:space="preserve"> </w:t>
      </w:r>
      <w:r w:rsidRPr="00DF4B1B">
        <w:rPr>
          <w:rFonts w:hint="eastAsia"/>
          <w:lang w:val="ru-RU"/>
        </w:rPr>
        <w:t>берега</w:t>
      </w:r>
      <w:r w:rsidRPr="00DF4B1B">
        <w:rPr>
          <w:lang w:val="ru-RU"/>
        </w:rPr>
        <w:t xml:space="preserve"> </w:t>
      </w:r>
      <w:r w:rsidRPr="00DF4B1B">
        <w:rPr>
          <w:rFonts w:hint="eastAsia"/>
          <w:lang w:val="ru-RU"/>
        </w:rPr>
        <w:t>Крыма</w:t>
      </w:r>
      <w:r w:rsidRPr="00DF4B1B">
        <w:rPr>
          <w:lang w:val="ru-RU"/>
        </w:rPr>
        <w:t xml:space="preserve"> </w:t>
      </w:r>
      <w:r w:rsidRPr="00DF4B1B">
        <w:rPr>
          <w:rFonts w:hint="eastAsia"/>
          <w:lang w:val="ru-RU"/>
        </w:rPr>
        <w:t>на</w:t>
      </w:r>
      <w:r w:rsidRPr="00DF4B1B">
        <w:rPr>
          <w:lang w:val="ru-RU"/>
        </w:rPr>
        <w:t xml:space="preserve"> </w:t>
      </w:r>
      <w:r w:rsidRPr="00DF4B1B">
        <w:rPr>
          <w:rFonts w:hint="eastAsia"/>
          <w:lang w:val="ru-RU"/>
        </w:rPr>
        <w:t>непосредственные</w:t>
      </w:r>
      <w:r w:rsidRPr="00DF4B1B">
        <w:rPr>
          <w:lang w:val="ru-RU"/>
        </w:rPr>
        <w:t xml:space="preserve"> </w:t>
      </w:r>
      <w:r w:rsidRPr="00DF4B1B">
        <w:rPr>
          <w:rFonts w:hint="eastAsia"/>
          <w:lang w:val="ru-RU"/>
        </w:rPr>
        <w:t>результаты</w:t>
      </w:r>
      <w:r w:rsidRPr="00DF4B1B">
        <w:rPr>
          <w:lang w:val="ru-RU"/>
        </w:rPr>
        <w:t xml:space="preserve"> </w:t>
      </w:r>
      <w:r w:rsidRPr="00DF4B1B">
        <w:rPr>
          <w:rFonts w:hint="eastAsia"/>
          <w:lang w:val="ru-RU"/>
        </w:rPr>
        <w:t>санаторно</w:t>
      </w:r>
      <w:r w:rsidRPr="00DF4B1B">
        <w:rPr>
          <w:lang w:val="ru-RU"/>
        </w:rPr>
        <w:t>-</w:t>
      </w:r>
      <w:r w:rsidRPr="00DF4B1B">
        <w:rPr>
          <w:rFonts w:hint="eastAsia"/>
          <w:lang w:val="ru-RU"/>
        </w:rPr>
        <w:t>курортного</w:t>
      </w:r>
      <w:r w:rsidRPr="00DF4B1B">
        <w:rPr>
          <w:lang w:val="ru-RU"/>
        </w:rPr>
        <w:t xml:space="preserve"> </w:t>
      </w:r>
      <w:r w:rsidRPr="00DF4B1B">
        <w:rPr>
          <w:rFonts w:hint="eastAsia"/>
          <w:lang w:val="ru-RU"/>
        </w:rPr>
        <w:t>лечения</w:t>
      </w:r>
      <w:r w:rsidRPr="00DF4B1B">
        <w:rPr>
          <w:lang w:val="ru-RU"/>
        </w:rPr>
        <w:t xml:space="preserve"> </w:t>
      </w:r>
      <w:r w:rsidRPr="00DF4B1B">
        <w:rPr>
          <w:rFonts w:hint="eastAsia"/>
          <w:lang w:val="ru-RU"/>
        </w:rPr>
        <w:t>больных</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астмой</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периоды</w:t>
      </w:r>
      <w:r w:rsidRPr="00DF4B1B">
        <w:rPr>
          <w:lang w:val="ru-RU"/>
        </w:rPr>
        <w:t xml:space="preserve"> </w:t>
      </w:r>
      <w:r w:rsidRPr="00DF4B1B">
        <w:rPr>
          <w:rFonts w:hint="eastAsia"/>
          <w:lang w:val="ru-RU"/>
        </w:rPr>
        <w:t>пыления</w:t>
      </w:r>
      <w:r w:rsidRPr="00DF4B1B">
        <w:rPr>
          <w:lang w:val="ru-RU"/>
        </w:rPr>
        <w:t xml:space="preserve"> </w:t>
      </w:r>
      <w:r w:rsidRPr="00DF4B1B">
        <w:rPr>
          <w:rFonts w:hint="eastAsia"/>
          <w:lang w:val="ru-RU"/>
        </w:rPr>
        <w:t>растений</w:t>
      </w:r>
      <w:r w:rsidRPr="00DF4B1B">
        <w:rPr>
          <w:lang w:val="ru-RU"/>
        </w:rPr>
        <w:t xml:space="preserve"> - </w:t>
      </w:r>
      <w:r w:rsidRPr="00DF4B1B">
        <w:rPr>
          <w:rFonts w:hint="eastAsia"/>
          <w:lang w:val="ru-RU"/>
        </w:rPr>
        <w:t>основных</w:t>
      </w:r>
      <w:r w:rsidRPr="00DF4B1B">
        <w:rPr>
          <w:lang w:val="ru-RU"/>
        </w:rPr>
        <w:t xml:space="preserve"> </w:t>
      </w:r>
      <w:r w:rsidRPr="00DF4B1B">
        <w:rPr>
          <w:rFonts w:hint="eastAsia"/>
          <w:lang w:val="ru-RU"/>
        </w:rPr>
        <w:t>продуцентов</w:t>
      </w:r>
      <w:r w:rsidRPr="00DF4B1B">
        <w:rPr>
          <w:lang w:val="ru-RU"/>
        </w:rPr>
        <w:t xml:space="preserve"> </w:t>
      </w:r>
      <w:r w:rsidRPr="00DF4B1B">
        <w:rPr>
          <w:rFonts w:hint="eastAsia"/>
          <w:lang w:val="ru-RU"/>
        </w:rPr>
        <w:t>пыльцы</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отсутствия</w:t>
      </w:r>
      <w:r w:rsidRPr="00DF4B1B">
        <w:rPr>
          <w:lang w:val="ru-RU"/>
        </w:rPr>
        <w:t xml:space="preserve"> </w:t>
      </w:r>
      <w:r w:rsidRPr="00DF4B1B">
        <w:rPr>
          <w:rFonts w:hint="eastAsia"/>
          <w:lang w:val="ru-RU"/>
        </w:rPr>
        <w:t>их</w:t>
      </w:r>
      <w:r w:rsidRPr="00DF4B1B">
        <w:rPr>
          <w:lang w:val="ru-RU"/>
        </w:rPr>
        <w:t xml:space="preserve"> </w:t>
      </w:r>
      <w:r w:rsidRPr="00DF4B1B">
        <w:rPr>
          <w:rFonts w:hint="eastAsia"/>
          <w:lang w:val="ru-RU"/>
        </w:rPr>
        <w:t>пыления</w:t>
      </w:r>
      <w:r w:rsidRPr="00DF4B1B">
        <w:rPr>
          <w:lang w:val="ru-RU"/>
        </w:rPr>
        <w:t>..................................103</w:t>
      </w:r>
    </w:p>
    <w:p w14:paraId="4BCC8AB4" w14:textId="77777777" w:rsidR="00DF4B1B" w:rsidRPr="00DF4B1B" w:rsidRDefault="00DF4B1B" w:rsidP="00DF4B1B">
      <w:pPr>
        <w:rPr>
          <w:lang w:val="ru-RU"/>
        </w:rPr>
      </w:pPr>
    </w:p>
    <w:p w14:paraId="00F20C03" w14:textId="77777777" w:rsidR="00DF4B1B" w:rsidRPr="00DF4B1B" w:rsidRDefault="00DF4B1B" w:rsidP="00DF4B1B">
      <w:pPr>
        <w:rPr>
          <w:lang w:val="ru-RU"/>
        </w:rPr>
      </w:pPr>
      <w:r w:rsidRPr="00DF4B1B">
        <w:rPr>
          <w:lang w:val="ru-RU"/>
        </w:rPr>
        <w:t xml:space="preserve">4.2.1 </w:t>
      </w:r>
      <w:r w:rsidRPr="00DF4B1B">
        <w:rPr>
          <w:rFonts w:hint="eastAsia"/>
          <w:lang w:val="ru-RU"/>
        </w:rPr>
        <w:t>Сравнение</w:t>
      </w:r>
      <w:r w:rsidRPr="00DF4B1B">
        <w:rPr>
          <w:lang w:val="ru-RU"/>
        </w:rPr>
        <w:t xml:space="preserve"> </w:t>
      </w:r>
      <w:r w:rsidRPr="00DF4B1B">
        <w:rPr>
          <w:rFonts w:hint="eastAsia"/>
          <w:lang w:val="ru-RU"/>
        </w:rPr>
        <w:t>клинико</w:t>
      </w:r>
      <w:r w:rsidRPr="00DF4B1B">
        <w:rPr>
          <w:lang w:val="ru-RU"/>
        </w:rPr>
        <w:t>-</w:t>
      </w:r>
      <w:r w:rsidRPr="00DF4B1B">
        <w:rPr>
          <w:rFonts w:hint="eastAsia"/>
          <w:lang w:val="ru-RU"/>
        </w:rPr>
        <w:t>функциональных</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лабораторных</w:t>
      </w:r>
      <w:r w:rsidRPr="00DF4B1B">
        <w:rPr>
          <w:lang w:val="ru-RU"/>
        </w:rPr>
        <w:t xml:space="preserve"> </w:t>
      </w:r>
      <w:r w:rsidRPr="00DF4B1B">
        <w:rPr>
          <w:rFonts w:hint="eastAsia"/>
          <w:lang w:val="ru-RU"/>
        </w:rPr>
        <w:t>показателей</w:t>
      </w:r>
      <w:r w:rsidRPr="00DF4B1B">
        <w:rPr>
          <w:lang w:val="ru-RU"/>
        </w:rPr>
        <w:t xml:space="preserve"> </w:t>
      </w:r>
      <w:r w:rsidRPr="00DF4B1B">
        <w:rPr>
          <w:rFonts w:hint="eastAsia"/>
          <w:lang w:val="ru-RU"/>
        </w:rPr>
        <w:t>у</w:t>
      </w:r>
      <w:r w:rsidRPr="00DF4B1B">
        <w:rPr>
          <w:lang w:val="ru-RU"/>
        </w:rPr>
        <w:t xml:space="preserve"> </w:t>
      </w:r>
      <w:r w:rsidRPr="00DF4B1B">
        <w:rPr>
          <w:rFonts w:hint="eastAsia"/>
          <w:lang w:val="ru-RU"/>
        </w:rPr>
        <w:t>пациентов</w:t>
      </w:r>
      <w:r w:rsidRPr="00DF4B1B">
        <w:rPr>
          <w:lang w:val="ru-RU"/>
        </w:rPr>
        <w:t xml:space="preserve"> </w:t>
      </w:r>
      <w:r w:rsidRPr="00DF4B1B">
        <w:rPr>
          <w:rFonts w:hint="eastAsia"/>
          <w:lang w:val="ru-RU"/>
        </w:rPr>
        <w:t>с</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астмой</w:t>
      </w:r>
      <w:r w:rsidRPr="00DF4B1B">
        <w:rPr>
          <w:lang w:val="ru-RU"/>
        </w:rPr>
        <w:t xml:space="preserve">, </w:t>
      </w:r>
      <w:r w:rsidRPr="00DF4B1B">
        <w:rPr>
          <w:rFonts w:hint="eastAsia"/>
          <w:lang w:val="ru-RU"/>
        </w:rPr>
        <w:t>достигнутых</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результате</w:t>
      </w:r>
      <w:r w:rsidRPr="00DF4B1B">
        <w:rPr>
          <w:lang w:val="ru-RU"/>
        </w:rPr>
        <w:t xml:space="preserve"> </w:t>
      </w:r>
      <w:r w:rsidRPr="00DF4B1B">
        <w:rPr>
          <w:rFonts w:hint="eastAsia"/>
          <w:lang w:val="ru-RU"/>
        </w:rPr>
        <w:t>её</w:t>
      </w:r>
      <w:r w:rsidRPr="00DF4B1B">
        <w:rPr>
          <w:lang w:val="ru-RU"/>
        </w:rPr>
        <w:t xml:space="preserve"> </w:t>
      </w:r>
      <w:r w:rsidRPr="00DF4B1B">
        <w:rPr>
          <w:rFonts w:hint="eastAsia"/>
          <w:lang w:val="ru-RU"/>
        </w:rPr>
        <w:t>терапии</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санаторно</w:t>
      </w:r>
      <w:r w:rsidRPr="00DF4B1B">
        <w:rPr>
          <w:lang w:val="ru-RU"/>
        </w:rPr>
        <w:t>-</w:t>
      </w:r>
      <w:r w:rsidRPr="00DF4B1B">
        <w:rPr>
          <w:rFonts w:hint="eastAsia"/>
          <w:lang w:val="ru-RU"/>
        </w:rPr>
        <w:t>курортном</w:t>
      </w:r>
      <w:r w:rsidRPr="00DF4B1B">
        <w:rPr>
          <w:lang w:val="ru-RU"/>
        </w:rPr>
        <w:t xml:space="preserve"> </w:t>
      </w:r>
      <w:r w:rsidRPr="00DF4B1B">
        <w:rPr>
          <w:rFonts w:hint="eastAsia"/>
          <w:lang w:val="ru-RU"/>
        </w:rPr>
        <w:t>учреждении</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периоды</w:t>
      </w:r>
      <w:r w:rsidRPr="00DF4B1B">
        <w:rPr>
          <w:lang w:val="ru-RU"/>
        </w:rPr>
        <w:t xml:space="preserve"> </w:t>
      </w:r>
      <w:r w:rsidRPr="00DF4B1B">
        <w:rPr>
          <w:rFonts w:hint="eastAsia"/>
          <w:lang w:val="ru-RU"/>
        </w:rPr>
        <w:t>пыления</w:t>
      </w:r>
      <w:r w:rsidRPr="00DF4B1B">
        <w:rPr>
          <w:lang w:val="ru-RU"/>
        </w:rPr>
        <w:t xml:space="preserve"> </w:t>
      </w:r>
      <w:r w:rsidRPr="00DF4B1B">
        <w:rPr>
          <w:rFonts w:hint="eastAsia"/>
          <w:lang w:val="ru-RU"/>
        </w:rPr>
        <w:t>на</w:t>
      </w:r>
      <w:r w:rsidRPr="00DF4B1B">
        <w:rPr>
          <w:lang w:val="ru-RU"/>
        </w:rPr>
        <w:t xml:space="preserve"> </w:t>
      </w:r>
      <w:r w:rsidRPr="00DF4B1B">
        <w:rPr>
          <w:rFonts w:hint="eastAsia"/>
          <w:lang w:val="ru-RU"/>
        </w:rPr>
        <w:t>Южном</w:t>
      </w:r>
      <w:r w:rsidRPr="00DF4B1B">
        <w:rPr>
          <w:lang w:val="ru-RU"/>
        </w:rPr>
        <w:t xml:space="preserve"> </w:t>
      </w:r>
      <w:r w:rsidRPr="00DF4B1B">
        <w:rPr>
          <w:rFonts w:hint="eastAsia"/>
          <w:lang w:val="ru-RU"/>
        </w:rPr>
        <w:t>берегу</w:t>
      </w:r>
      <w:r w:rsidRPr="00DF4B1B">
        <w:rPr>
          <w:lang w:val="ru-RU"/>
        </w:rPr>
        <w:t xml:space="preserve"> </w:t>
      </w:r>
      <w:r w:rsidRPr="00DF4B1B">
        <w:rPr>
          <w:rFonts w:hint="eastAsia"/>
          <w:lang w:val="ru-RU"/>
        </w:rPr>
        <w:t>Крыма</w:t>
      </w:r>
      <w:r w:rsidRPr="00DF4B1B">
        <w:rPr>
          <w:lang w:val="ru-RU"/>
        </w:rPr>
        <w:t xml:space="preserve"> </w:t>
      </w:r>
      <w:r w:rsidRPr="00DF4B1B">
        <w:rPr>
          <w:rFonts w:hint="eastAsia"/>
          <w:lang w:val="ru-RU"/>
        </w:rPr>
        <w:t>растений</w:t>
      </w:r>
      <w:r w:rsidRPr="00DF4B1B">
        <w:rPr>
          <w:lang w:val="ru-RU"/>
        </w:rPr>
        <w:t xml:space="preserve"> - </w:t>
      </w:r>
      <w:r w:rsidRPr="00DF4B1B">
        <w:rPr>
          <w:rFonts w:hint="eastAsia"/>
          <w:lang w:val="ru-RU"/>
        </w:rPr>
        <w:t>основных</w:t>
      </w:r>
      <w:r w:rsidRPr="00DF4B1B">
        <w:rPr>
          <w:lang w:val="ru-RU"/>
        </w:rPr>
        <w:t xml:space="preserve"> </w:t>
      </w:r>
      <w:r w:rsidRPr="00DF4B1B">
        <w:rPr>
          <w:rFonts w:hint="eastAsia"/>
          <w:lang w:val="ru-RU"/>
        </w:rPr>
        <w:t>продуцентов</w:t>
      </w:r>
      <w:r w:rsidRPr="00DF4B1B">
        <w:rPr>
          <w:lang w:val="ru-RU"/>
        </w:rPr>
        <w:t xml:space="preserve"> </w:t>
      </w:r>
      <w:r w:rsidRPr="00DF4B1B">
        <w:rPr>
          <w:rFonts w:hint="eastAsia"/>
          <w:lang w:val="ru-RU"/>
        </w:rPr>
        <w:t>пыльцы</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отсутствия</w:t>
      </w:r>
      <w:r w:rsidRPr="00DF4B1B">
        <w:rPr>
          <w:lang w:val="ru-RU"/>
        </w:rPr>
        <w:t xml:space="preserve"> </w:t>
      </w:r>
      <w:r w:rsidRPr="00DF4B1B">
        <w:rPr>
          <w:rFonts w:hint="eastAsia"/>
          <w:lang w:val="ru-RU"/>
        </w:rPr>
        <w:t>их</w:t>
      </w:r>
      <w:r w:rsidRPr="00DF4B1B">
        <w:rPr>
          <w:lang w:val="ru-RU"/>
        </w:rPr>
        <w:t xml:space="preserve"> </w:t>
      </w:r>
      <w:r w:rsidRPr="00DF4B1B">
        <w:rPr>
          <w:rFonts w:hint="eastAsia"/>
          <w:lang w:val="ru-RU"/>
        </w:rPr>
        <w:t>пыльцы</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воздухе</w:t>
      </w:r>
      <w:r w:rsidRPr="00DF4B1B">
        <w:rPr>
          <w:lang w:val="ru-RU"/>
        </w:rPr>
        <w:t xml:space="preserve"> </w:t>
      </w:r>
      <w:r w:rsidRPr="00DF4B1B">
        <w:rPr>
          <w:rFonts w:hint="eastAsia"/>
          <w:lang w:val="ru-RU"/>
        </w:rPr>
        <w:t>курорта</w:t>
      </w:r>
      <w:r w:rsidRPr="00DF4B1B">
        <w:rPr>
          <w:lang w:val="ru-RU"/>
        </w:rPr>
        <w:t>......................104</w:t>
      </w:r>
    </w:p>
    <w:p w14:paraId="60C382CA" w14:textId="77777777" w:rsidR="00DF4B1B" w:rsidRPr="00DF4B1B" w:rsidRDefault="00DF4B1B" w:rsidP="00DF4B1B">
      <w:pPr>
        <w:rPr>
          <w:lang w:val="ru-RU"/>
        </w:rPr>
      </w:pPr>
    </w:p>
    <w:p w14:paraId="477D65F6" w14:textId="77777777" w:rsidR="00DF4B1B" w:rsidRPr="00DF4B1B" w:rsidRDefault="00DF4B1B" w:rsidP="00DF4B1B">
      <w:pPr>
        <w:rPr>
          <w:lang w:val="ru-RU"/>
        </w:rPr>
      </w:pPr>
      <w:r w:rsidRPr="00DF4B1B">
        <w:rPr>
          <w:lang w:val="ru-RU"/>
        </w:rPr>
        <w:t xml:space="preserve">4.2.2 </w:t>
      </w:r>
      <w:r w:rsidRPr="00DF4B1B">
        <w:rPr>
          <w:rFonts w:hint="eastAsia"/>
          <w:lang w:val="ru-RU"/>
        </w:rPr>
        <w:t>Сравнение</w:t>
      </w:r>
      <w:r w:rsidRPr="00DF4B1B">
        <w:rPr>
          <w:lang w:val="ru-RU"/>
        </w:rPr>
        <w:t xml:space="preserve"> </w:t>
      </w:r>
      <w:r w:rsidRPr="00DF4B1B">
        <w:rPr>
          <w:rFonts w:hint="eastAsia"/>
          <w:lang w:val="ru-RU"/>
        </w:rPr>
        <w:t>изменений</w:t>
      </w:r>
      <w:r w:rsidRPr="00DF4B1B">
        <w:rPr>
          <w:lang w:val="ru-RU"/>
        </w:rPr>
        <w:t xml:space="preserve"> </w:t>
      </w:r>
      <w:r w:rsidRPr="00DF4B1B">
        <w:rPr>
          <w:rFonts w:hint="eastAsia"/>
          <w:lang w:val="ru-RU"/>
        </w:rPr>
        <w:t>клинико</w:t>
      </w:r>
      <w:r w:rsidRPr="00DF4B1B">
        <w:rPr>
          <w:lang w:val="ru-RU"/>
        </w:rPr>
        <w:t>-</w:t>
      </w:r>
      <w:r w:rsidRPr="00DF4B1B">
        <w:rPr>
          <w:rFonts w:hint="eastAsia"/>
          <w:lang w:val="ru-RU"/>
        </w:rPr>
        <w:t>функциональных</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лабораторных</w:t>
      </w:r>
      <w:r w:rsidRPr="00DF4B1B">
        <w:rPr>
          <w:lang w:val="ru-RU"/>
        </w:rPr>
        <w:t xml:space="preserve"> </w:t>
      </w:r>
      <w:r w:rsidRPr="00DF4B1B">
        <w:rPr>
          <w:rFonts w:hint="eastAsia"/>
          <w:lang w:val="ru-RU"/>
        </w:rPr>
        <w:t>показателей</w:t>
      </w:r>
      <w:r w:rsidRPr="00DF4B1B">
        <w:rPr>
          <w:lang w:val="ru-RU"/>
        </w:rPr>
        <w:t xml:space="preserve"> </w:t>
      </w:r>
      <w:r w:rsidRPr="00DF4B1B">
        <w:rPr>
          <w:rFonts w:hint="eastAsia"/>
          <w:lang w:val="ru-RU"/>
        </w:rPr>
        <w:t>исследования</w:t>
      </w:r>
      <w:r w:rsidRPr="00DF4B1B">
        <w:rPr>
          <w:lang w:val="ru-RU"/>
        </w:rPr>
        <w:t xml:space="preserve"> </w:t>
      </w:r>
      <w:r w:rsidRPr="00DF4B1B">
        <w:rPr>
          <w:rFonts w:hint="eastAsia"/>
          <w:lang w:val="ru-RU"/>
        </w:rPr>
        <w:t>у</w:t>
      </w:r>
      <w:r w:rsidRPr="00DF4B1B">
        <w:rPr>
          <w:lang w:val="ru-RU"/>
        </w:rPr>
        <w:t xml:space="preserve"> </w:t>
      </w:r>
      <w:r w:rsidRPr="00DF4B1B">
        <w:rPr>
          <w:rFonts w:hint="eastAsia"/>
          <w:lang w:val="ru-RU"/>
        </w:rPr>
        <w:t>больных</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ходе</w:t>
      </w:r>
      <w:r w:rsidRPr="00DF4B1B">
        <w:rPr>
          <w:lang w:val="ru-RU"/>
        </w:rPr>
        <w:t xml:space="preserve"> </w:t>
      </w:r>
      <w:r w:rsidRPr="00DF4B1B">
        <w:rPr>
          <w:rFonts w:hint="eastAsia"/>
          <w:lang w:val="ru-RU"/>
        </w:rPr>
        <w:t>курса</w:t>
      </w:r>
      <w:r w:rsidRPr="00DF4B1B">
        <w:rPr>
          <w:lang w:val="ru-RU"/>
        </w:rPr>
        <w:t xml:space="preserve"> </w:t>
      </w:r>
      <w:r w:rsidRPr="00DF4B1B">
        <w:rPr>
          <w:rFonts w:hint="eastAsia"/>
          <w:lang w:val="ru-RU"/>
        </w:rPr>
        <w:t>терапии</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астмы</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санаторно</w:t>
      </w:r>
      <w:r w:rsidRPr="00DF4B1B">
        <w:rPr>
          <w:lang w:val="ru-RU"/>
        </w:rPr>
        <w:t>-</w:t>
      </w:r>
      <w:r w:rsidRPr="00DF4B1B">
        <w:rPr>
          <w:rFonts w:hint="eastAsia"/>
          <w:lang w:val="ru-RU"/>
        </w:rPr>
        <w:t>курортном</w:t>
      </w:r>
      <w:r w:rsidRPr="00DF4B1B">
        <w:rPr>
          <w:lang w:val="ru-RU"/>
        </w:rPr>
        <w:t xml:space="preserve"> </w:t>
      </w:r>
      <w:r w:rsidRPr="00DF4B1B">
        <w:rPr>
          <w:rFonts w:hint="eastAsia"/>
          <w:lang w:val="ru-RU"/>
        </w:rPr>
        <w:t>учреждении</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периоды</w:t>
      </w:r>
      <w:r w:rsidRPr="00DF4B1B">
        <w:rPr>
          <w:lang w:val="ru-RU"/>
        </w:rPr>
        <w:t xml:space="preserve"> </w:t>
      </w:r>
      <w:r w:rsidRPr="00DF4B1B">
        <w:rPr>
          <w:rFonts w:hint="eastAsia"/>
          <w:lang w:val="ru-RU"/>
        </w:rPr>
        <w:t>пыления</w:t>
      </w:r>
      <w:r w:rsidRPr="00DF4B1B">
        <w:rPr>
          <w:lang w:val="ru-RU"/>
        </w:rPr>
        <w:t xml:space="preserve"> </w:t>
      </w:r>
      <w:r w:rsidRPr="00DF4B1B">
        <w:rPr>
          <w:rFonts w:hint="eastAsia"/>
          <w:lang w:val="ru-RU"/>
        </w:rPr>
        <w:t>на</w:t>
      </w:r>
      <w:r w:rsidRPr="00DF4B1B">
        <w:rPr>
          <w:lang w:val="ru-RU"/>
        </w:rPr>
        <w:t xml:space="preserve"> </w:t>
      </w:r>
      <w:r w:rsidRPr="00DF4B1B">
        <w:rPr>
          <w:rFonts w:hint="eastAsia"/>
          <w:lang w:val="ru-RU"/>
        </w:rPr>
        <w:t>Южном</w:t>
      </w:r>
      <w:r w:rsidRPr="00DF4B1B">
        <w:rPr>
          <w:lang w:val="ru-RU"/>
        </w:rPr>
        <w:t xml:space="preserve"> </w:t>
      </w:r>
      <w:r w:rsidRPr="00DF4B1B">
        <w:rPr>
          <w:rFonts w:hint="eastAsia"/>
          <w:lang w:val="ru-RU"/>
        </w:rPr>
        <w:t>берегу</w:t>
      </w:r>
      <w:r w:rsidRPr="00DF4B1B">
        <w:rPr>
          <w:lang w:val="ru-RU"/>
        </w:rPr>
        <w:t xml:space="preserve"> </w:t>
      </w:r>
      <w:r w:rsidRPr="00DF4B1B">
        <w:rPr>
          <w:rFonts w:hint="eastAsia"/>
          <w:lang w:val="ru-RU"/>
        </w:rPr>
        <w:t>Крыма</w:t>
      </w:r>
      <w:r w:rsidRPr="00DF4B1B">
        <w:rPr>
          <w:lang w:val="ru-RU"/>
        </w:rPr>
        <w:t xml:space="preserve"> </w:t>
      </w:r>
      <w:r w:rsidRPr="00DF4B1B">
        <w:rPr>
          <w:rFonts w:hint="eastAsia"/>
          <w:lang w:val="ru-RU"/>
        </w:rPr>
        <w:t>растений</w:t>
      </w:r>
      <w:r w:rsidRPr="00DF4B1B">
        <w:rPr>
          <w:lang w:val="ru-RU"/>
        </w:rPr>
        <w:t xml:space="preserve"> - </w:t>
      </w:r>
      <w:r w:rsidRPr="00DF4B1B">
        <w:rPr>
          <w:rFonts w:hint="eastAsia"/>
          <w:lang w:val="ru-RU"/>
        </w:rPr>
        <w:t>основных</w:t>
      </w:r>
      <w:r w:rsidRPr="00DF4B1B">
        <w:rPr>
          <w:lang w:val="ru-RU"/>
        </w:rPr>
        <w:t xml:space="preserve"> </w:t>
      </w:r>
      <w:r w:rsidRPr="00DF4B1B">
        <w:rPr>
          <w:rFonts w:hint="eastAsia"/>
          <w:lang w:val="ru-RU"/>
        </w:rPr>
        <w:t>продуцентов</w:t>
      </w:r>
      <w:r w:rsidRPr="00DF4B1B">
        <w:rPr>
          <w:lang w:val="ru-RU"/>
        </w:rPr>
        <w:t xml:space="preserve"> </w:t>
      </w:r>
      <w:r w:rsidRPr="00DF4B1B">
        <w:rPr>
          <w:rFonts w:hint="eastAsia"/>
          <w:lang w:val="ru-RU"/>
        </w:rPr>
        <w:t>пыльцы</w:t>
      </w:r>
      <w:r w:rsidRPr="00DF4B1B">
        <w:rPr>
          <w:lang w:val="ru-RU"/>
        </w:rPr>
        <w:t xml:space="preserve"> </w:t>
      </w:r>
      <w:r w:rsidRPr="00DF4B1B">
        <w:rPr>
          <w:rFonts w:hint="eastAsia"/>
          <w:lang w:val="ru-RU"/>
        </w:rPr>
        <w:t>и</w:t>
      </w:r>
      <w:r w:rsidRPr="00DF4B1B">
        <w:rPr>
          <w:lang w:val="ru-RU"/>
        </w:rPr>
        <w:t xml:space="preserve"> </w:t>
      </w:r>
      <w:r w:rsidRPr="00DF4B1B">
        <w:rPr>
          <w:rFonts w:hint="eastAsia"/>
          <w:lang w:val="ru-RU"/>
        </w:rPr>
        <w:t>отсутствия</w:t>
      </w:r>
      <w:r w:rsidRPr="00DF4B1B">
        <w:rPr>
          <w:lang w:val="ru-RU"/>
        </w:rPr>
        <w:t xml:space="preserve"> </w:t>
      </w:r>
      <w:r w:rsidRPr="00DF4B1B">
        <w:rPr>
          <w:rFonts w:hint="eastAsia"/>
          <w:lang w:val="ru-RU"/>
        </w:rPr>
        <w:t>их</w:t>
      </w:r>
      <w:r w:rsidRPr="00DF4B1B">
        <w:rPr>
          <w:lang w:val="ru-RU"/>
        </w:rPr>
        <w:t xml:space="preserve"> </w:t>
      </w:r>
      <w:r w:rsidRPr="00DF4B1B">
        <w:rPr>
          <w:rFonts w:hint="eastAsia"/>
          <w:lang w:val="ru-RU"/>
        </w:rPr>
        <w:t>пыления</w:t>
      </w:r>
      <w:r w:rsidRPr="00DF4B1B">
        <w:rPr>
          <w:lang w:val="ru-RU"/>
        </w:rPr>
        <w:t>...............................................111</w:t>
      </w:r>
    </w:p>
    <w:p w14:paraId="30BD66DC" w14:textId="77777777" w:rsidR="00DF4B1B" w:rsidRPr="00DF4B1B" w:rsidRDefault="00DF4B1B" w:rsidP="00DF4B1B">
      <w:pPr>
        <w:rPr>
          <w:lang w:val="ru-RU"/>
        </w:rPr>
      </w:pPr>
    </w:p>
    <w:p w14:paraId="6D1FCD40" w14:textId="77777777" w:rsidR="00DF4B1B" w:rsidRPr="00DF4B1B" w:rsidRDefault="00DF4B1B" w:rsidP="00DF4B1B">
      <w:pPr>
        <w:rPr>
          <w:lang w:val="ru-RU"/>
        </w:rPr>
      </w:pPr>
      <w:r w:rsidRPr="00DF4B1B">
        <w:rPr>
          <w:lang w:val="ru-RU"/>
        </w:rPr>
        <w:t xml:space="preserve">4.2.3 </w:t>
      </w:r>
      <w:r w:rsidRPr="00DF4B1B">
        <w:rPr>
          <w:rFonts w:hint="eastAsia"/>
          <w:lang w:val="ru-RU"/>
        </w:rPr>
        <w:t>Сравнение</w:t>
      </w:r>
      <w:r w:rsidRPr="00DF4B1B">
        <w:rPr>
          <w:lang w:val="ru-RU"/>
        </w:rPr>
        <w:t xml:space="preserve"> </w:t>
      </w:r>
      <w:r w:rsidRPr="00DF4B1B">
        <w:rPr>
          <w:rFonts w:hint="eastAsia"/>
          <w:lang w:val="ru-RU"/>
        </w:rPr>
        <w:t>непосредственных</w:t>
      </w:r>
      <w:r w:rsidRPr="00DF4B1B">
        <w:rPr>
          <w:lang w:val="ru-RU"/>
        </w:rPr>
        <w:t xml:space="preserve"> </w:t>
      </w:r>
      <w:r w:rsidRPr="00DF4B1B">
        <w:rPr>
          <w:rFonts w:hint="eastAsia"/>
          <w:lang w:val="ru-RU"/>
        </w:rPr>
        <w:t>результатов</w:t>
      </w:r>
      <w:r w:rsidRPr="00DF4B1B">
        <w:rPr>
          <w:lang w:val="ru-RU"/>
        </w:rPr>
        <w:t xml:space="preserve"> </w:t>
      </w:r>
      <w:r w:rsidRPr="00DF4B1B">
        <w:rPr>
          <w:rFonts w:hint="eastAsia"/>
          <w:lang w:val="ru-RU"/>
        </w:rPr>
        <w:t>терапии</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астмы</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санаторно</w:t>
      </w:r>
      <w:r w:rsidRPr="00DF4B1B">
        <w:rPr>
          <w:lang w:val="ru-RU"/>
        </w:rPr>
        <w:t>-</w:t>
      </w:r>
      <w:r w:rsidRPr="00DF4B1B">
        <w:rPr>
          <w:rFonts w:hint="eastAsia"/>
          <w:lang w:val="ru-RU"/>
        </w:rPr>
        <w:t>курортном</w:t>
      </w:r>
      <w:r w:rsidRPr="00DF4B1B">
        <w:rPr>
          <w:lang w:val="ru-RU"/>
        </w:rPr>
        <w:t xml:space="preserve"> </w:t>
      </w:r>
      <w:r w:rsidRPr="00DF4B1B">
        <w:rPr>
          <w:rFonts w:hint="eastAsia"/>
          <w:lang w:val="ru-RU"/>
        </w:rPr>
        <w:t>учреждении</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периоды</w:t>
      </w:r>
      <w:r w:rsidRPr="00DF4B1B">
        <w:rPr>
          <w:lang w:val="ru-RU"/>
        </w:rPr>
        <w:t xml:space="preserve"> </w:t>
      </w:r>
      <w:r w:rsidRPr="00DF4B1B">
        <w:rPr>
          <w:rFonts w:hint="eastAsia"/>
          <w:lang w:val="ru-RU"/>
        </w:rPr>
        <w:t>пыления</w:t>
      </w:r>
      <w:r w:rsidRPr="00DF4B1B">
        <w:rPr>
          <w:lang w:val="ru-RU"/>
        </w:rPr>
        <w:t xml:space="preserve"> </w:t>
      </w:r>
      <w:r w:rsidRPr="00DF4B1B">
        <w:rPr>
          <w:rFonts w:hint="eastAsia"/>
          <w:lang w:val="ru-RU"/>
        </w:rPr>
        <w:t>на</w:t>
      </w:r>
    </w:p>
    <w:p w14:paraId="78120D74" w14:textId="77777777" w:rsidR="00DF4B1B" w:rsidRPr="00DF4B1B" w:rsidRDefault="00DF4B1B" w:rsidP="00DF4B1B">
      <w:pPr>
        <w:rPr>
          <w:lang w:val="ru-RU"/>
        </w:rPr>
      </w:pPr>
    </w:p>
    <w:p w14:paraId="679B090F" w14:textId="77777777" w:rsidR="00DF4B1B" w:rsidRPr="00DF4B1B" w:rsidRDefault="00DF4B1B" w:rsidP="00DF4B1B">
      <w:pPr>
        <w:rPr>
          <w:lang w:val="ru-RU"/>
        </w:rPr>
      </w:pPr>
      <w:r w:rsidRPr="00DF4B1B">
        <w:rPr>
          <w:rFonts w:hint="eastAsia"/>
          <w:lang w:val="ru-RU"/>
        </w:rPr>
        <w:t>Южном</w:t>
      </w:r>
      <w:r w:rsidRPr="00DF4B1B">
        <w:rPr>
          <w:lang w:val="ru-RU"/>
        </w:rPr>
        <w:t xml:space="preserve"> </w:t>
      </w:r>
      <w:r w:rsidRPr="00DF4B1B">
        <w:rPr>
          <w:rFonts w:hint="eastAsia"/>
          <w:lang w:val="ru-RU"/>
        </w:rPr>
        <w:t>берегу</w:t>
      </w:r>
      <w:r w:rsidRPr="00DF4B1B">
        <w:rPr>
          <w:lang w:val="ru-RU"/>
        </w:rPr>
        <w:t xml:space="preserve"> </w:t>
      </w:r>
      <w:r w:rsidRPr="00DF4B1B">
        <w:rPr>
          <w:rFonts w:hint="eastAsia"/>
          <w:lang w:val="ru-RU"/>
        </w:rPr>
        <w:t>Крыма</w:t>
      </w:r>
      <w:r w:rsidRPr="00DF4B1B">
        <w:rPr>
          <w:lang w:val="ru-RU"/>
        </w:rPr>
        <w:t xml:space="preserve"> </w:t>
      </w:r>
      <w:r w:rsidRPr="00DF4B1B">
        <w:rPr>
          <w:rFonts w:hint="eastAsia"/>
          <w:lang w:val="ru-RU"/>
        </w:rPr>
        <w:t>растений</w:t>
      </w:r>
      <w:r w:rsidRPr="00DF4B1B">
        <w:rPr>
          <w:lang w:val="ru-RU"/>
        </w:rPr>
        <w:t xml:space="preserve"> - </w:t>
      </w:r>
      <w:r w:rsidRPr="00DF4B1B">
        <w:rPr>
          <w:rFonts w:hint="eastAsia"/>
          <w:lang w:val="ru-RU"/>
        </w:rPr>
        <w:t>основных</w:t>
      </w:r>
      <w:r w:rsidRPr="00DF4B1B">
        <w:rPr>
          <w:lang w:val="ru-RU"/>
        </w:rPr>
        <w:t xml:space="preserve"> </w:t>
      </w:r>
      <w:r w:rsidRPr="00DF4B1B">
        <w:rPr>
          <w:rFonts w:hint="eastAsia"/>
          <w:lang w:val="ru-RU"/>
        </w:rPr>
        <w:t>продуцентов</w:t>
      </w:r>
      <w:r w:rsidRPr="00DF4B1B">
        <w:rPr>
          <w:lang w:val="ru-RU"/>
        </w:rPr>
        <w:t xml:space="preserve"> </w:t>
      </w:r>
      <w:r w:rsidRPr="00DF4B1B">
        <w:rPr>
          <w:rFonts w:hint="eastAsia"/>
          <w:lang w:val="ru-RU"/>
        </w:rPr>
        <w:t>пыльцы</w:t>
      </w:r>
      <w:r w:rsidRPr="00DF4B1B">
        <w:rPr>
          <w:lang w:val="ru-RU"/>
        </w:rPr>
        <w:t xml:space="preserve"> </w:t>
      </w:r>
      <w:r w:rsidRPr="00DF4B1B">
        <w:rPr>
          <w:rFonts w:hint="eastAsia"/>
          <w:lang w:val="ru-RU"/>
        </w:rPr>
        <w:t>и</w:t>
      </w:r>
    </w:p>
    <w:p w14:paraId="41B77045" w14:textId="77777777" w:rsidR="00DF4B1B" w:rsidRPr="00DF4B1B" w:rsidRDefault="00DF4B1B" w:rsidP="00DF4B1B">
      <w:pPr>
        <w:rPr>
          <w:lang w:val="ru-RU"/>
        </w:rPr>
      </w:pPr>
    </w:p>
    <w:p w14:paraId="355AEF84" w14:textId="77777777" w:rsidR="00DF4B1B" w:rsidRPr="00DF4B1B" w:rsidRDefault="00DF4B1B" w:rsidP="00DF4B1B">
      <w:pPr>
        <w:rPr>
          <w:lang w:val="ru-RU"/>
        </w:rPr>
      </w:pPr>
      <w:r w:rsidRPr="00DF4B1B">
        <w:rPr>
          <w:rFonts w:hint="eastAsia"/>
          <w:lang w:val="ru-RU"/>
        </w:rPr>
        <w:t>отсутствия</w:t>
      </w:r>
      <w:r w:rsidRPr="00DF4B1B">
        <w:rPr>
          <w:lang w:val="ru-RU"/>
        </w:rPr>
        <w:t xml:space="preserve"> </w:t>
      </w:r>
      <w:r w:rsidRPr="00DF4B1B">
        <w:rPr>
          <w:rFonts w:hint="eastAsia"/>
          <w:lang w:val="ru-RU"/>
        </w:rPr>
        <w:t>их</w:t>
      </w:r>
      <w:r w:rsidRPr="00DF4B1B">
        <w:rPr>
          <w:lang w:val="ru-RU"/>
        </w:rPr>
        <w:t xml:space="preserve"> </w:t>
      </w:r>
      <w:r w:rsidRPr="00DF4B1B">
        <w:rPr>
          <w:rFonts w:hint="eastAsia"/>
          <w:lang w:val="ru-RU"/>
        </w:rPr>
        <w:t>пыления</w:t>
      </w:r>
      <w:r w:rsidRPr="00DF4B1B">
        <w:rPr>
          <w:lang w:val="ru-RU"/>
        </w:rPr>
        <w:t>.........................................................115</w:t>
      </w:r>
    </w:p>
    <w:p w14:paraId="7CA37CBB" w14:textId="77777777" w:rsidR="00DF4B1B" w:rsidRPr="00DF4B1B" w:rsidRDefault="00DF4B1B" w:rsidP="00DF4B1B">
      <w:pPr>
        <w:rPr>
          <w:lang w:val="ru-RU"/>
        </w:rPr>
      </w:pPr>
    </w:p>
    <w:p w14:paraId="26F513B6" w14:textId="77777777" w:rsidR="00DF4B1B" w:rsidRPr="00DF4B1B" w:rsidRDefault="00DF4B1B" w:rsidP="00DF4B1B">
      <w:pPr>
        <w:rPr>
          <w:lang w:val="ru-RU"/>
        </w:rPr>
      </w:pPr>
      <w:r w:rsidRPr="00DF4B1B">
        <w:rPr>
          <w:lang w:val="ru-RU"/>
        </w:rPr>
        <w:t xml:space="preserve">4.3 </w:t>
      </w:r>
      <w:r w:rsidRPr="00DF4B1B">
        <w:rPr>
          <w:rFonts w:hint="eastAsia"/>
          <w:lang w:val="ru-RU"/>
        </w:rPr>
        <w:t>Зависимость</w:t>
      </w:r>
      <w:r w:rsidRPr="00DF4B1B">
        <w:rPr>
          <w:lang w:val="ru-RU"/>
        </w:rPr>
        <w:t xml:space="preserve"> </w:t>
      </w:r>
      <w:r w:rsidRPr="00DF4B1B">
        <w:rPr>
          <w:rFonts w:hint="eastAsia"/>
          <w:lang w:val="ru-RU"/>
        </w:rPr>
        <w:t>непосредственных</w:t>
      </w:r>
      <w:r w:rsidRPr="00DF4B1B">
        <w:rPr>
          <w:lang w:val="ru-RU"/>
        </w:rPr>
        <w:t xml:space="preserve"> </w:t>
      </w:r>
      <w:r w:rsidRPr="00DF4B1B">
        <w:rPr>
          <w:rFonts w:hint="eastAsia"/>
          <w:lang w:val="ru-RU"/>
        </w:rPr>
        <w:t>результатов</w:t>
      </w:r>
      <w:r w:rsidRPr="00DF4B1B">
        <w:rPr>
          <w:lang w:val="ru-RU"/>
        </w:rPr>
        <w:t xml:space="preserve"> </w:t>
      </w:r>
      <w:r w:rsidRPr="00DF4B1B">
        <w:rPr>
          <w:rFonts w:hint="eastAsia"/>
          <w:lang w:val="ru-RU"/>
        </w:rPr>
        <w:t>терапии</w:t>
      </w:r>
      <w:r w:rsidRPr="00DF4B1B">
        <w:rPr>
          <w:lang w:val="ru-RU"/>
        </w:rPr>
        <w:t xml:space="preserve"> </w:t>
      </w:r>
      <w:r w:rsidRPr="00DF4B1B">
        <w:rPr>
          <w:rFonts w:hint="eastAsia"/>
          <w:lang w:val="ru-RU"/>
        </w:rPr>
        <w:t>бронхиальной</w:t>
      </w:r>
      <w:r w:rsidRPr="00DF4B1B">
        <w:rPr>
          <w:lang w:val="ru-RU"/>
        </w:rPr>
        <w:t xml:space="preserve"> </w:t>
      </w:r>
      <w:r w:rsidRPr="00DF4B1B">
        <w:rPr>
          <w:rFonts w:hint="eastAsia"/>
          <w:lang w:val="ru-RU"/>
        </w:rPr>
        <w:t>астмы</w:t>
      </w:r>
      <w:r w:rsidRPr="00DF4B1B">
        <w:rPr>
          <w:lang w:val="ru-RU"/>
        </w:rPr>
        <w:t xml:space="preserve"> </w:t>
      </w:r>
      <w:r w:rsidRPr="00DF4B1B">
        <w:rPr>
          <w:rFonts w:hint="eastAsia"/>
          <w:lang w:val="ru-RU"/>
        </w:rPr>
        <w:t>в</w:t>
      </w:r>
      <w:r w:rsidRPr="00DF4B1B">
        <w:rPr>
          <w:lang w:val="ru-RU"/>
        </w:rPr>
        <w:t xml:space="preserve"> </w:t>
      </w:r>
      <w:r w:rsidRPr="00DF4B1B">
        <w:rPr>
          <w:rFonts w:hint="eastAsia"/>
          <w:lang w:val="ru-RU"/>
        </w:rPr>
        <w:t>санаторно</w:t>
      </w:r>
      <w:r w:rsidRPr="00DF4B1B">
        <w:rPr>
          <w:lang w:val="ru-RU"/>
        </w:rPr>
        <w:t>-</w:t>
      </w:r>
      <w:r w:rsidRPr="00DF4B1B">
        <w:rPr>
          <w:rFonts w:hint="eastAsia"/>
          <w:lang w:val="ru-RU"/>
        </w:rPr>
        <w:t>курортном</w:t>
      </w:r>
      <w:r w:rsidRPr="00DF4B1B">
        <w:rPr>
          <w:lang w:val="ru-RU"/>
        </w:rPr>
        <w:t xml:space="preserve"> </w:t>
      </w:r>
      <w:r w:rsidRPr="00DF4B1B">
        <w:rPr>
          <w:rFonts w:hint="eastAsia"/>
          <w:lang w:val="ru-RU"/>
        </w:rPr>
        <w:t>учреждении</w:t>
      </w:r>
      <w:r w:rsidRPr="00DF4B1B">
        <w:rPr>
          <w:lang w:val="ru-RU"/>
        </w:rPr>
        <w:t xml:space="preserve"> </w:t>
      </w:r>
      <w:r w:rsidRPr="00DF4B1B">
        <w:rPr>
          <w:rFonts w:hint="eastAsia"/>
          <w:lang w:val="ru-RU"/>
        </w:rPr>
        <w:t>от</w:t>
      </w:r>
      <w:r w:rsidRPr="00DF4B1B">
        <w:rPr>
          <w:lang w:val="ru-RU"/>
        </w:rPr>
        <w:t xml:space="preserve"> </w:t>
      </w:r>
      <w:r w:rsidRPr="00DF4B1B">
        <w:rPr>
          <w:rFonts w:hint="eastAsia"/>
          <w:lang w:val="ru-RU"/>
        </w:rPr>
        <w:t>аэропалинологических</w:t>
      </w:r>
    </w:p>
    <w:p w14:paraId="2301F7AC" w14:textId="77777777" w:rsidR="00DF4B1B" w:rsidRPr="00DF4B1B" w:rsidRDefault="00DF4B1B" w:rsidP="00DF4B1B">
      <w:pPr>
        <w:rPr>
          <w:lang w:val="ru-RU"/>
        </w:rPr>
      </w:pPr>
    </w:p>
    <w:p w14:paraId="1D875110" w14:textId="77777777" w:rsidR="00DF4B1B" w:rsidRPr="00DF4B1B" w:rsidRDefault="00DF4B1B" w:rsidP="00DF4B1B">
      <w:pPr>
        <w:rPr>
          <w:lang w:val="ru-RU"/>
        </w:rPr>
      </w:pPr>
      <w:r w:rsidRPr="00DF4B1B">
        <w:rPr>
          <w:rFonts w:hint="eastAsia"/>
          <w:lang w:val="ru-RU"/>
        </w:rPr>
        <w:t>факторов</w:t>
      </w:r>
      <w:r w:rsidRPr="00DF4B1B">
        <w:rPr>
          <w:lang w:val="ru-RU"/>
        </w:rPr>
        <w:t xml:space="preserve"> </w:t>
      </w:r>
      <w:r w:rsidRPr="00DF4B1B">
        <w:rPr>
          <w:rFonts w:hint="eastAsia"/>
          <w:lang w:val="ru-RU"/>
        </w:rPr>
        <w:t>Южного</w:t>
      </w:r>
      <w:r w:rsidRPr="00DF4B1B">
        <w:rPr>
          <w:lang w:val="ru-RU"/>
        </w:rPr>
        <w:t xml:space="preserve"> </w:t>
      </w:r>
      <w:r w:rsidRPr="00DF4B1B">
        <w:rPr>
          <w:rFonts w:hint="eastAsia"/>
          <w:lang w:val="ru-RU"/>
        </w:rPr>
        <w:t>берега</w:t>
      </w:r>
      <w:r w:rsidRPr="00DF4B1B">
        <w:rPr>
          <w:lang w:val="ru-RU"/>
        </w:rPr>
        <w:t xml:space="preserve"> </w:t>
      </w:r>
      <w:r w:rsidRPr="00DF4B1B">
        <w:rPr>
          <w:rFonts w:hint="eastAsia"/>
          <w:lang w:val="ru-RU"/>
        </w:rPr>
        <w:t>Крыма</w:t>
      </w:r>
      <w:r w:rsidRPr="00DF4B1B">
        <w:rPr>
          <w:lang w:val="ru-RU"/>
        </w:rPr>
        <w:t>......................................................117</w:t>
      </w:r>
    </w:p>
    <w:p w14:paraId="6B3D828A" w14:textId="77777777" w:rsidR="00DF4B1B" w:rsidRPr="00DF4B1B" w:rsidRDefault="00DF4B1B" w:rsidP="00DF4B1B">
      <w:pPr>
        <w:rPr>
          <w:lang w:val="ru-RU"/>
        </w:rPr>
      </w:pPr>
    </w:p>
    <w:p w14:paraId="31C5DD06" w14:textId="77777777" w:rsidR="00DF4B1B" w:rsidRPr="00DF4B1B" w:rsidRDefault="00DF4B1B" w:rsidP="00DF4B1B">
      <w:pPr>
        <w:rPr>
          <w:lang w:val="ru-RU"/>
        </w:rPr>
      </w:pPr>
      <w:r w:rsidRPr="00DF4B1B">
        <w:rPr>
          <w:rFonts w:hint="eastAsia"/>
          <w:lang w:val="ru-RU"/>
        </w:rPr>
        <w:t>ЗАКЛЮЧЕНИЕ</w:t>
      </w:r>
      <w:r w:rsidRPr="00DF4B1B">
        <w:rPr>
          <w:lang w:val="ru-RU"/>
        </w:rPr>
        <w:t>...................................................................................122</w:t>
      </w:r>
    </w:p>
    <w:p w14:paraId="0EBCF072" w14:textId="77777777" w:rsidR="00DF4B1B" w:rsidRPr="00DF4B1B" w:rsidRDefault="00DF4B1B" w:rsidP="00DF4B1B">
      <w:pPr>
        <w:rPr>
          <w:lang w:val="ru-RU"/>
        </w:rPr>
      </w:pPr>
    </w:p>
    <w:p w14:paraId="016100E9" w14:textId="77777777" w:rsidR="00DF4B1B" w:rsidRPr="00DF4B1B" w:rsidRDefault="00DF4B1B" w:rsidP="00DF4B1B">
      <w:pPr>
        <w:rPr>
          <w:lang w:val="ru-RU"/>
        </w:rPr>
      </w:pPr>
      <w:r w:rsidRPr="00DF4B1B">
        <w:rPr>
          <w:rFonts w:hint="eastAsia"/>
          <w:lang w:val="ru-RU"/>
        </w:rPr>
        <w:t>ВЫВОДЫ</w:t>
      </w:r>
      <w:r w:rsidRPr="00DF4B1B">
        <w:rPr>
          <w:lang w:val="ru-RU"/>
        </w:rPr>
        <w:t>.........................................................................................148</w:t>
      </w:r>
    </w:p>
    <w:p w14:paraId="016CA6AB" w14:textId="77777777" w:rsidR="00DF4B1B" w:rsidRPr="00DF4B1B" w:rsidRDefault="00DF4B1B" w:rsidP="00DF4B1B">
      <w:pPr>
        <w:rPr>
          <w:lang w:val="ru-RU"/>
        </w:rPr>
      </w:pPr>
    </w:p>
    <w:p w14:paraId="40428E31" w14:textId="77777777" w:rsidR="00DF4B1B" w:rsidRPr="00DF4B1B" w:rsidRDefault="00DF4B1B" w:rsidP="00DF4B1B">
      <w:pPr>
        <w:rPr>
          <w:lang w:val="ru-RU"/>
        </w:rPr>
      </w:pPr>
      <w:r w:rsidRPr="00DF4B1B">
        <w:rPr>
          <w:rFonts w:hint="eastAsia"/>
          <w:lang w:val="ru-RU"/>
        </w:rPr>
        <w:t>РЕКОМЕНДАЦИИ</w:t>
      </w:r>
      <w:r w:rsidRPr="00DF4B1B">
        <w:rPr>
          <w:lang w:val="ru-RU"/>
        </w:rPr>
        <w:t>..............................................................................150</w:t>
      </w:r>
    </w:p>
    <w:p w14:paraId="5455C93F" w14:textId="77777777" w:rsidR="00DF4B1B" w:rsidRPr="00DF4B1B" w:rsidRDefault="00DF4B1B" w:rsidP="00DF4B1B">
      <w:pPr>
        <w:rPr>
          <w:lang w:val="ru-RU"/>
        </w:rPr>
      </w:pPr>
    </w:p>
    <w:p w14:paraId="7A166680" w14:textId="77777777" w:rsidR="00DF4B1B" w:rsidRPr="00DF4B1B" w:rsidRDefault="00DF4B1B" w:rsidP="00DF4B1B">
      <w:pPr>
        <w:rPr>
          <w:lang w:val="ru-RU"/>
        </w:rPr>
      </w:pPr>
      <w:r w:rsidRPr="00DF4B1B">
        <w:rPr>
          <w:rFonts w:hint="eastAsia"/>
          <w:lang w:val="ru-RU"/>
        </w:rPr>
        <w:t>СПИСОК</w:t>
      </w:r>
      <w:r w:rsidRPr="00DF4B1B">
        <w:rPr>
          <w:lang w:val="ru-RU"/>
        </w:rPr>
        <w:t xml:space="preserve"> </w:t>
      </w:r>
      <w:r w:rsidRPr="00DF4B1B">
        <w:rPr>
          <w:rFonts w:hint="eastAsia"/>
          <w:lang w:val="ru-RU"/>
        </w:rPr>
        <w:t>СОКРАЩЕНИЙ</w:t>
      </w:r>
      <w:r w:rsidRPr="00DF4B1B">
        <w:rPr>
          <w:lang w:val="ru-RU"/>
        </w:rPr>
        <w:t>......................................................................152</w:t>
      </w:r>
    </w:p>
    <w:p w14:paraId="48673CED" w14:textId="77777777" w:rsidR="00DF4B1B" w:rsidRPr="00DF4B1B" w:rsidRDefault="00DF4B1B" w:rsidP="00DF4B1B">
      <w:pPr>
        <w:rPr>
          <w:lang w:val="ru-RU"/>
        </w:rPr>
      </w:pPr>
    </w:p>
    <w:p w14:paraId="3B9936D3" w14:textId="77777777" w:rsidR="00DF4B1B" w:rsidRPr="00DF4B1B" w:rsidRDefault="00DF4B1B" w:rsidP="00DF4B1B">
      <w:pPr>
        <w:rPr>
          <w:lang w:val="ru-RU"/>
        </w:rPr>
      </w:pPr>
      <w:r w:rsidRPr="00DF4B1B">
        <w:rPr>
          <w:rFonts w:hint="eastAsia"/>
          <w:lang w:val="ru-RU"/>
        </w:rPr>
        <w:t>СПИСОК</w:t>
      </w:r>
      <w:r w:rsidRPr="00DF4B1B">
        <w:rPr>
          <w:lang w:val="ru-RU"/>
        </w:rPr>
        <w:t xml:space="preserve"> </w:t>
      </w:r>
      <w:r w:rsidRPr="00DF4B1B">
        <w:rPr>
          <w:rFonts w:hint="eastAsia"/>
          <w:lang w:val="ru-RU"/>
        </w:rPr>
        <w:t>ЛИТЕРАТУРЫ</w:t>
      </w:r>
      <w:r w:rsidRPr="00DF4B1B">
        <w:rPr>
          <w:lang w:val="ru-RU"/>
        </w:rPr>
        <w:t>......................................................................154</w:t>
      </w:r>
    </w:p>
    <w:p w14:paraId="7FD9179D" w14:textId="77777777" w:rsidR="00DF4B1B" w:rsidRPr="00DF4B1B" w:rsidRDefault="00DF4B1B" w:rsidP="00DF4B1B">
      <w:pPr>
        <w:rPr>
          <w:lang w:val="ru-RU"/>
        </w:rPr>
      </w:pPr>
    </w:p>
    <w:p w14:paraId="466BCF81" w14:textId="77777777" w:rsidR="00DF4B1B" w:rsidRPr="00DF4B1B" w:rsidRDefault="00DF4B1B" w:rsidP="00DF4B1B">
      <w:pPr>
        <w:rPr>
          <w:lang w:val="ru-RU"/>
        </w:rPr>
      </w:pPr>
      <w:r w:rsidRPr="00DF4B1B">
        <w:rPr>
          <w:rFonts w:hint="eastAsia"/>
          <w:lang w:val="ru-RU"/>
        </w:rPr>
        <w:t>ПРИЛОЖЕНИЕ</w:t>
      </w:r>
      <w:r w:rsidRPr="00DF4B1B">
        <w:rPr>
          <w:lang w:val="ru-RU"/>
        </w:rPr>
        <w:t xml:space="preserve"> </w:t>
      </w:r>
      <w:r w:rsidRPr="00DF4B1B">
        <w:rPr>
          <w:rFonts w:hint="eastAsia"/>
          <w:lang w:val="ru-RU"/>
        </w:rPr>
        <w:t>А</w:t>
      </w:r>
      <w:r w:rsidRPr="00DF4B1B">
        <w:rPr>
          <w:lang w:val="ru-RU"/>
        </w:rPr>
        <w:t>................................................................................183</w:t>
      </w:r>
    </w:p>
    <w:p w14:paraId="3104703D" w14:textId="77777777" w:rsidR="00DF4B1B" w:rsidRPr="00DF4B1B" w:rsidRDefault="00DF4B1B" w:rsidP="00DF4B1B">
      <w:pPr>
        <w:rPr>
          <w:lang w:val="ru-RU"/>
        </w:rPr>
      </w:pPr>
    </w:p>
    <w:p w14:paraId="1A7D6A8C" w14:textId="1252AEFA" w:rsidR="00DF4B1B" w:rsidRPr="00DF4B1B" w:rsidRDefault="00DF4B1B" w:rsidP="00DF4B1B">
      <w:pPr>
        <w:rPr>
          <w:lang w:val="ru-RU"/>
        </w:rPr>
      </w:pPr>
      <w:r w:rsidRPr="00DF4B1B">
        <w:rPr>
          <w:rFonts w:hint="eastAsia"/>
          <w:lang w:val="ru-RU"/>
        </w:rPr>
        <w:t>ПРИЛОЖЕНИЕ</w:t>
      </w:r>
      <w:r w:rsidRPr="00DF4B1B">
        <w:rPr>
          <w:lang w:val="ru-RU"/>
        </w:rPr>
        <w:t xml:space="preserve"> </w:t>
      </w:r>
      <w:r w:rsidRPr="00DF4B1B">
        <w:rPr>
          <w:rFonts w:hint="eastAsia"/>
          <w:lang w:val="ru-RU"/>
        </w:rPr>
        <w:t>Б</w:t>
      </w:r>
      <w:r w:rsidRPr="00DF4B1B">
        <w:rPr>
          <w:lang w:val="ru-RU"/>
        </w:rPr>
        <w:t>................................................................................192</w:t>
      </w:r>
    </w:p>
    <w:sectPr w:rsidR="00DF4B1B" w:rsidRPr="00DF4B1B" w:rsidSect="00453B6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AFF9C" w14:textId="77777777" w:rsidR="00453B6C" w:rsidRPr="00C66E52" w:rsidRDefault="00453B6C">
      <w:pPr>
        <w:spacing w:after="0" w:line="240" w:lineRule="auto"/>
      </w:pPr>
      <w:r w:rsidRPr="00C66E52">
        <w:separator/>
      </w:r>
    </w:p>
  </w:endnote>
  <w:endnote w:type="continuationSeparator" w:id="0">
    <w:p w14:paraId="052FA89C" w14:textId="77777777" w:rsidR="00453B6C" w:rsidRPr="00C66E52" w:rsidRDefault="00453B6C">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2AB54" w14:textId="77777777" w:rsidR="00453B6C" w:rsidRPr="00C66E52" w:rsidRDefault="00453B6C"/>
    <w:p w14:paraId="36F3822B" w14:textId="77777777" w:rsidR="00453B6C" w:rsidRPr="00C66E52" w:rsidRDefault="00453B6C"/>
    <w:p w14:paraId="36D57E7E" w14:textId="77777777" w:rsidR="00453B6C" w:rsidRPr="00C66E52" w:rsidRDefault="00453B6C"/>
    <w:p w14:paraId="37627D91" w14:textId="77777777" w:rsidR="00453B6C" w:rsidRPr="00C66E52" w:rsidRDefault="00453B6C"/>
    <w:p w14:paraId="5877FCB0" w14:textId="77777777" w:rsidR="00453B6C" w:rsidRPr="00C66E52" w:rsidRDefault="00453B6C"/>
    <w:p w14:paraId="0E25E40D" w14:textId="77777777" w:rsidR="00453B6C" w:rsidRPr="00C66E52" w:rsidRDefault="00453B6C"/>
    <w:p w14:paraId="5EAA80B7" w14:textId="77777777" w:rsidR="00453B6C" w:rsidRPr="00C66E52" w:rsidRDefault="00453B6C">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3EA9BEE9" wp14:editId="110DC4F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362E7" w14:textId="77777777" w:rsidR="00453B6C" w:rsidRPr="00C66E52" w:rsidRDefault="00453B6C">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A9BEE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E2362E7" w14:textId="77777777" w:rsidR="00453B6C" w:rsidRPr="00C66E52" w:rsidRDefault="00453B6C">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4E18DCF3" w14:textId="77777777" w:rsidR="00453B6C" w:rsidRPr="00C66E52" w:rsidRDefault="00453B6C"/>
    <w:p w14:paraId="2AE12268" w14:textId="77777777" w:rsidR="00453B6C" w:rsidRPr="00C66E52" w:rsidRDefault="00453B6C"/>
    <w:p w14:paraId="19F1B83D" w14:textId="77777777" w:rsidR="00453B6C" w:rsidRPr="00C66E52" w:rsidRDefault="00453B6C">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58491DC0" wp14:editId="0807448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6A8F" w14:textId="77777777" w:rsidR="00453B6C" w:rsidRPr="00C66E52" w:rsidRDefault="00453B6C"/>
                          <w:p w14:paraId="0EFCBA22" w14:textId="77777777" w:rsidR="00453B6C" w:rsidRPr="00C66E52" w:rsidRDefault="00453B6C">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491DC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4586A8F" w14:textId="77777777" w:rsidR="00453B6C" w:rsidRPr="00C66E52" w:rsidRDefault="00453B6C"/>
                    <w:p w14:paraId="0EFCBA22" w14:textId="77777777" w:rsidR="00453B6C" w:rsidRPr="00C66E52" w:rsidRDefault="00453B6C">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935C86F" w14:textId="77777777" w:rsidR="00453B6C" w:rsidRPr="00C66E52" w:rsidRDefault="00453B6C"/>
    <w:p w14:paraId="4F574714" w14:textId="77777777" w:rsidR="00453B6C" w:rsidRPr="00C66E52" w:rsidRDefault="00453B6C">
      <w:pPr>
        <w:rPr>
          <w:sz w:val="2"/>
          <w:szCs w:val="2"/>
        </w:rPr>
      </w:pPr>
    </w:p>
    <w:p w14:paraId="624EB4A9" w14:textId="77777777" w:rsidR="00453B6C" w:rsidRPr="00C66E52" w:rsidRDefault="00453B6C"/>
    <w:p w14:paraId="0075B4E7" w14:textId="77777777" w:rsidR="00453B6C" w:rsidRPr="00C66E52" w:rsidRDefault="00453B6C">
      <w:pPr>
        <w:spacing w:after="0" w:line="240" w:lineRule="auto"/>
      </w:pPr>
    </w:p>
  </w:footnote>
  <w:footnote w:type="continuationSeparator" w:id="0">
    <w:p w14:paraId="54AC2FA6" w14:textId="77777777" w:rsidR="00453B6C" w:rsidRPr="00C66E52" w:rsidRDefault="00453B6C">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6C"/>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21795</TotalTime>
  <Pages>4</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3343</cp:revision>
  <cp:lastPrinted>2009-02-06T05:36:00Z</cp:lastPrinted>
  <dcterms:created xsi:type="dcterms:W3CDTF">2024-04-09T10:20:00Z</dcterms:created>
  <dcterms:modified xsi:type="dcterms:W3CDTF">2024-05-05T14:46:00Z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