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FF" w:rsidRPr="00204DFF" w:rsidRDefault="00204DFF" w:rsidP="00204DFF">
      <w:pPr>
        <w:rPr>
          <w:rFonts w:ascii="Times New Roman" w:eastAsia="Times New Roman" w:hAnsi="Times New Roman" w:cs="Times New Roman"/>
          <w:kern w:val="0"/>
          <w:sz w:val="28"/>
          <w:szCs w:val="28"/>
          <w:lang w:eastAsia="ru-RU"/>
        </w:rPr>
      </w:pPr>
      <w:r w:rsidRPr="00204DFF">
        <w:rPr>
          <w:rFonts w:ascii="Times New Roman" w:eastAsia="Times New Roman" w:hAnsi="Times New Roman" w:cs="Times New Roman" w:hint="eastAsia"/>
          <w:kern w:val="0"/>
          <w:sz w:val="28"/>
          <w:szCs w:val="28"/>
          <w:lang w:eastAsia="ru-RU"/>
        </w:rPr>
        <w:t>Онуфріїв</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Роман</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Михайлович</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викладач</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кафедри</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права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та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публічного</w:t>
      </w:r>
    </w:p>
    <w:p w:rsidR="00204DFF" w:rsidRPr="00204DFF" w:rsidRDefault="00204DFF" w:rsidP="00204DFF">
      <w:pPr>
        <w:rPr>
          <w:rFonts w:ascii="Times New Roman" w:eastAsia="Times New Roman" w:hAnsi="Times New Roman" w:cs="Times New Roman"/>
          <w:kern w:val="0"/>
          <w:sz w:val="28"/>
          <w:szCs w:val="28"/>
          <w:lang w:eastAsia="ru-RU"/>
        </w:rPr>
      </w:pPr>
      <w:r w:rsidRPr="00204DFF">
        <w:rPr>
          <w:rFonts w:ascii="Times New Roman" w:eastAsia="Times New Roman" w:hAnsi="Times New Roman" w:cs="Times New Roman" w:hint="eastAsia"/>
          <w:kern w:val="0"/>
          <w:sz w:val="28"/>
          <w:szCs w:val="28"/>
          <w:lang w:eastAsia="ru-RU"/>
        </w:rPr>
        <w:t>управління</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Закладу</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вищої</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освіти</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«Університет</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Короля</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Данила»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Назва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дисертації</w:t>
      </w:r>
      <w:r w:rsidRPr="00204DFF">
        <w:rPr>
          <w:rFonts w:ascii="Times New Roman" w:eastAsia="Times New Roman" w:hAnsi="Times New Roman" w:cs="Times New Roman"/>
          <w:kern w:val="0"/>
          <w:sz w:val="28"/>
          <w:szCs w:val="28"/>
          <w:lang w:eastAsia="ru-RU"/>
        </w:rPr>
        <w:t>:</w:t>
      </w:r>
    </w:p>
    <w:p w:rsidR="00204DFF" w:rsidRPr="00204DFF" w:rsidRDefault="00204DFF" w:rsidP="00204DFF">
      <w:pPr>
        <w:rPr>
          <w:rFonts w:ascii="Times New Roman" w:eastAsia="Times New Roman" w:hAnsi="Times New Roman" w:cs="Times New Roman"/>
          <w:kern w:val="0"/>
          <w:sz w:val="28"/>
          <w:szCs w:val="28"/>
          <w:lang w:eastAsia="ru-RU"/>
        </w:rPr>
      </w:pPr>
      <w:r w:rsidRPr="00204DFF">
        <w:rPr>
          <w:rFonts w:ascii="Times New Roman" w:eastAsia="Times New Roman" w:hAnsi="Times New Roman" w:cs="Times New Roman" w:hint="eastAsia"/>
          <w:kern w:val="0"/>
          <w:sz w:val="28"/>
          <w:szCs w:val="28"/>
          <w:lang w:eastAsia="ru-RU"/>
        </w:rPr>
        <w:t>«Націократична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концепція</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держави</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в</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українській</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державно</w:t>
      </w:r>
      <w:r w:rsidRPr="00204DFF">
        <w:rPr>
          <w:rFonts w:ascii="Times New Roman" w:eastAsia="Times New Roman" w:hAnsi="Times New Roman" w:cs="Times New Roman"/>
          <w:kern w:val="0"/>
          <w:sz w:val="28"/>
          <w:szCs w:val="28"/>
          <w:lang w:eastAsia="ru-RU"/>
        </w:rPr>
        <w:t>-</w:t>
      </w:r>
      <w:r w:rsidRPr="00204DFF">
        <w:rPr>
          <w:rFonts w:ascii="Times New Roman" w:eastAsia="Times New Roman" w:hAnsi="Times New Roman" w:cs="Times New Roman" w:hint="eastAsia"/>
          <w:kern w:val="0"/>
          <w:sz w:val="28"/>
          <w:szCs w:val="28"/>
          <w:lang w:eastAsia="ru-RU"/>
        </w:rPr>
        <w:t>правовій</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думці»</w:t>
      </w:r>
      <w:r w:rsidRPr="00204DFF">
        <w:rPr>
          <w:rFonts w:ascii="Times New Roman" w:eastAsia="Times New Roman" w:hAnsi="Times New Roman" w:cs="Times New Roman"/>
          <w:kern w:val="0"/>
          <w:sz w:val="28"/>
          <w:szCs w:val="28"/>
          <w:lang w:eastAsia="ru-RU"/>
        </w:rPr>
        <w:t>.</w:t>
      </w:r>
    </w:p>
    <w:p w:rsidR="00204DFF" w:rsidRPr="00204DFF" w:rsidRDefault="00204DFF" w:rsidP="00204DFF">
      <w:pPr>
        <w:rPr>
          <w:rFonts w:ascii="Times New Roman" w:eastAsia="Times New Roman" w:hAnsi="Times New Roman" w:cs="Times New Roman"/>
          <w:kern w:val="0"/>
          <w:sz w:val="28"/>
          <w:szCs w:val="28"/>
          <w:lang w:eastAsia="ru-RU"/>
        </w:rPr>
      </w:pPr>
      <w:r w:rsidRPr="00204DFF">
        <w:rPr>
          <w:rFonts w:ascii="Times New Roman" w:eastAsia="Times New Roman" w:hAnsi="Times New Roman" w:cs="Times New Roman" w:hint="eastAsia"/>
          <w:kern w:val="0"/>
          <w:sz w:val="28"/>
          <w:szCs w:val="28"/>
          <w:lang w:eastAsia="ru-RU"/>
        </w:rPr>
        <w:t>Шифр</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та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назва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спеціальності</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w:t>
      </w:r>
      <w:r w:rsidRPr="00204DFF">
        <w:rPr>
          <w:rFonts w:ascii="Times New Roman" w:eastAsia="Times New Roman" w:hAnsi="Times New Roman" w:cs="Times New Roman"/>
          <w:kern w:val="0"/>
          <w:sz w:val="28"/>
          <w:szCs w:val="28"/>
          <w:lang w:eastAsia="ru-RU"/>
        </w:rPr>
        <w:t xml:space="preserve"> 12.00.01 </w:t>
      </w:r>
      <w:r w:rsidRPr="00204DFF">
        <w:rPr>
          <w:rFonts w:ascii="Times New Roman" w:eastAsia="Times New Roman" w:hAnsi="Times New Roman" w:cs="Times New Roman" w:hint="eastAsia"/>
          <w:kern w:val="0"/>
          <w:sz w:val="28"/>
          <w:szCs w:val="28"/>
          <w:lang w:eastAsia="ru-RU"/>
        </w:rPr>
        <w:t>«Теорія</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та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історія</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держави</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і</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права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історія</w:t>
      </w:r>
    </w:p>
    <w:p w:rsidR="00204DFF" w:rsidRPr="00204DFF" w:rsidRDefault="00204DFF" w:rsidP="00204DFF">
      <w:pPr>
        <w:rPr>
          <w:rFonts w:ascii="Times New Roman" w:eastAsia="Times New Roman" w:hAnsi="Times New Roman" w:cs="Times New Roman"/>
          <w:kern w:val="0"/>
          <w:sz w:val="28"/>
          <w:szCs w:val="28"/>
          <w:lang w:eastAsia="ru-RU"/>
        </w:rPr>
      </w:pPr>
      <w:r w:rsidRPr="00204DFF">
        <w:rPr>
          <w:rFonts w:ascii="Times New Roman" w:eastAsia="Times New Roman" w:hAnsi="Times New Roman" w:cs="Times New Roman" w:hint="eastAsia"/>
          <w:kern w:val="0"/>
          <w:sz w:val="28"/>
          <w:szCs w:val="28"/>
          <w:lang w:eastAsia="ru-RU"/>
        </w:rPr>
        <w:t>політичних</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і</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правових</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учень»</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Докторська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рада</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w:t>
      </w:r>
      <w:r w:rsidRPr="00204DFF">
        <w:rPr>
          <w:rFonts w:ascii="Times New Roman" w:eastAsia="Times New Roman" w:hAnsi="Times New Roman" w:cs="Times New Roman"/>
          <w:kern w:val="0"/>
          <w:sz w:val="28"/>
          <w:szCs w:val="28"/>
          <w:lang w:eastAsia="ru-RU"/>
        </w:rPr>
        <w:t xml:space="preserve"> 20.149.01 </w:t>
      </w:r>
      <w:r w:rsidRPr="00204DFF">
        <w:rPr>
          <w:rFonts w:ascii="Times New Roman" w:eastAsia="Times New Roman" w:hAnsi="Times New Roman" w:cs="Times New Roman" w:hint="eastAsia"/>
          <w:kern w:val="0"/>
          <w:sz w:val="28"/>
          <w:szCs w:val="28"/>
          <w:lang w:eastAsia="ru-RU"/>
        </w:rPr>
        <w:t>Закладу</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вищої</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освіти</w:t>
      </w:r>
    </w:p>
    <w:p w:rsidR="00687E76" w:rsidRPr="00204DFF" w:rsidRDefault="00204DFF" w:rsidP="00204DFF">
      <w:r w:rsidRPr="00204DFF">
        <w:rPr>
          <w:rFonts w:ascii="Times New Roman" w:eastAsia="Times New Roman" w:hAnsi="Times New Roman" w:cs="Times New Roman" w:hint="eastAsia"/>
          <w:kern w:val="0"/>
          <w:sz w:val="28"/>
          <w:szCs w:val="28"/>
          <w:lang w:eastAsia="ru-RU"/>
        </w:rPr>
        <w:t>«Університет</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Короля</w:t>
      </w:r>
      <w:r w:rsidRPr="00204DFF">
        <w:rPr>
          <w:rFonts w:ascii="Times New Roman" w:eastAsia="Times New Roman" w:hAnsi="Times New Roman" w:cs="Times New Roman"/>
          <w:kern w:val="0"/>
          <w:sz w:val="28"/>
          <w:szCs w:val="28"/>
          <w:lang w:eastAsia="ru-RU"/>
        </w:rPr>
        <w:t xml:space="preserve"> </w:t>
      </w:r>
      <w:r w:rsidRPr="00204DFF">
        <w:rPr>
          <w:rFonts w:ascii="Times New Roman" w:eastAsia="Times New Roman" w:hAnsi="Times New Roman" w:cs="Times New Roman" w:hint="eastAsia"/>
          <w:kern w:val="0"/>
          <w:sz w:val="28"/>
          <w:szCs w:val="28"/>
          <w:lang w:eastAsia="ru-RU"/>
        </w:rPr>
        <w:t>Данила»</w:t>
      </w:r>
      <w:bookmarkStart w:id="0" w:name="_GoBack"/>
      <w:bookmarkEnd w:id="0"/>
    </w:p>
    <w:sectPr w:rsidR="00687E76" w:rsidRPr="00204DF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847" w:rsidRDefault="002C2847">
      <w:pPr>
        <w:spacing w:after="0" w:line="240" w:lineRule="auto"/>
      </w:pPr>
      <w:r>
        <w:separator/>
      </w:r>
    </w:p>
  </w:endnote>
  <w:endnote w:type="continuationSeparator" w:id="0">
    <w:p w:rsidR="002C2847" w:rsidRDefault="002C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847" w:rsidRDefault="002C2847"/>
    <w:p w:rsidR="002C2847" w:rsidRDefault="002C2847"/>
    <w:p w:rsidR="002C2847" w:rsidRDefault="002C2847"/>
    <w:p w:rsidR="002C2847" w:rsidRDefault="002C2847"/>
    <w:p w:rsidR="002C2847" w:rsidRDefault="002C2847"/>
    <w:p w:rsidR="002C2847" w:rsidRDefault="002C2847"/>
    <w:p w:rsidR="002C2847" w:rsidRDefault="002C284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47" w:rsidRDefault="002C28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2C2847" w:rsidRDefault="002C28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2C2847" w:rsidRDefault="002C2847"/>
    <w:p w:rsidR="002C2847" w:rsidRDefault="002C2847"/>
    <w:p w:rsidR="002C2847" w:rsidRDefault="002C284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847" w:rsidRDefault="002C2847"/>
                          <w:p w:rsidR="002C2847" w:rsidRDefault="002C284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2C2847" w:rsidRDefault="002C2847"/>
                    <w:p w:rsidR="002C2847" w:rsidRDefault="002C284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2C2847" w:rsidRDefault="002C2847"/>
    <w:p w:rsidR="002C2847" w:rsidRDefault="002C2847">
      <w:pPr>
        <w:rPr>
          <w:sz w:val="2"/>
          <w:szCs w:val="2"/>
        </w:rPr>
      </w:pPr>
    </w:p>
    <w:p w:rsidR="002C2847" w:rsidRDefault="002C2847"/>
    <w:p w:rsidR="002C2847" w:rsidRDefault="002C2847">
      <w:pPr>
        <w:spacing w:after="0" w:line="240" w:lineRule="auto"/>
      </w:pPr>
    </w:p>
  </w:footnote>
  <w:footnote w:type="continuationSeparator" w:id="0">
    <w:p w:rsidR="002C2847" w:rsidRDefault="002C2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47"/>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25DA3-475B-44A6-8967-02ED0D74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7436</TotalTime>
  <Pages>1</Pages>
  <Words>60</Words>
  <Characters>346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87</cp:revision>
  <cp:lastPrinted>2009-02-06T05:36:00Z</cp:lastPrinted>
  <dcterms:created xsi:type="dcterms:W3CDTF">2023-09-07T12:38:00Z</dcterms:created>
  <dcterms:modified xsi:type="dcterms:W3CDTF">2023-10-09T10:34:00Z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