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F348" w14:textId="79882114" w:rsidR="00467DF2" w:rsidRDefault="00573F67" w:rsidP="00573F67">
      <w:pPr>
        <w:rPr>
          <w:rFonts w:ascii="Times New Roman" w:eastAsia="Arial Unicode MS" w:hAnsi="Times New Roman" w:cs="Times New Roman"/>
          <w:b/>
          <w:bCs/>
          <w:color w:val="000000"/>
          <w:kern w:val="0"/>
          <w:sz w:val="28"/>
          <w:szCs w:val="28"/>
          <w:lang w:eastAsia="ru-RU" w:bidi="uk-UA"/>
        </w:rPr>
      </w:pPr>
      <w:r w:rsidRPr="00573F67">
        <w:rPr>
          <w:rFonts w:ascii="Times New Roman" w:eastAsia="Arial Unicode MS" w:hAnsi="Times New Roman" w:cs="Times New Roman" w:hint="eastAsia"/>
          <w:b/>
          <w:bCs/>
          <w:color w:val="000000"/>
          <w:kern w:val="0"/>
          <w:sz w:val="28"/>
          <w:szCs w:val="28"/>
          <w:lang w:eastAsia="ru-RU" w:bidi="uk-UA"/>
        </w:rPr>
        <w:t>Коренева</w:t>
      </w:r>
      <w:r w:rsidRPr="00573F67">
        <w:rPr>
          <w:rFonts w:ascii="Times New Roman" w:eastAsia="Arial Unicode MS" w:hAnsi="Times New Roman" w:cs="Times New Roman"/>
          <w:b/>
          <w:bCs/>
          <w:color w:val="000000"/>
          <w:kern w:val="0"/>
          <w:sz w:val="28"/>
          <w:szCs w:val="28"/>
          <w:lang w:eastAsia="ru-RU" w:bidi="uk-UA"/>
        </w:rPr>
        <w:t xml:space="preserve"> </w:t>
      </w:r>
      <w:r w:rsidRPr="00573F67">
        <w:rPr>
          <w:rFonts w:ascii="Times New Roman" w:eastAsia="Arial Unicode MS" w:hAnsi="Times New Roman" w:cs="Times New Roman" w:hint="eastAsia"/>
          <w:b/>
          <w:bCs/>
          <w:color w:val="000000"/>
          <w:kern w:val="0"/>
          <w:sz w:val="28"/>
          <w:szCs w:val="28"/>
          <w:lang w:eastAsia="ru-RU" w:bidi="uk-UA"/>
        </w:rPr>
        <w:t>Алиса</w:t>
      </w:r>
      <w:r w:rsidRPr="00573F67">
        <w:rPr>
          <w:rFonts w:ascii="Times New Roman" w:eastAsia="Arial Unicode MS" w:hAnsi="Times New Roman" w:cs="Times New Roman"/>
          <w:b/>
          <w:bCs/>
          <w:color w:val="000000"/>
          <w:kern w:val="0"/>
          <w:sz w:val="28"/>
          <w:szCs w:val="28"/>
          <w:lang w:eastAsia="ru-RU" w:bidi="uk-UA"/>
        </w:rPr>
        <w:t xml:space="preserve"> </w:t>
      </w:r>
      <w:r w:rsidRPr="00573F67">
        <w:rPr>
          <w:rFonts w:ascii="Times New Roman" w:eastAsia="Arial Unicode MS" w:hAnsi="Times New Roman" w:cs="Times New Roman" w:hint="eastAsia"/>
          <w:b/>
          <w:bCs/>
          <w:color w:val="000000"/>
          <w:kern w:val="0"/>
          <w:sz w:val="28"/>
          <w:szCs w:val="28"/>
          <w:lang w:eastAsia="ru-RU" w:bidi="uk-UA"/>
        </w:rPr>
        <w:t>Михайловна</w:t>
      </w:r>
      <w:r w:rsidRPr="00573F67">
        <w:rPr>
          <w:rFonts w:ascii="Times New Roman" w:eastAsia="Arial Unicode MS" w:hAnsi="Times New Roman" w:cs="Times New Roman"/>
          <w:b/>
          <w:bCs/>
          <w:color w:val="000000"/>
          <w:kern w:val="0"/>
          <w:sz w:val="28"/>
          <w:szCs w:val="28"/>
          <w:lang w:eastAsia="ru-RU" w:bidi="uk-UA"/>
        </w:rPr>
        <w:t xml:space="preserve"> </w:t>
      </w:r>
      <w:r w:rsidRPr="00573F67">
        <w:rPr>
          <w:rFonts w:ascii="Times New Roman" w:eastAsia="Arial Unicode MS" w:hAnsi="Times New Roman" w:cs="Times New Roman" w:hint="eastAsia"/>
          <w:b/>
          <w:bCs/>
          <w:color w:val="000000"/>
          <w:kern w:val="0"/>
          <w:sz w:val="28"/>
          <w:szCs w:val="28"/>
          <w:lang w:eastAsia="ru-RU" w:bidi="uk-UA"/>
        </w:rPr>
        <w:t>Оценки</w:t>
      </w:r>
      <w:r w:rsidRPr="00573F67">
        <w:rPr>
          <w:rFonts w:ascii="Times New Roman" w:eastAsia="Arial Unicode MS" w:hAnsi="Times New Roman" w:cs="Times New Roman"/>
          <w:b/>
          <w:bCs/>
          <w:color w:val="000000"/>
          <w:kern w:val="0"/>
          <w:sz w:val="28"/>
          <w:szCs w:val="28"/>
          <w:lang w:eastAsia="ru-RU" w:bidi="uk-UA"/>
        </w:rPr>
        <w:t xml:space="preserve"> </w:t>
      </w:r>
      <w:r w:rsidRPr="00573F67">
        <w:rPr>
          <w:rFonts w:ascii="Times New Roman" w:eastAsia="Arial Unicode MS" w:hAnsi="Times New Roman" w:cs="Times New Roman" w:hint="eastAsia"/>
          <w:b/>
          <w:bCs/>
          <w:color w:val="000000"/>
          <w:kern w:val="0"/>
          <w:sz w:val="28"/>
          <w:szCs w:val="28"/>
          <w:lang w:eastAsia="ru-RU" w:bidi="uk-UA"/>
        </w:rPr>
        <w:t>экспонентов</w:t>
      </w:r>
      <w:r w:rsidRPr="00573F67">
        <w:rPr>
          <w:rFonts w:ascii="Times New Roman" w:eastAsia="Arial Unicode MS" w:hAnsi="Times New Roman" w:cs="Times New Roman"/>
          <w:b/>
          <w:bCs/>
          <w:color w:val="000000"/>
          <w:kern w:val="0"/>
          <w:sz w:val="28"/>
          <w:szCs w:val="28"/>
          <w:lang w:eastAsia="ru-RU" w:bidi="uk-UA"/>
        </w:rPr>
        <w:t xml:space="preserve"> </w:t>
      </w:r>
      <w:r w:rsidRPr="00573F67">
        <w:rPr>
          <w:rFonts w:ascii="Times New Roman" w:eastAsia="Arial Unicode MS" w:hAnsi="Times New Roman" w:cs="Times New Roman" w:hint="eastAsia"/>
          <w:b/>
          <w:bCs/>
          <w:color w:val="000000"/>
          <w:kern w:val="0"/>
          <w:sz w:val="28"/>
          <w:szCs w:val="28"/>
          <w:lang w:eastAsia="ru-RU" w:bidi="uk-UA"/>
        </w:rPr>
        <w:t>перемешивающих</w:t>
      </w:r>
      <w:r w:rsidRPr="00573F67">
        <w:rPr>
          <w:rFonts w:ascii="Times New Roman" w:eastAsia="Arial Unicode MS" w:hAnsi="Times New Roman" w:cs="Times New Roman"/>
          <w:b/>
          <w:bCs/>
          <w:color w:val="000000"/>
          <w:kern w:val="0"/>
          <w:sz w:val="28"/>
          <w:szCs w:val="28"/>
          <w:lang w:eastAsia="ru-RU" w:bidi="uk-UA"/>
        </w:rPr>
        <w:t xml:space="preserve"> </w:t>
      </w:r>
      <w:r w:rsidRPr="00573F67">
        <w:rPr>
          <w:rFonts w:ascii="Times New Roman" w:eastAsia="Arial Unicode MS" w:hAnsi="Times New Roman" w:cs="Times New Roman" w:hint="eastAsia"/>
          <w:b/>
          <w:bCs/>
          <w:color w:val="000000"/>
          <w:kern w:val="0"/>
          <w:sz w:val="28"/>
          <w:szCs w:val="28"/>
          <w:lang w:eastAsia="ru-RU" w:bidi="uk-UA"/>
        </w:rPr>
        <w:t>орграфов</w:t>
      </w:r>
      <w:r w:rsidRPr="00573F67">
        <w:rPr>
          <w:rFonts w:ascii="Times New Roman" w:eastAsia="Arial Unicode MS" w:hAnsi="Times New Roman" w:cs="Times New Roman"/>
          <w:b/>
          <w:bCs/>
          <w:color w:val="000000"/>
          <w:kern w:val="0"/>
          <w:sz w:val="28"/>
          <w:szCs w:val="28"/>
          <w:lang w:eastAsia="ru-RU" w:bidi="uk-UA"/>
        </w:rPr>
        <w:t xml:space="preserve"> </w:t>
      </w:r>
      <w:r w:rsidRPr="00573F67">
        <w:rPr>
          <w:rFonts w:ascii="Times New Roman" w:eastAsia="Arial Unicode MS" w:hAnsi="Times New Roman" w:cs="Times New Roman" w:hint="eastAsia"/>
          <w:b/>
          <w:bCs/>
          <w:color w:val="000000"/>
          <w:kern w:val="0"/>
          <w:sz w:val="28"/>
          <w:szCs w:val="28"/>
          <w:lang w:eastAsia="ru-RU" w:bidi="uk-UA"/>
        </w:rPr>
        <w:t>регистровых</w:t>
      </w:r>
      <w:r w:rsidRPr="00573F67">
        <w:rPr>
          <w:rFonts w:ascii="Times New Roman" w:eastAsia="Arial Unicode MS" w:hAnsi="Times New Roman" w:cs="Times New Roman"/>
          <w:b/>
          <w:bCs/>
          <w:color w:val="000000"/>
          <w:kern w:val="0"/>
          <w:sz w:val="28"/>
          <w:szCs w:val="28"/>
          <w:lang w:eastAsia="ru-RU" w:bidi="uk-UA"/>
        </w:rPr>
        <w:t xml:space="preserve"> </w:t>
      </w:r>
      <w:r w:rsidRPr="00573F67">
        <w:rPr>
          <w:rFonts w:ascii="Times New Roman" w:eastAsia="Arial Unicode MS" w:hAnsi="Times New Roman" w:cs="Times New Roman" w:hint="eastAsia"/>
          <w:b/>
          <w:bCs/>
          <w:color w:val="000000"/>
          <w:kern w:val="0"/>
          <w:sz w:val="28"/>
          <w:szCs w:val="28"/>
          <w:lang w:eastAsia="ru-RU" w:bidi="uk-UA"/>
        </w:rPr>
        <w:t>преобразований</w:t>
      </w:r>
      <w:r w:rsidRPr="00573F67">
        <w:rPr>
          <w:rFonts w:ascii="Times New Roman" w:eastAsia="Arial Unicode MS" w:hAnsi="Times New Roman" w:cs="Times New Roman"/>
          <w:b/>
          <w:bCs/>
          <w:color w:val="000000"/>
          <w:kern w:val="0"/>
          <w:sz w:val="28"/>
          <w:szCs w:val="28"/>
          <w:lang w:eastAsia="ru-RU" w:bidi="uk-UA"/>
        </w:rPr>
        <w:t xml:space="preserve">, </w:t>
      </w:r>
      <w:r w:rsidRPr="00573F67">
        <w:rPr>
          <w:rFonts w:ascii="Times New Roman" w:eastAsia="Arial Unicode MS" w:hAnsi="Times New Roman" w:cs="Times New Roman" w:hint="eastAsia"/>
          <w:b/>
          <w:bCs/>
          <w:color w:val="000000"/>
          <w:kern w:val="0"/>
          <w:sz w:val="28"/>
          <w:szCs w:val="28"/>
          <w:lang w:eastAsia="ru-RU" w:bidi="uk-UA"/>
        </w:rPr>
        <w:t>используемых</w:t>
      </w:r>
      <w:r w:rsidRPr="00573F67">
        <w:rPr>
          <w:rFonts w:ascii="Times New Roman" w:eastAsia="Arial Unicode MS" w:hAnsi="Times New Roman" w:cs="Times New Roman"/>
          <w:b/>
          <w:bCs/>
          <w:color w:val="000000"/>
          <w:kern w:val="0"/>
          <w:sz w:val="28"/>
          <w:szCs w:val="28"/>
          <w:lang w:eastAsia="ru-RU" w:bidi="uk-UA"/>
        </w:rPr>
        <w:t xml:space="preserve"> </w:t>
      </w:r>
      <w:r w:rsidRPr="00573F67">
        <w:rPr>
          <w:rFonts w:ascii="Times New Roman" w:eastAsia="Arial Unicode MS" w:hAnsi="Times New Roman" w:cs="Times New Roman" w:hint="eastAsia"/>
          <w:b/>
          <w:bCs/>
          <w:color w:val="000000"/>
          <w:kern w:val="0"/>
          <w:sz w:val="28"/>
          <w:szCs w:val="28"/>
          <w:lang w:eastAsia="ru-RU" w:bidi="uk-UA"/>
        </w:rPr>
        <w:t>в</w:t>
      </w:r>
      <w:r w:rsidRPr="00573F67">
        <w:rPr>
          <w:rFonts w:ascii="Times New Roman" w:eastAsia="Arial Unicode MS" w:hAnsi="Times New Roman" w:cs="Times New Roman"/>
          <w:b/>
          <w:bCs/>
          <w:color w:val="000000"/>
          <w:kern w:val="0"/>
          <w:sz w:val="28"/>
          <w:szCs w:val="28"/>
          <w:lang w:eastAsia="ru-RU" w:bidi="uk-UA"/>
        </w:rPr>
        <w:t xml:space="preserve"> </w:t>
      </w:r>
      <w:r w:rsidRPr="00573F67">
        <w:rPr>
          <w:rFonts w:ascii="Times New Roman" w:eastAsia="Arial Unicode MS" w:hAnsi="Times New Roman" w:cs="Times New Roman" w:hint="eastAsia"/>
          <w:b/>
          <w:bCs/>
          <w:color w:val="000000"/>
          <w:kern w:val="0"/>
          <w:sz w:val="28"/>
          <w:szCs w:val="28"/>
          <w:lang w:eastAsia="ru-RU" w:bidi="uk-UA"/>
        </w:rPr>
        <w:t>системах</w:t>
      </w:r>
      <w:r w:rsidRPr="00573F67">
        <w:rPr>
          <w:rFonts w:ascii="Times New Roman" w:eastAsia="Arial Unicode MS" w:hAnsi="Times New Roman" w:cs="Times New Roman"/>
          <w:b/>
          <w:bCs/>
          <w:color w:val="000000"/>
          <w:kern w:val="0"/>
          <w:sz w:val="28"/>
          <w:szCs w:val="28"/>
          <w:lang w:eastAsia="ru-RU" w:bidi="uk-UA"/>
        </w:rPr>
        <w:t xml:space="preserve"> </w:t>
      </w:r>
      <w:r w:rsidRPr="00573F67">
        <w:rPr>
          <w:rFonts w:ascii="Times New Roman" w:eastAsia="Arial Unicode MS" w:hAnsi="Times New Roman" w:cs="Times New Roman" w:hint="eastAsia"/>
          <w:b/>
          <w:bCs/>
          <w:color w:val="000000"/>
          <w:kern w:val="0"/>
          <w:sz w:val="28"/>
          <w:szCs w:val="28"/>
          <w:lang w:eastAsia="ru-RU" w:bidi="uk-UA"/>
        </w:rPr>
        <w:t>защиты</w:t>
      </w:r>
      <w:r w:rsidRPr="00573F67">
        <w:rPr>
          <w:rFonts w:ascii="Times New Roman" w:eastAsia="Arial Unicode MS" w:hAnsi="Times New Roman" w:cs="Times New Roman"/>
          <w:b/>
          <w:bCs/>
          <w:color w:val="000000"/>
          <w:kern w:val="0"/>
          <w:sz w:val="28"/>
          <w:szCs w:val="28"/>
          <w:lang w:eastAsia="ru-RU" w:bidi="uk-UA"/>
        </w:rPr>
        <w:t xml:space="preserve"> </w:t>
      </w:r>
      <w:r w:rsidRPr="00573F67">
        <w:rPr>
          <w:rFonts w:ascii="Times New Roman" w:eastAsia="Arial Unicode MS" w:hAnsi="Times New Roman" w:cs="Times New Roman" w:hint="eastAsia"/>
          <w:b/>
          <w:bCs/>
          <w:color w:val="000000"/>
          <w:kern w:val="0"/>
          <w:sz w:val="28"/>
          <w:szCs w:val="28"/>
          <w:lang w:eastAsia="ru-RU" w:bidi="uk-UA"/>
        </w:rPr>
        <w:t>информации</w:t>
      </w:r>
    </w:p>
    <w:p w14:paraId="30BAE542" w14:textId="77777777" w:rsidR="00573F67" w:rsidRDefault="00573F67" w:rsidP="00573F67">
      <w:r>
        <w:rPr>
          <w:rFonts w:hint="eastAsia"/>
        </w:rPr>
        <w:t>ОГЛАВЛЕНИЕ</w:t>
      </w:r>
      <w:r>
        <w:t xml:space="preserve"> </w:t>
      </w:r>
      <w:r>
        <w:rPr>
          <w:rFonts w:hint="eastAsia"/>
        </w:rPr>
        <w:t>ДИССЕРТАЦИИ</w:t>
      </w:r>
    </w:p>
    <w:p w14:paraId="0CF9F44A" w14:textId="77777777" w:rsidR="00573F67" w:rsidRDefault="00573F67" w:rsidP="00573F67">
      <w:r>
        <w:rPr>
          <w:rFonts w:hint="eastAsia"/>
        </w:rPr>
        <w:t>кандидат</w:t>
      </w:r>
      <w:r>
        <w:t xml:space="preserve"> </w:t>
      </w:r>
      <w:r>
        <w:rPr>
          <w:rFonts w:hint="eastAsia"/>
        </w:rPr>
        <w:t>наук</w:t>
      </w:r>
      <w:r>
        <w:t xml:space="preserve"> </w:t>
      </w:r>
      <w:r>
        <w:rPr>
          <w:rFonts w:hint="eastAsia"/>
        </w:rPr>
        <w:t>Коренева</w:t>
      </w:r>
      <w:r>
        <w:t xml:space="preserve"> </w:t>
      </w:r>
      <w:r>
        <w:rPr>
          <w:rFonts w:hint="eastAsia"/>
        </w:rPr>
        <w:t>Алиса</w:t>
      </w:r>
      <w:r>
        <w:t xml:space="preserve"> </w:t>
      </w:r>
      <w:r>
        <w:rPr>
          <w:rFonts w:hint="eastAsia"/>
        </w:rPr>
        <w:t>Михайловна</w:t>
      </w:r>
    </w:p>
    <w:p w14:paraId="6C1D7028" w14:textId="77777777" w:rsidR="00573F67" w:rsidRDefault="00573F67" w:rsidP="00573F67">
      <w:r>
        <w:rPr>
          <w:rFonts w:hint="eastAsia"/>
        </w:rPr>
        <w:t>ВВЕДЕНИЕ</w:t>
      </w:r>
    </w:p>
    <w:p w14:paraId="40648DFD" w14:textId="77777777" w:rsidR="00573F67" w:rsidRDefault="00573F67" w:rsidP="00573F67"/>
    <w:p w14:paraId="6CA80CA2" w14:textId="77777777" w:rsidR="00573F67" w:rsidRDefault="00573F67" w:rsidP="00573F67">
      <w:r>
        <w:rPr>
          <w:rFonts w:hint="eastAsia"/>
        </w:rPr>
        <w:t>Глава</w:t>
      </w:r>
      <w:r>
        <w:t xml:space="preserve"> 1. </w:t>
      </w:r>
      <w:r>
        <w:rPr>
          <w:rFonts w:hint="eastAsia"/>
        </w:rPr>
        <w:t>Характеристики</w:t>
      </w:r>
      <w:r>
        <w:t xml:space="preserve"> </w:t>
      </w:r>
      <w:r>
        <w:rPr>
          <w:rFonts w:hint="eastAsia"/>
        </w:rPr>
        <w:t>перемешивающего</w:t>
      </w:r>
      <w:r>
        <w:t xml:space="preserve"> </w:t>
      </w:r>
      <w:r>
        <w:rPr>
          <w:rFonts w:hint="eastAsia"/>
        </w:rPr>
        <w:t>орграфа</w:t>
      </w:r>
      <w:r>
        <w:t xml:space="preserve"> </w:t>
      </w:r>
      <w:r>
        <w:rPr>
          <w:rFonts w:hint="eastAsia"/>
        </w:rPr>
        <w:t>преобразования</w:t>
      </w:r>
      <w:r>
        <w:t xml:space="preserve"> </w:t>
      </w:r>
      <w:r>
        <w:rPr>
          <w:rFonts w:hint="eastAsia"/>
        </w:rPr>
        <w:t>регистра</w:t>
      </w:r>
      <w:r>
        <w:t xml:space="preserve"> </w:t>
      </w:r>
      <w:r>
        <w:rPr>
          <w:rFonts w:hint="eastAsia"/>
        </w:rPr>
        <w:t>сдвига</w:t>
      </w:r>
      <w:r>
        <w:t xml:space="preserve"> </w:t>
      </w:r>
      <w:r>
        <w:rPr>
          <w:rFonts w:hint="eastAsia"/>
        </w:rPr>
        <w:t>с</w:t>
      </w:r>
      <w:r>
        <w:t xml:space="preserve"> </w:t>
      </w:r>
      <w:r>
        <w:rPr>
          <w:rFonts w:hint="eastAsia"/>
        </w:rPr>
        <w:t>одной</w:t>
      </w:r>
      <w:r>
        <w:t xml:space="preserve"> </w:t>
      </w:r>
      <w:r>
        <w:rPr>
          <w:rFonts w:hint="eastAsia"/>
        </w:rPr>
        <w:t>обратной</w:t>
      </w:r>
      <w:r>
        <w:t xml:space="preserve"> </w:t>
      </w:r>
      <w:r>
        <w:rPr>
          <w:rFonts w:hint="eastAsia"/>
        </w:rPr>
        <w:t>связью</w:t>
      </w:r>
      <w:r>
        <w:t xml:space="preserve"> </w:t>
      </w:r>
      <w:r>
        <w:rPr>
          <w:rFonts w:hint="eastAsia"/>
        </w:rPr>
        <w:t>над</w:t>
      </w:r>
      <w:r>
        <w:t xml:space="preserve"> </w:t>
      </w:r>
      <w:r>
        <w:rPr>
          <w:rFonts w:hint="eastAsia"/>
        </w:rPr>
        <w:t>пространством</w:t>
      </w:r>
      <w:r>
        <w:t xml:space="preserve"> </w:t>
      </w:r>
      <w:r>
        <w:rPr>
          <w:rFonts w:hint="eastAsia"/>
        </w:rPr>
        <w:t>двоичных</w:t>
      </w:r>
      <w:r>
        <w:t xml:space="preserve"> </w:t>
      </w:r>
      <w:r>
        <w:rPr>
          <w:rFonts w:hint="eastAsia"/>
        </w:rPr>
        <w:t>векторов</w:t>
      </w:r>
    </w:p>
    <w:p w14:paraId="05F98802" w14:textId="77777777" w:rsidR="00573F67" w:rsidRDefault="00573F67" w:rsidP="00573F67"/>
    <w:p w14:paraId="50E37098" w14:textId="77777777" w:rsidR="00573F67" w:rsidRDefault="00573F67" w:rsidP="00573F67">
      <w:r>
        <w:rPr>
          <w:rFonts w:hint="eastAsia"/>
        </w:rPr>
        <w:t>§</w:t>
      </w:r>
      <w:r>
        <w:t xml:space="preserve"> 1.1 </w:t>
      </w:r>
      <w:r>
        <w:rPr>
          <w:rFonts w:hint="eastAsia"/>
        </w:rPr>
        <w:t>Обзор</w:t>
      </w:r>
      <w:r>
        <w:t xml:space="preserve"> </w:t>
      </w:r>
      <w:r>
        <w:rPr>
          <w:rFonts w:hint="eastAsia"/>
        </w:rPr>
        <w:t>известных</w:t>
      </w:r>
      <w:r>
        <w:t xml:space="preserve"> </w:t>
      </w:r>
      <w:r>
        <w:rPr>
          <w:rFonts w:hint="eastAsia"/>
        </w:rPr>
        <w:t>оценок</w:t>
      </w:r>
      <w:r>
        <w:t xml:space="preserve"> </w:t>
      </w:r>
      <w:r>
        <w:rPr>
          <w:rFonts w:hint="eastAsia"/>
        </w:rPr>
        <w:t>экспонентов</w:t>
      </w:r>
      <w:r>
        <w:t xml:space="preserve"> </w:t>
      </w:r>
      <w:r>
        <w:rPr>
          <w:rFonts w:hint="eastAsia"/>
        </w:rPr>
        <w:t>примитивных</w:t>
      </w:r>
      <w:r>
        <w:t xml:space="preserve"> </w:t>
      </w:r>
      <w:r>
        <w:rPr>
          <w:rFonts w:hint="eastAsia"/>
        </w:rPr>
        <w:t>орграфов</w:t>
      </w:r>
    </w:p>
    <w:p w14:paraId="40635614" w14:textId="77777777" w:rsidR="00573F67" w:rsidRDefault="00573F67" w:rsidP="00573F67"/>
    <w:p w14:paraId="3DEA1575" w14:textId="77777777" w:rsidR="00573F67" w:rsidRDefault="00573F67" w:rsidP="00573F67">
      <w:r>
        <w:rPr>
          <w:rFonts w:hint="eastAsia"/>
        </w:rPr>
        <w:t>§</w:t>
      </w:r>
      <w:r>
        <w:t xml:space="preserve"> 1.2 </w:t>
      </w:r>
      <w:r>
        <w:rPr>
          <w:rFonts w:hint="eastAsia"/>
        </w:rPr>
        <w:t>Определяющие</w:t>
      </w:r>
      <w:r>
        <w:t xml:space="preserve"> </w:t>
      </w:r>
      <w:r>
        <w:rPr>
          <w:rFonts w:hint="eastAsia"/>
        </w:rPr>
        <w:t>свойства</w:t>
      </w:r>
      <w:r>
        <w:t xml:space="preserve"> </w:t>
      </w:r>
      <w:r>
        <w:rPr>
          <w:rFonts w:hint="eastAsia"/>
        </w:rPr>
        <w:t>перемешивающего</w:t>
      </w:r>
      <w:r>
        <w:t xml:space="preserve"> </w:t>
      </w:r>
      <w:r>
        <w:rPr>
          <w:rFonts w:hint="eastAsia"/>
        </w:rPr>
        <w:t>орграфа</w:t>
      </w:r>
      <w:r>
        <w:t xml:space="preserve"> </w:t>
      </w:r>
      <w:r>
        <w:rPr>
          <w:rFonts w:hint="eastAsia"/>
        </w:rPr>
        <w:t>регистрового</w:t>
      </w:r>
      <w:r>
        <w:t xml:space="preserve"> </w:t>
      </w:r>
      <w:r>
        <w:rPr>
          <w:rFonts w:hint="eastAsia"/>
        </w:rPr>
        <w:t>преобразования</w:t>
      </w:r>
      <w:r>
        <w:t xml:space="preserve"> </w:t>
      </w:r>
      <w:r>
        <w:rPr>
          <w:rFonts w:hint="eastAsia"/>
        </w:rPr>
        <w:t>с</w:t>
      </w:r>
      <w:r>
        <w:t xml:space="preserve"> </w:t>
      </w:r>
      <w:r>
        <w:rPr>
          <w:rFonts w:hint="eastAsia"/>
        </w:rPr>
        <w:t>одной</w:t>
      </w:r>
      <w:r>
        <w:t xml:space="preserve"> </w:t>
      </w:r>
      <w:r>
        <w:rPr>
          <w:rFonts w:hint="eastAsia"/>
        </w:rPr>
        <w:t>обратной</w:t>
      </w:r>
      <w:r>
        <w:t xml:space="preserve"> </w:t>
      </w:r>
      <w:r>
        <w:rPr>
          <w:rFonts w:hint="eastAsia"/>
        </w:rPr>
        <w:t>связью</w:t>
      </w:r>
      <w:r>
        <w:t xml:space="preserve"> </w:t>
      </w:r>
      <w:r>
        <w:rPr>
          <w:rFonts w:hint="eastAsia"/>
        </w:rPr>
        <w:t>над</w:t>
      </w:r>
      <w:r>
        <w:t xml:space="preserve"> </w:t>
      </w:r>
      <w:r>
        <w:rPr>
          <w:rFonts w:hint="eastAsia"/>
        </w:rPr>
        <w:t>пространством</w:t>
      </w:r>
      <w:r>
        <w:t xml:space="preserve"> </w:t>
      </w:r>
      <w:r>
        <w:rPr>
          <w:rFonts w:hint="eastAsia"/>
        </w:rPr>
        <w:t>двоичных</w:t>
      </w:r>
      <w:r>
        <w:t xml:space="preserve"> </w:t>
      </w:r>
      <w:r>
        <w:rPr>
          <w:rFonts w:hint="eastAsia"/>
        </w:rPr>
        <w:t>векторов</w:t>
      </w:r>
    </w:p>
    <w:p w14:paraId="5845FB53" w14:textId="77777777" w:rsidR="00573F67" w:rsidRDefault="00573F67" w:rsidP="00573F67"/>
    <w:p w14:paraId="0FC7867B" w14:textId="77777777" w:rsidR="00573F67" w:rsidRDefault="00573F67" w:rsidP="00573F67">
      <w:r>
        <w:rPr>
          <w:rFonts w:hint="eastAsia"/>
        </w:rPr>
        <w:t>§</w:t>
      </w:r>
      <w:r>
        <w:t xml:space="preserve"> 1.3 </w:t>
      </w:r>
      <w:r>
        <w:rPr>
          <w:rFonts w:hint="eastAsia"/>
        </w:rPr>
        <w:t>Описание</w:t>
      </w:r>
      <w:r>
        <w:t xml:space="preserve"> </w:t>
      </w:r>
      <w:r>
        <w:rPr>
          <w:rFonts w:hint="eastAsia"/>
        </w:rPr>
        <w:t>множеств</w:t>
      </w:r>
      <w:r>
        <w:t xml:space="preserve"> </w:t>
      </w:r>
      <w:r>
        <w:rPr>
          <w:rFonts w:hint="eastAsia"/>
        </w:rPr>
        <w:t>путей</w:t>
      </w:r>
      <w:r>
        <w:t xml:space="preserve"> </w:t>
      </w:r>
      <w:r>
        <w:rPr>
          <w:rFonts w:hint="eastAsia"/>
        </w:rPr>
        <w:t>и</w:t>
      </w:r>
      <w:r>
        <w:t xml:space="preserve"> </w:t>
      </w:r>
      <w:r>
        <w:rPr>
          <w:rFonts w:hint="eastAsia"/>
        </w:rPr>
        <w:t>контуров</w:t>
      </w:r>
      <w:r>
        <w:t xml:space="preserve"> </w:t>
      </w:r>
      <w:r>
        <w:rPr>
          <w:rFonts w:hint="eastAsia"/>
        </w:rPr>
        <w:t>в</w:t>
      </w:r>
      <w:r>
        <w:t xml:space="preserve"> </w:t>
      </w:r>
      <w:r>
        <w:rPr>
          <w:rFonts w:hint="eastAsia"/>
        </w:rPr>
        <w:t>перемешивающем</w:t>
      </w:r>
      <w:r>
        <w:t xml:space="preserve"> </w:t>
      </w:r>
      <w:r>
        <w:rPr>
          <w:rFonts w:hint="eastAsia"/>
        </w:rPr>
        <w:t>орграфе</w:t>
      </w:r>
      <w:r>
        <w:t xml:space="preserve"> </w:t>
      </w:r>
      <w:r>
        <w:rPr>
          <w:rFonts w:hint="eastAsia"/>
        </w:rPr>
        <w:t>регистрового</w:t>
      </w:r>
      <w:r>
        <w:t xml:space="preserve"> </w:t>
      </w:r>
      <w:r>
        <w:rPr>
          <w:rFonts w:hint="eastAsia"/>
        </w:rPr>
        <w:t>преобразования</w:t>
      </w:r>
      <w:r>
        <w:t xml:space="preserve"> </w:t>
      </w:r>
      <w:r>
        <w:rPr>
          <w:rFonts w:hint="eastAsia"/>
        </w:rPr>
        <w:t>с</w:t>
      </w:r>
      <w:r>
        <w:t xml:space="preserve"> </w:t>
      </w:r>
      <w:r>
        <w:rPr>
          <w:rFonts w:hint="eastAsia"/>
        </w:rPr>
        <w:t>одной</w:t>
      </w:r>
      <w:r>
        <w:t xml:space="preserve"> </w:t>
      </w:r>
      <w:r>
        <w:rPr>
          <w:rFonts w:hint="eastAsia"/>
        </w:rPr>
        <w:t>обратной</w:t>
      </w:r>
      <w:r>
        <w:t xml:space="preserve"> </w:t>
      </w:r>
      <w:r>
        <w:rPr>
          <w:rFonts w:hint="eastAsia"/>
        </w:rPr>
        <w:t>связью</w:t>
      </w:r>
      <w:r>
        <w:t xml:space="preserve"> </w:t>
      </w:r>
      <w:r>
        <w:rPr>
          <w:rFonts w:hint="eastAsia"/>
        </w:rPr>
        <w:t>над</w:t>
      </w:r>
      <w:r>
        <w:t xml:space="preserve"> </w:t>
      </w:r>
      <w:r>
        <w:rPr>
          <w:rFonts w:hint="eastAsia"/>
        </w:rPr>
        <w:t>пространством</w:t>
      </w:r>
      <w:r>
        <w:t xml:space="preserve"> </w:t>
      </w:r>
      <w:r>
        <w:rPr>
          <w:rFonts w:hint="eastAsia"/>
        </w:rPr>
        <w:t>двоичных</w:t>
      </w:r>
      <w:r>
        <w:t xml:space="preserve"> </w:t>
      </w:r>
      <w:r>
        <w:rPr>
          <w:rFonts w:hint="eastAsia"/>
        </w:rPr>
        <w:t>векторов</w:t>
      </w:r>
    </w:p>
    <w:p w14:paraId="747EE2AA" w14:textId="77777777" w:rsidR="00573F67" w:rsidRDefault="00573F67" w:rsidP="00573F67"/>
    <w:p w14:paraId="42CA869F" w14:textId="77777777" w:rsidR="00573F67" w:rsidRDefault="00573F67" w:rsidP="00573F67">
      <w:r>
        <w:rPr>
          <w:rFonts w:hint="eastAsia"/>
        </w:rPr>
        <w:t>§</w:t>
      </w:r>
      <w:r>
        <w:t xml:space="preserve"> 1.4 </w:t>
      </w:r>
      <w:r>
        <w:rPr>
          <w:rFonts w:hint="eastAsia"/>
        </w:rPr>
        <w:t>Условия</w:t>
      </w:r>
      <w:r>
        <w:t xml:space="preserve"> </w:t>
      </w:r>
      <w:r>
        <w:rPr>
          <w:rFonts w:hint="eastAsia"/>
        </w:rPr>
        <w:t>примитивности</w:t>
      </w:r>
      <w:r>
        <w:t xml:space="preserve"> </w:t>
      </w:r>
      <w:r>
        <w:rPr>
          <w:rFonts w:hint="eastAsia"/>
        </w:rPr>
        <w:t>и</w:t>
      </w:r>
      <w:r>
        <w:t xml:space="preserve"> </w:t>
      </w:r>
      <w:r>
        <w:rPr>
          <w:rFonts w:hint="eastAsia"/>
        </w:rPr>
        <w:t>оценки</w:t>
      </w:r>
      <w:r>
        <w:t xml:space="preserve"> </w:t>
      </w:r>
      <w:r>
        <w:rPr>
          <w:rFonts w:hint="eastAsia"/>
        </w:rPr>
        <w:t>экспонентов</w:t>
      </w:r>
      <w:r>
        <w:t xml:space="preserve"> </w:t>
      </w:r>
      <w:r>
        <w:rPr>
          <w:rFonts w:hint="eastAsia"/>
        </w:rPr>
        <w:t>перемешивающего</w:t>
      </w:r>
      <w:r>
        <w:t xml:space="preserve"> </w:t>
      </w:r>
      <w:r>
        <w:rPr>
          <w:rFonts w:hint="eastAsia"/>
        </w:rPr>
        <w:t>орграфа</w:t>
      </w:r>
      <w:r>
        <w:t xml:space="preserve"> </w:t>
      </w:r>
      <w:r>
        <w:rPr>
          <w:rFonts w:hint="eastAsia"/>
        </w:rPr>
        <w:t>регистрового</w:t>
      </w:r>
      <w:r>
        <w:t xml:space="preserve"> </w:t>
      </w:r>
      <w:r>
        <w:rPr>
          <w:rFonts w:hint="eastAsia"/>
        </w:rPr>
        <w:t>преобразования</w:t>
      </w:r>
      <w:r>
        <w:t xml:space="preserve"> </w:t>
      </w:r>
      <w:r>
        <w:rPr>
          <w:rFonts w:hint="eastAsia"/>
        </w:rPr>
        <w:t>с</w:t>
      </w:r>
      <w:r>
        <w:t xml:space="preserve"> </w:t>
      </w:r>
      <w:r>
        <w:rPr>
          <w:rFonts w:hint="eastAsia"/>
        </w:rPr>
        <w:t>одной</w:t>
      </w:r>
      <w:r>
        <w:t xml:space="preserve"> </w:t>
      </w:r>
      <w:r>
        <w:rPr>
          <w:rFonts w:hint="eastAsia"/>
        </w:rPr>
        <w:t>обратной</w:t>
      </w:r>
      <w:r>
        <w:t xml:space="preserve"> </w:t>
      </w:r>
      <w:r>
        <w:rPr>
          <w:rFonts w:hint="eastAsia"/>
        </w:rPr>
        <w:t>связью</w:t>
      </w:r>
      <w:r>
        <w:t xml:space="preserve"> </w:t>
      </w:r>
      <w:r>
        <w:rPr>
          <w:rFonts w:hint="eastAsia"/>
        </w:rPr>
        <w:t>над</w:t>
      </w:r>
      <w:r>
        <w:t xml:space="preserve"> </w:t>
      </w:r>
      <w:r>
        <w:rPr>
          <w:rFonts w:hint="eastAsia"/>
        </w:rPr>
        <w:t>пространством</w:t>
      </w:r>
      <w:r>
        <w:t xml:space="preserve"> </w:t>
      </w:r>
      <w:r>
        <w:rPr>
          <w:rFonts w:hint="eastAsia"/>
        </w:rPr>
        <w:t>двоичных</w:t>
      </w:r>
      <w:r>
        <w:t xml:space="preserve"> </w:t>
      </w:r>
      <w:r>
        <w:rPr>
          <w:rFonts w:hint="eastAsia"/>
        </w:rPr>
        <w:t>векторов</w:t>
      </w:r>
    </w:p>
    <w:p w14:paraId="6E9B6D22" w14:textId="77777777" w:rsidR="00573F67" w:rsidRDefault="00573F67" w:rsidP="00573F67"/>
    <w:p w14:paraId="5BB6965B" w14:textId="77777777" w:rsidR="00573F67" w:rsidRDefault="00573F67" w:rsidP="00573F67">
      <w:r>
        <w:rPr>
          <w:rFonts w:hint="eastAsia"/>
        </w:rPr>
        <w:t>§</w:t>
      </w:r>
      <w:r>
        <w:t xml:space="preserve"> 1.5 </w:t>
      </w:r>
      <w:r>
        <w:rPr>
          <w:rFonts w:hint="eastAsia"/>
        </w:rPr>
        <w:t>Выводы</w:t>
      </w:r>
    </w:p>
    <w:p w14:paraId="06B2F535" w14:textId="77777777" w:rsidR="00573F67" w:rsidRDefault="00573F67" w:rsidP="00573F67"/>
    <w:p w14:paraId="1A75A50F" w14:textId="77777777" w:rsidR="00573F67" w:rsidRDefault="00573F67" w:rsidP="00573F67">
      <w:r>
        <w:rPr>
          <w:rFonts w:hint="eastAsia"/>
        </w:rPr>
        <w:t>Глава</w:t>
      </w:r>
      <w:r>
        <w:t xml:space="preserve"> 2. </w:t>
      </w:r>
      <w:r>
        <w:rPr>
          <w:rFonts w:hint="eastAsia"/>
        </w:rPr>
        <w:t>Характеристики</w:t>
      </w:r>
      <w:r>
        <w:t xml:space="preserve"> </w:t>
      </w:r>
      <w:r>
        <w:rPr>
          <w:rFonts w:hint="eastAsia"/>
        </w:rPr>
        <w:t>перемешивающего</w:t>
      </w:r>
      <w:r>
        <w:t xml:space="preserve"> </w:t>
      </w:r>
      <w:r>
        <w:rPr>
          <w:rFonts w:hint="eastAsia"/>
        </w:rPr>
        <w:t>орграфа</w:t>
      </w:r>
      <w:r>
        <w:t xml:space="preserve"> </w:t>
      </w:r>
      <w:r>
        <w:rPr>
          <w:rFonts w:hint="eastAsia"/>
        </w:rPr>
        <w:t>регистрового</w:t>
      </w:r>
      <w:r>
        <w:t xml:space="preserve"> </w:t>
      </w:r>
      <w:r>
        <w:rPr>
          <w:rFonts w:hint="eastAsia"/>
        </w:rPr>
        <w:t>преобразования</w:t>
      </w:r>
      <w:r>
        <w:t xml:space="preserve">, </w:t>
      </w:r>
      <w:r>
        <w:rPr>
          <w:rFonts w:hint="eastAsia"/>
        </w:rPr>
        <w:t>построенного</w:t>
      </w:r>
      <w:r>
        <w:t xml:space="preserve"> </w:t>
      </w:r>
      <w:r>
        <w:rPr>
          <w:rFonts w:hint="eastAsia"/>
        </w:rPr>
        <w:t>на</w:t>
      </w:r>
      <w:r>
        <w:t xml:space="preserve"> </w:t>
      </w:r>
      <w:r>
        <w:rPr>
          <w:rFonts w:hint="eastAsia"/>
        </w:rPr>
        <w:t>основе</w:t>
      </w:r>
      <w:r>
        <w:t xml:space="preserve"> </w:t>
      </w:r>
      <w:r>
        <w:rPr>
          <w:rFonts w:hint="eastAsia"/>
        </w:rPr>
        <w:t>модифицированного</w:t>
      </w:r>
      <w:r>
        <w:t xml:space="preserve"> </w:t>
      </w:r>
      <w:r>
        <w:rPr>
          <w:rFonts w:hint="eastAsia"/>
        </w:rPr>
        <w:t>аддитивного</w:t>
      </w:r>
      <w:r>
        <w:t xml:space="preserve"> </w:t>
      </w:r>
      <w:r>
        <w:rPr>
          <w:rFonts w:hint="eastAsia"/>
        </w:rPr>
        <w:t>генератора</w:t>
      </w:r>
      <w:r>
        <w:t xml:space="preserve"> (</w:t>
      </w:r>
      <w:r>
        <w:rPr>
          <w:rFonts w:hint="eastAsia"/>
        </w:rPr>
        <w:t>МАГ</w:t>
      </w:r>
      <w:r>
        <w:t>)</w:t>
      </w:r>
    </w:p>
    <w:p w14:paraId="2E49E9C5" w14:textId="77777777" w:rsidR="00573F67" w:rsidRDefault="00573F67" w:rsidP="00573F67"/>
    <w:p w14:paraId="649A02AE" w14:textId="77777777" w:rsidR="00573F67" w:rsidRDefault="00573F67" w:rsidP="00573F67">
      <w:r>
        <w:rPr>
          <w:rFonts w:hint="eastAsia"/>
        </w:rPr>
        <w:t>§</w:t>
      </w:r>
      <w:r>
        <w:t xml:space="preserve"> 2.1 </w:t>
      </w:r>
      <w:r>
        <w:rPr>
          <w:rFonts w:hint="eastAsia"/>
        </w:rPr>
        <w:t>Уравнения</w:t>
      </w:r>
      <w:r>
        <w:t xml:space="preserve"> </w:t>
      </w:r>
      <w:r>
        <w:rPr>
          <w:rFonts w:hint="eastAsia"/>
        </w:rPr>
        <w:t>функционирования</w:t>
      </w:r>
      <w:r>
        <w:t xml:space="preserve"> </w:t>
      </w:r>
      <w:r>
        <w:rPr>
          <w:rFonts w:hint="eastAsia"/>
        </w:rPr>
        <w:t>и</w:t>
      </w:r>
      <w:r>
        <w:t xml:space="preserve"> </w:t>
      </w:r>
      <w:r>
        <w:rPr>
          <w:rFonts w:hint="eastAsia"/>
        </w:rPr>
        <w:t>определяющие</w:t>
      </w:r>
      <w:r>
        <w:t xml:space="preserve"> </w:t>
      </w:r>
      <w:r>
        <w:rPr>
          <w:rFonts w:hint="eastAsia"/>
        </w:rPr>
        <w:t>свойства</w:t>
      </w:r>
      <w:r>
        <w:t xml:space="preserve"> </w:t>
      </w:r>
      <w:r>
        <w:rPr>
          <w:rFonts w:hint="eastAsia"/>
        </w:rPr>
        <w:t>МАГ</w:t>
      </w:r>
    </w:p>
    <w:p w14:paraId="0365BE6E" w14:textId="77777777" w:rsidR="00573F67" w:rsidRDefault="00573F67" w:rsidP="00573F67"/>
    <w:p w14:paraId="7147470B" w14:textId="77777777" w:rsidR="00573F67" w:rsidRDefault="00573F67" w:rsidP="00573F67">
      <w:r>
        <w:rPr>
          <w:rFonts w:hint="eastAsia"/>
        </w:rPr>
        <w:t>§</w:t>
      </w:r>
      <w:r>
        <w:t xml:space="preserve"> 2.2 </w:t>
      </w:r>
      <w:r>
        <w:rPr>
          <w:rFonts w:hint="eastAsia"/>
        </w:rPr>
        <w:t>Описание</w:t>
      </w:r>
      <w:r>
        <w:t xml:space="preserve"> </w:t>
      </w:r>
      <w:r>
        <w:rPr>
          <w:rFonts w:hint="eastAsia"/>
        </w:rPr>
        <w:t>множеств</w:t>
      </w:r>
      <w:r>
        <w:t xml:space="preserve"> </w:t>
      </w:r>
      <w:r>
        <w:rPr>
          <w:rFonts w:hint="eastAsia"/>
        </w:rPr>
        <w:t>путей</w:t>
      </w:r>
      <w:r>
        <w:t xml:space="preserve"> </w:t>
      </w:r>
      <w:r>
        <w:rPr>
          <w:rFonts w:hint="eastAsia"/>
        </w:rPr>
        <w:t>и</w:t>
      </w:r>
      <w:r>
        <w:t xml:space="preserve"> </w:t>
      </w:r>
      <w:r>
        <w:rPr>
          <w:rFonts w:hint="eastAsia"/>
        </w:rPr>
        <w:t>контуров</w:t>
      </w:r>
      <w:r>
        <w:t xml:space="preserve"> </w:t>
      </w:r>
      <w:r>
        <w:rPr>
          <w:rFonts w:hint="eastAsia"/>
        </w:rPr>
        <w:t>в</w:t>
      </w:r>
      <w:r>
        <w:t xml:space="preserve"> </w:t>
      </w:r>
      <w:r>
        <w:rPr>
          <w:rFonts w:hint="eastAsia"/>
        </w:rPr>
        <w:t>перемешивающем</w:t>
      </w:r>
      <w:r>
        <w:t xml:space="preserve"> </w:t>
      </w:r>
      <w:r>
        <w:rPr>
          <w:rFonts w:hint="eastAsia"/>
        </w:rPr>
        <w:t>орграфе</w:t>
      </w:r>
      <w:r>
        <w:t xml:space="preserve"> </w:t>
      </w:r>
      <w:r>
        <w:rPr>
          <w:rFonts w:hint="eastAsia"/>
        </w:rPr>
        <w:t>преобразования</w:t>
      </w:r>
      <w:r>
        <w:t xml:space="preserve"> </w:t>
      </w:r>
      <w:r>
        <w:rPr>
          <w:rFonts w:hint="eastAsia"/>
        </w:rPr>
        <w:t>множества</w:t>
      </w:r>
      <w:r>
        <w:t xml:space="preserve"> </w:t>
      </w:r>
      <w:r>
        <w:rPr>
          <w:rFonts w:hint="eastAsia"/>
        </w:rPr>
        <w:t>состояний</w:t>
      </w:r>
      <w:r>
        <w:t xml:space="preserve"> </w:t>
      </w:r>
      <w:r>
        <w:rPr>
          <w:rFonts w:hint="eastAsia"/>
        </w:rPr>
        <w:t>МАГ</w:t>
      </w:r>
    </w:p>
    <w:p w14:paraId="567D5CF7" w14:textId="77777777" w:rsidR="00573F67" w:rsidRDefault="00573F67" w:rsidP="00573F67"/>
    <w:p w14:paraId="22646632" w14:textId="77777777" w:rsidR="00573F67" w:rsidRDefault="00573F67" w:rsidP="00573F67">
      <w:r>
        <w:rPr>
          <w:rFonts w:hint="eastAsia"/>
        </w:rPr>
        <w:t>§</w:t>
      </w:r>
      <w:r>
        <w:t xml:space="preserve"> 2.3 </w:t>
      </w:r>
      <w:r>
        <w:rPr>
          <w:rFonts w:hint="eastAsia"/>
        </w:rPr>
        <w:t>Примитивность</w:t>
      </w:r>
      <w:r>
        <w:t xml:space="preserve"> </w:t>
      </w:r>
      <w:r>
        <w:rPr>
          <w:rFonts w:hint="eastAsia"/>
        </w:rPr>
        <w:t>и</w:t>
      </w:r>
      <w:r>
        <w:t xml:space="preserve"> </w:t>
      </w:r>
      <w:r>
        <w:rPr>
          <w:rFonts w:hint="eastAsia"/>
        </w:rPr>
        <w:t>оценки</w:t>
      </w:r>
      <w:r>
        <w:t xml:space="preserve"> </w:t>
      </w:r>
      <w:r>
        <w:rPr>
          <w:rFonts w:hint="eastAsia"/>
        </w:rPr>
        <w:t>экспонента</w:t>
      </w:r>
      <w:r>
        <w:t xml:space="preserve"> </w:t>
      </w:r>
      <w:r>
        <w:rPr>
          <w:rFonts w:hint="eastAsia"/>
        </w:rPr>
        <w:t>перемешивающего</w:t>
      </w:r>
      <w:r>
        <w:t xml:space="preserve"> </w:t>
      </w:r>
      <w:r>
        <w:rPr>
          <w:rFonts w:hint="eastAsia"/>
        </w:rPr>
        <w:t>орграфа</w:t>
      </w:r>
      <w:r>
        <w:t xml:space="preserve"> </w:t>
      </w:r>
      <w:r>
        <w:rPr>
          <w:rFonts w:hint="eastAsia"/>
        </w:rPr>
        <w:t>МАГ</w:t>
      </w:r>
    </w:p>
    <w:p w14:paraId="00B14650" w14:textId="77777777" w:rsidR="00573F67" w:rsidRDefault="00573F67" w:rsidP="00573F67"/>
    <w:p w14:paraId="2BE31CBE" w14:textId="77777777" w:rsidR="00573F67" w:rsidRDefault="00573F67" w:rsidP="00573F67">
      <w:r>
        <w:rPr>
          <w:rFonts w:hint="eastAsia"/>
        </w:rPr>
        <w:t>§</w:t>
      </w:r>
      <w:r>
        <w:t xml:space="preserve"> 2.4 </w:t>
      </w:r>
      <w:r>
        <w:rPr>
          <w:rFonts w:hint="eastAsia"/>
        </w:rPr>
        <w:t>О</w:t>
      </w:r>
      <w:r>
        <w:t xml:space="preserve"> </w:t>
      </w:r>
      <w:r>
        <w:rPr>
          <w:rFonts w:hint="eastAsia"/>
        </w:rPr>
        <w:t>приложениях</w:t>
      </w:r>
      <w:r>
        <w:t xml:space="preserve"> </w:t>
      </w:r>
      <w:r>
        <w:rPr>
          <w:rFonts w:hint="eastAsia"/>
        </w:rPr>
        <w:t>МАГ</w:t>
      </w:r>
      <w:r>
        <w:t xml:space="preserve"> </w:t>
      </w:r>
      <w:r>
        <w:rPr>
          <w:rFonts w:hint="eastAsia"/>
        </w:rPr>
        <w:t>в</w:t>
      </w:r>
      <w:r>
        <w:t xml:space="preserve"> </w:t>
      </w:r>
      <w:r>
        <w:rPr>
          <w:rFonts w:hint="eastAsia"/>
        </w:rPr>
        <w:t>системах</w:t>
      </w:r>
      <w:r>
        <w:t xml:space="preserve"> </w:t>
      </w:r>
      <w:r>
        <w:rPr>
          <w:rFonts w:hint="eastAsia"/>
        </w:rPr>
        <w:t>защиты</w:t>
      </w:r>
      <w:r>
        <w:t xml:space="preserve"> </w:t>
      </w:r>
      <w:r>
        <w:rPr>
          <w:rFonts w:hint="eastAsia"/>
        </w:rPr>
        <w:t>информации</w:t>
      </w:r>
    </w:p>
    <w:p w14:paraId="42D268E9" w14:textId="77777777" w:rsidR="00573F67" w:rsidRDefault="00573F67" w:rsidP="00573F67"/>
    <w:p w14:paraId="1D0F875A" w14:textId="77777777" w:rsidR="00573F67" w:rsidRDefault="00573F67" w:rsidP="00573F67">
      <w:r>
        <w:t xml:space="preserve">2.4.1 </w:t>
      </w:r>
      <w:r>
        <w:rPr>
          <w:rFonts w:hint="eastAsia"/>
        </w:rPr>
        <w:t>Перемешивающие</w:t>
      </w:r>
      <w:r>
        <w:t xml:space="preserve"> </w:t>
      </w:r>
      <w:r>
        <w:rPr>
          <w:rFonts w:hint="eastAsia"/>
        </w:rPr>
        <w:t>свойства</w:t>
      </w:r>
      <w:r>
        <w:t xml:space="preserve"> </w:t>
      </w:r>
      <w:r>
        <w:rPr>
          <w:rFonts w:hint="eastAsia"/>
        </w:rPr>
        <w:t>генератора</w:t>
      </w:r>
      <w:r>
        <w:t xml:space="preserve"> </w:t>
      </w:r>
      <w:r>
        <w:rPr>
          <w:rFonts w:hint="eastAsia"/>
        </w:rPr>
        <w:t>ключевого</w:t>
      </w:r>
      <w:r>
        <w:t xml:space="preserve"> </w:t>
      </w:r>
      <w:r>
        <w:rPr>
          <w:rFonts w:hint="eastAsia"/>
        </w:rPr>
        <w:t>расписания</w:t>
      </w:r>
      <w:r>
        <w:t xml:space="preserve"> </w:t>
      </w:r>
      <w:r>
        <w:rPr>
          <w:rFonts w:hint="eastAsia"/>
        </w:rPr>
        <w:t>на</w:t>
      </w:r>
      <w:r>
        <w:t xml:space="preserve"> </w:t>
      </w:r>
      <w:r>
        <w:rPr>
          <w:rFonts w:hint="eastAsia"/>
        </w:rPr>
        <w:t>основе</w:t>
      </w:r>
      <w:r>
        <w:t xml:space="preserve"> </w:t>
      </w:r>
      <w:r>
        <w:rPr>
          <w:rFonts w:hint="eastAsia"/>
        </w:rPr>
        <w:t>МАГ</w:t>
      </w:r>
    </w:p>
    <w:p w14:paraId="77C85B9D" w14:textId="77777777" w:rsidR="00573F67" w:rsidRDefault="00573F67" w:rsidP="00573F67"/>
    <w:p w14:paraId="5C6F80A8" w14:textId="77777777" w:rsidR="00573F67" w:rsidRDefault="00573F67" w:rsidP="00573F67">
      <w:r>
        <w:t xml:space="preserve">2.4.2 </w:t>
      </w:r>
      <w:r>
        <w:rPr>
          <w:rFonts w:hint="eastAsia"/>
        </w:rPr>
        <w:t>Перемешивающие</w:t>
      </w:r>
      <w:r>
        <w:t xml:space="preserve"> </w:t>
      </w:r>
      <w:r>
        <w:rPr>
          <w:rFonts w:hint="eastAsia"/>
        </w:rPr>
        <w:t>свойства</w:t>
      </w:r>
      <w:r>
        <w:t xml:space="preserve"> </w:t>
      </w:r>
      <w:r>
        <w:rPr>
          <w:rFonts w:hint="eastAsia"/>
        </w:rPr>
        <w:t>нелинейных</w:t>
      </w:r>
      <w:r>
        <w:t xml:space="preserve"> </w:t>
      </w:r>
      <w:r>
        <w:rPr>
          <w:rFonts w:hint="eastAsia"/>
        </w:rPr>
        <w:t>узлов</w:t>
      </w:r>
      <w:r>
        <w:t xml:space="preserve"> </w:t>
      </w:r>
      <w:r>
        <w:rPr>
          <w:rFonts w:hint="eastAsia"/>
        </w:rPr>
        <w:t>замены</w:t>
      </w:r>
      <w:r>
        <w:t xml:space="preserve">, </w:t>
      </w:r>
      <w:r>
        <w:rPr>
          <w:rFonts w:hint="eastAsia"/>
        </w:rPr>
        <w:t>построенных</w:t>
      </w:r>
      <w:r>
        <w:t xml:space="preserve"> </w:t>
      </w:r>
      <w:r>
        <w:rPr>
          <w:rFonts w:hint="eastAsia"/>
        </w:rPr>
        <w:t>с</w:t>
      </w:r>
      <w:r>
        <w:t xml:space="preserve"> </w:t>
      </w:r>
      <w:r>
        <w:rPr>
          <w:rFonts w:hint="eastAsia"/>
        </w:rPr>
        <w:t>использованием</w:t>
      </w:r>
      <w:r>
        <w:t xml:space="preserve"> </w:t>
      </w:r>
      <w:r>
        <w:rPr>
          <w:rFonts w:hint="eastAsia"/>
        </w:rPr>
        <w:t>МАГ</w:t>
      </w:r>
    </w:p>
    <w:p w14:paraId="3CA79927" w14:textId="77777777" w:rsidR="00573F67" w:rsidRDefault="00573F67" w:rsidP="00573F67"/>
    <w:p w14:paraId="04AB4B22" w14:textId="77777777" w:rsidR="00573F67" w:rsidRDefault="00573F67" w:rsidP="00573F67">
      <w:r>
        <w:rPr>
          <w:rFonts w:hint="eastAsia"/>
        </w:rPr>
        <w:t>§</w:t>
      </w:r>
      <w:r>
        <w:t xml:space="preserve"> 2.5 </w:t>
      </w:r>
      <w:r>
        <w:rPr>
          <w:rFonts w:hint="eastAsia"/>
        </w:rPr>
        <w:t>Выводы</w:t>
      </w:r>
    </w:p>
    <w:p w14:paraId="3A6E0249" w14:textId="77777777" w:rsidR="00573F67" w:rsidRDefault="00573F67" w:rsidP="00573F67"/>
    <w:p w14:paraId="295A876F" w14:textId="77777777" w:rsidR="00573F67" w:rsidRDefault="00573F67" w:rsidP="00573F67">
      <w:r>
        <w:rPr>
          <w:rFonts w:hint="eastAsia"/>
        </w:rPr>
        <w:t>Глава</w:t>
      </w:r>
      <w:r>
        <w:t xml:space="preserve"> 3. </w:t>
      </w:r>
      <w:r>
        <w:rPr>
          <w:rFonts w:hint="eastAsia"/>
        </w:rPr>
        <w:t>Характеристики</w:t>
      </w:r>
      <w:r>
        <w:t xml:space="preserve"> </w:t>
      </w:r>
      <w:r>
        <w:rPr>
          <w:rFonts w:hint="eastAsia"/>
        </w:rPr>
        <w:t>перемешивающего</w:t>
      </w:r>
      <w:r>
        <w:t xml:space="preserve"> </w:t>
      </w:r>
      <w:r>
        <w:rPr>
          <w:rFonts w:hint="eastAsia"/>
        </w:rPr>
        <w:t>орграфа</w:t>
      </w:r>
      <w:r>
        <w:t xml:space="preserve"> </w:t>
      </w:r>
      <w:r>
        <w:rPr>
          <w:rFonts w:hint="eastAsia"/>
        </w:rPr>
        <w:t>преобразования</w:t>
      </w:r>
      <w:r>
        <w:t xml:space="preserve"> </w:t>
      </w:r>
      <w:r>
        <w:rPr>
          <w:rFonts w:hint="eastAsia"/>
        </w:rPr>
        <w:t>регистра</w:t>
      </w:r>
      <w:r>
        <w:t xml:space="preserve"> </w:t>
      </w:r>
      <w:r>
        <w:rPr>
          <w:rFonts w:hint="eastAsia"/>
        </w:rPr>
        <w:t>сдвига</w:t>
      </w:r>
      <w:r>
        <w:t xml:space="preserve"> </w:t>
      </w:r>
      <w:r>
        <w:rPr>
          <w:rFonts w:hint="eastAsia"/>
        </w:rPr>
        <w:t>с</w:t>
      </w:r>
      <w:r>
        <w:t xml:space="preserve"> </w:t>
      </w:r>
      <w:r>
        <w:rPr>
          <w:rFonts w:hint="eastAsia"/>
        </w:rPr>
        <w:t>двумя</w:t>
      </w:r>
      <w:r>
        <w:t xml:space="preserve"> </w:t>
      </w:r>
      <w:r>
        <w:rPr>
          <w:rFonts w:hint="eastAsia"/>
        </w:rPr>
        <w:t>обратными</w:t>
      </w:r>
      <w:r>
        <w:t xml:space="preserve"> </w:t>
      </w:r>
      <w:r>
        <w:rPr>
          <w:rFonts w:hint="eastAsia"/>
        </w:rPr>
        <w:t>связями</w:t>
      </w:r>
      <w:r>
        <w:t xml:space="preserve"> </w:t>
      </w:r>
      <w:r>
        <w:rPr>
          <w:rFonts w:hint="eastAsia"/>
        </w:rPr>
        <w:t>над</w:t>
      </w:r>
      <w:r>
        <w:t xml:space="preserve"> </w:t>
      </w:r>
      <w:r>
        <w:rPr>
          <w:rFonts w:hint="eastAsia"/>
        </w:rPr>
        <w:t>пространством</w:t>
      </w:r>
      <w:r>
        <w:t xml:space="preserve"> </w:t>
      </w:r>
      <w:r>
        <w:rPr>
          <w:rFonts w:hint="eastAsia"/>
        </w:rPr>
        <w:t>двоичных</w:t>
      </w:r>
      <w:r>
        <w:t xml:space="preserve"> </w:t>
      </w:r>
      <w:r>
        <w:rPr>
          <w:rFonts w:hint="eastAsia"/>
        </w:rPr>
        <w:t>векторов</w:t>
      </w:r>
    </w:p>
    <w:p w14:paraId="110A69CB" w14:textId="77777777" w:rsidR="00573F67" w:rsidRDefault="00573F67" w:rsidP="00573F67"/>
    <w:p w14:paraId="57895AA0" w14:textId="77777777" w:rsidR="00573F67" w:rsidRDefault="00573F67" w:rsidP="00573F67">
      <w:r>
        <w:rPr>
          <w:rFonts w:hint="eastAsia"/>
        </w:rPr>
        <w:t>§</w:t>
      </w:r>
      <w:r>
        <w:t xml:space="preserve"> 3.1 </w:t>
      </w:r>
      <w:r>
        <w:rPr>
          <w:rFonts w:hint="eastAsia"/>
        </w:rPr>
        <w:t>Биективность</w:t>
      </w:r>
      <w:r>
        <w:t xml:space="preserve"> </w:t>
      </w:r>
      <w:r>
        <w:rPr>
          <w:rFonts w:hint="eastAsia"/>
        </w:rPr>
        <w:t>преобразования</w:t>
      </w:r>
      <w:r>
        <w:t xml:space="preserve"> </w:t>
      </w:r>
      <w:r>
        <w:rPr>
          <w:rFonts w:hint="eastAsia"/>
        </w:rPr>
        <w:t>регистра</w:t>
      </w:r>
      <w:r>
        <w:t xml:space="preserve"> </w:t>
      </w:r>
      <w:r>
        <w:rPr>
          <w:rFonts w:hint="eastAsia"/>
        </w:rPr>
        <w:t>сдвига</w:t>
      </w:r>
      <w:r>
        <w:t xml:space="preserve"> </w:t>
      </w:r>
      <w:r>
        <w:rPr>
          <w:rFonts w:hint="eastAsia"/>
        </w:rPr>
        <w:t>с</w:t>
      </w:r>
      <w:r>
        <w:t xml:space="preserve"> </w:t>
      </w:r>
      <w:r>
        <w:rPr>
          <w:rFonts w:hint="eastAsia"/>
        </w:rPr>
        <w:t>несколькими</w:t>
      </w:r>
      <w:r>
        <w:t xml:space="preserve"> </w:t>
      </w:r>
      <w:r>
        <w:rPr>
          <w:rFonts w:hint="eastAsia"/>
        </w:rPr>
        <w:t>обратными</w:t>
      </w:r>
      <w:r>
        <w:t xml:space="preserve"> </w:t>
      </w:r>
      <w:r>
        <w:rPr>
          <w:rFonts w:hint="eastAsia"/>
        </w:rPr>
        <w:t>связями</w:t>
      </w:r>
      <w:r>
        <w:t xml:space="preserve"> </w:t>
      </w:r>
      <w:r>
        <w:rPr>
          <w:rFonts w:hint="eastAsia"/>
        </w:rPr>
        <w:t>над</w:t>
      </w:r>
      <w:r>
        <w:t xml:space="preserve"> </w:t>
      </w:r>
      <w:r>
        <w:rPr>
          <w:rFonts w:hint="eastAsia"/>
        </w:rPr>
        <w:t>пространством</w:t>
      </w:r>
      <w:r>
        <w:t xml:space="preserve"> </w:t>
      </w:r>
      <w:r>
        <w:rPr>
          <w:rFonts w:hint="eastAsia"/>
        </w:rPr>
        <w:t>двоичных</w:t>
      </w:r>
      <w:r>
        <w:t xml:space="preserve"> </w:t>
      </w:r>
      <w:r>
        <w:rPr>
          <w:rFonts w:hint="eastAsia"/>
        </w:rPr>
        <w:t>векторов</w:t>
      </w:r>
      <w:r>
        <w:t xml:space="preserve"> </w:t>
      </w:r>
      <w:r>
        <w:rPr>
          <w:rFonts w:hint="eastAsia"/>
        </w:rPr>
        <w:t>и</w:t>
      </w:r>
      <w:r>
        <w:t xml:space="preserve"> </w:t>
      </w:r>
      <w:r>
        <w:rPr>
          <w:rFonts w:hint="eastAsia"/>
        </w:rPr>
        <w:t>определяющие</w:t>
      </w:r>
      <w:r>
        <w:t xml:space="preserve"> </w:t>
      </w:r>
      <w:r>
        <w:rPr>
          <w:rFonts w:hint="eastAsia"/>
        </w:rPr>
        <w:t>свойства</w:t>
      </w:r>
      <w:r>
        <w:t xml:space="preserve"> </w:t>
      </w:r>
      <w:r>
        <w:rPr>
          <w:rFonts w:hint="eastAsia"/>
        </w:rPr>
        <w:t>перемешивающего</w:t>
      </w:r>
      <w:r>
        <w:t xml:space="preserve"> </w:t>
      </w:r>
      <w:r>
        <w:rPr>
          <w:rFonts w:hint="eastAsia"/>
        </w:rPr>
        <w:t>орграфа</w:t>
      </w:r>
    </w:p>
    <w:p w14:paraId="4B6689B6" w14:textId="77777777" w:rsidR="00573F67" w:rsidRDefault="00573F67" w:rsidP="00573F67"/>
    <w:p w14:paraId="37BDDFF0" w14:textId="77777777" w:rsidR="00573F67" w:rsidRDefault="00573F67" w:rsidP="00573F67">
      <w:r>
        <w:rPr>
          <w:rFonts w:hint="eastAsia"/>
        </w:rPr>
        <w:t>§</w:t>
      </w:r>
      <w:r>
        <w:t xml:space="preserve"> 3.2 </w:t>
      </w:r>
      <w:r>
        <w:rPr>
          <w:rFonts w:hint="eastAsia"/>
        </w:rPr>
        <w:t>Примитивность</w:t>
      </w:r>
      <w:r>
        <w:t xml:space="preserve"> </w:t>
      </w:r>
      <w:r>
        <w:rPr>
          <w:rFonts w:hint="eastAsia"/>
        </w:rPr>
        <w:t>перемешивающего</w:t>
      </w:r>
      <w:r>
        <w:t xml:space="preserve"> </w:t>
      </w:r>
      <w:r>
        <w:rPr>
          <w:rFonts w:hint="eastAsia"/>
        </w:rPr>
        <w:t>орграфа</w:t>
      </w:r>
      <w:r>
        <w:t xml:space="preserve"> </w:t>
      </w:r>
      <w:r>
        <w:rPr>
          <w:rFonts w:hint="eastAsia"/>
        </w:rPr>
        <w:t>преобразования</w:t>
      </w:r>
      <w:r>
        <w:t xml:space="preserve"> </w:t>
      </w:r>
      <w:r>
        <w:rPr>
          <w:rFonts w:hint="eastAsia"/>
        </w:rPr>
        <w:t>регистра</w:t>
      </w:r>
      <w:r>
        <w:t xml:space="preserve"> </w:t>
      </w:r>
      <w:r>
        <w:rPr>
          <w:rFonts w:hint="eastAsia"/>
        </w:rPr>
        <w:t>сдвига</w:t>
      </w:r>
      <w:r>
        <w:t xml:space="preserve"> </w:t>
      </w:r>
      <w:r>
        <w:rPr>
          <w:rFonts w:hint="eastAsia"/>
        </w:rPr>
        <w:t>на</w:t>
      </w:r>
      <w:r>
        <w:t xml:space="preserve"> </w:t>
      </w:r>
      <w:r>
        <w:rPr>
          <w:rFonts w:hint="eastAsia"/>
        </w:rPr>
        <w:t>основе</w:t>
      </w:r>
      <w:r>
        <w:t xml:space="preserve"> </w:t>
      </w:r>
      <w:r>
        <w:rPr>
          <w:rFonts w:hint="eastAsia"/>
        </w:rPr>
        <w:t>МАГ</w:t>
      </w:r>
      <w:r>
        <w:t xml:space="preserve"> </w:t>
      </w:r>
      <w:r>
        <w:rPr>
          <w:rFonts w:hint="eastAsia"/>
        </w:rPr>
        <w:t>с</w:t>
      </w:r>
      <w:r>
        <w:t xml:space="preserve"> </w:t>
      </w:r>
      <w:r>
        <w:rPr>
          <w:rFonts w:hint="eastAsia"/>
        </w:rPr>
        <w:t>двумя</w:t>
      </w:r>
      <w:r>
        <w:t xml:space="preserve"> </w:t>
      </w:r>
      <w:r>
        <w:rPr>
          <w:rFonts w:hint="eastAsia"/>
        </w:rPr>
        <w:t>обратными</w:t>
      </w:r>
      <w:r>
        <w:t xml:space="preserve"> </w:t>
      </w:r>
      <w:r>
        <w:rPr>
          <w:rFonts w:hint="eastAsia"/>
        </w:rPr>
        <w:t>связями</w:t>
      </w:r>
    </w:p>
    <w:p w14:paraId="0A44C558" w14:textId="77777777" w:rsidR="00573F67" w:rsidRDefault="00573F67" w:rsidP="00573F67"/>
    <w:p w14:paraId="0B537B91" w14:textId="77777777" w:rsidR="00573F67" w:rsidRDefault="00573F67" w:rsidP="00573F67">
      <w:r>
        <w:rPr>
          <w:rFonts w:hint="eastAsia"/>
        </w:rPr>
        <w:t>§</w:t>
      </w:r>
      <w:r>
        <w:t xml:space="preserve"> 3.3 </w:t>
      </w:r>
      <w:r>
        <w:rPr>
          <w:rFonts w:hint="eastAsia"/>
        </w:rPr>
        <w:t>Оценки</w:t>
      </w:r>
      <w:r>
        <w:t xml:space="preserve"> </w:t>
      </w:r>
      <w:r>
        <w:rPr>
          <w:rFonts w:hint="eastAsia"/>
        </w:rPr>
        <w:t>экспонентов</w:t>
      </w:r>
      <w:r>
        <w:t xml:space="preserve"> </w:t>
      </w:r>
      <w:r>
        <w:rPr>
          <w:rFonts w:hint="eastAsia"/>
        </w:rPr>
        <w:t>перемешивающего</w:t>
      </w:r>
      <w:r>
        <w:t xml:space="preserve"> </w:t>
      </w:r>
      <w:r>
        <w:rPr>
          <w:rFonts w:hint="eastAsia"/>
        </w:rPr>
        <w:t>орграфа</w:t>
      </w:r>
      <w:r>
        <w:t xml:space="preserve"> </w:t>
      </w:r>
      <w:r>
        <w:rPr>
          <w:rFonts w:hint="eastAsia"/>
        </w:rPr>
        <w:t>преобразования</w:t>
      </w:r>
      <w:r>
        <w:t xml:space="preserve"> </w:t>
      </w:r>
      <w:r>
        <w:rPr>
          <w:rFonts w:hint="eastAsia"/>
        </w:rPr>
        <w:t>регистра</w:t>
      </w:r>
      <w:r>
        <w:t xml:space="preserve"> </w:t>
      </w:r>
      <w:r>
        <w:rPr>
          <w:rFonts w:hint="eastAsia"/>
        </w:rPr>
        <w:t>сдвига</w:t>
      </w:r>
      <w:r>
        <w:t xml:space="preserve"> </w:t>
      </w:r>
      <w:r>
        <w:rPr>
          <w:rFonts w:hint="eastAsia"/>
        </w:rPr>
        <w:t>на</w:t>
      </w:r>
      <w:r>
        <w:t xml:space="preserve"> </w:t>
      </w:r>
      <w:r>
        <w:rPr>
          <w:rFonts w:hint="eastAsia"/>
        </w:rPr>
        <w:t>основе</w:t>
      </w:r>
      <w:r>
        <w:t xml:space="preserve"> </w:t>
      </w:r>
      <w:r>
        <w:rPr>
          <w:rFonts w:hint="eastAsia"/>
        </w:rPr>
        <w:t>МАГ</w:t>
      </w:r>
      <w:r>
        <w:t xml:space="preserve"> </w:t>
      </w:r>
      <w:r>
        <w:rPr>
          <w:rFonts w:hint="eastAsia"/>
        </w:rPr>
        <w:t>с</w:t>
      </w:r>
      <w:r>
        <w:t xml:space="preserve"> </w:t>
      </w:r>
      <w:r>
        <w:rPr>
          <w:rFonts w:hint="eastAsia"/>
        </w:rPr>
        <w:t>двумя</w:t>
      </w:r>
      <w:r>
        <w:t xml:space="preserve"> </w:t>
      </w:r>
      <w:r>
        <w:rPr>
          <w:rFonts w:hint="eastAsia"/>
        </w:rPr>
        <w:t>обратными</w:t>
      </w:r>
      <w:r>
        <w:t xml:space="preserve"> </w:t>
      </w:r>
      <w:r>
        <w:rPr>
          <w:rFonts w:hint="eastAsia"/>
        </w:rPr>
        <w:t>связями</w:t>
      </w:r>
    </w:p>
    <w:p w14:paraId="1CB81ECD" w14:textId="77777777" w:rsidR="00573F67" w:rsidRDefault="00573F67" w:rsidP="00573F67"/>
    <w:p w14:paraId="5E826FFE" w14:textId="77777777" w:rsidR="00573F67" w:rsidRDefault="00573F67" w:rsidP="00573F67">
      <w:r>
        <w:rPr>
          <w:rFonts w:hint="eastAsia"/>
        </w:rPr>
        <w:lastRenderedPageBreak/>
        <w:t>§</w:t>
      </w:r>
      <w:r>
        <w:t xml:space="preserve"> 3.4 </w:t>
      </w:r>
      <w:r>
        <w:rPr>
          <w:rFonts w:hint="eastAsia"/>
        </w:rPr>
        <w:t>Сравнение</w:t>
      </w:r>
      <w:r>
        <w:t xml:space="preserve"> </w:t>
      </w:r>
      <w:r>
        <w:rPr>
          <w:rFonts w:hint="eastAsia"/>
        </w:rPr>
        <w:t>экспонентов</w:t>
      </w:r>
      <w:r>
        <w:t xml:space="preserve"> </w:t>
      </w:r>
      <w:r>
        <w:rPr>
          <w:rFonts w:hint="eastAsia"/>
        </w:rPr>
        <w:t>перемешивающих</w:t>
      </w:r>
      <w:r>
        <w:t xml:space="preserve"> </w:t>
      </w:r>
      <w:r>
        <w:rPr>
          <w:rFonts w:hint="eastAsia"/>
        </w:rPr>
        <w:t>орграфов</w:t>
      </w:r>
      <w:r>
        <w:t xml:space="preserve"> </w:t>
      </w:r>
      <w:r>
        <w:rPr>
          <w:rFonts w:hint="eastAsia"/>
        </w:rPr>
        <w:t>регистровых</w:t>
      </w:r>
      <w:r>
        <w:t xml:space="preserve"> </w:t>
      </w:r>
      <w:r>
        <w:rPr>
          <w:rFonts w:hint="eastAsia"/>
        </w:rPr>
        <w:t>преобразований</w:t>
      </w:r>
      <w:r>
        <w:t xml:space="preserve"> </w:t>
      </w:r>
      <w:r>
        <w:rPr>
          <w:rFonts w:hint="eastAsia"/>
        </w:rPr>
        <w:t>с</w:t>
      </w:r>
      <w:r>
        <w:t xml:space="preserve"> </w:t>
      </w:r>
      <w:r>
        <w:rPr>
          <w:rFonts w:hint="eastAsia"/>
        </w:rPr>
        <w:t>одной</w:t>
      </w:r>
      <w:r>
        <w:t xml:space="preserve"> </w:t>
      </w:r>
      <w:r>
        <w:rPr>
          <w:rFonts w:hint="eastAsia"/>
        </w:rPr>
        <w:t>и</w:t>
      </w:r>
      <w:r>
        <w:t xml:space="preserve"> </w:t>
      </w:r>
      <w:r>
        <w:rPr>
          <w:rFonts w:hint="eastAsia"/>
        </w:rPr>
        <w:t>двумя</w:t>
      </w:r>
      <w:r>
        <w:t xml:space="preserve"> </w:t>
      </w:r>
      <w:r>
        <w:rPr>
          <w:rFonts w:hint="eastAsia"/>
        </w:rPr>
        <w:t>обратными</w:t>
      </w:r>
      <w:r>
        <w:t xml:space="preserve"> </w:t>
      </w:r>
      <w:r>
        <w:rPr>
          <w:rFonts w:hint="eastAsia"/>
        </w:rPr>
        <w:t>связями</w:t>
      </w:r>
      <w:r>
        <w:t xml:space="preserve"> </w:t>
      </w:r>
      <w:r>
        <w:rPr>
          <w:rFonts w:hint="eastAsia"/>
        </w:rPr>
        <w:t>и</w:t>
      </w:r>
      <w:r>
        <w:t xml:space="preserve"> </w:t>
      </w:r>
      <w:r>
        <w:rPr>
          <w:rFonts w:hint="eastAsia"/>
        </w:rPr>
        <w:t>рекомендации</w:t>
      </w:r>
      <w:r>
        <w:t xml:space="preserve"> </w:t>
      </w:r>
      <w:r>
        <w:rPr>
          <w:rFonts w:hint="eastAsia"/>
        </w:rPr>
        <w:t>по</w:t>
      </w:r>
      <w:r>
        <w:t xml:space="preserve"> </w:t>
      </w:r>
      <w:r>
        <w:rPr>
          <w:rFonts w:hint="eastAsia"/>
        </w:rPr>
        <w:t>выбору</w:t>
      </w:r>
      <w:r>
        <w:t xml:space="preserve"> </w:t>
      </w:r>
      <w:r>
        <w:rPr>
          <w:rFonts w:hint="eastAsia"/>
        </w:rPr>
        <w:t>параметров</w:t>
      </w:r>
    </w:p>
    <w:p w14:paraId="4D0F5517" w14:textId="77777777" w:rsidR="00573F67" w:rsidRDefault="00573F67" w:rsidP="00573F67"/>
    <w:p w14:paraId="604029D2" w14:textId="77777777" w:rsidR="00573F67" w:rsidRDefault="00573F67" w:rsidP="00573F67">
      <w:r>
        <w:rPr>
          <w:rFonts w:hint="eastAsia"/>
        </w:rPr>
        <w:t>§</w:t>
      </w:r>
      <w:r>
        <w:t xml:space="preserve"> 3.5 </w:t>
      </w:r>
      <w:r>
        <w:rPr>
          <w:rFonts w:hint="eastAsia"/>
        </w:rPr>
        <w:t>Выводы</w:t>
      </w:r>
    </w:p>
    <w:p w14:paraId="18914EA9" w14:textId="77777777" w:rsidR="00573F67" w:rsidRDefault="00573F67" w:rsidP="00573F67"/>
    <w:p w14:paraId="1983560E" w14:textId="77777777" w:rsidR="00573F67" w:rsidRDefault="00573F67" w:rsidP="00573F67">
      <w:r>
        <w:rPr>
          <w:rFonts w:hint="eastAsia"/>
        </w:rPr>
        <w:t>ЗАКЛЮЧЕНИЕ</w:t>
      </w:r>
    </w:p>
    <w:p w14:paraId="5E891473" w14:textId="77777777" w:rsidR="00573F67" w:rsidRDefault="00573F67" w:rsidP="00573F67"/>
    <w:p w14:paraId="4BE276EA" w14:textId="77777777" w:rsidR="00573F67" w:rsidRDefault="00573F67" w:rsidP="00573F67">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49F8C181" w14:textId="77777777" w:rsidR="00573F67" w:rsidRDefault="00573F67" w:rsidP="00573F67"/>
    <w:p w14:paraId="5A74BFDC" w14:textId="67244B2D" w:rsidR="00573F67" w:rsidRPr="00573F67" w:rsidRDefault="00573F67" w:rsidP="00573F67">
      <w:r>
        <w:rPr>
          <w:rFonts w:hint="eastAsia"/>
        </w:rPr>
        <w:t>СПИСОК</w:t>
      </w:r>
      <w:r>
        <w:t xml:space="preserve"> </w:t>
      </w:r>
      <w:r>
        <w:rPr>
          <w:rFonts w:hint="eastAsia"/>
        </w:rPr>
        <w:t>ЛИТЕРАТУРЫ</w:t>
      </w:r>
    </w:p>
    <w:sectPr w:rsidR="00573F67" w:rsidRPr="00573F67" w:rsidSect="00675B4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FB97" w14:textId="77777777" w:rsidR="00675B47" w:rsidRDefault="00675B47">
      <w:pPr>
        <w:spacing w:after="0" w:line="240" w:lineRule="auto"/>
      </w:pPr>
      <w:r>
        <w:separator/>
      </w:r>
    </w:p>
  </w:endnote>
  <w:endnote w:type="continuationSeparator" w:id="0">
    <w:p w14:paraId="0A705361" w14:textId="77777777" w:rsidR="00675B47" w:rsidRDefault="006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3811" w14:textId="77777777" w:rsidR="00675B47" w:rsidRDefault="00675B47"/>
    <w:p w14:paraId="66689DF2" w14:textId="77777777" w:rsidR="00675B47" w:rsidRDefault="00675B47"/>
    <w:p w14:paraId="5680287A" w14:textId="77777777" w:rsidR="00675B47" w:rsidRDefault="00675B47"/>
    <w:p w14:paraId="0D9DA8D0" w14:textId="77777777" w:rsidR="00675B47" w:rsidRDefault="00675B47"/>
    <w:p w14:paraId="7461FAE4" w14:textId="77777777" w:rsidR="00675B47" w:rsidRDefault="00675B47"/>
    <w:p w14:paraId="6DE2FA08" w14:textId="77777777" w:rsidR="00675B47" w:rsidRDefault="00675B47"/>
    <w:p w14:paraId="379EF2D4" w14:textId="77777777" w:rsidR="00675B47" w:rsidRDefault="00675B4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29D4149" wp14:editId="75DE752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BEBC2" w14:textId="77777777" w:rsidR="00675B47" w:rsidRDefault="00675B4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9D414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0CBEBC2" w14:textId="77777777" w:rsidR="00675B47" w:rsidRDefault="00675B4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7D67479" w14:textId="77777777" w:rsidR="00675B47" w:rsidRDefault="00675B47"/>
    <w:p w14:paraId="293F2E69" w14:textId="77777777" w:rsidR="00675B47" w:rsidRDefault="00675B47"/>
    <w:p w14:paraId="77E42D8F" w14:textId="77777777" w:rsidR="00675B47" w:rsidRDefault="00675B4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240EE4C" wp14:editId="4002BC2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5629A" w14:textId="77777777" w:rsidR="00675B47" w:rsidRDefault="00675B47"/>
                          <w:p w14:paraId="0E447458" w14:textId="77777777" w:rsidR="00675B47" w:rsidRDefault="00675B4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40EE4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D25629A" w14:textId="77777777" w:rsidR="00675B47" w:rsidRDefault="00675B47"/>
                    <w:p w14:paraId="0E447458" w14:textId="77777777" w:rsidR="00675B47" w:rsidRDefault="00675B4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7B4C8BB" w14:textId="77777777" w:rsidR="00675B47" w:rsidRDefault="00675B47"/>
    <w:p w14:paraId="3D855220" w14:textId="77777777" w:rsidR="00675B47" w:rsidRDefault="00675B47">
      <w:pPr>
        <w:rPr>
          <w:sz w:val="2"/>
          <w:szCs w:val="2"/>
        </w:rPr>
      </w:pPr>
    </w:p>
    <w:p w14:paraId="3EAC6533" w14:textId="77777777" w:rsidR="00675B47" w:rsidRDefault="00675B47"/>
    <w:p w14:paraId="76B32B9E" w14:textId="77777777" w:rsidR="00675B47" w:rsidRDefault="00675B47">
      <w:pPr>
        <w:spacing w:after="0" w:line="240" w:lineRule="auto"/>
      </w:pPr>
    </w:p>
  </w:footnote>
  <w:footnote w:type="continuationSeparator" w:id="0">
    <w:p w14:paraId="3027345B" w14:textId="77777777" w:rsidR="00675B47" w:rsidRDefault="00675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B47"/>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14766</TotalTime>
  <Pages>3</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1596</cp:revision>
  <cp:lastPrinted>2009-02-06T05:36:00Z</cp:lastPrinted>
  <dcterms:created xsi:type="dcterms:W3CDTF">2024-01-07T13:43:00Z</dcterms:created>
  <dcterms:modified xsi:type="dcterms:W3CDTF">2024-02-01T10:23:00Z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