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Введение</w:t>
      </w:r>
      <w:r w:rsidRPr="00506CFE">
        <w:rPr>
          <w:rFonts w:ascii="Trebuchet MS" w:eastAsia="Times New Roman" w:hAnsi="Trebuchet MS" w:cs="Times New Roman"/>
          <w:color w:val="000000"/>
          <w:kern w:val="0"/>
          <w:sz w:val="18"/>
          <w:szCs w:val="18"/>
          <w:lang w:eastAsia="ru-RU"/>
        </w:rPr>
        <w:t>...4</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Историографический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обзор</w:t>
      </w:r>
      <w:r w:rsidRPr="00506CFE">
        <w:rPr>
          <w:rFonts w:ascii="Trebuchet MS" w:eastAsia="Times New Roman" w:hAnsi="Trebuchet MS" w:cs="Times New Roman"/>
          <w:color w:val="000000"/>
          <w:kern w:val="0"/>
          <w:sz w:val="18"/>
          <w:szCs w:val="18"/>
          <w:lang w:eastAsia="ru-RU"/>
        </w:rPr>
        <w:t>...5</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Обоснование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темы</w:t>
      </w:r>
      <w:r w:rsidRPr="00506CFE">
        <w:rPr>
          <w:rFonts w:ascii="Trebuchet MS" w:eastAsia="Times New Roman" w:hAnsi="Trebuchet MS" w:cs="Times New Roman"/>
          <w:color w:val="000000"/>
          <w:kern w:val="0"/>
          <w:sz w:val="18"/>
          <w:szCs w:val="18"/>
          <w:lang w:eastAsia="ru-RU"/>
        </w:rPr>
        <w:t>...20</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Глава</w:t>
      </w:r>
      <w:r w:rsidRPr="00506CFE">
        <w:rPr>
          <w:rFonts w:ascii="Trebuchet MS" w:eastAsia="Times New Roman" w:hAnsi="Trebuchet MS" w:cs="Times New Roman"/>
          <w:color w:val="000000"/>
          <w:kern w:val="0"/>
          <w:sz w:val="18"/>
          <w:szCs w:val="18"/>
          <w:lang w:eastAsia="ru-RU"/>
        </w:rPr>
        <w:t xml:space="preserve"> 1. </w:t>
      </w:r>
      <w:r w:rsidRPr="00506CFE">
        <w:rPr>
          <w:rFonts w:ascii="Trebuchet MS" w:eastAsia="Times New Roman" w:hAnsi="Trebuchet MS" w:cs="Times New Roman" w:hint="eastAsia"/>
          <w:color w:val="000000"/>
          <w:kern w:val="0"/>
          <w:sz w:val="18"/>
          <w:szCs w:val="18"/>
          <w:lang w:eastAsia="ru-RU"/>
        </w:rPr>
        <w:t>Художественная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технико</w:t>
      </w:r>
      <w:r w:rsidRPr="00506CFE">
        <w:rPr>
          <w:rFonts w:ascii="Trebuchet MS" w:eastAsia="Times New Roman" w:hAnsi="Trebuchet MS" w:cs="Times New Roman"/>
          <w:color w:val="000000"/>
          <w:kern w:val="0"/>
          <w:sz w:val="18"/>
          <w:szCs w:val="18"/>
          <w:lang w:eastAsia="ru-RU"/>
        </w:rPr>
        <w:t>-</w:t>
      </w:r>
      <w:r w:rsidRPr="00506CFE">
        <w:rPr>
          <w:rFonts w:ascii="Trebuchet MS" w:eastAsia="Times New Roman" w:hAnsi="Trebuchet MS" w:cs="Times New Roman" w:hint="eastAsia"/>
          <w:color w:val="000000"/>
          <w:kern w:val="0"/>
          <w:sz w:val="18"/>
          <w:szCs w:val="18"/>
          <w:lang w:eastAsia="ru-RU"/>
        </w:rPr>
        <w:t>технологическая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атрибуция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великого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князя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московского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 </w:t>
      </w:r>
      <w:r w:rsidRPr="00506CFE">
        <w:rPr>
          <w:rFonts w:ascii="Trebuchet MS" w:eastAsia="Times New Roman" w:hAnsi="Trebuchet MS" w:cs="Times New Roman" w:hint="eastAsia"/>
          <w:color w:val="000000"/>
          <w:kern w:val="0"/>
          <w:sz w:val="18"/>
          <w:szCs w:val="18"/>
          <w:lang w:eastAsia="ru-RU"/>
        </w:rPr>
        <w:t>бытование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реставрация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стилистика</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1. </w:t>
      </w:r>
      <w:r w:rsidRPr="00506CFE">
        <w:rPr>
          <w:rFonts w:ascii="Trebuchet MS" w:eastAsia="Times New Roman" w:hAnsi="Trebuchet MS" w:cs="Times New Roman" w:hint="eastAsia"/>
          <w:color w:val="000000"/>
          <w:kern w:val="0"/>
          <w:sz w:val="18"/>
          <w:szCs w:val="18"/>
          <w:lang w:eastAsia="ru-RU"/>
        </w:rPr>
        <w:t>История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бытования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великого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князя</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ее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поновлений</w:t>
      </w:r>
      <w:r w:rsidRPr="00506CFE">
        <w:rPr>
          <w:rFonts w:ascii="Trebuchet MS" w:eastAsia="Times New Roman" w:hAnsi="Trebuchet MS" w:cs="Times New Roman"/>
          <w:color w:val="000000"/>
          <w:kern w:val="0"/>
          <w:sz w:val="18"/>
          <w:szCs w:val="18"/>
          <w:lang w:eastAsia="ru-RU"/>
        </w:rPr>
        <w:t>...24</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2. </w:t>
      </w:r>
      <w:r w:rsidRPr="00506CFE">
        <w:rPr>
          <w:rFonts w:ascii="Trebuchet MS" w:eastAsia="Times New Roman" w:hAnsi="Trebuchet MS" w:cs="Times New Roman" w:hint="eastAsia"/>
          <w:color w:val="000000"/>
          <w:kern w:val="0"/>
          <w:sz w:val="18"/>
          <w:szCs w:val="18"/>
          <w:lang w:eastAsia="ru-RU"/>
        </w:rPr>
        <w:t>Исследование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реставрация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...31</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3. </w:t>
      </w:r>
      <w:r w:rsidRPr="00506CFE">
        <w:rPr>
          <w:rFonts w:ascii="Trebuchet MS" w:eastAsia="Times New Roman" w:hAnsi="Trebuchet MS" w:cs="Times New Roman" w:hint="eastAsia"/>
          <w:color w:val="000000"/>
          <w:kern w:val="0"/>
          <w:sz w:val="18"/>
          <w:szCs w:val="18"/>
          <w:lang w:eastAsia="ru-RU"/>
        </w:rPr>
        <w:t>Технико</w:t>
      </w:r>
      <w:r w:rsidRPr="00506CFE">
        <w:rPr>
          <w:rFonts w:ascii="Trebuchet MS" w:eastAsia="Times New Roman" w:hAnsi="Trebuchet MS" w:cs="Times New Roman"/>
          <w:color w:val="000000"/>
          <w:kern w:val="0"/>
          <w:sz w:val="18"/>
          <w:szCs w:val="18"/>
          <w:lang w:eastAsia="ru-RU"/>
        </w:rPr>
        <w:t>-</w:t>
      </w:r>
      <w:r w:rsidRPr="00506CFE">
        <w:rPr>
          <w:rFonts w:ascii="Trebuchet MS" w:eastAsia="Times New Roman" w:hAnsi="Trebuchet MS" w:cs="Times New Roman" w:hint="eastAsia"/>
          <w:color w:val="000000"/>
          <w:kern w:val="0"/>
          <w:sz w:val="18"/>
          <w:szCs w:val="18"/>
          <w:lang w:eastAsia="ru-RU"/>
        </w:rPr>
        <w:t>технологическое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исследование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живописи</w:t>
      </w:r>
      <w:r w:rsidRPr="00506CFE">
        <w:rPr>
          <w:rFonts w:ascii="Trebuchet MS" w:eastAsia="Times New Roman" w:hAnsi="Trebuchet MS" w:cs="Times New Roman"/>
          <w:color w:val="000000"/>
          <w:kern w:val="0"/>
          <w:sz w:val="18"/>
          <w:szCs w:val="18"/>
          <w:lang w:eastAsia="ru-RU"/>
        </w:rPr>
        <w:t>,</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как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основа</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художественной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атрибуции</w:t>
      </w:r>
      <w:r w:rsidRPr="00506CFE">
        <w:rPr>
          <w:rFonts w:ascii="Trebuchet MS" w:eastAsia="Times New Roman" w:hAnsi="Trebuchet MS" w:cs="Times New Roman"/>
          <w:color w:val="000000"/>
          <w:kern w:val="0"/>
          <w:sz w:val="18"/>
          <w:szCs w:val="18"/>
          <w:lang w:eastAsia="ru-RU"/>
        </w:rPr>
        <w:t>...40</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4. </w:t>
      </w:r>
      <w:r w:rsidRPr="00506CFE">
        <w:rPr>
          <w:rFonts w:ascii="Trebuchet MS" w:eastAsia="Times New Roman" w:hAnsi="Trebuchet MS" w:cs="Times New Roman" w:hint="eastAsia"/>
          <w:color w:val="000000"/>
          <w:kern w:val="0"/>
          <w:sz w:val="18"/>
          <w:szCs w:val="18"/>
          <w:lang w:eastAsia="ru-RU"/>
        </w:rPr>
        <w:t>Научная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реконструкция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...46</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5. </w:t>
      </w:r>
      <w:r w:rsidRPr="00506CFE">
        <w:rPr>
          <w:rFonts w:ascii="Trebuchet MS" w:eastAsia="Times New Roman" w:hAnsi="Trebuchet MS" w:cs="Times New Roman" w:hint="eastAsia"/>
          <w:color w:val="000000"/>
          <w:kern w:val="0"/>
          <w:sz w:val="18"/>
          <w:szCs w:val="18"/>
          <w:lang w:eastAsia="ru-RU"/>
        </w:rPr>
        <w:t>Стилистические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особенности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III...49</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6. </w:t>
      </w:r>
      <w:r w:rsidRPr="00506CFE">
        <w:rPr>
          <w:rFonts w:ascii="Trebuchet MS" w:eastAsia="Times New Roman" w:hAnsi="Trebuchet MS" w:cs="Times New Roman" w:hint="eastAsia"/>
          <w:color w:val="000000"/>
          <w:kern w:val="0"/>
          <w:sz w:val="18"/>
          <w:szCs w:val="18"/>
          <w:lang w:eastAsia="ru-RU"/>
        </w:rPr>
        <w:t>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вопросу</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личности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заказчика</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великого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князя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III...65</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Глава</w:t>
      </w:r>
      <w:r w:rsidRPr="00506CFE">
        <w:rPr>
          <w:rFonts w:ascii="Trebuchet MS" w:eastAsia="Times New Roman" w:hAnsi="Trebuchet MS" w:cs="Times New Roman"/>
          <w:color w:val="000000"/>
          <w:kern w:val="0"/>
          <w:sz w:val="18"/>
          <w:szCs w:val="18"/>
          <w:lang w:eastAsia="ru-RU"/>
        </w:rPr>
        <w:t xml:space="preserve"> 2. </w:t>
      </w:r>
      <w:r w:rsidRPr="00506CFE">
        <w:rPr>
          <w:rFonts w:ascii="Trebuchet MS" w:eastAsia="Times New Roman" w:hAnsi="Trebuchet MS" w:cs="Times New Roman" w:hint="eastAsia"/>
          <w:color w:val="000000"/>
          <w:kern w:val="0"/>
          <w:sz w:val="18"/>
          <w:szCs w:val="18"/>
          <w:lang w:eastAsia="ru-RU"/>
        </w:rPr>
        <w:t>Иконография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русских</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надгробных</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изображений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традиции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своеобразие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памятников</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lastRenderedPageBreak/>
        <w:t>§</w:t>
      </w:r>
      <w:r w:rsidRPr="00506CFE">
        <w:rPr>
          <w:rFonts w:ascii="Trebuchet MS" w:eastAsia="Times New Roman" w:hAnsi="Trebuchet MS" w:cs="Times New Roman"/>
          <w:color w:val="000000"/>
          <w:kern w:val="0"/>
          <w:sz w:val="18"/>
          <w:szCs w:val="18"/>
          <w:lang w:eastAsia="ru-RU"/>
        </w:rPr>
        <w:t xml:space="preserve">1. </w:t>
      </w:r>
      <w:r w:rsidRPr="00506CFE">
        <w:rPr>
          <w:rFonts w:ascii="Trebuchet MS" w:eastAsia="Times New Roman" w:hAnsi="Trebuchet MS" w:cs="Times New Roman" w:hint="eastAsia"/>
          <w:color w:val="000000"/>
          <w:kern w:val="0"/>
          <w:sz w:val="18"/>
          <w:szCs w:val="18"/>
          <w:lang w:eastAsia="ru-RU"/>
        </w:rPr>
        <w:t>Надгробный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образ</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византийской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древнерусской</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иконографии</w:t>
      </w:r>
      <w:r w:rsidRPr="00506CFE">
        <w:rPr>
          <w:rFonts w:ascii="Trebuchet MS" w:eastAsia="Times New Roman" w:hAnsi="Trebuchet MS" w:cs="Times New Roman"/>
          <w:color w:val="000000"/>
          <w:kern w:val="0"/>
          <w:sz w:val="18"/>
          <w:szCs w:val="18"/>
          <w:lang w:eastAsia="ru-RU"/>
        </w:rPr>
        <w:t>...75</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2. </w:t>
      </w:r>
      <w:r w:rsidRPr="00506CFE">
        <w:rPr>
          <w:rFonts w:ascii="Trebuchet MS" w:eastAsia="Times New Roman" w:hAnsi="Trebuchet MS" w:cs="Times New Roman" w:hint="eastAsia"/>
          <w:color w:val="000000"/>
          <w:kern w:val="0"/>
          <w:sz w:val="18"/>
          <w:szCs w:val="18"/>
          <w:lang w:eastAsia="ru-RU"/>
        </w:rPr>
        <w:t>Иконография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великого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князя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III...94</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color w:val="000000"/>
          <w:kern w:val="0"/>
          <w:sz w:val="18"/>
          <w:szCs w:val="18"/>
          <w:lang w:eastAsia="ru-RU"/>
        </w:rPr>
        <w:t>3</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Глава</w:t>
      </w:r>
      <w:r w:rsidRPr="00506CFE">
        <w:rPr>
          <w:rFonts w:ascii="Trebuchet MS" w:eastAsia="Times New Roman" w:hAnsi="Trebuchet MS" w:cs="Times New Roman"/>
          <w:color w:val="000000"/>
          <w:kern w:val="0"/>
          <w:sz w:val="18"/>
          <w:szCs w:val="18"/>
          <w:lang w:eastAsia="ru-RU"/>
        </w:rPr>
        <w:t xml:space="preserve"> 3. </w:t>
      </w:r>
      <w:r w:rsidRPr="00506CFE">
        <w:rPr>
          <w:rFonts w:ascii="Trebuchet MS" w:eastAsia="Times New Roman" w:hAnsi="Trebuchet MS" w:cs="Times New Roman" w:hint="eastAsia"/>
          <w:color w:val="000000"/>
          <w:kern w:val="0"/>
          <w:sz w:val="18"/>
          <w:szCs w:val="18"/>
          <w:lang w:eastAsia="ru-RU"/>
        </w:rPr>
        <w:t>Историко</w:t>
      </w:r>
      <w:r w:rsidRPr="00506CFE">
        <w:rPr>
          <w:rFonts w:ascii="Trebuchet MS" w:eastAsia="Times New Roman" w:hAnsi="Trebuchet MS" w:cs="Times New Roman"/>
          <w:color w:val="000000"/>
          <w:kern w:val="0"/>
          <w:sz w:val="18"/>
          <w:szCs w:val="18"/>
          <w:lang w:eastAsia="ru-RU"/>
        </w:rPr>
        <w:t>-</w:t>
      </w:r>
      <w:r w:rsidRPr="00506CFE">
        <w:rPr>
          <w:rFonts w:ascii="Trebuchet MS" w:eastAsia="Times New Roman" w:hAnsi="Trebuchet MS" w:cs="Times New Roman" w:hint="eastAsia"/>
          <w:color w:val="000000"/>
          <w:kern w:val="0"/>
          <w:sz w:val="18"/>
          <w:szCs w:val="18"/>
          <w:lang w:eastAsia="ru-RU"/>
        </w:rPr>
        <w:t>культурные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предпосылки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создания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надгробной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иконы</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великого</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князя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Василия</w:t>
      </w:r>
      <w:r w:rsidRPr="00506CFE">
        <w:rPr>
          <w:rFonts w:ascii="Trebuchet MS" w:eastAsia="Times New Roman" w:hAnsi="Trebuchet MS" w:cs="Times New Roman"/>
          <w:color w:val="000000"/>
          <w:kern w:val="0"/>
          <w:sz w:val="18"/>
          <w:szCs w:val="18"/>
          <w:lang w:eastAsia="ru-RU"/>
        </w:rPr>
        <w:t xml:space="preserve"> III </w:t>
      </w:r>
      <w:r w:rsidRPr="00506CFE">
        <w:rPr>
          <w:rFonts w:ascii="Trebuchet MS" w:eastAsia="Times New Roman" w:hAnsi="Trebuchet MS" w:cs="Times New Roman" w:hint="eastAsia"/>
          <w:color w:val="000000"/>
          <w:kern w:val="0"/>
          <w:sz w:val="18"/>
          <w:szCs w:val="18"/>
          <w:lang w:eastAsia="ru-RU"/>
        </w:rPr>
        <w:t>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истоки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формирования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типологии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царских</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изображений</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1. </w:t>
      </w:r>
      <w:r w:rsidRPr="00506CFE">
        <w:rPr>
          <w:rFonts w:ascii="Trebuchet MS" w:eastAsia="Times New Roman" w:hAnsi="Trebuchet MS" w:cs="Times New Roman" w:hint="eastAsia"/>
          <w:color w:val="000000"/>
          <w:kern w:val="0"/>
          <w:sz w:val="18"/>
          <w:szCs w:val="18"/>
          <w:lang w:eastAsia="ru-RU"/>
        </w:rPr>
        <w:t>Надгробная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икона</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контексте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историко</w:t>
      </w:r>
      <w:r w:rsidRPr="00506CFE">
        <w:rPr>
          <w:rFonts w:ascii="Trebuchet MS" w:eastAsia="Times New Roman" w:hAnsi="Trebuchet MS" w:cs="Times New Roman"/>
          <w:color w:val="000000"/>
          <w:kern w:val="0"/>
          <w:sz w:val="18"/>
          <w:szCs w:val="18"/>
          <w:lang w:eastAsia="ru-RU"/>
        </w:rPr>
        <w:t>-</w:t>
      </w:r>
      <w:r w:rsidRPr="00506CFE">
        <w:rPr>
          <w:rFonts w:ascii="Trebuchet MS" w:eastAsia="Times New Roman" w:hAnsi="Trebuchet MS" w:cs="Times New Roman" w:hint="eastAsia"/>
          <w:color w:val="000000"/>
          <w:kern w:val="0"/>
          <w:sz w:val="18"/>
          <w:szCs w:val="18"/>
          <w:lang w:eastAsia="ru-RU"/>
        </w:rPr>
        <w:t>культурного</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процесса</w:t>
      </w:r>
      <w:r w:rsidRPr="00506CFE">
        <w:rPr>
          <w:rFonts w:ascii="Trebuchet MS" w:eastAsia="Times New Roman" w:hAnsi="Trebuchet MS" w:cs="Times New Roman"/>
          <w:color w:val="000000"/>
          <w:kern w:val="0"/>
          <w:sz w:val="18"/>
          <w:szCs w:val="18"/>
          <w:lang w:eastAsia="ru-RU"/>
        </w:rPr>
        <w:t xml:space="preserve"> XVI </w:t>
      </w:r>
      <w:r w:rsidRPr="00506CFE">
        <w:rPr>
          <w:rFonts w:ascii="Trebuchet MS" w:eastAsia="Times New Roman" w:hAnsi="Trebuchet MS" w:cs="Times New Roman" w:hint="eastAsia"/>
          <w:color w:val="000000"/>
          <w:kern w:val="0"/>
          <w:sz w:val="18"/>
          <w:szCs w:val="18"/>
          <w:lang w:eastAsia="ru-RU"/>
        </w:rPr>
        <w:t>столетия</w:t>
      </w:r>
      <w:r w:rsidRPr="00506CFE">
        <w:rPr>
          <w:rFonts w:ascii="Trebuchet MS" w:eastAsia="Times New Roman" w:hAnsi="Trebuchet MS" w:cs="Times New Roman"/>
          <w:color w:val="000000"/>
          <w:kern w:val="0"/>
          <w:sz w:val="18"/>
          <w:szCs w:val="18"/>
          <w:lang w:eastAsia="ru-RU"/>
        </w:rPr>
        <w:t>...108</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w:t>
      </w:r>
      <w:r w:rsidRPr="00506CFE">
        <w:rPr>
          <w:rFonts w:ascii="Trebuchet MS" w:eastAsia="Times New Roman" w:hAnsi="Trebuchet MS" w:cs="Times New Roman"/>
          <w:color w:val="000000"/>
          <w:kern w:val="0"/>
          <w:sz w:val="18"/>
          <w:szCs w:val="18"/>
          <w:lang w:eastAsia="ru-RU"/>
        </w:rPr>
        <w:t xml:space="preserve">2. </w:t>
      </w:r>
      <w:r w:rsidRPr="00506CFE">
        <w:rPr>
          <w:rFonts w:ascii="Trebuchet MS" w:eastAsia="Times New Roman" w:hAnsi="Trebuchet MS" w:cs="Times New Roman" w:hint="eastAsia"/>
          <w:color w:val="000000"/>
          <w:kern w:val="0"/>
          <w:sz w:val="18"/>
          <w:szCs w:val="18"/>
          <w:lang w:eastAsia="ru-RU"/>
        </w:rPr>
        <w:t>Формирование</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типологии</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царских</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изображений</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второй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половины</w:t>
      </w:r>
      <w:r w:rsidRPr="00506CFE">
        <w:rPr>
          <w:rFonts w:ascii="Trebuchet MS" w:eastAsia="Times New Roman" w:hAnsi="Trebuchet MS" w:cs="Times New Roman"/>
          <w:color w:val="000000"/>
          <w:kern w:val="0"/>
          <w:sz w:val="18"/>
          <w:szCs w:val="18"/>
          <w:lang w:eastAsia="ru-RU"/>
        </w:rPr>
        <w:t xml:space="preserve"> XVI </w:t>
      </w:r>
      <w:r w:rsidRPr="00506CFE">
        <w:rPr>
          <w:rFonts w:ascii="Trebuchet MS" w:eastAsia="Times New Roman" w:hAnsi="Trebuchet MS" w:cs="Times New Roman" w:hint="eastAsia"/>
          <w:color w:val="000000"/>
          <w:kern w:val="0"/>
          <w:sz w:val="18"/>
          <w:szCs w:val="18"/>
          <w:lang w:eastAsia="ru-RU"/>
        </w:rPr>
        <w:t>века</w:t>
      </w:r>
      <w:r w:rsidRPr="00506CFE">
        <w:rPr>
          <w:rFonts w:ascii="Trebuchet MS" w:eastAsia="Times New Roman" w:hAnsi="Trebuchet MS" w:cs="Times New Roman"/>
          <w:color w:val="000000"/>
          <w:kern w:val="0"/>
          <w:sz w:val="18"/>
          <w:szCs w:val="18"/>
          <w:lang w:eastAsia="ru-RU"/>
        </w:rPr>
        <w:t>...122</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Заключение</w:t>
      </w:r>
      <w:r w:rsidRPr="00506CFE">
        <w:rPr>
          <w:rFonts w:ascii="Trebuchet MS" w:eastAsia="Times New Roman" w:hAnsi="Trebuchet MS" w:cs="Times New Roman"/>
          <w:color w:val="000000"/>
          <w:kern w:val="0"/>
          <w:sz w:val="18"/>
          <w:szCs w:val="18"/>
          <w:lang w:eastAsia="ru-RU"/>
        </w:rPr>
        <w:t>...152</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Примечания</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Примечания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введению</w:t>
      </w:r>
      <w:r w:rsidRPr="00506CFE">
        <w:rPr>
          <w:rFonts w:ascii="Trebuchet MS" w:eastAsia="Times New Roman" w:hAnsi="Trebuchet MS" w:cs="Times New Roman"/>
          <w:color w:val="000000"/>
          <w:kern w:val="0"/>
          <w:sz w:val="18"/>
          <w:szCs w:val="18"/>
          <w:lang w:eastAsia="ru-RU"/>
        </w:rPr>
        <w:t>...160</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Примечания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w:t>
      </w:r>
      <w:r w:rsidRPr="00506CFE">
        <w:rPr>
          <w:rFonts w:ascii="Trebuchet MS" w:eastAsia="Times New Roman" w:hAnsi="Trebuchet MS" w:cs="Times New Roman"/>
          <w:color w:val="000000"/>
          <w:kern w:val="0"/>
          <w:sz w:val="18"/>
          <w:szCs w:val="18"/>
          <w:lang w:eastAsia="ru-RU"/>
        </w:rPr>
        <w:t xml:space="preserve"> 1 </w:t>
      </w:r>
      <w:r w:rsidRPr="00506CFE">
        <w:rPr>
          <w:rFonts w:ascii="Trebuchet MS" w:eastAsia="Times New Roman" w:hAnsi="Trebuchet MS" w:cs="Times New Roman" w:hint="eastAsia"/>
          <w:color w:val="000000"/>
          <w:kern w:val="0"/>
          <w:sz w:val="18"/>
          <w:szCs w:val="18"/>
          <w:lang w:eastAsia="ru-RU"/>
        </w:rPr>
        <w:t>главе</w:t>
      </w:r>
      <w:r w:rsidRPr="00506CFE">
        <w:rPr>
          <w:rFonts w:ascii="Trebuchet MS" w:eastAsia="Times New Roman" w:hAnsi="Trebuchet MS" w:cs="Times New Roman"/>
          <w:color w:val="000000"/>
          <w:kern w:val="0"/>
          <w:sz w:val="18"/>
          <w:szCs w:val="18"/>
          <w:lang w:eastAsia="ru-RU"/>
        </w:rPr>
        <w:t>...165</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Примечания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w:t>
      </w:r>
      <w:r w:rsidRPr="00506CFE">
        <w:rPr>
          <w:rFonts w:ascii="Trebuchet MS" w:eastAsia="Times New Roman" w:hAnsi="Trebuchet MS" w:cs="Times New Roman"/>
          <w:color w:val="000000"/>
          <w:kern w:val="0"/>
          <w:sz w:val="18"/>
          <w:szCs w:val="18"/>
          <w:lang w:eastAsia="ru-RU"/>
        </w:rPr>
        <w:t xml:space="preserve"> 2 </w:t>
      </w:r>
      <w:r w:rsidRPr="00506CFE">
        <w:rPr>
          <w:rFonts w:ascii="Trebuchet MS" w:eastAsia="Times New Roman" w:hAnsi="Trebuchet MS" w:cs="Times New Roman" w:hint="eastAsia"/>
          <w:color w:val="000000"/>
          <w:kern w:val="0"/>
          <w:sz w:val="18"/>
          <w:szCs w:val="18"/>
          <w:lang w:eastAsia="ru-RU"/>
        </w:rPr>
        <w:t>главе</w:t>
      </w:r>
      <w:r w:rsidRPr="00506CFE">
        <w:rPr>
          <w:rFonts w:ascii="Trebuchet MS" w:eastAsia="Times New Roman" w:hAnsi="Trebuchet MS" w:cs="Times New Roman"/>
          <w:color w:val="000000"/>
          <w:kern w:val="0"/>
          <w:sz w:val="18"/>
          <w:szCs w:val="18"/>
          <w:lang w:eastAsia="ru-RU"/>
        </w:rPr>
        <w:t>...175</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lastRenderedPageBreak/>
        <w:t>Примечания</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к</w:t>
      </w:r>
      <w:r w:rsidRPr="00506CFE">
        <w:rPr>
          <w:rFonts w:ascii="Trebuchet MS" w:eastAsia="Times New Roman" w:hAnsi="Trebuchet MS" w:cs="Times New Roman"/>
          <w:color w:val="000000"/>
          <w:kern w:val="0"/>
          <w:sz w:val="18"/>
          <w:szCs w:val="18"/>
          <w:lang w:eastAsia="ru-RU"/>
        </w:rPr>
        <w:t xml:space="preserve"> 3 </w:t>
      </w:r>
      <w:r w:rsidRPr="00506CFE">
        <w:rPr>
          <w:rFonts w:ascii="Trebuchet MS" w:eastAsia="Times New Roman" w:hAnsi="Trebuchet MS" w:cs="Times New Roman" w:hint="eastAsia"/>
          <w:color w:val="000000"/>
          <w:kern w:val="0"/>
          <w:sz w:val="18"/>
          <w:szCs w:val="18"/>
          <w:lang w:eastAsia="ru-RU"/>
        </w:rPr>
        <w:t>главе</w:t>
      </w:r>
      <w:r w:rsidRPr="00506CFE">
        <w:rPr>
          <w:rFonts w:ascii="Trebuchet MS" w:eastAsia="Times New Roman" w:hAnsi="Trebuchet MS" w:cs="Times New Roman"/>
          <w:color w:val="000000"/>
          <w:kern w:val="0"/>
          <w:sz w:val="18"/>
          <w:szCs w:val="18"/>
          <w:lang w:eastAsia="ru-RU"/>
        </w:rPr>
        <w:t>...186</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Список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использованной</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литературы</w:t>
      </w:r>
      <w:r w:rsidRPr="00506CFE">
        <w:rPr>
          <w:rFonts w:ascii="Trebuchet MS" w:eastAsia="Times New Roman" w:hAnsi="Trebuchet MS" w:cs="Times New Roman"/>
          <w:color w:val="000000"/>
          <w:kern w:val="0"/>
          <w:sz w:val="18"/>
          <w:szCs w:val="18"/>
          <w:lang w:eastAsia="ru-RU"/>
        </w:rPr>
        <w:t>...197</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Список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сокращений</w:t>
      </w:r>
      <w:r w:rsidRPr="00506CFE">
        <w:rPr>
          <w:rFonts w:ascii="Trebuchet MS" w:eastAsia="Times New Roman" w:hAnsi="Trebuchet MS" w:cs="Times New Roman"/>
          <w:color w:val="000000"/>
          <w:kern w:val="0"/>
          <w:sz w:val="18"/>
          <w:szCs w:val="18"/>
          <w:lang w:eastAsia="ru-RU"/>
        </w:rPr>
        <w:t>...222</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Приложение</w:t>
      </w:r>
    </w:p>
    <w:p w:rsidR="00506CFE" w:rsidRPr="00506CFE" w:rsidRDefault="00506CFE" w:rsidP="00506CFE">
      <w:pPr>
        <w:rPr>
          <w:rFonts w:ascii="Trebuchet MS" w:eastAsia="Times New Roman" w:hAnsi="Trebuchet MS" w:cs="Times New Roman"/>
          <w:color w:val="000000"/>
          <w:kern w:val="0"/>
          <w:sz w:val="18"/>
          <w:szCs w:val="18"/>
          <w:lang w:eastAsia="ru-RU"/>
        </w:rPr>
      </w:pPr>
    </w:p>
    <w:p w:rsidR="00506CFE" w:rsidRPr="00506CFE" w:rsidRDefault="00506CFE" w:rsidP="00506CFE">
      <w:pPr>
        <w:rPr>
          <w:rFonts w:ascii="Trebuchet MS" w:eastAsia="Times New Roman" w:hAnsi="Trebuchet MS" w:cs="Times New Roman"/>
          <w:color w:val="000000"/>
          <w:kern w:val="0"/>
          <w:sz w:val="18"/>
          <w:szCs w:val="18"/>
          <w:lang w:eastAsia="ru-RU"/>
        </w:rPr>
      </w:pPr>
      <w:r w:rsidRPr="00506CFE">
        <w:rPr>
          <w:rFonts w:ascii="Trebuchet MS" w:eastAsia="Times New Roman" w:hAnsi="Trebuchet MS" w:cs="Times New Roman" w:hint="eastAsia"/>
          <w:color w:val="000000"/>
          <w:kern w:val="0"/>
          <w:sz w:val="18"/>
          <w:szCs w:val="18"/>
          <w:lang w:eastAsia="ru-RU"/>
        </w:rPr>
        <w:t>Список</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ллюстрации</w:t>
      </w:r>
      <w:r w:rsidRPr="00506CFE">
        <w:rPr>
          <w:rFonts w:ascii="Trebuchet MS" w:eastAsia="Times New Roman" w:hAnsi="Trebuchet MS" w:cs="Times New Roman"/>
          <w:color w:val="000000"/>
          <w:kern w:val="0"/>
          <w:sz w:val="18"/>
          <w:szCs w:val="18"/>
          <w:lang w:eastAsia="ru-RU"/>
        </w:rPr>
        <w:t>...224</w:t>
      </w:r>
    </w:p>
    <w:p w:rsidR="00506CFE" w:rsidRPr="00506CFE" w:rsidRDefault="00506CFE" w:rsidP="00506CFE">
      <w:pPr>
        <w:rPr>
          <w:rFonts w:ascii="Trebuchet MS" w:eastAsia="Times New Roman" w:hAnsi="Trebuchet MS" w:cs="Times New Roman"/>
          <w:color w:val="000000"/>
          <w:kern w:val="0"/>
          <w:sz w:val="18"/>
          <w:szCs w:val="18"/>
          <w:lang w:eastAsia="ru-RU"/>
        </w:rPr>
      </w:pPr>
    </w:p>
    <w:p w:rsidR="000A51A2" w:rsidRPr="00506CFE" w:rsidRDefault="00506CFE" w:rsidP="00506CFE">
      <w:r w:rsidRPr="00506CFE">
        <w:rPr>
          <w:rFonts w:ascii="Trebuchet MS" w:eastAsia="Times New Roman" w:hAnsi="Trebuchet MS" w:cs="Times New Roman" w:hint="eastAsia"/>
          <w:color w:val="000000"/>
          <w:kern w:val="0"/>
          <w:sz w:val="18"/>
          <w:szCs w:val="18"/>
          <w:lang w:eastAsia="ru-RU"/>
        </w:rPr>
        <w:t>Альбом</w:t>
      </w:r>
      <w:r w:rsidRPr="00506CFE">
        <w:rPr>
          <w:rFonts w:ascii="Trebuchet MS" w:eastAsia="Times New Roman" w:hAnsi="Trebuchet MS" w:cs="Times New Roman"/>
          <w:color w:val="000000"/>
          <w:kern w:val="0"/>
          <w:sz w:val="18"/>
          <w:szCs w:val="18"/>
          <w:lang w:eastAsia="ru-RU"/>
        </w:rPr>
        <w:t xml:space="preserve"> </w:t>
      </w:r>
      <w:r w:rsidRPr="00506CFE">
        <w:rPr>
          <w:rFonts w:ascii="Trebuchet MS" w:eastAsia="Times New Roman" w:hAnsi="Trebuchet MS" w:cs="Times New Roman" w:hint="eastAsia"/>
          <w:color w:val="000000"/>
          <w:kern w:val="0"/>
          <w:sz w:val="18"/>
          <w:szCs w:val="18"/>
          <w:lang w:eastAsia="ru-RU"/>
        </w:rPr>
        <w:t>иллюстраций</w:t>
      </w:r>
      <w:r w:rsidRPr="00506CFE">
        <w:rPr>
          <w:rFonts w:ascii="Trebuchet MS" w:eastAsia="Times New Roman" w:hAnsi="Trebuchet MS" w:cs="Times New Roman"/>
          <w:color w:val="000000"/>
          <w:kern w:val="0"/>
          <w:sz w:val="18"/>
          <w:szCs w:val="18"/>
          <w:lang w:eastAsia="ru-RU"/>
        </w:rPr>
        <w:t>...231</w:t>
      </w:r>
      <w:bookmarkStart w:id="0" w:name="_GoBack"/>
      <w:bookmarkEnd w:id="0"/>
    </w:p>
    <w:sectPr w:rsidR="000A51A2" w:rsidRPr="00506CF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16D" w:rsidRDefault="0096616D">
      <w:pPr>
        <w:spacing w:after="0" w:line="240" w:lineRule="auto"/>
      </w:pPr>
      <w:r>
        <w:separator/>
      </w:r>
    </w:p>
  </w:endnote>
  <w:endnote w:type="continuationSeparator" w:id="0">
    <w:p w:rsidR="0096616D" w:rsidRDefault="0096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16D" w:rsidRDefault="0096616D"/>
    <w:p w:rsidR="0096616D" w:rsidRDefault="0096616D"/>
    <w:p w:rsidR="0096616D" w:rsidRDefault="0096616D"/>
    <w:p w:rsidR="0096616D" w:rsidRDefault="0096616D"/>
    <w:p w:rsidR="0096616D" w:rsidRDefault="0096616D"/>
    <w:p w:rsidR="0096616D" w:rsidRDefault="0096616D"/>
    <w:p w:rsidR="0096616D" w:rsidRDefault="0096616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6D" w:rsidRDefault="009661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6616D" w:rsidRDefault="0096616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6616D" w:rsidRDefault="0096616D"/>
    <w:p w:rsidR="0096616D" w:rsidRDefault="0096616D"/>
    <w:p w:rsidR="0096616D" w:rsidRDefault="0096616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16D" w:rsidRDefault="0096616D"/>
                          <w:p w:rsidR="0096616D" w:rsidRDefault="0096616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6616D" w:rsidRDefault="0096616D"/>
                    <w:p w:rsidR="0096616D" w:rsidRDefault="0096616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6616D" w:rsidRDefault="0096616D"/>
    <w:p w:rsidR="0096616D" w:rsidRDefault="0096616D">
      <w:pPr>
        <w:rPr>
          <w:sz w:val="2"/>
          <w:szCs w:val="2"/>
        </w:rPr>
      </w:pPr>
    </w:p>
    <w:p w:rsidR="0096616D" w:rsidRDefault="0096616D"/>
    <w:p w:rsidR="0096616D" w:rsidRDefault="0096616D">
      <w:pPr>
        <w:spacing w:after="0" w:line="240" w:lineRule="auto"/>
      </w:pPr>
    </w:p>
  </w:footnote>
  <w:footnote w:type="continuationSeparator" w:id="0">
    <w:p w:rsidR="0096616D" w:rsidRDefault="0096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16D"/>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7EFE8-6920-4B06-AA90-BEFD246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33272</TotalTime>
  <Pages>3</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2339</cp:revision>
  <cp:lastPrinted>2009-02-06T05:36:00Z</cp:lastPrinted>
  <dcterms:created xsi:type="dcterms:W3CDTF">2023-09-07T12:38:00Z</dcterms:created>
  <dcterms:modified xsi:type="dcterms:W3CDTF">2023-12-23T16:53:00Z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