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40" w:rsidRDefault="00783440" w:rsidP="00783440">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Литвин Наталія Михайлівна</w:t>
      </w:r>
      <w:r>
        <w:rPr>
          <w:rFonts w:ascii="Arial" w:hAnsi="Arial" w:cs="Arial"/>
          <w:kern w:val="0"/>
          <w:sz w:val="28"/>
          <w:szCs w:val="28"/>
          <w:lang w:eastAsia="ru-RU"/>
        </w:rPr>
        <w:t>, аспірант Міжрегіональної Академії</w:t>
      </w:r>
    </w:p>
    <w:p w:rsidR="00783440" w:rsidRDefault="00783440" w:rsidP="00783440">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управління персоналом, тема дисертації – «Фінансова децентралізація</w:t>
      </w:r>
    </w:p>
    <w:p w:rsidR="00783440" w:rsidRDefault="00783440" w:rsidP="00783440">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як основа формування моделі місцевого самоврядування»,</w:t>
      </w:r>
    </w:p>
    <w:p w:rsidR="00783440" w:rsidRDefault="00783440" w:rsidP="00783440">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(281 Публічне управління та адміністрування). Спеціалізована вчена</w:t>
      </w:r>
    </w:p>
    <w:p w:rsidR="00783440" w:rsidRDefault="00783440" w:rsidP="00783440">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рада ДФ 64.707.019 у Національному університеті цивільного захисту</w:t>
      </w:r>
    </w:p>
    <w:p w:rsidR="008625C9" w:rsidRPr="00783440" w:rsidRDefault="00783440" w:rsidP="00783440">
      <w:r>
        <w:rPr>
          <w:rFonts w:ascii="Arial" w:hAnsi="Arial" w:cs="Arial"/>
          <w:kern w:val="0"/>
          <w:sz w:val="28"/>
          <w:szCs w:val="28"/>
          <w:lang w:eastAsia="ru-RU"/>
        </w:rPr>
        <w:t>України, ДСНС України</w:t>
      </w:r>
    </w:p>
    <w:sectPr w:rsidR="008625C9" w:rsidRPr="00783440"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3D" w:rsidRDefault="0057533D">
      <w:pPr>
        <w:spacing w:after="0" w:line="240" w:lineRule="auto"/>
      </w:pPr>
      <w:r>
        <w:separator/>
      </w:r>
    </w:p>
  </w:endnote>
  <w:endnote w:type="continuationSeparator" w:id="0">
    <w:p w:rsidR="0057533D" w:rsidRDefault="00575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7533D" w:rsidRDefault="0057533D">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7533D" w:rsidRDefault="0057533D">
                <w:pPr>
                  <w:spacing w:line="240" w:lineRule="auto"/>
                </w:pPr>
                <w:fldSimple w:instr=" PAGE \* MERGEFORMAT ">
                  <w:r w:rsidR="00783440" w:rsidRPr="0078344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3D" w:rsidRDefault="0057533D"/>
    <w:p w:rsidR="0057533D" w:rsidRDefault="0057533D"/>
    <w:p w:rsidR="0057533D" w:rsidRDefault="0057533D"/>
    <w:p w:rsidR="0057533D" w:rsidRDefault="0057533D"/>
    <w:p w:rsidR="0057533D" w:rsidRDefault="0057533D"/>
    <w:p w:rsidR="0057533D" w:rsidRDefault="0057533D"/>
    <w:p w:rsidR="0057533D" w:rsidRDefault="0057533D">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7533D" w:rsidRDefault="0057533D">
                  <w:pPr>
                    <w:spacing w:line="240" w:lineRule="auto"/>
                  </w:pPr>
                  <w:fldSimple w:instr=" PAGE \* MERGEFORMAT ">
                    <w:r w:rsidR="008625C9" w:rsidRPr="008625C9">
                      <w:rPr>
                        <w:rStyle w:val="afffff9"/>
                        <w:b w:val="0"/>
                        <w:bCs w:val="0"/>
                        <w:noProof/>
                      </w:rPr>
                      <w:t>11</w:t>
                    </w:r>
                  </w:fldSimple>
                </w:p>
              </w:txbxContent>
            </v:textbox>
            <w10:wrap anchorx="page" anchory="page"/>
          </v:shape>
        </w:pict>
      </w:r>
    </w:p>
    <w:p w:rsidR="0057533D" w:rsidRDefault="0057533D"/>
    <w:p w:rsidR="0057533D" w:rsidRDefault="0057533D"/>
    <w:p w:rsidR="0057533D" w:rsidRDefault="0057533D">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7533D" w:rsidRDefault="0057533D"/>
                <w:p w:rsidR="0057533D" w:rsidRDefault="0057533D">
                  <w:pPr>
                    <w:pStyle w:val="1ffffff7"/>
                    <w:spacing w:line="240" w:lineRule="auto"/>
                  </w:pPr>
                  <w:fldSimple w:instr=" PAGE \* MERGEFORMAT ">
                    <w:r w:rsidR="008625C9" w:rsidRPr="008625C9">
                      <w:rPr>
                        <w:rStyle w:val="3b"/>
                        <w:noProof/>
                      </w:rPr>
                      <w:t>11</w:t>
                    </w:r>
                  </w:fldSimple>
                </w:p>
              </w:txbxContent>
            </v:textbox>
            <w10:wrap anchorx="page" anchory="page"/>
          </v:shape>
        </w:pict>
      </w:r>
    </w:p>
    <w:p w:rsidR="0057533D" w:rsidRDefault="0057533D"/>
    <w:p w:rsidR="0057533D" w:rsidRDefault="0057533D">
      <w:pPr>
        <w:rPr>
          <w:sz w:val="2"/>
          <w:szCs w:val="2"/>
        </w:rPr>
      </w:pPr>
    </w:p>
    <w:p w:rsidR="0057533D" w:rsidRDefault="0057533D"/>
    <w:p w:rsidR="0057533D" w:rsidRDefault="0057533D">
      <w:pPr>
        <w:spacing w:after="0" w:line="240" w:lineRule="auto"/>
      </w:pPr>
    </w:p>
  </w:footnote>
  <w:footnote w:type="continuationSeparator" w:id="0">
    <w:p w:rsidR="0057533D" w:rsidRDefault="00575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Pr="005856C0" w:rsidRDefault="0057533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EE9F5-F522-48A0-A428-99783DA2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Pages>
  <Words>50</Words>
  <Characters>290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67</cp:revision>
  <cp:lastPrinted>2009-02-06T05:36:00Z</cp:lastPrinted>
  <dcterms:created xsi:type="dcterms:W3CDTF">2022-01-28T18:02:00Z</dcterms:created>
  <dcterms:modified xsi:type="dcterms:W3CDTF">2022-01-29T17:55:00Z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