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D07ACC" w:rsidRDefault="00D07ACC" w:rsidP="00D07ACC">
      <w:r w:rsidRPr="00AA0452">
        <w:rPr>
          <w:rFonts w:ascii="Times New Roman" w:eastAsia="Calibri" w:hAnsi="Times New Roman" w:cs="Times New Roman"/>
          <w:b/>
          <w:sz w:val="24"/>
          <w:szCs w:val="24"/>
          <w:lang w:eastAsia="ru-RU"/>
        </w:rPr>
        <w:t>Касім Мохаммед Басім Касім</w:t>
      </w:r>
      <w:r w:rsidRPr="00AA0452">
        <w:rPr>
          <w:rFonts w:ascii="Times New Roman" w:eastAsia="Calibri" w:hAnsi="Times New Roman" w:cs="Times New Roman"/>
          <w:sz w:val="24"/>
          <w:szCs w:val="24"/>
          <w:lang w:eastAsia="ru-RU"/>
        </w:rPr>
        <w:t>, аспірант кафедри основ архітектури та архітектурного проектування, Київський національний університет будівництва та архітектури. Назва дисертації: «Принципи архітектурно-планувальної організації терміналів аеропортів (на прикладі аеропортів Іраку)». Шифр та назва спеціальності – 18.00.02 – Архітектура будівель та споруд. Спецрада Д 26.056.02 Київського національного університету будівництва і архітектури</w:t>
      </w:r>
    </w:p>
    <w:sectPr w:rsidR="00FC36B5" w:rsidRPr="00D07ACC"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498D2-1F92-4036-8E74-AEC4252B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2020-06-18T19:03:00Z</dcterms:created>
  <dcterms:modified xsi:type="dcterms:W3CDTF">2020-06-18T20:23:00Z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