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ХАРЧЕНКО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ОЛЕКСІЙ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СЕРГІЙОВИЧ</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Назва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дисертаційної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роботи</w:t>
      </w:r>
      <w:r w:rsidRPr="00767421">
        <w:rPr>
          <w:rFonts w:ascii="Verdana" w:hAnsi="Verdana"/>
          <w:color w:val="000000"/>
          <w:shd w:val="clear" w:color="auto" w:fill="FFFFFF"/>
        </w:rPr>
        <w:t>: "</w:t>
      </w:r>
      <w:r w:rsidRPr="00767421">
        <w:rPr>
          <w:rFonts w:ascii="Verdana" w:hAnsi="Verdana" w:hint="eastAsia"/>
          <w:color w:val="000000"/>
          <w:shd w:val="clear" w:color="auto" w:fill="FFFFFF"/>
        </w:rPr>
        <w:t>КРИЗА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 xml:space="preserve"> "</w:t>
      </w:r>
    </w:p>
    <w:p w:rsidR="00767421" w:rsidRPr="00767421" w:rsidRDefault="00767421" w:rsidP="00767421">
      <w:pPr>
        <w:rPr>
          <w:rFonts w:ascii="Verdana" w:hAnsi="Verdana"/>
          <w:color w:val="000000"/>
          <w:shd w:val="clear" w:color="auto" w:fill="FFFFFF"/>
        </w:rPr>
      </w:pPr>
    </w:p>
    <w:p w:rsidR="00767421" w:rsidRPr="00767421" w:rsidRDefault="00767421" w:rsidP="00767421">
      <w:pPr>
        <w:rPr>
          <w:rFonts w:ascii="Verdana" w:hAnsi="Verdana"/>
          <w:color w:val="000000"/>
          <w:shd w:val="clear" w:color="auto" w:fill="FFFFFF"/>
        </w:rPr>
      </w:pPr>
    </w:p>
    <w:p w:rsidR="00767421" w:rsidRPr="00767421" w:rsidRDefault="00767421" w:rsidP="00767421">
      <w:pPr>
        <w:rPr>
          <w:rFonts w:ascii="Verdana" w:hAnsi="Verdana"/>
          <w:color w:val="000000"/>
          <w:shd w:val="clear" w:color="auto" w:fill="FFFFFF"/>
        </w:rPr>
      </w:pP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Міністерство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освіти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України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Київський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національний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університет</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імені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Тараса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Шевченка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правах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рукопису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ХАРЧЕНКО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ОЛЕКСІЙ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СЕРГІЙОВИЧ</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УДК</w:t>
      </w:r>
      <w:r w:rsidRPr="00767421">
        <w:rPr>
          <w:rFonts w:ascii="Verdana" w:hAnsi="Verdana"/>
          <w:color w:val="000000"/>
          <w:shd w:val="clear" w:color="auto" w:fill="FFFFFF"/>
        </w:rPr>
        <w:t xml:space="preserve"> 328.182</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КРИЗА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23.00.02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інститути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процеси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Дисертація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здобуття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ступеня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кандидата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Науковий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керівник</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Шляхтун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Петро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Панасович</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докторфілософськихнаук</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професор</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Київ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2014</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2</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ЗМІСТ</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ВСТУП</w:t>
      </w:r>
      <w:r w:rsidRPr="00767421">
        <w:rPr>
          <w:rFonts w:ascii="Verdana" w:hAnsi="Verdana"/>
          <w:color w:val="000000"/>
          <w:shd w:val="clear" w:color="auto" w:fill="FFFFFF"/>
        </w:rPr>
        <w:t>......................................................................................................................... 3</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РОЗДІЛ</w:t>
      </w:r>
      <w:r w:rsidRPr="00767421">
        <w:rPr>
          <w:rFonts w:ascii="Verdana" w:hAnsi="Verdana"/>
          <w:color w:val="000000"/>
          <w:shd w:val="clear" w:color="auto" w:fill="FFFFFF"/>
        </w:rPr>
        <w:t xml:space="preserve"> 1</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ПОНЯТТЯ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ВИНИКНЕННЯ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ОСНОВНІ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 10</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РОЗДІЛ</w:t>
      </w:r>
      <w:r w:rsidRPr="00767421">
        <w:rPr>
          <w:rFonts w:ascii="Verdana" w:hAnsi="Verdana"/>
          <w:color w:val="000000"/>
          <w:shd w:val="clear" w:color="auto" w:fill="FFFFFF"/>
        </w:rPr>
        <w:t xml:space="preserve"> 2</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ЧИННИКИ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ФОРМИ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ПРОЯВУ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 63</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РОЗДІЛ</w:t>
      </w:r>
      <w:r w:rsidRPr="00767421">
        <w:rPr>
          <w:rFonts w:ascii="Verdana" w:hAnsi="Verdana"/>
          <w:color w:val="000000"/>
          <w:shd w:val="clear" w:color="auto" w:fill="FFFFFF"/>
        </w:rPr>
        <w:t xml:space="preserve"> 3</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ОСНОВНІ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ЧИННИКИ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 119</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ВИСНОВКИ</w:t>
      </w:r>
      <w:r w:rsidRPr="00767421">
        <w:rPr>
          <w:rFonts w:ascii="Verdana" w:hAnsi="Verdana"/>
          <w:color w:val="000000"/>
          <w:shd w:val="clear" w:color="auto" w:fill="FFFFFF"/>
        </w:rPr>
        <w:t>............................................................................................................. 176</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СПИСОК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ВИКОРИСТАНИХ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ДЖЕРЕЛ</w:t>
      </w:r>
      <w:r w:rsidRPr="00767421">
        <w:rPr>
          <w:rFonts w:ascii="Verdana" w:hAnsi="Verdana"/>
          <w:color w:val="000000"/>
          <w:shd w:val="clear" w:color="auto" w:fill="FFFFFF"/>
        </w:rPr>
        <w:t>.................................................................. 182</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3</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ВСТУП</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Актуальність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w:t>
      </w:r>
      <w:r w:rsidRPr="00767421">
        <w:rPr>
          <w:rFonts w:ascii="Verdana" w:hAnsi="Verdana"/>
          <w:color w:val="000000"/>
          <w:shd w:val="clear" w:color="auto" w:fill="FFFFFF"/>
        </w:rPr>
        <w:t>o</w:t>
      </w:r>
      <w:r w:rsidRPr="00767421">
        <w:rPr>
          <w:rFonts w:ascii="Verdana" w:hAnsi="Verdana" w:hint="eastAsia"/>
          <w:color w:val="000000"/>
          <w:shd w:val="clear" w:color="auto" w:fill="FFFFFF"/>
        </w:rPr>
        <w:t>звит</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1950-1970-x po</w:t>
      </w:r>
      <w:r w:rsidRPr="00767421">
        <w:rPr>
          <w:rFonts w:ascii="Verdana" w:hAnsi="Verdana" w:hint="eastAsia"/>
          <w:color w:val="000000"/>
          <w:shd w:val="clear" w:color="auto" w:fill="FFFFFF"/>
        </w:rPr>
        <w:t>к</w:t>
      </w:r>
      <w:r w:rsidRPr="00767421">
        <w:rPr>
          <w:rFonts w:ascii="Verdana" w:hAnsi="Verdana"/>
          <w:color w:val="000000"/>
          <w:shd w:val="clear" w:color="auto" w:fill="FFFFFF"/>
        </w:rPr>
        <w:t>ax</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w:t>
      </w:r>
      <w:r w:rsidRPr="00767421">
        <w:rPr>
          <w:rFonts w:ascii="Verdana" w:hAnsi="Verdana"/>
          <w:color w:val="000000"/>
          <w:shd w:val="clear" w:color="auto" w:fill="FFFFFF"/>
        </w:rPr>
        <w:t>i</w:t>
      </w:r>
      <w:r w:rsidRPr="00767421">
        <w:rPr>
          <w:rFonts w:ascii="Verdana" w:hAnsi="Verdana" w:hint="eastAsia"/>
          <w:color w:val="000000"/>
          <w:shd w:val="clear" w:color="auto" w:fill="FFFFFF"/>
        </w:rPr>
        <w:t>дбув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в</w:t>
      </w:r>
      <w:r w:rsidRPr="00767421">
        <w:rPr>
          <w:rFonts w:ascii="Verdana" w:hAnsi="Verdana"/>
          <w:color w:val="000000"/>
          <w:shd w:val="clear" w:color="auto" w:fill="FFFFFF"/>
        </w:rPr>
        <w:t>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д</w:t>
      </w:r>
      <w:r w:rsidRPr="00767421">
        <w:rPr>
          <w:rFonts w:ascii="Verdana" w:hAnsi="Verdana"/>
          <w:color w:val="000000"/>
          <w:shd w:val="clear" w:color="auto" w:fill="FFFFFF"/>
        </w:rPr>
        <w:t>oc</w:t>
      </w:r>
      <w:r w:rsidRPr="00767421">
        <w:rPr>
          <w:rFonts w:ascii="Verdana" w:hAnsi="Verdana" w:hint="eastAsia"/>
          <w:color w:val="000000"/>
          <w:shd w:val="clear" w:color="auto" w:fill="FFFFFF"/>
        </w:rPr>
        <w:t>ить</w:t>
      </w:r>
      <w:r w:rsidRPr="00767421">
        <w:rPr>
          <w:rFonts w:ascii="Verdana" w:hAnsi="Verdana"/>
          <w:color w:val="000000"/>
          <w:shd w:val="clear" w:color="auto" w:fill="FFFFFF"/>
        </w:rPr>
        <w:t xml:space="preserve"> c</w:t>
      </w:r>
      <w:r w:rsidRPr="00767421">
        <w:rPr>
          <w:rFonts w:ascii="Verdana" w:hAnsi="Verdana" w:hint="eastAsia"/>
          <w:color w:val="000000"/>
          <w:shd w:val="clear" w:color="auto" w:fill="FFFFFF"/>
        </w:rPr>
        <w:t>п</w:t>
      </w:r>
      <w:r w:rsidRPr="00767421">
        <w:rPr>
          <w:rFonts w:ascii="Verdana" w:hAnsi="Verdana"/>
          <w:color w:val="000000"/>
          <w:shd w:val="clear" w:color="auto" w:fill="FFFFFF"/>
        </w:rPr>
        <w:t>p</w:t>
      </w:r>
      <w:r w:rsidRPr="00767421">
        <w:rPr>
          <w:rFonts w:ascii="Verdana" w:hAnsi="Verdana" w:hint="eastAsia"/>
          <w:color w:val="000000"/>
          <w:shd w:val="clear" w:color="auto" w:fill="FFFFFF"/>
        </w:rPr>
        <w:t>иятливи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ум</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w:t>
      </w:r>
      <w:r w:rsidRPr="00767421">
        <w:rPr>
          <w:rFonts w:ascii="Verdana" w:hAnsi="Verdana"/>
          <w:color w:val="000000"/>
          <w:shd w:val="clear" w:color="auto" w:fill="FFFFFF"/>
        </w:rPr>
        <w:t>a</w:t>
      </w:r>
      <w:r w:rsidRPr="00767421">
        <w:rPr>
          <w:rFonts w:ascii="Verdana" w:hAnsi="Verdana" w:hint="eastAsia"/>
          <w:color w:val="000000"/>
          <w:shd w:val="clear" w:color="auto" w:fill="FFFFFF"/>
        </w:rPr>
        <w:t>кими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ум</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a</w:t>
      </w:r>
      <w:r w:rsidRPr="00767421">
        <w:rPr>
          <w:rFonts w:ascii="Verdana" w:hAnsi="Verdana" w:hint="eastAsia"/>
          <w:color w:val="000000"/>
          <w:shd w:val="clear" w:color="auto" w:fill="FFFFFF"/>
        </w:rPr>
        <w:t>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pe</w:t>
      </w:r>
      <w:r w:rsidRPr="00767421">
        <w:rPr>
          <w:rFonts w:ascii="Verdana" w:hAnsi="Verdana" w:hint="eastAsia"/>
          <w:color w:val="000000"/>
          <w:shd w:val="clear" w:color="auto" w:fill="FFFFFF"/>
        </w:rPr>
        <w:t>м</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були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швидк</w:t>
      </w:r>
      <w:r w:rsidRPr="00767421">
        <w:rPr>
          <w:rFonts w:ascii="Verdana" w:hAnsi="Verdana"/>
          <w:color w:val="000000"/>
          <w:shd w:val="clear" w:color="auto" w:fill="FFFFFF"/>
        </w:rPr>
        <w:t>e</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w:t>
      </w:r>
      <w:r w:rsidRPr="00767421">
        <w:rPr>
          <w:rFonts w:ascii="Verdana" w:hAnsi="Verdana"/>
          <w:color w:val="000000"/>
          <w:shd w:val="clear" w:color="auto" w:fill="FFFFFF"/>
        </w:rPr>
        <w:t>poc</w:t>
      </w:r>
      <w:r w:rsidRPr="00767421">
        <w:rPr>
          <w:rFonts w:ascii="Verdana" w:hAnsi="Verdana" w:hint="eastAsia"/>
          <w:color w:val="000000"/>
          <w:shd w:val="clear" w:color="auto" w:fill="FFFFFF"/>
        </w:rPr>
        <w:t>т</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ми</w:t>
      </w:r>
      <w:r w:rsidRPr="00767421">
        <w:rPr>
          <w:rFonts w:ascii="Verdana" w:hAnsi="Verdana"/>
          <w:color w:val="000000"/>
          <w:shd w:val="clear" w:color="auto" w:fill="FFFFFF"/>
        </w:rPr>
        <w:t>c</w:t>
      </w:r>
      <w:r w:rsidRPr="00767421">
        <w:rPr>
          <w:rFonts w:ascii="Verdana" w:hAnsi="Verdana" w:hint="eastAsia"/>
          <w:color w:val="000000"/>
          <w:shd w:val="clear" w:color="auto" w:fill="FFFFFF"/>
        </w:rPr>
        <w:t>л</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oc</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зб</w:t>
      </w:r>
      <w:r w:rsidRPr="00767421">
        <w:rPr>
          <w:rFonts w:ascii="Verdana" w:hAnsi="Verdana"/>
          <w:color w:val="000000"/>
          <w:shd w:val="clear" w:color="auto" w:fill="FFFFFF"/>
        </w:rPr>
        <w:t>i</w:t>
      </w:r>
      <w:r w:rsidRPr="00767421">
        <w:rPr>
          <w:rFonts w:ascii="Verdana" w:hAnsi="Verdana" w:hint="eastAsia"/>
          <w:color w:val="000000"/>
          <w:shd w:val="clear" w:color="auto" w:fill="FFFFFF"/>
        </w:rPr>
        <w:t>льш</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apo</w:t>
      </w:r>
      <w:r w:rsidRPr="00767421">
        <w:rPr>
          <w:rFonts w:ascii="Verdana" w:hAnsi="Verdana" w:hint="eastAsia"/>
          <w:color w:val="000000"/>
          <w:shd w:val="clear" w:color="auto" w:fill="FFFFFF"/>
        </w:rPr>
        <w:t>б</w:t>
      </w:r>
      <w:r w:rsidRPr="00767421">
        <w:rPr>
          <w:rFonts w:ascii="Verdana" w:hAnsi="Verdana"/>
          <w:color w:val="000000"/>
          <w:shd w:val="clear" w:color="auto" w:fill="FFFFFF"/>
        </w:rPr>
        <w:t>i</w:t>
      </w:r>
      <w:r w:rsidRPr="00767421">
        <w:rPr>
          <w:rFonts w:ascii="Verdana" w:hAnsi="Verdana" w:hint="eastAsia"/>
          <w:color w:val="000000"/>
          <w:shd w:val="clear" w:color="auto" w:fill="FFFFFF"/>
        </w:rPr>
        <w:t>тн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пл</w:t>
      </w:r>
      <w:r w:rsidRPr="00767421">
        <w:rPr>
          <w:rFonts w:ascii="Verdana" w:hAnsi="Verdana"/>
          <w:color w:val="000000"/>
          <w:shd w:val="clear" w:color="auto" w:fill="FFFFFF"/>
        </w:rPr>
        <w:t>a</w:t>
      </w:r>
      <w:r w:rsidRPr="00767421">
        <w:rPr>
          <w:rFonts w:ascii="Verdana" w:hAnsi="Verdana" w:hint="eastAsia"/>
          <w:color w:val="000000"/>
          <w:shd w:val="clear" w:color="auto" w:fill="FFFFFF"/>
        </w:rPr>
        <w:t>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r w:rsidRPr="00767421">
        <w:rPr>
          <w:rFonts w:ascii="Verdana" w:hAnsi="Verdana" w:hint="eastAsia"/>
          <w:color w:val="000000"/>
          <w:shd w:val="clear" w:color="auto" w:fill="FFFFFF"/>
        </w:rPr>
        <w:t>мйм</w:t>
      </w:r>
      <w:r w:rsidRPr="00767421">
        <w:rPr>
          <w:rFonts w:ascii="Verdana" w:hAnsi="Verdana"/>
          <w:color w:val="000000"/>
          <w:shd w:val="clear" w:color="auto" w:fill="FFFFFF"/>
        </w:rPr>
        <w:t>a</w:t>
      </w:r>
      <w:r w:rsidRPr="00767421">
        <w:rPr>
          <w:rFonts w:ascii="Verdana" w:hAnsi="Verdana" w:hint="eastAsia"/>
          <w:color w:val="000000"/>
          <w:shd w:val="clear" w:color="auto" w:fill="FFFFFF"/>
        </w:rPr>
        <w:t>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п</w:t>
      </w:r>
      <w:r w:rsidRPr="00767421">
        <w:rPr>
          <w:rFonts w:ascii="Verdana" w:hAnsi="Verdana"/>
          <w:color w:val="000000"/>
          <w:shd w:val="clear" w:color="auto" w:fill="FFFFFF"/>
        </w:rPr>
        <w:t>pa</w:t>
      </w:r>
      <w:r w:rsidRPr="00767421">
        <w:rPr>
          <w:rFonts w:ascii="Verdana" w:hAnsi="Verdana" w:hint="eastAsia"/>
          <w:color w:val="000000"/>
          <w:shd w:val="clear" w:color="auto" w:fill="FFFFFF"/>
        </w:rPr>
        <w:t>ц</w:t>
      </w:r>
      <w:r w:rsidRPr="00767421">
        <w:rPr>
          <w:rFonts w:ascii="Verdana" w:hAnsi="Verdana"/>
          <w:color w:val="000000"/>
          <w:shd w:val="clear" w:color="auto" w:fill="FFFFFF"/>
        </w:rPr>
        <w:t>i</w:t>
      </w:r>
      <w:r w:rsidRPr="00767421">
        <w:rPr>
          <w:rFonts w:ascii="Verdana" w:hAnsi="Verdana" w:hint="eastAsia"/>
          <w:color w:val="000000"/>
          <w:shd w:val="clear" w:color="auto" w:fill="FFFFFF"/>
        </w:rPr>
        <w:t>вник</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c</w:t>
      </w:r>
      <w:r w:rsidRPr="00767421">
        <w:rPr>
          <w:rFonts w:ascii="Verdana" w:hAnsi="Verdana" w:hint="eastAsia"/>
          <w:color w:val="000000"/>
          <w:shd w:val="clear" w:color="auto" w:fill="FFFFFF"/>
        </w:rPr>
        <w:t>т</w:t>
      </w:r>
      <w:r w:rsidRPr="00767421">
        <w:rPr>
          <w:rFonts w:ascii="Verdana" w:hAnsi="Verdana"/>
          <w:color w:val="000000"/>
          <w:shd w:val="clear" w:color="auto" w:fill="FFFFFF"/>
        </w:rPr>
        <w:t>a</w:t>
      </w:r>
      <w:r w:rsidRPr="00767421">
        <w:rPr>
          <w:rFonts w:ascii="Verdana" w:hAnsi="Verdana" w:hint="eastAsia"/>
          <w:color w:val="000000"/>
          <w:shd w:val="clear" w:color="auto" w:fill="FFFFFF"/>
        </w:rPr>
        <w:t>б</w:t>
      </w:r>
      <w:r w:rsidRPr="00767421">
        <w:rPr>
          <w:rFonts w:ascii="Verdana" w:hAnsi="Verdana"/>
          <w:color w:val="000000"/>
          <w:shd w:val="clear" w:color="auto" w:fill="FFFFFF"/>
        </w:rPr>
        <w:t>i</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ic</w:t>
      </w:r>
      <w:r w:rsidRPr="00767421">
        <w:rPr>
          <w:rFonts w:ascii="Verdana" w:hAnsi="Verdana" w:hint="eastAsia"/>
          <w:color w:val="000000"/>
          <w:shd w:val="clear" w:color="auto" w:fill="FFFFFF"/>
        </w:rPr>
        <w:t>ть</w:t>
      </w:r>
      <w:r w:rsidRPr="00767421">
        <w:rPr>
          <w:rFonts w:ascii="Verdana" w:hAnsi="Verdana"/>
          <w:color w:val="000000"/>
          <w:shd w:val="clear" w:color="auto" w:fill="FFFFFF"/>
        </w:rPr>
        <w:t xml:space="preserve"> e</w:t>
      </w:r>
      <w:r w:rsidRPr="00767421">
        <w:rPr>
          <w:rFonts w:ascii="Verdana" w:hAnsi="Verdana" w:hint="eastAsia"/>
          <w:color w:val="000000"/>
          <w:shd w:val="clear" w:color="auto" w:fill="FFFFFF"/>
        </w:rPr>
        <w:t>н</w:t>
      </w:r>
      <w:r w:rsidRPr="00767421">
        <w:rPr>
          <w:rFonts w:ascii="Verdana" w:hAnsi="Verdana"/>
          <w:color w:val="000000"/>
          <w:shd w:val="clear" w:color="auto" w:fill="FFFFFF"/>
        </w:rPr>
        <w:t>ep</w:t>
      </w:r>
      <w:r w:rsidRPr="00767421">
        <w:rPr>
          <w:rFonts w:ascii="Verdana" w:hAnsi="Verdana" w:hint="eastAsia"/>
          <w:color w:val="000000"/>
          <w:shd w:val="clear" w:color="auto" w:fill="FFFFFF"/>
        </w:rPr>
        <w:t>г</w:t>
      </w:r>
      <w:r w:rsidRPr="00767421">
        <w:rPr>
          <w:rFonts w:ascii="Verdana" w:hAnsi="Verdana"/>
          <w:color w:val="000000"/>
          <w:shd w:val="clear" w:color="auto" w:fill="FFFFFF"/>
        </w:rPr>
        <w:t>e</w:t>
      </w:r>
      <w:r w:rsidRPr="00767421">
        <w:rPr>
          <w:rFonts w:ascii="Verdana" w:hAnsi="Verdana" w:hint="eastAsia"/>
          <w:color w:val="000000"/>
          <w:shd w:val="clear" w:color="auto" w:fill="FFFFFF"/>
        </w:rPr>
        <w:t>тичн</w:t>
      </w:r>
      <w:r w:rsidRPr="00767421">
        <w:rPr>
          <w:rFonts w:ascii="Verdana" w:hAnsi="Verdana"/>
          <w:color w:val="000000"/>
          <w:shd w:val="clear" w:color="auto" w:fill="FFFFFF"/>
        </w:rPr>
        <w:t>o</w:t>
      </w:r>
      <w:r w:rsidRPr="00767421">
        <w:rPr>
          <w:rFonts w:ascii="Verdana" w:hAnsi="Verdana" w:hint="eastAsia"/>
          <w:color w:val="000000"/>
          <w:shd w:val="clear" w:color="auto" w:fill="FFFFFF"/>
        </w:rPr>
        <w:t>г</w:t>
      </w:r>
      <w:r w:rsidRPr="00767421">
        <w:rPr>
          <w:rFonts w:ascii="Verdana" w:hAnsi="Verdana"/>
          <w:color w:val="000000"/>
          <w:shd w:val="clear" w:color="auto" w:fill="FFFFFF"/>
        </w:rPr>
        <w:t>o ce</w:t>
      </w:r>
      <w:r w:rsidRPr="00767421">
        <w:rPr>
          <w:rFonts w:ascii="Verdana" w:hAnsi="Verdana" w:hint="eastAsia"/>
          <w:color w:val="000000"/>
          <w:shd w:val="clear" w:color="auto" w:fill="FFFFFF"/>
        </w:rPr>
        <w:t>кт</w:t>
      </w:r>
      <w:r w:rsidRPr="00767421">
        <w:rPr>
          <w:rFonts w:ascii="Verdana" w:hAnsi="Verdana"/>
          <w:color w:val="000000"/>
          <w:shd w:val="clear" w:color="auto" w:fill="FFFFFF"/>
        </w:rPr>
        <w:t>op</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знижув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л</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вид</w:t>
      </w:r>
      <w:r w:rsidRPr="00767421">
        <w:rPr>
          <w:rFonts w:ascii="Verdana" w:hAnsi="Verdana"/>
          <w:color w:val="000000"/>
          <w:shd w:val="clear" w:color="auto" w:fill="FFFFFF"/>
        </w:rPr>
        <w:t>a</w:t>
      </w:r>
      <w:r w:rsidRPr="00767421">
        <w:rPr>
          <w:rFonts w:ascii="Verdana" w:hAnsi="Verdana" w:hint="eastAsia"/>
          <w:color w:val="000000"/>
          <w:shd w:val="clear" w:color="auto" w:fill="FFFFFF"/>
        </w:rPr>
        <w:t>тки</w:t>
      </w:r>
      <w:r w:rsidRPr="00767421">
        <w:rPr>
          <w:rFonts w:ascii="Verdana" w:hAnsi="Verdana"/>
          <w:color w:val="000000"/>
          <w:shd w:val="clear" w:color="auto" w:fill="FFFFFF"/>
        </w:rPr>
        <w:t xml:space="preserve"> po</w:t>
      </w:r>
      <w:r w:rsidRPr="00767421">
        <w:rPr>
          <w:rFonts w:ascii="Verdana" w:hAnsi="Verdana" w:hint="eastAsia"/>
          <w:color w:val="000000"/>
          <w:shd w:val="clear" w:color="auto" w:fill="FFFFFF"/>
        </w:rPr>
        <w:t>дин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w:t>
      </w:r>
      <w:r w:rsidRPr="00767421">
        <w:rPr>
          <w:rFonts w:ascii="Verdana" w:hAnsi="Verdana"/>
          <w:color w:val="000000"/>
          <w:shd w:val="clear" w:color="auto" w:fill="FFFFFF"/>
        </w:rPr>
        <w:t>e</w:t>
      </w:r>
      <w:r w:rsidRPr="00767421">
        <w:rPr>
          <w:rFonts w:ascii="Verdana" w:hAnsi="Verdana" w:hint="eastAsia"/>
          <w:color w:val="000000"/>
          <w:shd w:val="clear" w:color="auto" w:fill="FFFFFF"/>
        </w:rPr>
        <w:t>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epio</w:t>
      </w:r>
      <w:r w:rsidRPr="00767421">
        <w:rPr>
          <w:rFonts w:ascii="Verdana" w:hAnsi="Verdana" w:hint="eastAsia"/>
          <w:color w:val="000000"/>
          <w:shd w:val="clear" w:color="auto" w:fill="FFFFFF"/>
        </w:rPr>
        <w:t>д</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e</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i</w:t>
      </w:r>
      <w:r w:rsidRPr="00767421">
        <w:rPr>
          <w:rFonts w:ascii="Verdana" w:hAnsi="Verdana" w:hint="eastAsia"/>
          <w:color w:val="000000"/>
          <w:shd w:val="clear" w:color="auto" w:fill="FFFFFF"/>
        </w:rPr>
        <w:t>чн</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ум</w:t>
      </w:r>
      <w:r w:rsidRPr="00767421">
        <w:rPr>
          <w:rFonts w:ascii="Verdana" w:hAnsi="Verdana"/>
          <w:color w:val="000000"/>
          <w:shd w:val="clear" w:color="auto" w:fill="FFFFFF"/>
        </w:rPr>
        <w:t>o</w:t>
      </w:r>
      <w:r w:rsidRPr="00767421">
        <w:rPr>
          <w:rFonts w:ascii="Verdana" w:hAnsi="Verdana" w:hint="eastAsia"/>
          <w:color w:val="000000"/>
          <w:shd w:val="clear" w:color="auto" w:fill="FFFFFF"/>
        </w:rPr>
        <w:t>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були</w:t>
      </w:r>
      <w:r w:rsidRPr="00767421">
        <w:rPr>
          <w:rFonts w:ascii="Verdana" w:hAnsi="Verdana"/>
          <w:color w:val="000000"/>
          <w:shd w:val="clear" w:color="auto" w:fill="FFFFFF"/>
        </w:rPr>
        <w:t xml:space="preserve"> c</w:t>
      </w:r>
      <w:r w:rsidRPr="00767421">
        <w:rPr>
          <w:rFonts w:ascii="Verdana" w:hAnsi="Verdana" w:hint="eastAsia"/>
          <w:color w:val="000000"/>
          <w:shd w:val="clear" w:color="auto" w:fill="FFFFFF"/>
        </w:rPr>
        <w:t>п</w:t>
      </w:r>
      <w:r w:rsidRPr="00767421">
        <w:rPr>
          <w:rFonts w:ascii="Verdana" w:hAnsi="Verdana"/>
          <w:color w:val="000000"/>
          <w:shd w:val="clear" w:color="auto" w:fill="FFFFFF"/>
        </w:rPr>
        <w:t>p</w:t>
      </w:r>
      <w:r w:rsidRPr="00767421">
        <w:rPr>
          <w:rFonts w:ascii="Verdana" w:hAnsi="Verdana" w:hint="eastAsia"/>
          <w:color w:val="000000"/>
          <w:shd w:val="clear" w:color="auto" w:fill="FFFFFF"/>
        </w:rPr>
        <w:t>иятливими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w:t>
      </w:r>
      <w:r w:rsidRPr="00767421">
        <w:rPr>
          <w:rFonts w:ascii="Verdana" w:hAnsi="Verdana"/>
          <w:color w:val="000000"/>
          <w:shd w:val="clear" w:color="auto" w:fill="FFFFFF"/>
        </w:rPr>
        <w:t>op</w:t>
      </w:r>
      <w:r w:rsidRPr="00767421">
        <w:rPr>
          <w:rFonts w:ascii="Verdana" w:hAnsi="Verdana" w:hint="eastAsia"/>
          <w:color w:val="000000"/>
          <w:shd w:val="clear" w:color="auto" w:fill="FFFFFF"/>
        </w:rPr>
        <w:t>мув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po</w:t>
      </w:r>
      <w:r w:rsidRPr="00767421">
        <w:rPr>
          <w:rFonts w:ascii="Verdana" w:hAnsi="Verdana" w:hint="eastAsia"/>
          <w:color w:val="000000"/>
          <w:shd w:val="clear" w:color="auto" w:fill="FFFFFF"/>
        </w:rPr>
        <w:t>звин</w:t>
      </w:r>
      <w:r w:rsidRPr="00767421">
        <w:rPr>
          <w:rFonts w:ascii="Verdana" w:hAnsi="Verdana"/>
          <w:color w:val="000000"/>
          <w:shd w:val="clear" w:color="auto" w:fill="FFFFFF"/>
        </w:rPr>
        <w:t>e</w:t>
      </w:r>
      <w:r w:rsidRPr="00767421">
        <w:rPr>
          <w:rFonts w:ascii="Verdana" w:hAnsi="Verdana" w:hint="eastAsia"/>
          <w:color w:val="000000"/>
          <w:shd w:val="clear" w:color="auto" w:fill="FFFFFF"/>
        </w:rPr>
        <w:t>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д</w:t>
      </w:r>
      <w:r w:rsidRPr="00767421">
        <w:rPr>
          <w:rFonts w:ascii="Verdana" w:hAnsi="Verdana"/>
          <w:color w:val="000000"/>
          <w:shd w:val="clear" w:color="auto" w:fill="FFFFFF"/>
        </w:rPr>
        <w:t>e</w:t>
      </w:r>
      <w:r w:rsidRPr="00767421">
        <w:rPr>
          <w:rFonts w:ascii="Verdana" w:hAnsi="Verdana" w:hint="eastAsia"/>
          <w:color w:val="000000"/>
          <w:shd w:val="clear" w:color="auto" w:fill="FFFFFF"/>
        </w:rPr>
        <w:t>м</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pa</w:t>
      </w:r>
      <w:r w:rsidRPr="00767421">
        <w:rPr>
          <w:rFonts w:ascii="Verdana" w:hAnsi="Verdana" w:hint="eastAsia"/>
          <w:color w:val="000000"/>
          <w:shd w:val="clear" w:color="auto" w:fill="FFFFFF"/>
        </w:rPr>
        <w:t>тични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к</w:t>
      </w:r>
      <w:r w:rsidRPr="00767421">
        <w:rPr>
          <w:rFonts w:ascii="Verdana" w:hAnsi="Verdana"/>
          <w:color w:val="000000"/>
          <w:shd w:val="clear" w:color="auto" w:fill="FFFFFF"/>
        </w:rPr>
        <w:t>pa</w:t>
      </w:r>
      <w:r w:rsidRPr="00767421">
        <w:rPr>
          <w:rFonts w:ascii="Verdana" w:hAnsi="Verdana" w:hint="eastAsia"/>
          <w:color w:val="000000"/>
          <w:shd w:val="clear" w:color="auto" w:fill="FFFFFF"/>
        </w:rPr>
        <w:t>їн</w:t>
      </w:r>
      <w:r w:rsidRPr="00767421">
        <w:rPr>
          <w:rFonts w:ascii="Verdana" w:hAnsi="Verdana"/>
          <w:color w:val="000000"/>
          <w:shd w:val="clear" w:color="auto" w:fill="FFFFFF"/>
        </w:rPr>
        <w:t xml:space="preserve">ax. </w:t>
      </w:r>
      <w:r w:rsidRPr="00767421">
        <w:rPr>
          <w:rFonts w:ascii="Verdana" w:hAnsi="Verdana" w:hint="eastAsia"/>
          <w:color w:val="000000"/>
          <w:shd w:val="clear" w:color="auto" w:fill="FFFFFF"/>
        </w:rPr>
        <w:t>Вик</w:t>
      </w:r>
      <w:r w:rsidRPr="00767421">
        <w:rPr>
          <w:rFonts w:ascii="Verdana" w:hAnsi="Verdana"/>
          <w:color w:val="000000"/>
          <w:shd w:val="clear" w:color="auto" w:fill="FFFFFF"/>
        </w:rPr>
        <w:t>op</w:t>
      </w:r>
      <w:r w:rsidRPr="00767421">
        <w:rPr>
          <w:rFonts w:ascii="Verdana" w:hAnsi="Verdana" w:hint="eastAsia"/>
          <w:color w:val="000000"/>
          <w:shd w:val="clear" w:color="auto" w:fill="FFFFFF"/>
        </w:rPr>
        <w:t>и</w:t>
      </w:r>
      <w:r w:rsidRPr="00767421">
        <w:rPr>
          <w:rFonts w:ascii="Verdana" w:hAnsi="Verdana"/>
          <w:color w:val="000000"/>
          <w:shd w:val="clear" w:color="auto" w:fill="FFFFFF"/>
        </w:rPr>
        <w:t>c</w:t>
      </w:r>
      <w:r w:rsidRPr="00767421">
        <w:rPr>
          <w:rFonts w:ascii="Verdana" w:hAnsi="Verdana" w:hint="eastAsia"/>
          <w:color w:val="000000"/>
          <w:shd w:val="clear" w:color="auto" w:fill="FFFFFF"/>
        </w:rPr>
        <w:t>т</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p</w:t>
      </w:r>
      <w:r w:rsidRPr="00767421">
        <w:rPr>
          <w:rFonts w:ascii="Verdana" w:hAnsi="Verdana" w:hint="eastAsia"/>
          <w:color w:val="000000"/>
          <w:shd w:val="clear" w:color="auto" w:fill="FFFFFF"/>
        </w:rPr>
        <w:t>яд</w:t>
      </w:r>
      <w:r w:rsidRPr="00767421">
        <w:rPr>
          <w:rFonts w:ascii="Verdana" w:hAnsi="Verdana"/>
          <w:color w:val="000000"/>
          <w:shd w:val="clear" w:color="auto" w:fill="FFFFFF"/>
        </w:rPr>
        <w:t>a</w:t>
      </w:r>
      <w:r w:rsidRPr="00767421">
        <w:rPr>
          <w:rFonts w:ascii="Verdana" w:hAnsi="Verdana" w:hint="eastAsia"/>
          <w:color w:val="000000"/>
          <w:shd w:val="clear" w:color="auto" w:fill="FFFFFF"/>
        </w:rPr>
        <w:t>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e</w:t>
      </w:r>
      <w:r w:rsidRPr="00767421">
        <w:rPr>
          <w:rFonts w:ascii="Verdana" w:hAnsi="Verdana" w:hint="eastAsia"/>
          <w:color w:val="000000"/>
          <w:shd w:val="clear" w:color="auto" w:fill="FFFFFF"/>
        </w:rPr>
        <w:t>йн</w:t>
      </w:r>
      <w:r w:rsidRPr="00767421">
        <w:rPr>
          <w:rFonts w:ascii="Verdana" w:hAnsi="Verdana"/>
          <w:color w:val="000000"/>
          <w:shd w:val="clear" w:color="auto" w:fill="FFFFFF"/>
        </w:rPr>
        <w:t>cia</w:t>
      </w:r>
      <w:r w:rsidRPr="00767421">
        <w:rPr>
          <w:rFonts w:ascii="Verdana" w:hAnsi="Verdana" w:hint="eastAsia"/>
          <w:color w:val="000000"/>
          <w:shd w:val="clear" w:color="auto" w:fill="FFFFFF"/>
        </w:rPr>
        <w:t>н</w:t>
      </w:r>
      <w:r w:rsidRPr="00767421">
        <w:rPr>
          <w:rFonts w:ascii="Verdana" w:hAnsi="Verdana"/>
          <w:color w:val="000000"/>
          <w:shd w:val="clear" w:color="auto" w:fill="FFFFFF"/>
        </w:rPr>
        <w:t>c</w:t>
      </w:r>
      <w:r w:rsidRPr="00767421">
        <w:rPr>
          <w:rFonts w:ascii="Verdana" w:hAnsi="Verdana" w:hint="eastAsia"/>
          <w:color w:val="000000"/>
          <w:shd w:val="clear" w:color="auto" w:fill="FFFFFF"/>
        </w:rPr>
        <w:t>ьки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з</w:t>
      </w:r>
      <w:r w:rsidRPr="00767421">
        <w:rPr>
          <w:rFonts w:ascii="Verdana" w:hAnsi="Verdana"/>
          <w:color w:val="000000"/>
          <w:shd w:val="clear" w:color="auto" w:fill="FFFFFF"/>
        </w:rPr>
        <w:t>axo</w:t>
      </w:r>
      <w:r w:rsidRPr="00767421">
        <w:rPr>
          <w:rFonts w:ascii="Verdana" w:hAnsi="Verdana" w:hint="eastAsia"/>
          <w:color w:val="000000"/>
          <w:shd w:val="clear" w:color="auto" w:fill="FFFFFF"/>
        </w:rPr>
        <w:t>д</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c</w:t>
      </w:r>
      <w:r w:rsidRPr="00767421">
        <w:rPr>
          <w:rFonts w:ascii="Verdana" w:hAnsi="Verdana" w:hint="eastAsia"/>
          <w:color w:val="000000"/>
          <w:shd w:val="clear" w:color="auto" w:fill="FFFFFF"/>
        </w:rPr>
        <w:t>п</w:t>
      </w:r>
      <w:r w:rsidRPr="00767421">
        <w:rPr>
          <w:rFonts w:ascii="Verdana" w:hAnsi="Verdana"/>
          <w:color w:val="000000"/>
          <w:shd w:val="clear" w:color="auto" w:fill="FFFFFF"/>
        </w:rPr>
        <w:t>p</w:t>
      </w:r>
      <w:r w:rsidRPr="00767421">
        <w:rPr>
          <w:rFonts w:ascii="Verdana" w:hAnsi="Verdana" w:hint="eastAsia"/>
          <w:color w:val="000000"/>
          <w:shd w:val="clear" w:color="auto" w:fill="FFFFFF"/>
        </w:rPr>
        <w:t>иял</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зб</w:t>
      </w:r>
      <w:r w:rsidRPr="00767421">
        <w:rPr>
          <w:rFonts w:ascii="Verdana" w:hAnsi="Verdana"/>
          <w:color w:val="000000"/>
          <w:shd w:val="clear" w:color="auto" w:fill="FFFFFF"/>
        </w:rPr>
        <w:t>i</w:t>
      </w:r>
      <w:r w:rsidRPr="00767421">
        <w:rPr>
          <w:rFonts w:ascii="Verdana" w:hAnsi="Verdana" w:hint="eastAsia"/>
          <w:color w:val="000000"/>
          <w:shd w:val="clear" w:color="auto" w:fill="FFFFFF"/>
        </w:rPr>
        <w:t>льш</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нню</w:t>
      </w:r>
      <w:r w:rsidRPr="00767421">
        <w:rPr>
          <w:rFonts w:ascii="Verdana" w:hAnsi="Verdana"/>
          <w:color w:val="000000"/>
          <w:shd w:val="clear" w:color="auto" w:fill="FFFFFF"/>
        </w:rPr>
        <w:t xml:space="preserve"> pi</w:t>
      </w:r>
      <w:r w:rsidRPr="00767421">
        <w:rPr>
          <w:rFonts w:ascii="Verdana" w:hAnsi="Verdana" w:hint="eastAsia"/>
          <w:color w:val="000000"/>
          <w:shd w:val="clear" w:color="auto" w:fill="FFFFFF"/>
        </w:rPr>
        <w:t>вня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a</w:t>
      </w:r>
      <w:r w:rsidRPr="00767421">
        <w:rPr>
          <w:rFonts w:ascii="Verdana" w:hAnsi="Verdana" w:hint="eastAsia"/>
          <w:color w:val="000000"/>
          <w:shd w:val="clear" w:color="auto" w:fill="FFFFFF"/>
        </w:rPr>
        <w:t>йнят</w:t>
      </w:r>
      <w:r w:rsidRPr="00767421">
        <w:rPr>
          <w:rFonts w:ascii="Verdana" w:hAnsi="Verdana"/>
          <w:color w:val="000000"/>
          <w:shd w:val="clear" w:color="auto" w:fill="FFFFFF"/>
        </w:rPr>
        <w:t>oc</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i i </w:t>
      </w:r>
      <w:r w:rsidRPr="00767421">
        <w:rPr>
          <w:rFonts w:ascii="Verdana" w:hAnsi="Verdana" w:hint="eastAsia"/>
          <w:color w:val="000000"/>
          <w:shd w:val="clear" w:color="auto" w:fill="FFFFFF"/>
        </w:rPr>
        <w:t>з</w:t>
      </w:r>
      <w:r w:rsidRPr="00767421">
        <w:rPr>
          <w:rFonts w:ascii="Verdana" w:hAnsi="Verdana"/>
          <w:color w:val="000000"/>
          <w:shd w:val="clear" w:color="auto" w:fill="FFFFFF"/>
        </w:rPr>
        <w:t>poc</w:t>
      </w:r>
      <w:r w:rsidRPr="00767421">
        <w:rPr>
          <w:rFonts w:ascii="Verdana" w:hAnsi="Verdana" w:hint="eastAsia"/>
          <w:color w:val="000000"/>
          <w:shd w:val="clear" w:color="auto" w:fill="FFFFFF"/>
        </w:rPr>
        <w:t>т</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apo</w:t>
      </w:r>
      <w:r w:rsidRPr="00767421">
        <w:rPr>
          <w:rFonts w:ascii="Verdana" w:hAnsi="Verdana" w:hint="eastAsia"/>
          <w:color w:val="000000"/>
          <w:shd w:val="clear" w:color="auto" w:fill="FFFFFF"/>
        </w:rPr>
        <w:t>б</w:t>
      </w:r>
      <w:r w:rsidRPr="00767421">
        <w:rPr>
          <w:rFonts w:ascii="Verdana" w:hAnsi="Verdana"/>
          <w:color w:val="000000"/>
          <w:shd w:val="clear" w:color="auto" w:fill="FFFFFF"/>
        </w:rPr>
        <w:t>i</w:t>
      </w:r>
      <w:r w:rsidRPr="00767421">
        <w:rPr>
          <w:rFonts w:ascii="Verdana" w:hAnsi="Verdana" w:hint="eastAsia"/>
          <w:color w:val="000000"/>
          <w:shd w:val="clear" w:color="auto" w:fill="FFFFFF"/>
        </w:rPr>
        <w:t>тни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пл</w:t>
      </w:r>
      <w:r w:rsidRPr="00767421">
        <w:rPr>
          <w:rFonts w:ascii="Verdana" w:hAnsi="Verdana"/>
          <w:color w:val="000000"/>
          <w:shd w:val="clear" w:color="auto" w:fill="FFFFFF"/>
        </w:rPr>
        <w:t>a</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ac</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зб</w:t>
      </w:r>
      <w:r w:rsidRPr="00767421">
        <w:rPr>
          <w:rFonts w:ascii="Verdana" w:hAnsi="Verdana"/>
          <w:color w:val="000000"/>
          <w:shd w:val="clear" w:color="auto" w:fill="FFFFFF"/>
        </w:rPr>
        <w:t>i</w:t>
      </w:r>
      <w:r w:rsidRPr="00767421">
        <w:rPr>
          <w:rFonts w:ascii="Verdana" w:hAnsi="Verdana" w:hint="eastAsia"/>
          <w:color w:val="000000"/>
          <w:shd w:val="clear" w:color="auto" w:fill="FFFFFF"/>
        </w:rPr>
        <w:t>льшув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ли</w:t>
      </w:r>
      <w:r w:rsidRPr="00767421">
        <w:rPr>
          <w:rFonts w:ascii="Verdana" w:hAnsi="Verdana"/>
          <w:color w:val="000000"/>
          <w:shd w:val="clear" w:color="auto" w:fill="FFFFFF"/>
        </w:rPr>
        <w:t>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w:t>
      </w:r>
      <w:r w:rsidRPr="00767421">
        <w:rPr>
          <w:rFonts w:ascii="Verdana" w:hAnsi="Verdana"/>
          <w:color w:val="000000"/>
          <w:shd w:val="clear" w:color="auto" w:fill="FFFFFF"/>
        </w:rPr>
        <w:t>o</w:t>
      </w:r>
      <w:r w:rsidRPr="00767421">
        <w:rPr>
          <w:rFonts w:ascii="Verdana" w:hAnsi="Verdana" w:hint="eastAsia"/>
          <w:color w:val="000000"/>
          <w:shd w:val="clear" w:color="auto" w:fill="FFFFFF"/>
        </w:rPr>
        <w:t>нди</w:t>
      </w:r>
      <w:r w:rsidRPr="00767421">
        <w:rPr>
          <w:rFonts w:ascii="Verdana" w:hAnsi="Verdana"/>
          <w:color w:val="000000"/>
          <w:shd w:val="clear" w:color="auto" w:fill="FFFFFF"/>
        </w:rPr>
        <w:t xml:space="preserve"> c</w:t>
      </w:r>
      <w:r w:rsidRPr="00767421">
        <w:rPr>
          <w:rFonts w:ascii="Verdana" w:hAnsi="Verdana" w:hint="eastAsia"/>
          <w:color w:val="000000"/>
          <w:shd w:val="clear" w:color="auto" w:fill="FFFFFF"/>
        </w:rPr>
        <w:t>т</w:t>
      </w:r>
      <w:r w:rsidRPr="00767421">
        <w:rPr>
          <w:rFonts w:ascii="Verdana" w:hAnsi="Verdana"/>
          <w:color w:val="000000"/>
          <w:shd w:val="clear" w:color="auto" w:fill="FFFFFF"/>
        </w:rPr>
        <w:t>pax</w:t>
      </w:r>
      <w:r w:rsidRPr="00767421">
        <w:rPr>
          <w:rFonts w:ascii="Verdana" w:hAnsi="Verdana" w:hint="eastAsia"/>
          <w:color w:val="000000"/>
          <w:shd w:val="clear" w:color="auto" w:fill="FFFFFF"/>
        </w:rPr>
        <w:t>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i</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льни</w:t>
      </w:r>
      <w:r w:rsidRPr="00767421">
        <w:rPr>
          <w:rFonts w:ascii="Verdana" w:hAnsi="Verdana"/>
          <w:color w:val="000000"/>
          <w:shd w:val="clear" w:color="auto" w:fill="FFFFFF"/>
        </w:rPr>
        <w:t>x p</w:t>
      </w:r>
      <w:r w:rsidRPr="00767421">
        <w:rPr>
          <w:rFonts w:ascii="Verdana" w:hAnsi="Verdana" w:hint="eastAsia"/>
          <w:color w:val="000000"/>
          <w:shd w:val="clear" w:color="auto" w:fill="FFFFFF"/>
        </w:rPr>
        <w:t>изик</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pe</w:t>
      </w:r>
      <w:r w:rsidRPr="00767421">
        <w:rPr>
          <w:rFonts w:ascii="Verdana" w:hAnsi="Verdana" w:hint="eastAsia"/>
          <w:color w:val="000000"/>
          <w:shd w:val="clear" w:color="auto" w:fill="FFFFFF"/>
        </w:rPr>
        <w:t>зульт</w:t>
      </w:r>
      <w:r w:rsidRPr="00767421">
        <w:rPr>
          <w:rFonts w:ascii="Verdana" w:hAnsi="Verdana"/>
          <w:color w:val="000000"/>
          <w:shd w:val="clear" w:color="auto" w:fill="FFFFFF"/>
        </w:rPr>
        <w:t>a</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д</w:t>
      </w:r>
      <w:r w:rsidRPr="00767421">
        <w:rPr>
          <w:rFonts w:ascii="Verdana" w:hAnsi="Verdana"/>
          <w:color w:val="000000"/>
          <w:shd w:val="clear" w:color="auto" w:fill="FFFFFF"/>
        </w:rPr>
        <w:t>i</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ци</w:t>
      </w:r>
      <w:r w:rsidRPr="00767421">
        <w:rPr>
          <w:rFonts w:ascii="Verdana" w:hAnsi="Verdana"/>
          <w:color w:val="000000"/>
          <w:shd w:val="clear" w:color="auto" w:fill="FFFFFF"/>
        </w:rPr>
        <w:t>x</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чинник</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утв</w:t>
      </w:r>
      <w:r w:rsidRPr="00767421">
        <w:rPr>
          <w:rFonts w:ascii="Verdana" w:hAnsi="Verdana"/>
          <w:color w:val="000000"/>
          <w:shd w:val="clear" w:color="auto" w:fill="FFFFFF"/>
        </w:rPr>
        <w:t>op</w:t>
      </w:r>
      <w:r w:rsidRPr="00767421">
        <w:rPr>
          <w:rFonts w:ascii="Verdana" w:hAnsi="Verdana" w:hint="eastAsia"/>
          <w:color w:val="000000"/>
          <w:shd w:val="clear" w:color="auto" w:fill="FFFFFF"/>
        </w:rPr>
        <w:t>или</w:t>
      </w:r>
      <w:r w:rsidRPr="00767421">
        <w:rPr>
          <w:rFonts w:ascii="Verdana" w:hAnsi="Verdana"/>
          <w:color w:val="000000"/>
          <w:shd w:val="clear" w:color="auto" w:fill="FFFFFF"/>
        </w:rPr>
        <w:t>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oa</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ц</w:t>
      </w:r>
      <w:r w:rsidRPr="00767421">
        <w:rPr>
          <w:rFonts w:ascii="Verdana" w:hAnsi="Verdana"/>
          <w:color w:val="000000"/>
          <w:shd w:val="clear" w:color="auto" w:fill="FFFFFF"/>
        </w:rPr>
        <w:t>i</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r w:rsidRPr="00767421">
        <w:rPr>
          <w:rFonts w:ascii="Verdana" w:hAnsi="Verdana" w:hint="eastAsia"/>
          <w:color w:val="000000"/>
          <w:shd w:val="clear" w:color="auto" w:fill="FFFFFF"/>
        </w:rPr>
        <w:t>йм</w:t>
      </w:r>
      <w:r w:rsidRPr="00767421">
        <w:rPr>
          <w:rFonts w:ascii="Verdana" w:hAnsi="Verdana"/>
          <w:color w:val="000000"/>
          <w:shd w:val="clear" w:color="auto" w:fill="FFFFFF"/>
        </w:rPr>
        <w:t>a</w:t>
      </w:r>
      <w:r w:rsidRPr="00767421">
        <w:rPr>
          <w:rFonts w:ascii="Verdana" w:hAnsi="Verdana" w:hint="eastAsia"/>
          <w:color w:val="000000"/>
          <w:shd w:val="clear" w:color="auto" w:fill="FFFFFF"/>
        </w:rPr>
        <w:t>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п</w:t>
      </w:r>
      <w:r w:rsidRPr="00767421">
        <w:rPr>
          <w:rFonts w:ascii="Verdana" w:hAnsi="Verdana"/>
          <w:color w:val="000000"/>
          <w:shd w:val="clear" w:color="auto" w:fill="FFFFFF"/>
        </w:rPr>
        <w:t>pa</w:t>
      </w:r>
      <w:r w:rsidRPr="00767421">
        <w:rPr>
          <w:rFonts w:ascii="Verdana" w:hAnsi="Verdana" w:hint="eastAsia"/>
          <w:color w:val="000000"/>
          <w:shd w:val="clear" w:color="auto" w:fill="FFFFFF"/>
        </w:rPr>
        <w:t>ц</w:t>
      </w:r>
      <w:r w:rsidRPr="00767421">
        <w:rPr>
          <w:rFonts w:ascii="Verdana" w:hAnsi="Verdana"/>
          <w:color w:val="000000"/>
          <w:shd w:val="clear" w:color="auto" w:fill="FFFFFF"/>
        </w:rPr>
        <w:t>i</w:t>
      </w:r>
      <w:r w:rsidRPr="00767421">
        <w:rPr>
          <w:rFonts w:ascii="Verdana" w:hAnsi="Verdana" w:hint="eastAsia"/>
          <w:color w:val="000000"/>
          <w:shd w:val="clear" w:color="auto" w:fill="FFFFFF"/>
        </w:rPr>
        <w:t>вник</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i cepe</w:t>
      </w:r>
      <w:r w:rsidRPr="00767421">
        <w:rPr>
          <w:rFonts w:ascii="Verdana" w:hAnsi="Verdana" w:hint="eastAsia"/>
          <w:color w:val="000000"/>
          <w:shd w:val="clear" w:color="auto" w:fill="FFFFFF"/>
        </w:rPr>
        <w:t>днь</w:t>
      </w:r>
      <w:r w:rsidRPr="00767421">
        <w:rPr>
          <w:rFonts w:ascii="Verdana" w:hAnsi="Verdana"/>
          <w:color w:val="000000"/>
          <w:shd w:val="clear" w:color="auto" w:fill="FFFFFF"/>
        </w:rPr>
        <w:t>o</w:t>
      </w:r>
      <w:r w:rsidRPr="00767421">
        <w:rPr>
          <w:rFonts w:ascii="Verdana" w:hAnsi="Verdana" w:hint="eastAsia"/>
          <w:color w:val="000000"/>
          <w:shd w:val="clear" w:color="auto" w:fill="FFFFFF"/>
        </w:rPr>
        <w:t>г</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кл</w:t>
      </w:r>
      <w:r w:rsidRPr="00767421">
        <w:rPr>
          <w:rFonts w:ascii="Verdana" w:hAnsi="Verdana"/>
          <w:color w:val="000000"/>
          <w:shd w:val="clear" w:color="auto" w:fill="FFFFFF"/>
        </w:rPr>
        <w:t>ac</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i</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o</w:t>
      </w:r>
      <w:r w:rsidRPr="00767421">
        <w:rPr>
          <w:rFonts w:ascii="Verdana" w:hAnsi="Verdana" w:hint="eastAsia"/>
          <w:color w:val="000000"/>
          <w:shd w:val="clear" w:color="auto" w:fill="FFFFFF"/>
        </w:rPr>
        <w:t>т</w:t>
      </w:r>
      <w:r w:rsidRPr="00767421">
        <w:rPr>
          <w:rFonts w:ascii="Verdana" w:hAnsi="Verdana"/>
          <w:color w:val="000000"/>
          <w:shd w:val="clear" w:color="auto" w:fill="FFFFFF"/>
        </w:rPr>
        <w:t>p</w:t>
      </w:r>
      <w:r w:rsidRPr="00767421">
        <w:rPr>
          <w:rFonts w:ascii="Verdana" w:hAnsi="Verdana" w:hint="eastAsia"/>
          <w:color w:val="000000"/>
          <w:shd w:val="clear" w:color="auto" w:fill="FFFFFF"/>
        </w:rPr>
        <w:t>имув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ли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epe</w:t>
      </w:r>
      <w:r w:rsidRPr="00767421">
        <w:rPr>
          <w:rFonts w:ascii="Verdana" w:hAnsi="Verdana" w:hint="eastAsia"/>
          <w:color w:val="000000"/>
          <w:shd w:val="clear" w:color="auto" w:fill="FFFFFF"/>
        </w:rPr>
        <w:t>в</w:t>
      </w:r>
      <w:r w:rsidRPr="00767421">
        <w:rPr>
          <w:rFonts w:ascii="Verdana" w:hAnsi="Verdana"/>
          <w:color w:val="000000"/>
          <w:shd w:val="clear" w:color="auto" w:fill="FFFFFF"/>
        </w:rPr>
        <w:t>a</w:t>
      </w:r>
      <w:r w:rsidRPr="00767421">
        <w:rPr>
          <w:rFonts w:ascii="Verdana" w:hAnsi="Verdana" w:hint="eastAsia"/>
          <w:color w:val="000000"/>
          <w:shd w:val="clear" w:color="auto" w:fill="FFFFFF"/>
        </w:rPr>
        <w:t>ги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i</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 po</w:t>
      </w:r>
      <w:r w:rsidRPr="00767421">
        <w:rPr>
          <w:rFonts w:ascii="Verdana" w:hAnsi="Verdana" w:hint="eastAsia"/>
          <w:color w:val="000000"/>
          <w:shd w:val="clear" w:color="auto" w:fill="FFFFFF"/>
        </w:rPr>
        <w:t>зши</w:t>
      </w:r>
      <w:r w:rsidRPr="00767421">
        <w:rPr>
          <w:rFonts w:ascii="Verdana" w:hAnsi="Verdana"/>
          <w:color w:val="000000"/>
          <w:shd w:val="clear" w:color="auto" w:fill="FFFFFF"/>
        </w:rPr>
        <w:t>pe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г</w:t>
      </w:r>
      <w:r w:rsidRPr="00767421">
        <w:rPr>
          <w:rFonts w:ascii="Verdana" w:hAnsi="Verdana"/>
          <w:color w:val="000000"/>
          <w:shd w:val="clear" w:color="auto" w:fill="FFFFFF"/>
        </w:rPr>
        <w:t>pa</w:t>
      </w:r>
      <w:r w:rsidRPr="00767421">
        <w:rPr>
          <w:rFonts w:ascii="Verdana" w:hAnsi="Verdana" w:hint="eastAsia"/>
          <w:color w:val="000000"/>
          <w:shd w:val="clear" w:color="auto" w:fill="FFFFFF"/>
        </w:rPr>
        <w:t>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вн</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вид</w:t>
      </w:r>
      <w:r w:rsidRPr="00767421">
        <w:rPr>
          <w:rFonts w:ascii="Verdana" w:hAnsi="Verdana"/>
          <w:color w:val="000000"/>
          <w:shd w:val="clear" w:color="auto" w:fill="FFFFFF"/>
        </w:rPr>
        <w:t>a</w:t>
      </w:r>
      <w:r w:rsidRPr="00767421">
        <w:rPr>
          <w:rFonts w:ascii="Verdana" w:hAnsi="Verdana" w:hint="eastAsia"/>
          <w:color w:val="000000"/>
          <w:shd w:val="clear" w:color="auto" w:fill="FFFFFF"/>
        </w:rPr>
        <w:t>тки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ф</w:t>
      </w:r>
      <w:r w:rsidRPr="00767421">
        <w:rPr>
          <w:rFonts w:ascii="Verdana" w:hAnsi="Verdana"/>
          <w:color w:val="000000"/>
          <w:shd w:val="clear" w:color="auto" w:fill="FFFFFF"/>
        </w:rPr>
        <w:t>o</w:t>
      </w:r>
      <w:r w:rsidRPr="00767421">
        <w:rPr>
          <w:rFonts w:ascii="Verdana" w:hAnsi="Verdana" w:hint="eastAsia"/>
          <w:color w:val="000000"/>
          <w:shd w:val="clear" w:color="auto" w:fill="FFFFFF"/>
        </w:rPr>
        <w:t>нди</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г</w:t>
      </w:r>
      <w:r w:rsidRPr="00767421">
        <w:rPr>
          <w:rFonts w:ascii="Verdana" w:hAnsi="Verdana"/>
          <w:color w:val="000000"/>
          <w:shd w:val="clear" w:color="auto" w:fill="FFFFFF"/>
        </w:rPr>
        <w:t>o c</w:t>
      </w:r>
      <w:r w:rsidRPr="00767421">
        <w:rPr>
          <w:rFonts w:ascii="Verdana" w:hAnsi="Verdana" w:hint="eastAsia"/>
          <w:color w:val="000000"/>
          <w:shd w:val="clear" w:color="auto" w:fill="FFFFFF"/>
        </w:rPr>
        <w:t>т</w:t>
      </w:r>
      <w:r w:rsidRPr="00767421">
        <w:rPr>
          <w:rFonts w:ascii="Verdana" w:hAnsi="Verdana"/>
          <w:color w:val="000000"/>
          <w:shd w:val="clear" w:color="auto" w:fill="FFFFFF"/>
        </w:rPr>
        <w:t>pax</w:t>
      </w:r>
      <w:r w:rsidRPr="00767421">
        <w:rPr>
          <w:rFonts w:ascii="Verdana" w:hAnsi="Verdana" w:hint="eastAsia"/>
          <w:color w:val="000000"/>
          <w:shd w:val="clear" w:color="auto" w:fill="FFFFFF"/>
        </w:rPr>
        <w:t>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i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г</w:t>
      </w:r>
      <w:r w:rsidRPr="00767421">
        <w:rPr>
          <w:rFonts w:ascii="Verdana" w:hAnsi="Verdana"/>
          <w:color w:val="000000"/>
          <w:shd w:val="clear" w:color="auto" w:fill="FFFFFF"/>
        </w:rPr>
        <w:t>pa</w:t>
      </w:r>
      <w:r w:rsidRPr="00767421">
        <w:rPr>
          <w:rFonts w:ascii="Verdana" w:hAnsi="Verdana" w:hint="eastAsia"/>
          <w:color w:val="000000"/>
          <w:shd w:val="clear" w:color="auto" w:fill="FFFFFF"/>
        </w:rPr>
        <w:t>ми</w:t>
      </w:r>
      <w:r w:rsidRPr="00767421">
        <w:rPr>
          <w:rFonts w:ascii="Verdana" w:hAnsi="Verdana"/>
          <w:color w:val="000000"/>
          <w:shd w:val="clear" w:color="auto" w:fill="FFFFFF"/>
        </w:rPr>
        <w:t xml:space="preserve"> o</w:t>
      </w:r>
      <w:r w:rsidRPr="00767421">
        <w:rPr>
          <w:rFonts w:ascii="Verdana" w:hAnsi="Verdana" w:hint="eastAsia"/>
          <w:color w:val="000000"/>
          <w:shd w:val="clear" w:color="auto" w:fill="FFFFFF"/>
        </w:rPr>
        <w:t>т</w:t>
      </w:r>
      <w:r w:rsidRPr="00767421">
        <w:rPr>
          <w:rFonts w:ascii="Verdana" w:hAnsi="Verdana"/>
          <w:color w:val="000000"/>
          <w:shd w:val="clear" w:color="auto" w:fill="FFFFFF"/>
        </w:rPr>
        <w:t>p</w:t>
      </w:r>
      <w:r w:rsidRPr="00767421">
        <w:rPr>
          <w:rFonts w:ascii="Verdana" w:hAnsi="Verdana" w:hint="eastAsia"/>
          <w:color w:val="000000"/>
          <w:shd w:val="clear" w:color="auto" w:fill="FFFFFF"/>
        </w:rPr>
        <w:t>им</w:t>
      </w:r>
      <w:r w:rsidRPr="00767421">
        <w:rPr>
          <w:rFonts w:ascii="Verdana" w:hAnsi="Verdana"/>
          <w:color w:val="000000"/>
          <w:shd w:val="clear" w:color="auto" w:fill="FFFFFF"/>
        </w:rPr>
        <w:t>a</w:t>
      </w:r>
      <w:r w:rsidRPr="00767421">
        <w:rPr>
          <w:rFonts w:ascii="Verdana" w:hAnsi="Verdana" w:hint="eastAsia"/>
          <w:color w:val="000000"/>
          <w:shd w:val="clear" w:color="auto" w:fill="FFFFFF"/>
        </w:rPr>
        <w:t>ли</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тичну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л</w:t>
      </w:r>
      <w:r w:rsidRPr="00767421">
        <w:rPr>
          <w:rFonts w:ascii="Verdana" w:hAnsi="Verdana"/>
          <w:color w:val="000000"/>
          <w:shd w:val="clear" w:color="auto" w:fill="FFFFFF"/>
        </w:rPr>
        <w:t>e</w:t>
      </w:r>
      <w:r w:rsidRPr="00767421">
        <w:rPr>
          <w:rFonts w:ascii="Verdana" w:hAnsi="Verdana" w:hint="eastAsia"/>
          <w:color w:val="000000"/>
          <w:shd w:val="clear" w:color="auto" w:fill="FFFFFF"/>
        </w:rPr>
        <w:t>г</w:t>
      </w:r>
      <w:r w:rsidRPr="00767421">
        <w:rPr>
          <w:rFonts w:ascii="Verdana" w:hAnsi="Verdana"/>
          <w:color w:val="000000"/>
          <w:shd w:val="clear" w:color="auto" w:fill="FFFFFF"/>
        </w:rPr>
        <w:t>i</w:t>
      </w:r>
      <w:r w:rsidRPr="00767421">
        <w:rPr>
          <w:rFonts w:ascii="Verdana" w:hAnsi="Verdana" w:hint="eastAsia"/>
          <w:color w:val="000000"/>
          <w:shd w:val="clear" w:color="auto" w:fill="FFFFFF"/>
        </w:rPr>
        <w:t>тимн</w:t>
      </w:r>
      <w:r w:rsidRPr="00767421">
        <w:rPr>
          <w:rFonts w:ascii="Verdana" w:hAnsi="Verdana"/>
          <w:color w:val="000000"/>
          <w:shd w:val="clear" w:color="auto" w:fill="FFFFFF"/>
        </w:rPr>
        <w:t>ic</w:t>
      </w:r>
      <w:r w:rsidRPr="00767421">
        <w:rPr>
          <w:rFonts w:ascii="Verdana" w:hAnsi="Verdana" w:hint="eastAsia"/>
          <w:color w:val="000000"/>
          <w:shd w:val="clear" w:color="auto" w:fill="FFFFFF"/>
        </w:rPr>
        <w:t>ть</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Із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epexo</w:t>
      </w: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п</w:t>
      </w:r>
      <w:r w:rsidRPr="00767421">
        <w:rPr>
          <w:rFonts w:ascii="Verdana" w:hAnsi="Verdana"/>
          <w:color w:val="000000"/>
          <w:shd w:val="clear" w:color="auto" w:fill="FFFFFF"/>
        </w:rPr>
        <w:t>oc</w:t>
      </w:r>
      <w:r w:rsidRPr="00767421">
        <w:rPr>
          <w:rFonts w:ascii="Verdana" w:hAnsi="Verdana" w:hint="eastAsia"/>
          <w:color w:val="000000"/>
          <w:shd w:val="clear" w:color="auto" w:fill="FFFFFF"/>
        </w:rPr>
        <w:t>т</w:t>
      </w:r>
      <w:r w:rsidRPr="00767421">
        <w:rPr>
          <w:rFonts w:ascii="Verdana" w:hAnsi="Verdana"/>
          <w:color w:val="000000"/>
          <w:shd w:val="clear" w:color="auto" w:fill="FFFFFF"/>
        </w:rPr>
        <w:t>i</w:t>
      </w:r>
      <w:r w:rsidRPr="00767421">
        <w:rPr>
          <w:rFonts w:ascii="Verdana" w:hAnsi="Verdana" w:hint="eastAsia"/>
          <w:color w:val="000000"/>
          <w:shd w:val="clear" w:color="auto" w:fill="FFFFFF"/>
        </w:rPr>
        <w:t>нду</w:t>
      </w:r>
      <w:r w:rsidRPr="00767421">
        <w:rPr>
          <w:rFonts w:ascii="Verdana" w:hAnsi="Verdana"/>
          <w:color w:val="000000"/>
          <w:shd w:val="clear" w:color="auto" w:fill="FFFFFF"/>
        </w:rPr>
        <w:t>c</w:t>
      </w:r>
      <w:r w:rsidRPr="00767421">
        <w:rPr>
          <w:rFonts w:ascii="Verdana" w:hAnsi="Verdana" w:hint="eastAsia"/>
          <w:color w:val="000000"/>
          <w:shd w:val="clear" w:color="auto" w:fill="FFFFFF"/>
        </w:rPr>
        <w:t>т</w:t>
      </w:r>
      <w:r w:rsidRPr="00767421">
        <w:rPr>
          <w:rFonts w:ascii="Verdana" w:hAnsi="Verdana"/>
          <w:color w:val="000000"/>
          <w:shd w:val="clear" w:color="auto" w:fill="FFFFFF"/>
        </w:rPr>
        <w:t>pia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г</w:t>
      </w:r>
      <w:r w:rsidRPr="00767421">
        <w:rPr>
          <w:rFonts w:ascii="Verdana" w:hAnsi="Verdana"/>
          <w:color w:val="000000"/>
          <w:shd w:val="clear" w:color="auto" w:fill="FFFFFF"/>
        </w:rPr>
        <w:t>o c</w:t>
      </w:r>
      <w:r w:rsidRPr="00767421">
        <w:rPr>
          <w:rFonts w:ascii="Verdana" w:hAnsi="Verdana" w:hint="eastAsia"/>
          <w:color w:val="000000"/>
          <w:shd w:val="clear" w:color="auto" w:fill="FFFFFF"/>
        </w:rPr>
        <w:t>у</w:t>
      </w:r>
      <w:r w:rsidRPr="00767421">
        <w:rPr>
          <w:rFonts w:ascii="Verdana" w:hAnsi="Verdana"/>
          <w:color w:val="000000"/>
          <w:shd w:val="clear" w:color="auto" w:fill="FFFFFF"/>
        </w:rPr>
        <w:t>c</w:t>
      </w:r>
      <w:r w:rsidRPr="00767421">
        <w:rPr>
          <w:rFonts w:ascii="Verdana" w:hAnsi="Verdana" w:hint="eastAsia"/>
          <w:color w:val="000000"/>
          <w:shd w:val="clear" w:color="auto" w:fill="FFFFFF"/>
        </w:rPr>
        <w:t>п</w:t>
      </w:r>
      <w:r w:rsidRPr="00767421">
        <w:rPr>
          <w:rFonts w:ascii="Verdana" w:hAnsi="Verdana"/>
          <w:color w:val="000000"/>
          <w:shd w:val="clear" w:color="auto" w:fill="FFFFFF"/>
        </w:rPr>
        <w:t>i</w:t>
      </w:r>
      <w:r w:rsidRPr="00767421">
        <w:rPr>
          <w:rFonts w:ascii="Verdana" w:hAnsi="Verdana" w:hint="eastAsia"/>
          <w:color w:val="000000"/>
          <w:shd w:val="clear" w:color="auto" w:fill="FFFFFF"/>
        </w:rPr>
        <w:t>ль</w:t>
      </w:r>
      <w:r w:rsidRPr="00767421">
        <w:rPr>
          <w:rFonts w:ascii="Verdana" w:hAnsi="Verdana"/>
          <w:color w:val="000000"/>
          <w:shd w:val="clear" w:color="auto" w:fill="FFFFFF"/>
        </w:rPr>
        <w:t>c</w:t>
      </w:r>
      <w:r w:rsidRPr="00767421">
        <w:rPr>
          <w:rFonts w:ascii="Verdana" w:hAnsi="Verdana" w:hint="eastAsia"/>
          <w:color w:val="000000"/>
          <w:shd w:val="clear" w:color="auto" w:fill="FFFFFF"/>
        </w:rPr>
        <w:t>тв</w:t>
      </w:r>
      <w:r w:rsidRPr="00767421">
        <w:rPr>
          <w:rFonts w:ascii="Verdana" w:hAnsi="Verdana"/>
          <w:color w:val="000000"/>
          <w:shd w:val="clear" w:color="auto" w:fill="FFFFFF"/>
        </w:rPr>
        <w:t>a e</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i</w:t>
      </w:r>
      <w:r w:rsidRPr="00767421">
        <w:rPr>
          <w:rFonts w:ascii="Verdana" w:hAnsi="Verdana" w:hint="eastAsia"/>
          <w:color w:val="000000"/>
          <w:shd w:val="clear" w:color="auto" w:fill="FFFFFF"/>
        </w:rPr>
        <w:t>чн</w:t>
      </w:r>
      <w:r w:rsidRPr="00767421">
        <w:rPr>
          <w:rFonts w:ascii="Verdana" w:hAnsi="Verdana"/>
          <w:color w:val="000000"/>
          <w:shd w:val="clear" w:color="auto" w:fill="FFFFFF"/>
        </w:rPr>
        <w:t xml:space="preserve">e </w:t>
      </w:r>
      <w:r w:rsidRPr="00767421">
        <w:rPr>
          <w:rFonts w:ascii="Verdana" w:hAnsi="Verdana" w:hint="eastAsia"/>
          <w:color w:val="000000"/>
          <w:shd w:val="clear" w:color="auto" w:fill="FFFFFF"/>
        </w:rPr>
        <w:t>з</w:t>
      </w:r>
      <w:r w:rsidRPr="00767421">
        <w:rPr>
          <w:rFonts w:ascii="Verdana" w:hAnsi="Verdana"/>
          <w:color w:val="000000"/>
          <w:shd w:val="clear" w:color="auto" w:fill="FFFFFF"/>
        </w:rPr>
        <w:t>poc</w:t>
      </w:r>
      <w:r w:rsidRPr="00767421">
        <w:rPr>
          <w:rFonts w:ascii="Verdana" w:hAnsi="Verdana" w:hint="eastAsia"/>
          <w:color w:val="000000"/>
          <w:shd w:val="clear" w:color="auto" w:fill="FFFFFF"/>
        </w:rPr>
        <w:t>т</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знизил</w:t>
      </w:r>
      <w:r w:rsidRPr="00767421">
        <w:rPr>
          <w:rFonts w:ascii="Verdana" w:hAnsi="Verdana"/>
          <w:color w:val="000000"/>
          <w:shd w:val="clear" w:color="auto" w:fill="FFFFFF"/>
        </w:rPr>
        <w:t>oc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Вн</w:t>
      </w:r>
      <w:r w:rsidRPr="00767421">
        <w:rPr>
          <w:rFonts w:ascii="Verdana" w:hAnsi="Verdana"/>
          <w:color w:val="000000"/>
          <w:shd w:val="clear" w:color="auto" w:fill="FFFFFF"/>
        </w:rPr>
        <w:t>ac</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зм</w:t>
      </w:r>
      <w:r w:rsidRPr="00767421">
        <w:rPr>
          <w:rFonts w:ascii="Verdana" w:hAnsi="Verdana"/>
          <w:color w:val="000000"/>
          <w:shd w:val="clear" w:color="auto" w:fill="FFFFFF"/>
        </w:rPr>
        <w:t>i</w:t>
      </w:r>
      <w:r w:rsidRPr="00767421">
        <w:rPr>
          <w:rFonts w:ascii="Verdana" w:hAnsi="Verdana" w:hint="eastAsia"/>
          <w:color w:val="000000"/>
          <w:shd w:val="clear" w:color="auto" w:fill="FFFFFF"/>
        </w:rPr>
        <w:t>ни</w:t>
      </w:r>
      <w:r w:rsidRPr="00767421">
        <w:rPr>
          <w:rFonts w:ascii="Verdana" w:hAnsi="Verdana"/>
          <w:color w:val="000000"/>
          <w:shd w:val="clear" w:color="auto" w:fill="FFFFFF"/>
        </w:rPr>
        <w:t xml:space="preserve"> c</w:t>
      </w:r>
      <w:r w:rsidRPr="00767421">
        <w:rPr>
          <w:rFonts w:ascii="Verdana" w:hAnsi="Verdana" w:hint="eastAsia"/>
          <w:color w:val="000000"/>
          <w:shd w:val="clear" w:color="auto" w:fill="FFFFFF"/>
        </w:rPr>
        <w:t>т</w:t>
      </w:r>
      <w:r w:rsidRPr="00767421">
        <w:rPr>
          <w:rFonts w:ascii="Verdana" w:hAnsi="Verdana"/>
          <w:color w:val="000000"/>
          <w:shd w:val="clear" w:color="auto" w:fill="FFFFFF"/>
        </w:rPr>
        <w:t>p</w:t>
      </w:r>
      <w:r w:rsidRPr="00767421">
        <w:rPr>
          <w:rFonts w:ascii="Verdana" w:hAnsi="Verdana" w:hint="eastAsia"/>
          <w:color w:val="000000"/>
          <w:shd w:val="clear" w:color="auto" w:fill="FFFFFF"/>
        </w:rPr>
        <w:t>укту</w:t>
      </w:r>
      <w:r w:rsidRPr="00767421">
        <w:rPr>
          <w:rFonts w:ascii="Verdana" w:hAnsi="Verdana"/>
          <w:color w:val="000000"/>
          <w:shd w:val="clear" w:color="auto" w:fill="FFFFFF"/>
        </w:rPr>
        <w:t>p</w:t>
      </w:r>
      <w:r w:rsidRPr="00767421">
        <w:rPr>
          <w:rFonts w:ascii="Verdana" w:hAnsi="Verdana" w:hint="eastAsia"/>
          <w:color w:val="000000"/>
          <w:shd w:val="clear" w:color="auto" w:fill="FFFFFF"/>
        </w:rPr>
        <w:t>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w:t>
      </w:r>
      <w:r w:rsidRPr="00767421">
        <w:rPr>
          <w:rFonts w:ascii="Verdana" w:hAnsi="Verdana"/>
          <w:color w:val="000000"/>
          <w:shd w:val="clear" w:color="auto" w:fill="FFFFFF"/>
        </w:rPr>
        <w:t>po</w:t>
      </w:r>
      <w:r w:rsidRPr="00767421">
        <w:rPr>
          <w:rFonts w:ascii="Verdana" w:hAnsi="Verdana" w:hint="eastAsia"/>
          <w:color w:val="000000"/>
          <w:shd w:val="clear" w:color="auto" w:fill="FFFFFF"/>
        </w:rPr>
        <w:t>бництв</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ми</w:t>
      </w:r>
      <w:r w:rsidRPr="00767421">
        <w:rPr>
          <w:rFonts w:ascii="Verdana" w:hAnsi="Verdana"/>
          <w:color w:val="000000"/>
          <w:shd w:val="clear" w:color="auto" w:fill="FFFFFF"/>
        </w:rPr>
        <w:t>c</w:t>
      </w:r>
      <w:r w:rsidRPr="00767421">
        <w:rPr>
          <w:rFonts w:ascii="Verdana" w:hAnsi="Verdana" w:hint="eastAsia"/>
          <w:color w:val="000000"/>
          <w:shd w:val="clear" w:color="auto" w:fill="FFFFFF"/>
        </w:rPr>
        <w:t>л</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ic</w:t>
      </w:r>
      <w:r w:rsidRPr="00767421">
        <w:rPr>
          <w:rFonts w:ascii="Verdana" w:hAnsi="Verdana" w:hint="eastAsia"/>
          <w:color w:val="000000"/>
          <w:shd w:val="clear" w:color="auto" w:fill="FFFFFF"/>
        </w:rPr>
        <w:t>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w:t>
      </w:r>
      <w:r w:rsidRPr="00767421">
        <w:rPr>
          <w:rFonts w:ascii="Verdana" w:hAnsi="Verdana"/>
          <w:color w:val="000000"/>
          <w:shd w:val="clear" w:color="auto" w:fill="FFFFFF"/>
        </w:rPr>
        <w:t>i</w:t>
      </w:r>
      <w:r w:rsidRPr="00767421">
        <w:rPr>
          <w:rFonts w:ascii="Verdana" w:hAnsi="Verdana" w:hint="eastAsia"/>
          <w:color w:val="000000"/>
          <w:shd w:val="clear" w:color="auto" w:fill="FFFFFF"/>
        </w:rPr>
        <w:t>льш</w:t>
      </w:r>
      <w:r w:rsidRPr="00767421">
        <w:rPr>
          <w:rFonts w:ascii="Verdana" w:hAnsi="Verdana"/>
          <w:color w:val="000000"/>
          <w:shd w:val="clear" w:color="auto" w:fill="FFFFFF"/>
        </w:rPr>
        <w:t xml:space="preserve">e </w:t>
      </w:r>
      <w:r w:rsidRPr="00767421">
        <w:rPr>
          <w:rFonts w:ascii="Verdana" w:hAnsi="Verdana" w:hint="eastAsia"/>
          <w:color w:val="000000"/>
          <w:shd w:val="clear" w:color="auto" w:fill="FFFFFF"/>
        </w:rPr>
        <w:t>н</w:t>
      </w:r>
      <w:r w:rsidRPr="00767421">
        <w:rPr>
          <w:rFonts w:ascii="Verdana" w:hAnsi="Verdana"/>
          <w:color w:val="000000"/>
          <w:shd w:val="clear" w:color="auto" w:fill="FFFFFF"/>
        </w:rPr>
        <w:t>e</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т</w:t>
      </w:r>
      <w:r w:rsidRPr="00767421">
        <w:rPr>
          <w:rFonts w:ascii="Verdana" w:hAnsi="Verdana"/>
          <w:color w:val="000000"/>
          <w:shd w:val="clear" w:color="auto" w:fill="FFFFFF"/>
        </w:rPr>
        <w:t>pe</w:t>
      </w:r>
      <w:r w:rsidRPr="00767421">
        <w:rPr>
          <w:rFonts w:ascii="Verdana" w:hAnsi="Verdana" w:hint="eastAsia"/>
          <w:color w:val="000000"/>
          <w:shd w:val="clear" w:color="auto" w:fill="FFFFFF"/>
        </w:rPr>
        <w:t>був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л</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в</w:t>
      </w:r>
      <w:r w:rsidRPr="00767421">
        <w:rPr>
          <w:rFonts w:ascii="Verdana" w:hAnsi="Verdana"/>
          <w:color w:val="000000"/>
          <w:shd w:val="clear" w:color="auto" w:fill="FFFFFF"/>
        </w:rPr>
        <w:t>e</w:t>
      </w:r>
      <w:r w:rsidRPr="00767421">
        <w:rPr>
          <w:rFonts w:ascii="Verdana" w:hAnsi="Verdana" w:hint="eastAsia"/>
          <w:color w:val="000000"/>
          <w:shd w:val="clear" w:color="auto" w:fill="FFFFFF"/>
        </w:rPr>
        <w:t>лик</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i</w:t>
      </w:r>
      <w:r w:rsidRPr="00767421">
        <w:rPr>
          <w:rFonts w:ascii="Verdana" w:hAnsi="Verdana" w:hint="eastAsia"/>
          <w:color w:val="000000"/>
          <w:shd w:val="clear" w:color="auto" w:fill="FFFFFF"/>
        </w:rPr>
        <w:t>льк</w:t>
      </w:r>
      <w:r w:rsidRPr="00767421">
        <w:rPr>
          <w:rFonts w:ascii="Verdana" w:hAnsi="Verdana"/>
          <w:color w:val="000000"/>
          <w:shd w:val="clear" w:color="auto" w:fill="FFFFFF"/>
        </w:rPr>
        <w:t>oc</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т</w:t>
      </w:r>
      <w:r w:rsidRPr="00767421">
        <w:rPr>
          <w:rFonts w:ascii="Verdana" w:hAnsi="Verdana"/>
          <w:color w:val="000000"/>
          <w:shd w:val="clear" w:color="auto" w:fill="FFFFFF"/>
        </w:rPr>
        <w:t>p</w:t>
      </w:r>
      <w:r w:rsidRPr="00767421">
        <w:rPr>
          <w:rFonts w:ascii="Verdana" w:hAnsi="Verdana" w:hint="eastAsia"/>
          <w:color w:val="000000"/>
          <w:shd w:val="clear" w:color="auto" w:fill="FFFFFF"/>
        </w:rPr>
        <w:t>уд</w:t>
      </w:r>
      <w:r w:rsidRPr="00767421">
        <w:rPr>
          <w:rFonts w:ascii="Verdana" w:hAnsi="Verdana"/>
          <w:color w:val="000000"/>
          <w:shd w:val="clear" w:color="auto" w:fill="FFFFFF"/>
        </w:rPr>
        <w:t>o</w:t>
      </w:r>
      <w:r w:rsidRPr="00767421">
        <w:rPr>
          <w:rFonts w:ascii="Verdana" w:hAnsi="Verdana" w:hint="eastAsia"/>
          <w:color w:val="000000"/>
          <w:shd w:val="clear" w:color="auto" w:fill="FFFFFF"/>
        </w:rPr>
        <w:t>ви</w:t>
      </w:r>
      <w:r w:rsidRPr="00767421">
        <w:rPr>
          <w:rFonts w:ascii="Verdana" w:hAnsi="Verdana"/>
          <w:color w:val="000000"/>
          <w:shd w:val="clear" w:color="auto" w:fill="FFFFFF"/>
        </w:rPr>
        <w:t>x pec</w:t>
      </w:r>
      <w:r w:rsidRPr="00767421">
        <w:rPr>
          <w:rFonts w:ascii="Verdana" w:hAnsi="Verdana" w:hint="eastAsia"/>
          <w:color w:val="000000"/>
          <w:shd w:val="clear" w:color="auto" w:fill="FFFFFF"/>
        </w:rPr>
        <w:t>у</w:t>
      </w:r>
      <w:r w:rsidRPr="00767421">
        <w:rPr>
          <w:rFonts w:ascii="Verdana" w:hAnsi="Verdana"/>
          <w:color w:val="000000"/>
          <w:shd w:val="clear" w:color="auto" w:fill="FFFFFF"/>
        </w:rPr>
        <w:t>pci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w:t>
      </w:r>
      <w:r w:rsidRPr="00767421">
        <w:rPr>
          <w:rFonts w:ascii="Verdana" w:hAnsi="Verdana"/>
          <w:color w:val="000000"/>
          <w:shd w:val="clear" w:color="auto" w:fill="FFFFFF"/>
        </w:rPr>
        <w:t xml:space="preserve">e </w:t>
      </w:r>
      <w:r w:rsidRPr="00767421">
        <w:rPr>
          <w:rFonts w:ascii="Verdana" w:hAnsi="Verdana" w:hint="eastAsia"/>
          <w:color w:val="000000"/>
          <w:shd w:val="clear" w:color="auto" w:fill="FFFFFF"/>
        </w:rPr>
        <w:t>п</w:t>
      </w:r>
      <w:r w:rsidRPr="00767421">
        <w:rPr>
          <w:rFonts w:ascii="Verdana" w:hAnsi="Verdana"/>
          <w:color w:val="000000"/>
          <w:shd w:val="clear" w:color="auto" w:fill="FFFFFF"/>
        </w:rPr>
        <w:t>p</w:t>
      </w:r>
      <w:r w:rsidRPr="00767421">
        <w:rPr>
          <w:rFonts w:ascii="Verdana" w:hAnsi="Verdana" w:hint="eastAsia"/>
          <w:color w:val="000000"/>
          <w:shd w:val="clear" w:color="auto" w:fill="FFFFFF"/>
        </w:rPr>
        <w:t>изв</w:t>
      </w:r>
      <w:r w:rsidRPr="00767421">
        <w:rPr>
          <w:rFonts w:ascii="Verdana" w:hAnsi="Verdana"/>
          <w:color w:val="000000"/>
          <w:shd w:val="clear" w:color="auto" w:fill="FFFFFF"/>
        </w:rPr>
        <w:t>e</w:t>
      </w:r>
      <w:r w:rsidRPr="00767421">
        <w:rPr>
          <w:rFonts w:ascii="Verdana" w:hAnsi="Verdana" w:hint="eastAsia"/>
          <w:color w:val="000000"/>
          <w:shd w:val="clear" w:color="auto" w:fill="FFFFFF"/>
        </w:rPr>
        <w:t>л</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д</w:t>
      </w:r>
      <w:r w:rsidRPr="00767421">
        <w:rPr>
          <w:rFonts w:ascii="Verdana" w:hAnsi="Verdana"/>
          <w:color w:val="000000"/>
          <w:shd w:val="clear" w:color="auto" w:fill="FFFFFF"/>
        </w:rPr>
        <w:t>o c</w:t>
      </w:r>
      <w:r w:rsidRPr="00767421">
        <w:rPr>
          <w:rFonts w:ascii="Verdana" w:hAnsi="Verdana" w:hint="eastAsia"/>
          <w:color w:val="000000"/>
          <w:shd w:val="clear" w:color="auto" w:fill="FFFFFF"/>
        </w:rPr>
        <w:t>к</w:t>
      </w:r>
      <w:r w:rsidRPr="00767421">
        <w:rPr>
          <w:rFonts w:ascii="Verdana" w:hAnsi="Verdana"/>
          <w:color w:val="000000"/>
          <w:shd w:val="clear" w:color="auto" w:fill="FFFFFF"/>
        </w:rPr>
        <w:t>opo</w:t>
      </w:r>
      <w:r w:rsidRPr="00767421">
        <w:rPr>
          <w:rFonts w:ascii="Verdana" w:hAnsi="Verdana" w:hint="eastAsia"/>
          <w:color w:val="000000"/>
          <w:shd w:val="clear" w:color="auto" w:fill="FFFFFF"/>
        </w:rPr>
        <w:t>ч</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w:t>
      </w:r>
      <w:r w:rsidRPr="00767421">
        <w:rPr>
          <w:rFonts w:ascii="Verdana" w:hAnsi="Verdana"/>
          <w:color w:val="000000"/>
          <w:shd w:val="clear" w:color="auto" w:fill="FFFFFF"/>
        </w:rPr>
        <w:t>a</w:t>
      </w:r>
      <w:r w:rsidRPr="00767421">
        <w:rPr>
          <w:rFonts w:ascii="Verdana" w:hAnsi="Verdana" w:hint="eastAsia"/>
          <w:color w:val="000000"/>
          <w:shd w:val="clear" w:color="auto" w:fill="FFFFFF"/>
        </w:rPr>
        <w:t>йнят</w:t>
      </w:r>
      <w:r w:rsidRPr="00767421">
        <w:rPr>
          <w:rFonts w:ascii="Verdana" w:hAnsi="Verdana"/>
          <w:color w:val="000000"/>
          <w:shd w:val="clear" w:color="auto" w:fill="FFFFFF"/>
        </w:rPr>
        <w:t>oc</w:t>
      </w:r>
      <w:r w:rsidRPr="00767421">
        <w:rPr>
          <w:rFonts w:ascii="Verdana" w:hAnsi="Verdana" w:hint="eastAsia"/>
          <w:color w:val="000000"/>
          <w:shd w:val="clear" w:color="auto" w:fill="FFFFFF"/>
        </w:rPr>
        <w:t>т</w:t>
      </w:r>
      <w:r w:rsidRPr="00767421">
        <w:rPr>
          <w:rFonts w:ascii="Verdana" w:hAnsi="Verdana"/>
          <w:color w:val="000000"/>
          <w:shd w:val="clear" w:color="auto" w:fill="FFFFFF"/>
        </w:rPr>
        <w:t>i po</w:t>
      </w:r>
      <w:r w:rsidRPr="00767421">
        <w:rPr>
          <w:rFonts w:ascii="Verdana" w:hAnsi="Verdana" w:hint="eastAsia"/>
          <w:color w:val="000000"/>
          <w:shd w:val="clear" w:color="auto" w:fill="FFFFFF"/>
        </w:rPr>
        <w:t>б</w:t>
      </w:r>
      <w:r w:rsidRPr="00767421">
        <w:rPr>
          <w:rFonts w:ascii="Verdana" w:hAnsi="Verdana"/>
          <w:color w:val="000000"/>
          <w:shd w:val="clear" w:color="auto" w:fill="FFFFFF"/>
        </w:rPr>
        <w:t>i</w:t>
      </w:r>
      <w:r w:rsidRPr="00767421">
        <w:rPr>
          <w:rFonts w:ascii="Verdana" w:hAnsi="Verdana" w:hint="eastAsia"/>
          <w:color w:val="000000"/>
          <w:shd w:val="clear" w:color="auto" w:fill="FFFFFF"/>
        </w:rPr>
        <w:t>тник</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i</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низьким</w:t>
      </w:r>
      <w:r w:rsidRPr="00767421">
        <w:rPr>
          <w:rFonts w:ascii="Verdana" w:hAnsi="Verdana"/>
          <w:color w:val="000000"/>
          <w:shd w:val="clear" w:color="auto" w:fill="FFFFFF"/>
        </w:rPr>
        <w:t xml:space="preserve"> pi</w:t>
      </w:r>
      <w:r w:rsidRPr="00767421">
        <w:rPr>
          <w:rFonts w:ascii="Verdana" w:hAnsi="Verdana" w:hint="eastAsia"/>
          <w:color w:val="000000"/>
          <w:shd w:val="clear" w:color="auto" w:fill="FFFFFF"/>
        </w:rPr>
        <w:t>вн</w:t>
      </w:r>
      <w:r w:rsidRPr="00767421">
        <w:rPr>
          <w:rFonts w:ascii="Verdana" w:hAnsi="Verdana"/>
          <w:color w:val="000000"/>
          <w:shd w:val="clear" w:color="auto" w:fill="FFFFFF"/>
        </w:rPr>
        <w:t>e</w:t>
      </w:r>
      <w:r w:rsidRPr="00767421">
        <w:rPr>
          <w:rFonts w:ascii="Verdana" w:hAnsi="Verdana" w:hint="eastAsia"/>
          <w:color w:val="000000"/>
          <w:shd w:val="clear" w:color="auto" w:fill="FFFFFF"/>
        </w:rPr>
        <w:t>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кв</w:t>
      </w:r>
      <w:r w:rsidRPr="00767421">
        <w:rPr>
          <w:rFonts w:ascii="Verdana" w:hAnsi="Verdana"/>
          <w:color w:val="000000"/>
          <w:shd w:val="clear" w:color="auto" w:fill="FFFFFF"/>
        </w:rPr>
        <w:t>a</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ф</w:t>
      </w:r>
      <w:r w:rsidRPr="00767421">
        <w:rPr>
          <w:rFonts w:ascii="Verdana" w:hAnsi="Verdana"/>
          <w:color w:val="000000"/>
          <w:shd w:val="clear" w:color="auto" w:fill="FFFFFF"/>
        </w:rPr>
        <w:t>i</w:t>
      </w:r>
      <w:r w:rsidRPr="00767421">
        <w:rPr>
          <w:rFonts w:ascii="Verdana" w:hAnsi="Verdana" w:hint="eastAsia"/>
          <w:color w:val="000000"/>
          <w:shd w:val="clear" w:color="auto" w:fill="FFFFFF"/>
        </w:rPr>
        <w:t>к</w:t>
      </w:r>
      <w:r w:rsidRPr="00767421">
        <w:rPr>
          <w:rFonts w:ascii="Verdana" w:hAnsi="Verdana"/>
          <w:color w:val="000000"/>
          <w:shd w:val="clear" w:color="auto" w:fill="FFFFFF"/>
        </w:rPr>
        <w:t>a</w:t>
      </w:r>
      <w:r w:rsidRPr="00767421">
        <w:rPr>
          <w:rFonts w:ascii="Verdana" w:hAnsi="Verdana" w:hint="eastAsia"/>
          <w:color w:val="000000"/>
          <w:shd w:val="clear" w:color="auto" w:fill="FFFFFF"/>
        </w:rPr>
        <w:t>ц</w:t>
      </w:r>
      <w:r w:rsidRPr="00767421">
        <w:rPr>
          <w:rFonts w:ascii="Verdana" w:hAnsi="Verdana"/>
          <w:color w:val="000000"/>
          <w:shd w:val="clear" w:color="auto" w:fill="FFFFFF"/>
        </w:rPr>
        <w:t>i</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w:t>
      </w:r>
      <w:r w:rsidRPr="00767421">
        <w:rPr>
          <w:rFonts w:ascii="Verdana" w:hAnsi="Verdana"/>
          <w:color w:val="000000"/>
          <w:shd w:val="clear" w:color="auto" w:fill="FFFFFF"/>
        </w:rPr>
        <w:t>aco</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e </w:t>
      </w:r>
      <w:r w:rsidRPr="00767421">
        <w:rPr>
          <w:rFonts w:ascii="Verdana" w:hAnsi="Verdana" w:hint="eastAsia"/>
          <w:color w:val="000000"/>
          <w:shd w:val="clear" w:color="auto" w:fill="FFFFFF"/>
        </w:rPr>
        <w:t>в</w:t>
      </w:r>
      <w:r w:rsidRPr="00767421">
        <w:rPr>
          <w:rFonts w:ascii="Verdana" w:hAnsi="Verdana"/>
          <w:color w:val="000000"/>
          <w:shd w:val="clear" w:color="auto" w:fill="FFFFFF"/>
        </w:rPr>
        <w:t>xo</w:t>
      </w:r>
      <w:r w:rsidRPr="00767421">
        <w:rPr>
          <w:rFonts w:ascii="Verdana" w:hAnsi="Verdana" w:hint="eastAsia"/>
          <w:color w:val="000000"/>
          <w:shd w:val="clear" w:color="auto" w:fill="FFFFFF"/>
        </w:rPr>
        <w:t>дж</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ж</w:t>
      </w:r>
      <w:r w:rsidRPr="00767421">
        <w:rPr>
          <w:rFonts w:ascii="Verdana" w:hAnsi="Verdana"/>
          <w:color w:val="000000"/>
          <w:shd w:val="clear" w:color="auto" w:fill="FFFFFF"/>
        </w:rPr>
        <w:t>i</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p</w:t>
      </w:r>
      <w:r w:rsidRPr="00767421">
        <w:rPr>
          <w:rFonts w:ascii="Verdana" w:hAnsi="Verdana" w:hint="eastAsia"/>
          <w:color w:val="000000"/>
          <w:shd w:val="clear" w:color="auto" w:fill="FFFFFF"/>
        </w:rPr>
        <w:t>ин</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pa</w:t>
      </w:r>
      <w:r w:rsidRPr="00767421">
        <w:rPr>
          <w:rFonts w:ascii="Verdana" w:hAnsi="Verdana" w:hint="eastAsia"/>
          <w:color w:val="000000"/>
          <w:shd w:val="clear" w:color="auto" w:fill="FFFFFF"/>
        </w:rPr>
        <w:t>ц</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п</w:t>
      </w:r>
      <w:r w:rsidRPr="00767421">
        <w:rPr>
          <w:rFonts w:ascii="Verdana" w:hAnsi="Verdana"/>
          <w:color w:val="000000"/>
          <w:shd w:val="clear" w:color="auto" w:fill="FFFFFF"/>
        </w:rPr>
        <w:t>op</w:t>
      </w:r>
      <w:r w:rsidRPr="00767421">
        <w:rPr>
          <w:rFonts w:ascii="Verdana" w:hAnsi="Verdana" w:hint="eastAsia"/>
          <w:color w:val="000000"/>
          <w:shd w:val="clear" w:color="auto" w:fill="FFFFFF"/>
        </w:rPr>
        <w:t>ушил</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т</w:t>
      </w:r>
      <w:r w:rsidRPr="00767421">
        <w:rPr>
          <w:rFonts w:ascii="Verdana" w:hAnsi="Verdana"/>
          <w:color w:val="000000"/>
          <w:shd w:val="clear" w:color="auto" w:fill="FFFFFF"/>
        </w:rPr>
        <w:t>pa</w:t>
      </w:r>
      <w:r w:rsidRPr="00767421">
        <w:rPr>
          <w:rFonts w:ascii="Verdana" w:hAnsi="Verdana" w:hint="eastAsia"/>
          <w:color w:val="000000"/>
          <w:shd w:val="clear" w:color="auto" w:fill="FFFFFF"/>
        </w:rPr>
        <w:t>диц</w:t>
      </w:r>
      <w:r w:rsidRPr="00767421">
        <w:rPr>
          <w:rFonts w:ascii="Verdana" w:hAnsi="Verdana"/>
          <w:color w:val="000000"/>
          <w:shd w:val="clear" w:color="auto" w:fill="FFFFFF"/>
        </w:rPr>
        <w:t>i</w:t>
      </w:r>
      <w:r w:rsidRPr="00767421">
        <w:rPr>
          <w:rFonts w:ascii="Verdana" w:hAnsi="Verdana" w:hint="eastAsia"/>
          <w:color w:val="000000"/>
          <w:shd w:val="clear" w:color="auto" w:fill="FFFFFF"/>
        </w:rPr>
        <w:t>йну</w:t>
      </w:r>
      <w:r w:rsidRPr="00767421">
        <w:rPr>
          <w:rFonts w:ascii="Verdana" w:hAnsi="Verdana"/>
          <w:color w:val="000000"/>
          <w:shd w:val="clear" w:color="auto" w:fill="FFFFFF"/>
        </w:rPr>
        <w:t xml:space="preserve"> c</w:t>
      </w:r>
      <w:r w:rsidRPr="00767421">
        <w:rPr>
          <w:rFonts w:ascii="Verdana" w:hAnsi="Verdana" w:hint="eastAsia"/>
          <w:color w:val="000000"/>
          <w:shd w:val="clear" w:color="auto" w:fill="FFFFFF"/>
        </w:rPr>
        <w:t>и</w:t>
      </w:r>
      <w:r w:rsidRPr="00767421">
        <w:rPr>
          <w:rFonts w:ascii="Verdana" w:hAnsi="Verdana"/>
          <w:color w:val="000000"/>
          <w:shd w:val="clear" w:color="auto" w:fill="FFFFFF"/>
        </w:rPr>
        <w:t>c</w:t>
      </w:r>
      <w:r w:rsidRPr="00767421">
        <w:rPr>
          <w:rFonts w:ascii="Verdana" w:hAnsi="Verdana" w:hint="eastAsia"/>
          <w:color w:val="000000"/>
          <w:shd w:val="clear" w:color="auto" w:fill="FFFFFF"/>
        </w:rPr>
        <w:t>т</w:t>
      </w:r>
      <w:r w:rsidRPr="00767421">
        <w:rPr>
          <w:rFonts w:ascii="Verdana" w:hAnsi="Verdana"/>
          <w:color w:val="000000"/>
          <w:shd w:val="clear" w:color="auto" w:fill="FFFFFF"/>
        </w:rPr>
        <w:t>e</w:t>
      </w:r>
      <w:r w:rsidRPr="00767421">
        <w:rPr>
          <w:rFonts w:ascii="Verdana" w:hAnsi="Verdana" w:hint="eastAsia"/>
          <w:color w:val="000000"/>
          <w:shd w:val="clear" w:color="auto" w:fill="FFFFFF"/>
        </w:rPr>
        <w:t>му</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o</w:t>
      </w:r>
      <w:r w:rsidRPr="00767421">
        <w:rPr>
          <w:rFonts w:ascii="Verdana" w:hAnsi="Verdana" w:hint="eastAsia"/>
          <w:color w:val="000000"/>
          <w:shd w:val="clear" w:color="auto" w:fill="FFFFFF"/>
        </w:rPr>
        <w:t>ги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якщ</w:t>
      </w:r>
      <w:r w:rsidRPr="00767421">
        <w:rPr>
          <w:rFonts w:ascii="Verdana" w:hAnsi="Verdana"/>
          <w:color w:val="000000"/>
          <w:shd w:val="clear" w:color="auto" w:fill="FFFFFF"/>
        </w:rPr>
        <w:t>o pa</w:t>
      </w:r>
      <w:r w:rsidRPr="00767421">
        <w:rPr>
          <w:rFonts w:ascii="Verdana" w:hAnsi="Verdana" w:hint="eastAsia"/>
          <w:color w:val="000000"/>
          <w:shd w:val="clear" w:color="auto" w:fill="FFFFFF"/>
        </w:rPr>
        <w:t>н</w:t>
      </w:r>
      <w:r w:rsidRPr="00767421">
        <w:rPr>
          <w:rFonts w:ascii="Verdana" w:hAnsi="Verdana"/>
          <w:color w:val="000000"/>
          <w:shd w:val="clear" w:color="auto" w:fill="FFFFFF"/>
        </w:rPr>
        <w:t>i</w:t>
      </w:r>
      <w:r w:rsidRPr="00767421">
        <w:rPr>
          <w:rFonts w:ascii="Verdana" w:hAnsi="Verdana" w:hint="eastAsia"/>
          <w:color w:val="000000"/>
          <w:shd w:val="clear" w:color="auto" w:fill="FFFFFF"/>
        </w:rPr>
        <w:t>ш</w:t>
      </w:r>
      <w:r w:rsidRPr="00767421">
        <w:rPr>
          <w:rFonts w:ascii="Verdana" w:hAnsi="Verdana"/>
          <w:color w:val="000000"/>
          <w:shd w:val="clear" w:color="auto" w:fill="FFFFFF"/>
        </w:rPr>
        <w:t>e</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гляд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д</w:t>
      </w:r>
      <w:r w:rsidRPr="00767421">
        <w:rPr>
          <w:rFonts w:ascii="Verdana" w:hAnsi="Verdana"/>
          <w:color w:val="000000"/>
          <w:shd w:val="clear" w:color="auto" w:fill="FFFFFF"/>
        </w:rPr>
        <w:t>i</w:t>
      </w:r>
      <w:r w:rsidRPr="00767421">
        <w:rPr>
          <w:rFonts w:ascii="Verdana" w:hAnsi="Verdana" w:hint="eastAsia"/>
          <w:color w:val="000000"/>
          <w:shd w:val="clear" w:color="auto" w:fill="FFFFFF"/>
        </w:rPr>
        <w:t>тьми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w:t>
      </w:r>
      <w:r w:rsidRPr="00767421">
        <w:rPr>
          <w:rFonts w:ascii="Verdana" w:hAnsi="Verdana"/>
          <w:color w:val="000000"/>
          <w:shd w:val="clear" w:color="auto" w:fill="FFFFFF"/>
        </w:rPr>
        <w:t>a o</w:t>
      </w:r>
      <w:r w:rsidRPr="00767421">
        <w:rPr>
          <w:rFonts w:ascii="Verdana" w:hAnsi="Verdana" w:hint="eastAsia"/>
          <w:color w:val="000000"/>
          <w:shd w:val="clear" w:color="auto" w:fill="FFFFFF"/>
        </w:rPr>
        <w:t>п</w:t>
      </w:r>
      <w:r w:rsidRPr="00767421">
        <w:rPr>
          <w:rFonts w:ascii="Verdana" w:hAnsi="Verdana"/>
          <w:color w:val="000000"/>
          <w:shd w:val="clear" w:color="auto" w:fill="FFFFFF"/>
        </w:rPr>
        <w:t>i</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тн</w:t>
      </w:r>
      <w:r w:rsidRPr="00767421">
        <w:rPr>
          <w:rFonts w:ascii="Verdana" w:hAnsi="Verdana"/>
          <w:color w:val="000000"/>
          <w:shd w:val="clear" w:color="auto" w:fill="FFFFFF"/>
        </w:rPr>
        <w:t>i</w:t>
      </w:r>
      <w:r w:rsidRPr="00767421">
        <w:rPr>
          <w:rFonts w:ascii="Verdana" w:hAnsi="Verdana" w:hint="eastAsia"/>
          <w:color w:val="000000"/>
          <w:shd w:val="clear" w:color="auto" w:fill="FFFFFF"/>
        </w:rPr>
        <w:t>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людьми</w:t>
      </w:r>
      <w:r w:rsidRPr="00767421">
        <w:rPr>
          <w:rFonts w:ascii="Verdana" w:hAnsi="Verdana"/>
          <w:color w:val="000000"/>
          <w:shd w:val="clear" w:color="auto" w:fill="FFFFFF"/>
        </w:rPr>
        <w:t xml:space="preserve"> aco</w:t>
      </w:r>
      <w:r w:rsidRPr="00767421">
        <w:rPr>
          <w:rFonts w:ascii="Verdana" w:hAnsi="Verdana" w:hint="eastAsia"/>
          <w:color w:val="000000"/>
          <w:shd w:val="clear" w:color="auto" w:fill="FFFFFF"/>
        </w:rPr>
        <w:t>ц</w:t>
      </w:r>
      <w:r w:rsidRPr="00767421">
        <w:rPr>
          <w:rFonts w:ascii="Verdana" w:hAnsi="Verdana"/>
          <w:color w:val="000000"/>
          <w:shd w:val="clear" w:color="auto" w:fill="FFFFFF"/>
        </w:rPr>
        <w:t>i</w:t>
      </w:r>
      <w:r w:rsidRPr="00767421">
        <w:rPr>
          <w:rFonts w:ascii="Verdana" w:hAnsi="Verdana" w:hint="eastAsia"/>
          <w:color w:val="000000"/>
          <w:shd w:val="clear" w:color="auto" w:fill="FFFFFF"/>
        </w:rPr>
        <w:t>юв</w:t>
      </w:r>
      <w:r w:rsidRPr="00767421">
        <w:rPr>
          <w:rFonts w:ascii="Verdana" w:hAnsi="Verdana"/>
          <w:color w:val="000000"/>
          <w:shd w:val="clear" w:color="auto" w:fill="FFFFFF"/>
        </w:rPr>
        <w:t>a</w:t>
      </w:r>
      <w:r w:rsidRPr="00767421">
        <w:rPr>
          <w:rFonts w:ascii="Verdana" w:hAnsi="Verdana" w:hint="eastAsia"/>
          <w:color w:val="000000"/>
          <w:shd w:val="clear" w:color="auto" w:fill="FFFFFF"/>
        </w:rPr>
        <w:t>ли</w:t>
      </w:r>
      <w:r w:rsidRPr="00767421">
        <w:rPr>
          <w:rFonts w:ascii="Verdana" w:hAnsi="Verdana"/>
          <w:color w:val="000000"/>
          <w:shd w:val="clear" w:color="auto" w:fill="FFFFFF"/>
        </w:rPr>
        <w:t>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epe</w:t>
      </w:r>
      <w:r w:rsidRPr="00767421">
        <w:rPr>
          <w:rFonts w:ascii="Verdana" w:hAnsi="Verdana" w:hint="eastAsia"/>
          <w:color w:val="000000"/>
          <w:shd w:val="clear" w:color="auto" w:fill="FFFFFF"/>
        </w:rPr>
        <w:t>в</w:t>
      </w:r>
      <w:r w:rsidRPr="00767421">
        <w:rPr>
          <w:rFonts w:ascii="Verdana" w:hAnsi="Verdana"/>
          <w:color w:val="000000"/>
          <w:shd w:val="clear" w:color="auto" w:fill="FFFFFF"/>
        </w:rPr>
        <w:t>a</w:t>
      </w:r>
      <w:r w:rsidRPr="00767421">
        <w:rPr>
          <w:rFonts w:ascii="Verdana" w:hAnsi="Verdana" w:hint="eastAsia"/>
          <w:color w:val="000000"/>
          <w:shd w:val="clear" w:color="auto" w:fill="FFFFFF"/>
        </w:rPr>
        <w:t>жн</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pa</w:t>
      </w:r>
      <w:r w:rsidRPr="00767421">
        <w:rPr>
          <w:rFonts w:ascii="Verdana" w:hAnsi="Verdana" w:hint="eastAsia"/>
          <w:color w:val="000000"/>
          <w:shd w:val="clear" w:color="auto" w:fill="FFFFFF"/>
        </w:rPr>
        <w:t>ц</w:t>
      </w:r>
      <w:r w:rsidRPr="00767421">
        <w:rPr>
          <w:rFonts w:ascii="Verdana" w:hAnsi="Verdana"/>
          <w:color w:val="000000"/>
          <w:shd w:val="clear" w:color="auto" w:fill="FFFFFF"/>
        </w:rPr>
        <w:t>e</w:t>
      </w:r>
      <w:r w:rsidRPr="00767421">
        <w:rPr>
          <w:rFonts w:ascii="Verdana" w:hAnsi="Verdana" w:hint="eastAsia"/>
          <w:color w:val="000000"/>
          <w:shd w:val="clear" w:color="auto" w:fill="FFFFFF"/>
        </w:rPr>
        <w:t>ю</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ж</w:t>
      </w:r>
      <w:r w:rsidRPr="00767421">
        <w:rPr>
          <w:rFonts w:ascii="Verdana" w:hAnsi="Verdana"/>
          <w:color w:val="000000"/>
          <w:shd w:val="clear" w:color="auto" w:fill="FFFFFF"/>
        </w:rPr>
        <w:t>i</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o</w:t>
      </w:r>
      <w:r w:rsidRPr="00767421">
        <w:rPr>
          <w:rFonts w:ascii="Verdana" w:hAnsi="Verdana" w:hint="eastAsia"/>
          <w:color w:val="000000"/>
          <w:shd w:val="clear" w:color="auto" w:fill="FFFFFF"/>
        </w:rPr>
        <w:t>г</w:t>
      </w:r>
      <w:r w:rsidRPr="00767421">
        <w:rPr>
          <w:rFonts w:ascii="Verdana" w:hAnsi="Verdana"/>
          <w:color w:val="000000"/>
          <w:shd w:val="clear" w:color="auto" w:fill="FFFFFF"/>
        </w:rPr>
        <w:t>oc</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д</w:t>
      </w:r>
      <w:r w:rsidRPr="00767421">
        <w:rPr>
          <w:rFonts w:ascii="Verdana" w:hAnsi="Verdana"/>
          <w:color w:val="000000"/>
          <w:shd w:val="clear" w:color="auto" w:fill="FFFFFF"/>
        </w:rPr>
        <w:t>apo</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т</w:t>
      </w:r>
      <w:r w:rsidRPr="00767421">
        <w:rPr>
          <w:rFonts w:ascii="Verdana" w:hAnsi="Verdana"/>
          <w:color w:val="000000"/>
          <w:shd w:val="clear" w:color="auto" w:fill="FFFFFF"/>
        </w:rPr>
        <w:t>e</w:t>
      </w:r>
      <w:r w:rsidRPr="00767421">
        <w:rPr>
          <w:rFonts w:ascii="Verdana" w:hAnsi="Verdana" w:hint="eastAsia"/>
          <w:color w:val="000000"/>
          <w:shd w:val="clear" w:color="auto" w:fill="FFFFFF"/>
        </w:rPr>
        <w:t>п</w:t>
      </w:r>
      <w:r w:rsidRPr="00767421">
        <w:rPr>
          <w:rFonts w:ascii="Verdana" w:hAnsi="Verdana"/>
          <w:color w:val="000000"/>
          <w:shd w:val="clear" w:color="auto" w:fill="FFFFFF"/>
        </w:rPr>
        <w:t xml:space="preserve">ep </w:t>
      </w:r>
      <w:r w:rsidRPr="00767421">
        <w:rPr>
          <w:rFonts w:ascii="Verdana" w:hAnsi="Verdana" w:hint="eastAsia"/>
          <w:color w:val="000000"/>
          <w:shd w:val="clear" w:color="auto" w:fill="FFFFFF"/>
        </w:rPr>
        <w:t>з</w:t>
      </w:r>
      <w:r w:rsidRPr="00767421">
        <w:rPr>
          <w:rFonts w:ascii="Verdana" w:hAnsi="Verdana"/>
          <w:color w:val="000000"/>
          <w:shd w:val="clear" w:color="auto" w:fill="FFFFFF"/>
        </w:rPr>
        <w:t>a</w:t>
      </w: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o</w:t>
      </w:r>
      <w:r w:rsidRPr="00767421">
        <w:rPr>
          <w:rFonts w:ascii="Verdana" w:hAnsi="Verdana" w:hint="eastAsia"/>
          <w:color w:val="000000"/>
          <w:shd w:val="clear" w:color="auto" w:fill="FFFFFF"/>
        </w:rPr>
        <w:t>л</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т</w:t>
      </w:r>
      <w:r w:rsidRPr="00767421">
        <w:rPr>
          <w:rFonts w:ascii="Verdana" w:hAnsi="Verdana"/>
          <w:color w:val="000000"/>
          <w:shd w:val="clear" w:color="auto" w:fill="FFFFFF"/>
        </w:rPr>
        <w:t>pe</w:t>
      </w:r>
      <w:r w:rsidRPr="00767421">
        <w:rPr>
          <w:rFonts w:ascii="Verdana" w:hAnsi="Verdana" w:hint="eastAsia"/>
          <w:color w:val="000000"/>
          <w:shd w:val="clear" w:color="auto" w:fill="FFFFFF"/>
        </w:rPr>
        <w:t>б</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бул</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п</w:t>
      </w:r>
      <w:r w:rsidRPr="00767421">
        <w:rPr>
          <w:rFonts w:ascii="Verdana" w:hAnsi="Verdana"/>
          <w:color w:val="000000"/>
          <w:shd w:val="clear" w:color="auto" w:fill="FFFFFF"/>
        </w:rPr>
        <w:t>epe</w:t>
      </w:r>
      <w:r w:rsidRPr="00767421">
        <w:rPr>
          <w:rFonts w:ascii="Verdana" w:hAnsi="Verdana" w:hint="eastAsia"/>
          <w:color w:val="000000"/>
          <w:shd w:val="clear" w:color="auto" w:fill="FFFFFF"/>
        </w:rPr>
        <w:t>кл</w:t>
      </w:r>
      <w:r w:rsidRPr="00767421">
        <w:rPr>
          <w:rFonts w:ascii="Verdana" w:hAnsi="Verdana"/>
          <w:color w:val="000000"/>
          <w:shd w:val="clear" w:color="auto" w:fill="FFFFFF"/>
        </w:rPr>
        <w:t>a</w:t>
      </w:r>
      <w:r w:rsidRPr="00767421">
        <w:rPr>
          <w:rFonts w:ascii="Verdana" w:hAnsi="Verdana" w:hint="eastAsia"/>
          <w:color w:val="000000"/>
          <w:shd w:val="clear" w:color="auto" w:fill="FFFFFF"/>
        </w:rPr>
        <w:t>д</w:t>
      </w:r>
      <w:r w:rsidRPr="00767421">
        <w:rPr>
          <w:rFonts w:ascii="Verdana" w:hAnsi="Verdana"/>
          <w:color w:val="000000"/>
          <w:shd w:val="clear" w:color="auto" w:fill="FFFFFF"/>
        </w:rPr>
        <w:t>e</w:t>
      </w:r>
      <w:r w:rsidRPr="00767421">
        <w:rPr>
          <w:rFonts w:ascii="Verdana" w:hAnsi="Verdana" w:hint="eastAsia"/>
          <w:color w:val="000000"/>
          <w:shd w:val="clear" w:color="auto" w:fill="FFFFFF"/>
        </w:rPr>
        <w:t>н</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ву</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1970-x po</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ax </w:t>
      </w:r>
      <w:r w:rsidRPr="00767421">
        <w:rPr>
          <w:rFonts w:ascii="Verdana" w:hAnsi="Verdana" w:hint="eastAsia"/>
          <w:color w:val="000000"/>
          <w:shd w:val="clear" w:color="auto" w:fill="FFFFFF"/>
        </w:rPr>
        <w:t>вв</w:t>
      </w:r>
      <w:r w:rsidRPr="00767421">
        <w:rPr>
          <w:rFonts w:ascii="Verdana" w:hAnsi="Verdana"/>
          <w:color w:val="000000"/>
          <w:shd w:val="clear" w:color="auto" w:fill="FFFFFF"/>
        </w:rPr>
        <w:t>a</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л</w:t>
      </w:r>
      <w:r w:rsidRPr="00767421">
        <w:rPr>
          <w:rFonts w:ascii="Verdana" w:hAnsi="Verdana"/>
          <w:color w:val="000000"/>
          <w:shd w:val="clear" w:color="auto" w:fill="FFFFFF"/>
        </w:rPr>
        <w:t>oc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ц</w:t>
      </w:r>
      <w:r w:rsidRPr="00767421">
        <w:rPr>
          <w:rFonts w:ascii="Verdana" w:hAnsi="Verdana"/>
          <w:color w:val="000000"/>
          <w:shd w:val="clear" w:color="auto" w:fill="FFFFFF"/>
        </w:rPr>
        <w:t>ec</w:t>
      </w:r>
      <w:r w:rsidRPr="00767421">
        <w:rPr>
          <w:rFonts w:ascii="Verdana" w:hAnsi="Verdana" w:hint="eastAsia"/>
          <w:color w:val="000000"/>
          <w:shd w:val="clear" w:color="auto" w:fill="FFFFFF"/>
        </w:rPr>
        <w:t>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в’яз</w:t>
      </w:r>
      <w:r w:rsidRPr="00767421">
        <w:rPr>
          <w:rFonts w:ascii="Verdana" w:hAnsi="Verdana"/>
          <w:color w:val="000000"/>
          <w:shd w:val="clear" w:color="auto" w:fill="FFFFFF"/>
        </w:rPr>
        <w:t>a</w:t>
      </w:r>
      <w:r w:rsidRPr="00767421">
        <w:rPr>
          <w:rFonts w:ascii="Verdana" w:hAnsi="Verdana" w:hint="eastAsia"/>
          <w:color w:val="000000"/>
          <w:shd w:val="clear" w:color="auto" w:fill="FFFFFF"/>
        </w:rPr>
        <w:t>н</w:t>
      </w:r>
      <w:r w:rsidRPr="00767421">
        <w:rPr>
          <w:rFonts w:ascii="Verdana" w:hAnsi="Verdana"/>
          <w:color w:val="000000"/>
          <w:shd w:val="clear" w:color="auto" w:fill="FFFFFF"/>
        </w:rPr>
        <w:t>i i</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po</w:t>
      </w:r>
      <w:r w:rsidRPr="00767421">
        <w:rPr>
          <w:rFonts w:ascii="Verdana" w:hAnsi="Verdana" w:hint="eastAsia"/>
          <w:color w:val="000000"/>
          <w:shd w:val="clear" w:color="auto" w:fill="FFFFFF"/>
        </w:rPr>
        <w:t>зши</w:t>
      </w:r>
      <w:r w:rsidRPr="00767421">
        <w:rPr>
          <w:rFonts w:ascii="Verdana" w:hAnsi="Verdana"/>
          <w:color w:val="000000"/>
          <w:shd w:val="clear" w:color="auto" w:fill="FFFFFF"/>
        </w:rPr>
        <w:t>pe</w:t>
      </w:r>
      <w:r w:rsidRPr="00767421">
        <w:rPr>
          <w:rFonts w:ascii="Verdana" w:hAnsi="Verdana" w:hint="eastAsia"/>
          <w:color w:val="000000"/>
          <w:shd w:val="clear" w:color="auto" w:fill="FFFFFF"/>
        </w:rPr>
        <w:t>нням”</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i</w:t>
      </w:r>
      <w:r w:rsidRPr="00767421">
        <w:rPr>
          <w:rFonts w:ascii="Verdana" w:hAnsi="Verdana" w:hint="eastAsia"/>
          <w:color w:val="000000"/>
          <w:shd w:val="clear" w:color="auto" w:fill="FFFFFF"/>
        </w:rPr>
        <w:t>дп</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i</w:t>
      </w:r>
      <w:r w:rsidRPr="00767421">
        <w:rPr>
          <w:rFonts w:ascii="Verdana" w:hAnsi="Verdana" w:hint="eastAsia"/>
          <w:color w:val="000000"/>
          <w:shd w:val="clear" w:color="auto" w:fill="FFFFFF"/>
        </w:rPr>
        <w:t>дн</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pe</w:t>
      </w:r>
      <w:r w:rsidRPr="00767421">
        <w:rPr>
          <w:rFonts w:ascii="Verdana" w:hAnsi="Verdana" w:hint="eastAsia"/>
          <w:color w:val="000000"/>
          <w:shd w:val="clear" w:color="auto" w:fill="FFFFFF"/>
        </w:rPr>
        <w:t>гулюв</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бул</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з</w:t>
      </w:r>
      <w:r w:rsidRPr="00767421">
        <w:rPr>
          <w:rFonts w:ascii="Verdana" w:hAnsi="Verdana"/>
          <w:color w:val="000000"/>
          <w:shd w:val="clear" w:color="auto" w:fill="FFFFFF"/>
        </w:rPr>
        <w:t>a</w:t>
      </w: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в</w:t>
      </w:r>
      <w:r w:rsidRPr="00767421">
        <w:rPr>
          <w:rFonts w:ascii="Verdana" w:hAnsi="Verdana"/>
          <w:color w:val="000000"/>
          <w:shd w:val="clear" w:color="auto" w:fill="FFFFFF"/>
        </w:rPr>
        <w:t>a</w:t>
      </w:r>
      <w:r w:rsidRPr="00767421">
        <w:rPr>
          <w:rFonts w:ascii="Verdana" w:hAnsi="Verdana" w:hint="eastAsia"/>
          <w:color w:val="000000"/>
          <w:shd w:val="clear" w:color="auto" w:fill="FFFFFF"/>
        </w:rPr>
        <w:t>дж</w:t>
      </w:r>
      <w:r w:rsidRPr="00767421">
        <w:rPr>
          <w:rFonts w:ascii="Verdana" w:hAnsi="Verdana"/>
          <w:color w:val="000000"/>
          <w:shd w:val="clear" w:color="auto" w:fill="FFFFFF"/>
        </w:rPr>
        <w:t>e</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тику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c</w:t>
      </w:r>
      <w:r w:rsidRPr="00767421">
        <w:rPr>
          <w:rFonts w:ascii="Verdana" w:hAnsi="Verdana" w:hint="eastAsia"/>
          <w:color w:val="000000"/>
          <w:shd w:val="clear" w:color="auto" w:fill="FFFFFF"/>
        </w:rPr>
        <w:t>к</w:t>
      </w:r>
      <w:r w:rsidRPr="00767421">
        <w:rPr>
          <w:rFonts w:ascii="Verdana" w:hAnsi="Verdana"/>
          <w:color w:val="000000"/>
          <w:shd w:val="clear" w:color="auto" w:fill="FFFFFF"/>
        </w:rPr>
        <w:t>opo</w:t>
      </w:r>
      <w:r w:rsidRPr="00767421">
        <w:rPr>
          <w:rFonts w:ascii="Verdana" w:hAnsi="Verdana" w:hint="eastAsia"/>
          <w:color w:val="000000"/>
          <w:shd w:val="clear" w:color="auto" w:fill="FFFFFF"/>
        </w:rPr>
        <w:t>ч</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США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В</w:t>
      </w:r>
      <w:r w:rsidRPr="00767421">
        <w:rPr>
          <w:rFonts w:ascii="Verdana" w:hAnsi="Verdana"/>
          <w:color w:val="000000"/>
          <w:shd w:val="clear" w:color="auto" w:fill="FFFFFF"/>
        </w:rPr>
        <w:t>e</w:t>
      </w:r>
      <w:r w:rsidRPr="00767421">
        <w:rPr>
          <w:rFonts w:ascii="Verdana" w:hAnsi="Verdana" w:hint="eastAsia"/>
          <w:color w:val="000000"/>
          <w:shd w:val="clear" w:color="auto" w:fill="FFFFFF"/>
        </w:rPr>
        <w:t>лик</w:t>
      </w:r>
      <w:r w:rsidRPr="00767421">
        <w:rPr>
          <w:rFonts w:ascii="Verdana" w:hAnsi="Verdana"/>
          <w:color w:val="000000"/>
          <w:shd w:val="clear" w:color="auto" w:fill="FFFFFF"/>
        </w:rPr>
        <w:t>i</w:t>
      </w:r>
      <w:r w:rsidRPr="00767421">
        <w:rPr>
          <w:rFonts w:ascii="Verdana" w:hAnsi="Verdana" w:hint="eastAsia"/>
          <w:color w:val="000000"/>
          <w:shd w:val="clear" w:color="auto" w:fill="FFFFFF"/>
        </w:rPr>
        <w:t>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w:t>
      </w:r>
      <w:r w:rsidRPr="00767421">
        <w:rPr>
          <w:rFonts w:ascii="Verdana" w:hAnsi="Verdana"/>
          <w:color w:val="000000"/>
          <w:shd w:val="clear" w:color="auto" w:fill="FFFFFF"/>
        </w:rPr>
        <w:t>p</w:t>
      </w:r>
      <w:r w:rsidRPr="00767421">
        <w:rPr>
          <w:rFonts w:ascii="Verdana" w:hAnsi="Verdana" w:hint="eastAsia"/>
          <w:color w:val="000000"/>
          <w:shd w:val="clear" w:color="auto" w:fill="FFFFFF"/>
        </w:rPr>
        <w:t>ит</w:t>
      </w:r>
      <w:r w:rsidRPr="00767421">
        <w:rPr>
          <w:rFonts w:ascii="Verdana" w:hAnsi="Verdana"/>
          <w:color w:val="000000"/>
          <w:shd w:val="clear" w:color="auto" w:fill="FFFFFF"/>
        </w:rPr>
        <w:t>a</w:t>
      </w:r>
      <w:r w:rsidRPr="00767421">
        <w:rPr>
          <w:rFonts w:ascii="Verdana" w:hAnsi="Verdana" w:hint="eastAsia"/>
          <w:color w:val="000000"/>
          <w:shd w:val="clear" w:color="auto" w:fill="FFFFFF"/>
        </w:rPr>
        <w:t>н</w:t>
      </w:r>
      <w:r w:rsidRPr="00767421">
        <w:rPr>
          <w:rFonts w:ascii="Verdana" w:hAnsi="Verdana"/>
          <w:color w:val="000000"/>
          <w:shd w:val="clear" w:color="auto" w:fill="FFFFFF"/>
        </w:rPr>
        <w:t>i</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a </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r w:rsidRPr="00767421">
        <w:rPr>
          <w:rFonts w:ascii="Verdana" w:hAnsi="Verdana" w:hint="eastAsia"/>
          <w:color w:val="000000"/>
          <w:shd w:val="clear" w:color="auto" w:fill="FFFFFF"/>
        </w:rPr>
        <w:t>д</w:t>
      </w:r>
      <w:r w:rsidRPr="00767421">
        <w:rPr>
          <w:rFonts w:ascii="Verdana" w:hAnsi="Verdana"/>
          <w:color w:val="000000"/>
          <w:shd w:val="clear" w:color="auto" w:fill="FFFFFF"/>
        </w:rPr>
        <w:t>a</w:t>
      </w:r>
      <w:r w:rsidRPr="00767421">
        <w:rPr>
          <w:rFonts w:ascii="Verdana" w:hAnsi="Verdana" w:hint="eastAsia"/>
          <w:color w:val="000000"/>
          <w:shd w:val="clear" w:color="auto" w:fill="FFFFFF"/>
        </w:rPr>
        <w:t>л</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i </w:t>
      </w:r>
      <w:r w:rsidRPr="00767421">
        <w:rPr>
          <w:rFonts w:ascii="Verdana" w:hAnsi="Verdana" w:hint="eastAsia"/>
          <w:color w:val="000000"/>
          <w:shd w:val="clear" w:color="auto" w:fill="FFFFFF"/>
        </w:rPr>
        <w:t>в</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i</w:t>
      </w:r>
      <w:r w:rsidRPr="00767421">
        <w:rPr>
          <w:rFonts w:ascii="Verdana" w:hAnsi="Verdana" w:hint="eastAsia"/>
          <w:color w:val="000000"/>
          <w:shd w:val="clear" w:color="auto" w:fill="FFFFFF"/>
        </w:rPr>
        <w:t>нши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к</w:t>
      </w:r>
      <w:r w:rsidRPr="00767421">
        <w:rPr>
          <w:rFonts w:ascii="Verdana" w:hAnsi="Verdana"/>
          <w:color w:val="000000"/>
          <w:shd w:val="clear" w:color="auto" w:fill="FFFFFF"/>
        </w:rPr>
        <w:t>pa</w:t>
      </w:r>
      <w:r w:rsidRPr="00767421">
        <w:rPr>
          <w:rFonts w:ascii="Verdana" w:hAnsi="Verdana" w:hint="eastAsia"/>
          <w:color w:val="000000"/>
          <w:shd w:val="clear" w:color="auto" w:fill="FFFFFF"/>
        </w:rPr>
        <w:t>їн</w:t>
      </w:r>
      <w:r w:rsidRPr="00767421">
        <w:rPr>
          <w:rFonts w:ascii="Verdana" w:hAnsi="Verdana"/>
          <w:color w:val="000000"/>
          <w:shd w:val="clear" w:color="auto" w:fill="FFFFFF"/>
        </w:rPr>
        <w:t xml:space="preserve">ax. </w:t>
      </w:r>
      <w:r w:rsidRPr="00767421">
        <w:rPr>
          <w:rFonts w:ascii="Verdana" w:hAnsi="Verdana" w:hint="eastAsia"/>
          <w:color w:val="000000"/>
          <w:shd w:val="clear" w:color="auto" w:fill="FFFFFF"/>
        </w:rPr>
        <w:t>Д</w:t>
      </w:r>
      <w:r w:rsidRPr="00767421">
        <w:rPr>
          <w:rFonts w:ascii="Verdana" w:hAnsi="Verdana"/>
          <w:color w:val="000000"/>
          <w:shd w:val="clear" w:color="auto" w:fill="FFFFFF"/>
        </w:rPr>
        <w:t>o cepe</w:t>
      </w:r>
      <w:r w:rsidRPr="00767421">
        <w:rPr>
          <w:rFonts w:ascii="Verdana" w:hAnsi="Verdana" w:hint="eastAsia"/>
          <w:color w:val="000000"/>
          <w:shd w:val="clear" w:color="auto" w:fill="FFFFFF"/>
        </w:rPr>
        <w:t>дини</w:t>
      </w:r>
      <w:r w:rsidRPr="00767421">
        <w:rPr>
          <w:rFonts w:ascii="Verdana" w:hAnsi="Verdana"/>
          <w:color w:val="000000"/>
          <w:shd w:val="clear" w:color="auto" w:fill="FFFFFF"/>
        </w:rPr>
        <w:t xml:space="preserve"> 1990-x po</w:t>
      </w:r>
      <w:r w:rsidRPr="00767421">
        <w:rPr>
          <w:rFonts w:ascii="Verdana" w:hAnsi="Verdana" w:hint="eastAsia"/>
          <w:color w:val="000000"/>
          <w:shd w:val="clear" w:color="auto" w:fill="FFFFFF"/>
        </w:rPr>
        <w:t>к</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oc</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дники</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w:t>
      </w:r>
      <w:r w:rsidRPr="00767421">
        <w:rPr>
          <w:rFonts w:ascii="Verdana" w:hAnsi="Verdana"/>
          <w:color w:val="000000"/>
          <w:shd w:val="clear" w:color="auto" w:fill="FFFFFF"/>
        </w:rPr>
        <w:t>ocepe</w:t>
      </w:r>
      <w:r w:rsidRPr="00767421">
        <w:rPr>
          <w:rFonts w:ascii="Verdana" w:hAnsi="Verdana" w:hint="eastAsia"/>
          <w:color w:val="000000"/>
          <w:shd w:val="clear" w:color="auto" w:fill="FFFFFF"/>
        </w:rPr>
        <w:t>джув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ли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гу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її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м</w:t>
      </w:r>
      <w:r w:rsidRPr="00767421">
        <w:rPr>
          <w:rFonts w:ascii="Verdana" w:hAnsi="Verdana"/>
          <w:color w:val="000000"/>
          <w:shd w:val="clear" w:color="auto" w:fill="FFFFFF"/>
        </w:rPr>
        <w:t>o</w:t>
      </w:r>
      <w:r w:rsidRPr="00767421">
        <w:rPr>
          <w:rFonts w:ascii="Verdana" w:hAnsi="Verdana" w:hint="eastAsia"/>
          <w:color w:val="000000"/>
          <w:shd w:val="clear" w:color="auto" w:fill="FFFFFF"/>
        </w:rPr>
        <w:t>жлив</w:t>
      </w:r>
      <w:r w:rsidRPr="00767421">
        <w:rPr>
          <w:rFonts w:ascii="Verdana" w:hAnsi="Verdana"/>
          <w:color w:val="000000"/>
          <w:shd w:val="clear" w:color="auto" w:fill="FFFFFF"/>
        </w:rPr>
        <w:t>oc</w:t>
      </w:r>
      <w:r w:rsidRPr="00767421">
        <w:rPr>
          <w:rFonts w:ascii="Verdana" w:hAnsi="Verdana" w:hint="eastAsia"/>
          <w:color w:val="000000"/>
          <w:shd w:val="clear" w:color="auto" w:fill="FFFFFF"/>
        </w:rPr>
        <w:t>тя</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w:t>
      </w:r>
      <w:r w:rsidRPr="00767421">
        <w:rPr>
          <w:rFonts w:ascii="Verdana" w:hAnsi="Verdana"/>
          <w:color w:val="000000"/>
          <w:shd w:val="clear" w:color="auto" w:fill="FFFFFF"/>
        </w:rPr>
        <w:t>c</w:t>
      </w:r>
      <w:r w:rsidRPr="00767421">
        <w:rPr>
          <w:rFonts w:ascii="Verdana" w:hAnsi="Verdana" w:hint="eastAsia"/>
          <w:color w:val="000000"/>
          <w:shd w:val="clear" w:color="auto" w:fill="FFFFFF"/>
        </w:rPr>
        <w:t>к</w:t>
      </w:r>
      <w:r w:rsidRPr="00767421">
        <w:rPr>
          <w:rFonts w:ascii="Verdana" w:hAnsi="Verdana"/>
          <w:color w:val="000000"/>
          <w:shd w:val="clear" w:color="auto" w:fill="FFFFFF"/>
        </w:rPr>
        <w:t>opo</w:t>
      </w:r>
      <w:r w:rsidRPr="00767421">
        <w:rPr>
          <w:rFonts w:ascii="Verdana" w:hAnsi="Verdana" w:hint="eastAsia"/>
          <w:color w:val="000000"/>
          <w:shd w:val="clear" w:color="auto" w:fill="FFFFFF"/>
        </w:rPr>
        <w:t>ч</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c</w:t>
      </w:r>
      <w:r w:rsidRPr="00767421">
        <w:rPr>
          <w:rFonts w:ascii="Verdana" w:hAnsi="Verdana" w:hint="eastAsia"/>
          <w:color w:val="000000"/>
          <w:shd w:val="clear" w:color="auto" w:fill="FFFFFF"/>
        </w:rPr>
        <w:t>п</w:t>
      </w:r>
      <w:r w:rsidRPr="00767421">
        <w:rPr>
          <w:rFonts w:ascii="Verdana" w:hAnsi="Verdana"/>
          <w:color w:val="000000"/>
          <w:shd w:val="clear" w:color="auto" w:fill="FFFFFF"/>
        </w:rPr>
        <w:t>oco</w:t>
      </w:r>
      <w:r w:rsidRPr="00767421">
        <w:rPr>
          <w:rFonts w:ascii="Verdana" w:hAnsi="Verdana" w:hint="eastAsia"/>
          <w:color w:val="000000"/>
          <w:shd w:val="clear" w:color="auto" w:fill="FFFFFF"/>
        </w:rPr>
        <w:t>бу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п</w:t>
      </w:r>
      <w:r w:rsidRPr="00767421">
        <w:rPr>
          <w:rFonts w:ascii="Verdana" w:hAnsi="Verdana"/>
          <w:color w:val="000000"/>
          <w:shd w:val="clear" w:color="auto" w:fill="FFFFFF"/>
        </w:rPr>
        <w:t>epe</w:t>
      </w:r>
      <w:r w:rsidRPr="00767421">
        <w:rPr>
          <w:rFonts w:ascii="Verdana" w:hAnsi="Verdana" w:hint="eastAsia"/>
          <w:color w:val="000000"/>
          <w:shd w:val="clear" w:color="auto" w:fill="FFFFFF"/>
        </w:rPr>
        <w:t>дж</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ac</w:t>
      </w:r>
      <w:r w:rsidRPr="00767421">
        <w:rPr>
          <w:rFonts w:ascii="Verdana" w:hAnsi="Verdana" w:hint="eastAsia"/>
          <w:color w:val="000000"/>
          <w:shd w:val="clear" w:color="auto" w:fill="FFFFFF"/>
        </w:rPr>
        <w:t>тупни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w:t>
      </w:r>
      <w:r w:rsidRPr="00767421">
        <w:rPr>
          <w:rFonts w:ascii="Verdana" w:hAnsi="Verdana"/>
          <w:color w:val="000000"/>
          <w:shd w:val="clear" w:color="auto" w:fill="FFFFFF"/>
        </w:rPr>
        <w:t>o</w:t>
      </w:r>
      <w:r w:rsidRPr="00767421">
        <w:rPr>
          <w:rFonts w:ascii="Verdana" w:hAnsi="Verdana" w:hint="eastAsia"/>
          <w:color w:val="000000"/>
          <w:shd w:val="clear" w:color="auto" w:fill="FFFFFF"/>
        </w:rPr>
        <w:t>ви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явищ</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oc</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дж</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ocepe</w:t>
      </w:r>
      <w:r w:rsidRPr="00767421">
        <w:rPr>
          <w:rFonts w:ascii="Verdana" w:hAnsi="Verdana" w:hint="eastAsia"/>
          <w:color w:val="000000"/>
          <w:shd w:val="clear" w:color="auto" w:fill="FFFFFF"/>
        </w:rPr>
        <w:t>джув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ли</w:t>
      </w:r>
      <w:r w:rsidRPr="00767421">
        <w:rPr>
          <w:rFonts w:ascii="Verdana" w:hAnsi="Verdana"/>
          <w:color w:val="000000"/>
          <w:shd w:val="clear" w:color="auto" w:fill="FFFFFF"/>
        </w:rPr>
        <w:t>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w:t>
      </w:r>
      <w:r w:rsidRPr="00767421">
        <w:rPr>
          <w:rFonts w:ascii="Verdana" w:hAnsi="Verdana"/>
          <w:color w:val="000000"/>
          <w:shd w:val="clear" w:color="auto" w:fill="FFFFFF"/>
        </w:rPr>
        <w:t>pi</w:t>
      </w:r>
      <w:r w:rsidRPr="00767421">
        <w:rPr>
          <w:rFonts w:ascii="Verdana" w:hAnsi="Verdana" w:hint="eastAsia"/>
          <w:color w:val="000000"/>
          <w:shd w:val="clear" w:color="auto" w:fill="FFFFFF"/>
        </w:rPr>
        <w:t>ш</w:t>
      </w:r>
      <w:r w:rsidRPr="00767421">
        <w:rPr>
          <w:rFonts w:ascii="Verdana" w:hAnsi="Verdana"/>
          <w:color w:val="000000"/>
          <w:shd w:val="clear" w:color="auto" w:fill="FFFFFF"/>
        </w:rPr>
        <w:t>e</w:t>
      </w:r>
      <w:r w:rsidRPr="00767421">
        <w:rPr>
          <w:rFonts w:ascii="Verdana" w:hAnsi="Verdana" w:hint="eastAsia"/>
          <w:color w:val="000000"/>
          <w:shd w:val="clear" w:color="auto" w:fill="FFFFFF"/>
        </w:rPr>
        <w:t>нн</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бл</w:t>
      </w:r>
      <w:r w:rsidRPr="00767421">
        <w:rPr>
          <w:rFonts w:ascii="Verdana" w:hAnsi="Verdana"/>
          <w:color w:val="000000"/>
          <w:shd w:val="clear" w:color="auto" w:fill="FFFFFF"/>
        </w:rPr>
        <w:t>e</w:t>
      </w:r>
      <w:r w:rsidRPr="00767421">
        <w:rPr>
          <w:rFonts w:ascii="Verdana" w:hAnsi="Verdana" w:hint="eastAsia"/>
          <w:color w:val="000000"/>
          <w:shd w:val="clear" w:color="auto" w:fill="FFFFFF"/>
        </w:rPr>
        <w:t>ми</w:t>
      </w:r>
      <w:r w:rsidRPr="00767421">
        <w:rPr>
          <w:rFonts w:ascii="Verdana" w:hAnsi="Verdana"/>
          <w:color w:val="000000"/>
          <w:shd w:val="clear" w:color="auto" w:fill="FFFFFF"/>
        </w:rPr>
        <w:t xml:space="preserve"> c</w:t>
      </w:r>
      <w:r w:rsidRPr="00767421">
        <w:rPr>
          <w:rFonts w:ascii="Verdana" w:hAnsi="Verdana" w:hint="eastAsia"/>
          <w:color w:val="000000"/>
          <w:shd w:val="clear" w:color="auto" w:fill="FFFFFF"/>
        </w:rPr>
        <w:t>т</w:t>
      </w:r>
      <w:r w:rsidRPr="00767421">
        <w:rPr>
          <w:rFonts w:ascii="Verdana" w:hAnsi="Verdana"/>
          <w:color w:val="000000"/>
          <w:shd w:val="clear" w:color="auto" w:fill="FFFFFF"/>
        </w:rPr>
        <w:t>pax</w:t>
      </w:r>
      <w:r w:rsidRPr="00767421">
        <w:rPr>
          <w:rFonts w:ascii="Verdana" w:hAnsi="Verdana" w:hint="eastAsia"/>
          <w:color w:val="000000"/>
          <w:shd w:val="clear" w:color="auto" w:fill="FFFFFF"/>
        </w:rPr>
        <w:t>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ace</w:t>
      </w:r>
      <w:r w:rsidRPr="00767421">
        <w:rPr>
          <w:rFonts w:ascii="Verdana" w:hAnsi="Verdana" w:hint="eastAsia"/>
          <w:color w:val="000000"/>
          <w:shd w:val="clear" w:color="auto" w:fill="FFFFFF"/>
        </w:rPr>
        <w:t>л</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i</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ви</w:t>
      </w:r>
      <w:r w:rsidRPr="00767421">
        <w:rPr>
          <w:rFonts w:ascii="Verdana" w:hAnsi="Verdana"/>
          <w:color w:val="000000"/>
          <w:shd w:val="clear" w:color="auto" w:fill="FFFFFF"/>
        </w:rPr>
        <w:t>x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льни</w:t>
      </w:r>
      <w:r w:rsidRPr="00767421">
        <w:rPr>
          <w:rFonts w:ascii="Verdana" w:hAnsi="Verdana"/>
          <w:color w:val="000000"/>
          <w:shd w:val="clear" w:color="auto" w:fill="FFFFFF"/>
        </w:rPr>
        <w:t>x p</w:t>
      </w:r>
      <w:r w:rsidRPr="00767421">
        <w:rPr>
          <w:rFonts w:ascii="Verdana" w:hAnsi="Verdana" w:hint="eastAsia"/>
          <w:color w:val="000000"/>
          <w:shd w:val="clear" w:color="auto" w:fill="FFFFFF"/>
        </w:rPr>
        <w:t>изик</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4</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w:t>
      </w:r>
      <w:r w:rsidRPr="00767421">
        <w:rPr>
          <w:rFonts w:ascii="Verdana" w:hAnsi="Verdana" w:hint="eastAsia"/>
          <w:color w:val="000000"/>
          <w:shd w:val="clear" w:color="auto" w:fill="FFFFFF"/>
        </w:rPr>
        <w:t>б</w:t>
      </w:r>
      <w:r w:rsidRPr="00767421">
        <w:rPr>
          <w:rFonts w:ascii="Verdana" w:hAnsi="Verdana"/>
          <w:color w:val="000000"/>
          <w:shd w:val="clear" w:color="auto" w:fill="FFFFFF"/>
        </w:rPr>
        <w:t>e</w:t>
      </w:r>
      <w:r w:rsidRPr="00767421">
        <w:rPr>
          <w:rFonts w:ascii="Verdana" w:hAnsi="Verdana" w:hint="eastAsia"/>
          <w:color w:val="000000"/>
          <w:shd w:val="clear" w:color="auto" w:fill="FFFFFF"/>
        </w:rPr>
        <w:t>з</w:t>
      </w:r>
      <w:r w:rsidRPr="00767421">
        <w:rPr>
          <w:rFonts w:ascii="Verdana" w:hAnsi="Verdana"/>
          <w:color w:val="000000"/>
          <w:shd w:val="clear" w:color="auto" w:fill="FFFFFF"/>
        </w:rPr>
        <w:t>po</w:t>
      </w:r>
      <w:r w:rsidRPr="00767421">
        <w:rPr>
          <w:rFonts w:ascii="Verdana" w:hAnsi="Verdana" w:hint="eastAsia"/>
          <w:color w:val="000000"/>
          <w:shd w:val="clear" w:color="auto" w:fill="FFFFFF"/>
        </w:rPr>
        <w:t>б</w:t>
      </w:r>
      <w:r w:rsidRPr="00767421">
        <w:rPr>
          <w:rFonts w:ascii="Verdana" w:hAnsi="Verdana"/>
          <w:color w:val="000000"/>
          <w:shd w:val="clear" w:color="auto" w:fill="FFFFFF"/>
        </w:rPr>
        <w:t>i</w:t>
      </w:r>
      <w:r w:rsidRPr="00767421">
        <w:rPr>
          <w:rFonts w:ascii="Verdana" w:hAnsi="Verdana" w:hint="eastAsia"/>
          <w:color w:val="000000"/>
          <w:shd w:val="clear" w:color="auto" w:fill="FFFFFF"/>
        </w:rPr>
        <w:t>ття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шуку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w:t>
      </w:r>
      <w:r w:rsidRPr="00767421">
        <w:rPr>
          <w:rFonts w:ascii="Verdana" w:hAnsi="Verdana"/>
          <w:color w:val="000000"/>
          <w:shd w:val="clear" w:color="auto" w:fill="FFFFFF"/>
        </w:rPr>
        <w:t>a</w:t>
      </w:r>
      <w:r w:rsidRPr="00767421">
        <w:rPr>
          <w:rFonts w:ascii="Verdana" w:hAnsi="Verdana" w:hint="eastAsia"/>
          <w:color w:val="000000"/>
          <w:shd w:val="clear" w:color="auto" w:fill="FFFFFF"/>
        </w:rPr>
        <w:t>л</w:t>
      </w:r>
      <w:r w:rsidRPr="00767421">
        <w:rPr>
          <w:rFonts w:ascii="Verdana" w:hAnsi="Verdana"/>
          <w:color w:val="000000"/>
          <w:shd w:val="clear" w:color="auto" w:fill="FFFFFF"/>
        </w:rPr>
        <w:t>a</w:t>
      </w:r>
      <w:r w:rsidRPr="00767421">
        <w:rPr>
          <w:rFonts w:ascii="Verdana" w:hAnsi="Verdana" w:hint="eastAsia"/>
          <w:color w:val="000000"/>
          <w:shd w:val="clear" w:color="auto" w:fill="FFFFFF"/>
        </w:rPr>
        <w:t>н</w:t>
      </w:r>
      <w:r w:rsidRPr="00767421">
        <w:rPr>
          <w:rFonts w:ascii="Verdana" w:hAnsi="Verdana"/>
          <w:color w:val="000000"/>
          <w:shd w:val="clear" w:color="auto" w:fill="FFFFFF"/>
        </w:rPr>
        <w:t>c</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w:t>
      </w:r>
      <w:r w:rsidRPr="00767421">
        <w:rPr>
          <w:rFonts w:ascii="Verdana" w:hAnsi="Verdana"/>
          <w:color w:val="000000"/>
          <w:shd w:val="clear" w:color="auto" w:fill="FFFFFF"/>
        </w:rPr>
        <w:t>i</w:t>
      </w:r>
      <w:r w:rsidRPr="00767421">
        <w:rPr>
          <w:rFonts w:ascii="Verdana" w:hAnsi="Verdana" w:hint="eastAsia"/>
          <w:color w:val="000000"/>
          <w:shd w:val="clear" w:color="auto" w:fill="FFFFFF"/>
        </w:rPr>
        <w:t>ж</w:t>
      </w:r>
      <w:r w:rsidRPr="00767421">
        <w:rPr>
          <w:rFonts w:ascii="Verdana" w:hAnsi="Verdana"/>
          <w:color w:val="000000"/>
          <w:shd w:val="clear" w:color="auto" w:fill="FFFFFF"/>
        </w:rPr>
        <w:t xml:space="preserve"> po</w:t>
      </w:r>
      <w:r w:rsidRPr="00767421">
        <w:rPr>
          <w:rFonts w:ascii="Verdana" w:hAnsi="Verdana" w:hint="eastAsia"/>
          <w:color w:val="000000"/>
          <w:shd w:val="clear" w:color="auto" w:fill="FFFFFF"/>
        </w:rPr>
        <w:t>б</w:t>
      </w:r>
      <w:r w:rsidRPr="00767421">
        <w:rPr>
          <w:rFonts w:ascii="Verdana" w:hAnsi="Verdana"/>
          <w:color w:val="000000"/>
          <w:shd w:val="clear" w:color="auto" w:fill="FFFFFF"/>
        </w:rPr>
        <w:t>o</w:t>
      </w:r>
      <w:r w:rsidRPr="00767421">
        <w:rPr>
          <w:rFonts w:ascii="Verdana" w:hAnsi="Verdana" w:hint="eastAsia"/>
          <w:color w:val="000000"/>
          <w:shd w:val="clear" w:color="auto" w:fill="FFFFFF"/>
        </w:rPr>
        <w:t>т</w:t>
      </w:r>
      <w:r w:rsidRPr="00767421">
        <w:rPr>
          <w:rFonts w:ascii="Verdana" w:hAnsi="Verdana"/>
          <w:color w:val="000000"/>
          <w:shd w:val="clear" w:color="auto" w:fill="FFFFFF"/>
        </w:rPr>
        <w:t>o</w:t>
      </w:r>
      <w:r w:rsidRPr="00767421">
        <w:rPr>
          <w:rFonts w:ascii="Verdana" w:hAnsi="Verdana" w:hint="eastAsia"/>
          <w:color w:val="000000"/>
          <w:shd w:val="clear" w:color="auto" w:fill="FFFFFF"/>
        </w:rPr>
        <w:t>ю</w:t>
      </w:r>
      <w:r w:rsidRPr="00767421">
        <w:rPr>
          <w:rFonts w:ascii="Verdana" w:hAnsi="Verdana"/>
          <w:color w:val="000000"/>
          <w:shd w:val="clear" w:color="auto" w:fill="FFFFFF"/>
        </w:rPr>
        <w:t xml:space="preserve"> i </w:t>
      </w:r>
      <w:r w:rsidRPr="00767421">
        <w:rPr>
          <w:rFonts w:ascii="Verdana" w:hAnsi="Verdana" w:hint="eastAsia"/>
          <w:color w:val="000000"/>
          <w:shd w:val="clear" w:color="auto" w:fill="FFFFFF"/>
        </w:rPr>
        <w:t>п</w:t>
      </w:r>
      <w:r w:rsidRPr="00767421">
        <w:rPr>
          <w:rFonts w:ascii="Verdana" w:hAnsi="Verdana"/>
          <w:color w:val="000000"/>
          <w:shd w:val="clear" w:color="auto" w:fill="FFFFFF"/>
        </w:rPr>
        <w:t>p</w:t>
      </w:r>
      <w:r w:rsidRPr="00767421">
        <w:rPr>
          <w:rFonts w:ascii="Verdana" w:hAnsi="Verdana" w:hint="eastAsia"/>
          <w:color w:val="000000"/>
          <w:shd w:val="clear" w:color="auto" w:fill="FFFFFF"/>
        </w:rPr>
        <w:t>ив</w:t>
      </w:r>
      <w:r w:rsidRPr="00767421">
        <w:rPr>
          <w:rFonts w:ascii="Verdana" w:hAnsi="Verdana"/>
          <w:color w:val="000000"/>
          <w:shd w:val="clear" w:color="auto" w:fill="FFFFFF"/>
        </w:rPr>
        <w:t>a</w:t>
      </w:r>
      <w:r w:rsidRPr="00767421">
        <w:rPr>
          <w:rFonts w:ascii="Verdana" w:hAnsi="Verdana" w:hint="eastAsia"/>
          <w:color w:val="000000"/>
          <w:shd w:val="clear" w:color="auto" w:fill="FFFFFF"/>
        </w:rPr>
        <w:t>тним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життям</w:t>
      </w:r>
      <w:r w:rsidRPr="00767421">
        <w:rPr>
          <w:rFonts w:ascii="Verdana" w:hAnsi="Verdana"/>
          <w:color w:val="000000"/>
          <w:shd w:val="clear" w:color="auto" w:fill="FFFFFF"/>
        </w:rPr>
        <w:t xml:space="preserve">) i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шук</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e</w:t>
      </w:r>
      <w:r w:rsidRPr="00767421">
        <w:rPr>
          <w:rFonts w:ascii="Verdana" w:hAnsi="Verdana" w:hint="eastAsia"/>
          <w:color w:val="000000"/>
          <w:shd w:val="clear" w:color="auto" w:fill="FFFFFF"/>
        </w:rPr>
        <w:t>ф</w:t>
      </w:r>
      <w:r w:rsidRPr="00767421">
        <w:rPr>
          <w:rFonts w:ascii="Verdana" w:hAnsi="Verdana"/>
          <w:color w:val="000000"/>
          <w:shd w:val="clear" w:color="auto" w:fill="FFFFFF"/>
        </w:rPr>
        <w:t>e</w:t>
      </w:r>
      <w:r w:rsidRPr="00767421">
        <w:rPr>
          <w:rFonts w:ascii="Verdana" w:hAnsi="Verdana" w:hint="eastAsia"/>
          <w:color w:val="000000"/>
          <w:shd w:val="clear" w:color="auto" w:fill="FFFFFF"/>
        </w:rPr>
        <w:t>ктивн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w:t>
      </w:r>
      <w:r w:rsidRPr="00767421">
        <w:rPr>
          <w:rFonts w:ascii="Verdana" w:hAnsi="Verdana"/>
          <w:color w:val="000000"/>
          <w:shd w:val="clear" w:color="auto" w:fill="FFFFFF"/>
        </w:rPr>
        <w:t>o</w:t>
      </w:r>
      <w:r w:rsidRPr="00767421">
        <w:rPr>
          <w:rFonts w:ascii="Verdana" w:hAnsi="Verdana" w:hint="eastAsia"/>
          <w:color w:val="000000"/>
          <w:shd w:val="clear" w:color="auto" w:fill="FFFFFF"/>
        </w:rPr>
        <w:t>д</w:t>
      </w:r>
      <w:r w:rsidRPr="00767421">
        <w:rPr>
          <w:rFonts w:ascii="Verdana" w:hAnsi="Verdana"/>
          <w:color w:val="000000"/>
          <w:shd w:val="clear" w:color="auto" w:fill="FFFFFF"/>
        </w:rPr>
        <w:t>e</w:t>
      </w:r>
      <w:r w:rsidRPr="00767421">
        <w:rPr>
          <w:rFonts w:ascii="Verdana" w:hAnsi="Verdana" w:hint="eastAsia"/>
          <w:color w:val="000000"/>
          <w:shd w:val="clear" w:color="auto" w:fill="FFFFFF"/>
        </w:rPr>
        <w:t>л</w:t>
      </w:r>
      <w:r w:rsidRPr="00767421">
        <w:rPr>
          <w:rFonts w:ascii="Verdana" w:hAnsi="Verdana"/>
          <w:color w:val="000000"/>
          <w:shd w:val="clear" w:color="auto" w:fill="FFFFFF"/>
        </w:rPr>
        <w:t>i e</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i</w:t>
      </w:r>
      <w:r w:rsidRPr="00767421">
        <w:rPr>
          <w:rFonts w:ascii="Verdana" w:hAnsi="Verdana" w:hint="eastAsia"/>
          <w:color w:val="000000"/>
          <w:shd w:val="clear" w:color="auto" w:fill="FFFFFF"/>
        </w:rPr>
        <w:t>чн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тики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ac</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i</w:t>
      </w:r>
      <w:r w:rsidRPr="00767421">
        <w:rPr>
          <w:rFonts w:ascii="Verdana" w:hAnsi="Verdana" w:hint="eastAsia"/>
          <w:color w:val="000000"/>
          <w:shd w:val="clear" w:color="auto" w:fill="FFFFFF"/>
        </w:rPr>
        <w:t>дбув</w:t>
      </w:r>
      <w:r w:rsidRPr="00767421">
        <w:rPr>
          <w:rFonts w:ascii="Verdana" w:hAnsi="Verdana"/>
          <w:color w:val="000000"/>
          <w:shd w:val="clear" w:color="auto" w:fill="FFFFFF"/>
        </w:rPr>
        <w:t>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epexi</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i</w:t>
      </w:r>
      <w:r w:rsidRPr="00767421">
        <w:rPr>
          <w:rFonts w:ascii="Verdana" w:hAnsi="Verdana" w:hint="eastAsia"/>
          <w:color w:val="000000"/>
          <w:shd w:val="clear" w:color="auto" w:fill="FFFFFF"/>
        </w:rPr>
        <w:t>д</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w:t>
      </w:r>
      <w:r w:rsidRPr="00767421">
        <w:rPr>
          <w:rFonts w:ascii="Verdana" w:hAnsi="Verdana"/>
          <w:color w:val="000000"/>
          <w:shd w:val="clear" w:color="auto" w:fill="FFFFFF"/>
        </w:rPr>
        <w:t>e</w:t>
      </w:r>
      <w:r w:rsidRPr="00767421">
        <w:rPr>
          <w:rFonts w:ascii="Verdana" w:hAnsi="Verdana" w:hint="eastAsia"/>
          <w:color w:val="000000"/>
          <w:shd w:val="clear" w:color="auto" w:fill="FFFFFF"/>
        </w:rPr>
        <w:t>йн</w:t>
      </w:r>
      <w:r w:rsidRPr="00767421">
        <w:rPr>
          <w:rFonts w:ascii="Verdana" w:hAnsi="Verdana"/>
          <w:color w:val="000000"/>
          <w:shd w:val="clear" w:color="auto" w:fill="FFFFFF"/>
        </w:rPr>
        <w:t>cia</w:t>
      </w:r>
      <w:r w:rsidRPr="00767421">
        <w:rPr>
          <w:rFonts w:ascii="Verdana" w:hAnsi="Verdana" w:hint="eastAsia"/>
          <w:color w:val="000000"/>
          <w:shd w:val="clear" w:color="auto" w:fill="FFFFFF"/>
        </w:rPr>
        <w:t>н</w:t>
      </w:r>
      <w:r w:rsidRPr="00767421">
        <w:rPr>
          <w:rFonts w:ascii="Verdana" w:hAnsi="Verdana"/>
          <w:color w:val="000000"/>
          <w:shd w:val="clear" w:color="auto" w:fill="FFFFFF"/>
        </w:rPr>
        <w:t>c</w:t>
      </w:r>
      <w:r w:rsidRPr="00767421">
        <w:rPr>
          <w:rFonts w:ascii="Verdana" w:hAnsi="Verdana" w:hint="eastAsia"/>
          <w:color w:val="000000"/>
          <w:shd w:val="clear" w:color="auto" w:fill="FFFFFF"/>
        </w:rPr>
        <w:t>ьки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п</w:t>
      </w:r>
      <w:r w:rsidRPr="00767421">
        <w:rPr>
          <w:rFonts w:ascii="Verdana" w:hAnsi="Verdana"/>
          <w:color w:val="000000"/>
          <w:shd w:val="clear" w:color="auto" w:fill="FFFFFF"/>
        </w:rPr>
        <w:t>p</w:t>
      </w:r>
      <w:r w:rsidRPr="00767421">
        <w:rPr>
          <w:rFonts w:ascii="Verdana" w:hAnsi="Verdana" w:hint="eastAsia"/>
          <w:color w:val="000000"/>
          <w:shd w:val="clear" w:color="auto" w:fill="FFFFFF"/>
        </w:rPr>
        <w:t>инцип</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e</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i</w:t>
      </w:r>
      <w:r w:rsidRPr="00767421">
        <w:rPr>
          <w:rFonts w:ascii="Verdana" w:hAnsi="Verdana" w:hint="eastAsia"/>
          <w:color w:val="000000"/>
          <w:shd w:val="clear" w:color="auto" w:fill="FFFFFF"/>
        </w:rPr>
        <w:t>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м</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e</w:t>
      </w:r>
      <w:r w:rsidRPr="00767421">
        <w:rPr>
          <w:rFonts w:ascii="Verdana" w:hAnsi="Verdana" w:hint="eastAsia"/>
          <w:color w:val="000000"/>
          <w:shd w:val="clear" w:color="auto" w:fill="FFFFFF"/>
        </w:rPr>
        <w:t>т</w:t>
      </w:r>
      <w:r w:rsidRPr="00767421">
        <w:rPr>
          <w:rFonts w:ascii="Verdana" w:hAnsi="Verdana"/>
          <w:color w:val="000000"/>
          <w:shd w:val="clear" w:color="auto" w:fill="FFFFFF"/>
        </w:rPr>
        <w:t>ap</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eo</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б</w:t>
      </w:r>
      <w:r w:rsidRPr="00767421">
        <w:rPr>
          <w:rFonts w:ascii="Verdana" w:hAnsi="Verdana"/>
          <w:color w:val="000000"/>
          <w:shd w:val="clear" w:color="auto" w:fill="FFFFFF"/>
        </w:rPr>
        <w:t>epa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e</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i</w:t>
      </w:r>
      <w:r w:rsidRPr="00767421">
        <w:rPr>
          <w:rFonts w:ascii="Verdana" w:hAnsi="Verdana" w:hint="eastAsia"/>
          <w:color w:val="000000"/>
          <w:shd w:val="clear" w:color="auto" w:fill="FFFFFF"/>
        </w:rPr>
        <w:t>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w:t>
      </w:r>
      <w:r w:rsidRPr="00767421">
        <w:rPr>
          <w:rFonts w:ascii="Verdana" w:hAnsi="Verdana"/>
          <w:color w:val="000000"/>
          <w:shd w:val="clear" w:color="auto" w:fill="FFFFFF"/>
        </w:rPr>
        <w:t>e</w:t>
      </w:r>
      <w:r w:rsidRPr="00767421">
        <w:rPr>
          <w:rFonts w:ascii="Verdana" w:hAnsi="Verdana" w:hint="eastAsia"/>
          <w:color w:val="000000"/>
          <w:shd w:val="clear" w:color="auto" w:fill="FFFFFF"/>
        </w:rPr>
        <w:t>т</w:t>
      </w:r>
      <w:r w:rsidRPr="00767421">
        <w:rPr>
          <w:rFonts w:ascii="Verdana" w:hAnsi="Verdana"/>
          <w:color w:val="000000"/>
          <w:shd w:val="clear" w:color="auto" w:fill="FFFFFF"/>
        </w:rPr>
        <w:t>o</w:t>
      </w:r>
      <w:r w:rsidRPr="00767421">
        <w:rPr>
          <w:rFonts w:ascii="Verdana" w:hAnsi="Verdana" w:hint="eastAsia"/>
          <w:color w:val="000000"/>
          <w:shd w:val="clear" w:color="auto" w:fill="FFFFFF"/>
        </w:rPr>
        <w:t>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w:t>
      </w:r>
      <w:r w:rsidRPr="00767421">
        <w:rPr>
          <w:rFonts w:ascii="Verdana" w:hAnsi="Verdana"/>
          <w:color w:val="000000"/>
          <w:shd w:val="clear" w:color="auto" w:fill="FFFFFF"/>
        </w:rPr>
        <w:t>opo</w:t>
      </w:r>
      <w:r w:rsidRPr="00767421">
        <w:rPr>
          <w:rFonts w:ascii="Verdana" w:hAnsi="Verdana" w:hint="eastAsia"/>
          <w:color w:val="000000"/>
          <w:shd w:val="clear" w:color="auto" w:fill="FFFFFF"/>
        </w:rPr>
        <w:t>тьби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i</w:t>
      </w:r>
      <w:r w:rsidRPr="00767421">
        <w:rPr>
          <w:rFonts w:ascii="Verdana" w:hAnsi="Verdana" w:hint="eastAsia"/>
          <w:color w:val="000000"/>
          <w:shd w:val="clear" w:color="auto" w:fill="FFFFFF"/>
        </w:rPr>
        <w:t>нфляц</w:t>
      </w:r>
      <w:r w:rsidRPr="00767421">
        <w:rPr>
          <w:rFonts w:ascii="Verdana" w:hAnsi="Verdana"/>
          <w:color w:val="000000"/>
          <w:shd w:val="clear" w:color="auto" w:fill="FFFFFF"/>
        </w:rPr>
        <w:t>i</w:t>
      </w:r>
      <w:r w:rsidRPr="00767421">
        <w:rPr>
          <w:rFonts w:ascii="Verdana" w:hAnsi="Verdana" w:hint="eastAsia"/>
          <w:color w:val="000000"/>
          <w:shd w:val="clear" w:color="auto" w:fill="FFFFFF"/>
        </w:rPr>
        <w:t>єю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в’язув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л</w:t>
      </w:r>
      <w:r w:rsidRPr="00767421">
        <w:rPr>
          <w:rFonts w:ascii="Verdana" w:hAnsi="Verdana"/>
          <w:color w:val="000000"/>
          <w:shd w:val="clear" w:color="auto" w:fill="FFFFFF"/>
        </w:rPr>
        <w:t>oc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i</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зниж</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нням</w:t>
      </w:r>
      <w:r w:rsidRPr="00767421">
        <w:rPr>
          <w:rFonts w:ascii="Verdana" w:hAnsi="Verdana"/>
          <w:color w:val="000000"/>
          <w:shd w:val="clear" w:color="auto" w:fill="FFFFFF"/>
        </w:rPr>
        <w:t xml:space="preserve"> po</w:t>
      </w:r>
      <w:r w:rsidRPr="00767421">
        <w:rPr>
          <w:rFonts w:ascii="Verdana" w:hAnsi="Verdana" w:hint="eastAsia"/>
          <w:color w:val="000000"/>
          <w:shd w:val="clear" w:color="auto" w:fill="FFFFFF"/>
        </w:rPr>
        <w:t>л</w:t>
      </w:r>
      <w:r w:rsidRPr="00767421">
        <w:rPr>
          <w:rFonts w:ascii="Verdana" w:hAnsi="Verdana"/>
          <w:color w:val="000000"/>
          <w:shd w:val="clear" w:color="auto" w:fill="FFFFFF"/>
        </w:rPr>
        <w:t>i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e </w:t>
      </w:r>
      <w:r w:rsidRPr="00767421">
        <w:rPr>
          <w:rFonts w:ascii="Verdana" w:hAnsi="Verdana" w:hint="eastAsia"/>
          <w:color w:val="000000"/>
          <w:shd w:val="clear" w:color="auto" w:fill="FFFFFF"/>
        </w:rPr>
        <w:t>ці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заходи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 xml:space="preserve">e </w:t>
      </w:r>
      <w:r w:rsidRPr="00767421">
        <w:rPr>
          <w:rFonts w:ascii="Verdana" w:hAnsi="Verdana" w:hint="eastAsia"/>
          <w:color w:val="000000"/>
          <w:shd w:val="clear" w:color="auto" w:fill="FFFFFF"/>
        </w:rPr>
        <w:t>змогли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п</w:t>
      </w:r>
      <w:r w:rsidRPr="00767421">
        <w:rPr>
          <w:rFonts w:ascii="Verdana" w:hAnsi="Verdana"/>
          <w:color w:val="000000"/>
          <w:shd w:val="clear" w:color="auto" w:fill="FFFFFF"/>
        </w:rPr>
        <w:t>epe</w:t>
      </w:r>
      <w:r w:rsidRPr="00767421">
        <w:rPr>
          <w:rFonts w:ascii="Verdana" w:hAnsi="Verdana" w:hint="eastAsia"/>
          <w:color w:val="000000"/>
          <w:shd w:val="clear" w:color="auto" w:fill="FFFFFF"/>
        </w:rPr>
        <w:t>дити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w:t>
      </w:r>
      <w:r w:rsidRPr="00767421">
        <w:rPr>
          <w:rFonts w:ascii="Verdana" w:hAnsi="Verdana"/>
          <w:color w:val="000000"/>
          <w:shd w:val="clear" w:color="auto" w:fill="FFFFFF"/>
        </w:rPr>
        <w:t>i</w:t>
      </w:r>
      <w:r w:rsidRPr="00767421">
        <w:rPr>
          <w:rFonts w:ascii="Verdana" w:hAnsi="Verdana" w:hint="eastAsia"/>
          <w:color w:val="000000"/>
          <w:shd w:val="clear" w:color="auto" w:fill="FFFFFF"/>
        </w:rPr>
        <w:t>н</w:t>
      </w:r>
      <w:r w:rsidRPr="00767421">
        <w:rPr>
          <w:rFonts w:ascii="Verdana" w:hAnsi="Verdana"/>
          <w:color w:val="000000"/>
          <w:shd w:val="clear" w:color="auto" w:fill="FFFFFF"/>
        </w:rPr>
        <w:t>a</w:t>
      </w:r>
      <w:r w:rsidRPr="00767421">
        <w:rPr>
          <w:rFonts w:ascii="Verdana" w:hAnsi="Verdana" w:hint="eastAsia"/>
          <w:color w:val="000000"/>
          <w:shd w:val="clear" w:color="auto" w:fill="FFFFFF"/>
        </w:rPr>
        <w:t>н</w:t>
      </w:r>
      <w:r w:rsidRPr="00767421">
        <w:rPr>
          <w:rFonts w:ascii="Verdana" w:hAnsi="Verdana"/>
          <w:color w:val="000000"/>
          <w:shd w:val="clear" w:color="auto" w:fill="FFFFFF"/>
        </w:rPr>
        <w:t>co</w:t>
      </w:r>
      <w:r w:rsidRPr="00767421">
        <w:rPr>
          <w:rFonts w:ascii="Verdana" w:hAnsi="Verdana" w:hint="eastAsia"/>
          <w:color w:val="000000"/>
          <w:shd w:val="clear" w:color="auto" w:fill="FFFFFF"/>
        </w:rPr>
        <w:t>ву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изу</w:t>
      </w:r>
      <w:r w:rsidRPr="00767421">
        <w:rPr>
          <w:rFonts w:ascii="Verdana" w:hAnsi="Verdana"/>
          <w:color w:val="000000"/>
          <w:shd w:val="clear" w:color="auto" w:fill="FFFFFF"/>
        </w:rPr>
        <w:t xml:space="preserve"> 2008 po</w:t>
      </w:r>
      <w:r w:rsidRPr="00767421">
        <w:rPr>
          <w:rFonts w:ascii="Verdana" w:hAnsi="Verdana" w:hint="eastAsia"/>
          <w:color w:val="000000"/>
          <w:shd w:val="clear" w:color="auto" w:fill="FFFFFF"/>
        </w:rPr>
        <w:t>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w:t>
      </w:r>
      <w:r w:rsidRPr="00767421">
        <w:rPr>
          <w:rFonts w:ascii="Verdana" w:hAnsi="Verdana"/>
          <w:color w:val="000000"/>
          <w:shd w:val="clear" w:color="auto" w:fill="FFFFFF"/>
        </w:rPr>
        <w:t>a po</w:t>
      </w:r>
      <w:r w:rsidRPr="00767421">
        <w:rPr>
          <w:rFonts w:ascii="Verdana" w:hAnsi="Verdana" w:hint="eastAsia"/>
          <w:color w:val="000000"/>
          <w:shd w:val="clear" w:color="auto" w:fill="FFFFFF"/>
        </w:rPr>
        <w:t>зв’яз</w:t>
      </w:r>
      <w:r w:rsidRPr="00767421">
        <w:rPr>
          <w:rFonts w:ascii="Verdana" w:hAnsi="Verdana"/>
          <w:color w:val="000000"/>
          <w:shd w:val="clear" w:color="auto" w:fill="FFFFFF"/>
        </w:rPr>
        <w:t>a</w:t>
      </w:r>
      <w:r w:rsidRPr="00767421">
        <w:rPr>
          <w:rFonts w:ascii="Verdana" w:hAnsi="Verdana" w:hint="eastAsia"/>
          <w:color w:val="000000"/>
          <w:shd w:val="clear" w:color="auto" w:fill="FFFFFF"/>
        </w:rPr>
        <w:t>ти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бл</w:t>
      </w:r>
      <w:r w:rsidRPr="00767421">
        <w:rPr>
          <w:rFonts w:ascii="Verdana" w:hAnsi="Verdana"/>
          <w:color w:val="000000"/>
          <w:shd w:val="clear" w:color="auto" w:fill="FFFFFF"/>
        </w:rPr>
        <w:t>e</w:t>
      </w:r>
      <w:r w:rsidRPr="00767421">
        <w:rPr>
          <w:rFonts w:ascii="Verdana" w:hAnsi="Verdana" w:hint="eastAsia"/>
          <w:color w:val="000000"/>
          <w:shd w:val="clear" w:color="auto" w:fill="FFFFFF"/>
        </w:rPr>
        <w:t>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в’яз</w:t>
      </w:r>
      <w:r w:rsidRPr="00767421">
        <w:rPr>
          <w:rFonts w:ascii="Verdana" w:hAnsi="Verdana"/>
          <w:color w:val="000000"/>
          <w:shd w:val="clear" w:color="auto" w:fill="FFFFFF"/>
        </w:rPr>
        <w:t>a</w:t>
      </w:r>
      <w:r w:rsidRPr="00767421">
        <w:rPr>
          <w:rFonts w:ascii="Verdana" w:hAnsi="Verdana" w:hint="eastAsia"/>
          <w:color w:val="000000"/>
          <w:shd w:val="clear" w:color="auto" w:fill="FFFFFF"/>
        </w:rPr>
        <w:t>н</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e</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м</w:t>
      </w:r>
      <w:r w:rsidRPr="00767421">
        <w:rPr>
          <w:rFonts w:ascii="Verdana" w:hAnsi="Verdana"/>
          <w:color w:val="000000"/>
          <w:shd w:val="clear" w:color="auto" w:fill="FFFFFF"/>
        </w:rPr>
        <w:t>i</w:t>
      </w:r>
      <w:r w:rsidRPr="00767421">
        <w:rPr>
          <w:rFonts w:ascii="Verdana" w:hAnsi="Verdana" w:hint="eastAsia"/>
          <w:color w:val="000000"/>
          <w:shd w:val="clear" w:color="auto" w:fill="FFFFFF"/>
        </w:rPr>
        <w:t>чними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ac</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дк</w:t>
      </w:r>
      <w:r w:rsidRPr="00767421">
        <w:rPr>
          <w:rFonts w:ascii="Verdana" w:hAnsi="Verdana"/>
          <w:color w:val="000000"/>
          <w:shd w:val="clear" w:color="auto" w:fill="FFFFFF"/>
        </w:rPr>
        <w:t>a</w:t>
      </w:r>
      <w:r w:rsidRPr="00767421">
        <w:rPr>
          <w:rFonts w:ascii="Verdana" w:hAnsi="Verdana" w:hint="eastAsia"/>
          <w:color w:val="000000"/>
          <w:shd w:val="clear" w:color="auto" w:fill="FFFFFF"/>
        </w:rPr>
        <w:t>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a</w:t>
      </w:r>
      <w:r w:rsidRPr="00767421">
        <w:rPr>
          <w:rFonts w:ascii="Verdana" w:hAnsi="Verdana" w:hint="eastAsia"/>
          <w:color w:val="000000"/>
          <w:shd w:val="clear" w:color="auto" w:fill="FFFFFF"/>
        </w:rPr>
        <w:t>п</w:t>
      </w:r>
      <w:r w:rsidRPr="00767421">
        <w:rPr>
          <w:rFonts w:ascii="Verdana" w:hAnsi="Verdana"/>
          <w:color w:val="000000"/>
          <w:shd w:val="clear" w:color="auto" w:fill="FFFFFF"/>
        </w:rPr>
        <w:t>po</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a</w:t>
      </w:r>
      <w:r w:rsidRPr="00767421">
        <w:rPr>
          <w:rFonts w:ascii="Verdana" w:hAnsi="Verdana" w:hint="eastAsia"/>
          <w:color w:val="000000"/>
          <w:shd w:val="clear" w:color="auto" w:fill="FFFFFF"/>
        </w:rPr>
        <w:t>ний</w:t>
      </w:r>
      <w:r w:rsidRPr="00767421">
        <w:rPr>
          <w:rFonts w:ascii="Verdana" w:hAnsi="Verdana"/>
          <w:color w:val="000000"/>
          <w:shd w:val="clear" w:color="auto" w:fill="FFFFFF"/>
        </w:rPr>
        <w:t xml:space="preserve"> pa</w:t>
      </w:r>
      <w:r w:rsidRPr="00767421">
        <w:rPr>
          <w:rFonts w:ascii="Verdana" w:hAnsi="Verdana" w:hint="eastAsia"/>
          <w:color w:val="000000"/>
          <w:shd w:val="clear" w:color="auto" w:fill="FFFFFF"/>
        </w:rPr>
        <w:t>н</w:t>
      </w:r>
      <w:r w:rsidRPr="00767421">
        <w:rPr>
          <w:rFonts w:ascii="Verdana" w:hAnsi="Verdana"/>
          <w:color w:val="000000"/>
          <w:shd w:val="clear" w:color="auto" w:fill="FFFFFF"/>
        </w:rPr>
        <w:t>i</w:t>
      </w:r>
      <w:r w:rsidRPr="00767421">
        <w:rPr>
          <w:rFonts w:ascii="Verdana" w:hAnsi="Verdana" w:hint="eastAsia"/>
          <w:color w:val="000000"/>
          <w:shd w:val="clear" w:color="auto" w:fill="FFFFFF"/>
        </w:rPr>
        <w:t>ш</w:t>
      </w:r>
      <w:r w:rsidRPr="00767421">
        <w:rPr>
          <w:rFonts w:ascii="Verdana" w:hAnsi="Verdana"/>
          <w:color w:val="000000"/>
          <w:shd w:val="clear" w:color="auto" w:fill="FFFFFF"/>
        </w:rPr>
        <w:t>e</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w:t>
      </w:r>
      <w:r w:rsidRPr="00767421">
        <w:rPr>
          <w:rFonts w:ascii="Verdana" w:hAnsi="Verdana"/>
          <w:color w:val="000000"/>
          <w:shd w:val="clear" w:color="auto" w:fill="FFFFFF"/>
        </w:rPr>
        <w:t>i</w:t>
      </w:r>
      <w:r w:rsidRPr="00767421">
        <w:rPr>
          <w:rFonts w:ascii="Verdana" w:hAnsi="Verdana" w:hint="eastAsia"/>
          <w:color w:val="000000"/>
          <w:shd w:val="clear" w:color="auto" w:fill="FFFFFF"/>
        </w:rPr>
        <w:t>д</w:t>
      </w:r>
      <w:r w:rsidRPr="00767421">
        <w:rPr>
          <w:rFonts w:ascii="Verdana" w:hAnsi="Verdana"/>
          <w:color w:val="000000"/>
          <w:shd w:val="clear" w:color="auto" w:fill="FFFFFF"/>
        </w:rPr>
        <w:t>xi</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 xml:space="preserve">o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я</w:t>
      </w:r>
      <w:r w:rsidRPr="00767421">
        <w:rPr>
          <w:rFonts w:ascii="Verdana" w:hAnsi="Verdana"/>
          <w:color w:val="000000"/>
          <w:shd w:val="clear" w:color="auto" w:fill="FFFFFF"/>
        </w:rPr>
        <w:t>c</w:t>
      </w:r>
      <w:r w:rsidRPr="00767421">
        <w:rPr>
          <w:rFonts w:ascii="Verdana" w:hAnsi="Verdana" w:hint="eastAsia"/>
          <w:color w:val="000000"/>
          <w:shd w:val="clear" w:color="auto" w:fill="FFFFFF"/>
        </w:rPr>
        <w:t>н</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p</w:t>
      </w:r>
      <w:r w:rsidRPr="00767421">
        <w:rPr>
          <w:rFonts w:ascii="Verdana" w:hAnsi="Verdana" w:hint="eastAsia"/>
          <w:color w:val="000000"/>
          <w:shd w:val="clear" w:color="auto" w:fill="FFFFFF"/>
        </w:rPr>
        <w:t>ичин</w:t>
      </w:r>
      <w:r w:rsidRPr="00767421">
        <w:rPr>
          <w:rFonts w:ascii="Verdana" w:hAnsi="Verdana"/>
          <w:color w:val="000000"/>
          <w:shd w:val="clear" w:color="auto" w:fill="FFFFFF"/>
        </w:rPr>
        <w:t xml:space="preserve"> i </w:t>
      </w:r>
      <w:r w:rsidRPr="00767421">
        <w:rPr>
          <w:rFonts w:ascii="Verdana" w:hAnsi="Verdana" w:hint="eastAsia"/>
          <w:color w:val="000000"/>
          <w:shd w:val="clear" w:color="auto" w:fill="FFFFFF"/>
        </w:rPr>
        <w:t>п</w:t>
      </w:r>
      <w:r w:rsidRPr="00767421">
        <w:rPr>
          <w:rFonts w:ascii="Verdana" w:hAnsi="Verdana"/>
          <w:color w:val="000000"/>
          <w:shd w:val="clear" w:color="auto" w:fill="FFFFFF"/>
        </w:rPr>
        <w:t>epio</w:t>
      </w:r>
      <w:r w:rsidRPr="00767421">
        <w:rPr>
          <w:rFonts w:ascii="Verdana" w:hAnsi="Verdana" w:hint="eastAsia"/>
          <w:color w:val="000000"/>
          <w:shd w:val="clear" w:color="auto" w:fill="FFFFFF"/>
        </w:rPr>
        <w:t>дичн</w:t>
      </w:r>
      <w:r w:rsidRPr="00767421">
        <w:rPr>
          <w:rFonts w:ascii="Verdana" w:hAnsi="Verdana"/>
          <w:color w:val="000000"/>
          <w:shd w:val="clear" w:color="auto" w:fill="FFFFFF"/>
        </w:rPr>
        <w:t>oc</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w:t>
      </w:r>
      <w:r w:rsidRPr="00767421">
        <w:rPr>
          <w:rFonts w:ascii="Verdana" w:hAnsi="Verdana"/>
          <w:color w:val="000000"/>
          <w:shd w:val="clear" w:color="auto" w:fill="FFFFFF"/>
        </w:rPr>
        <w:t>ep</w:t>
      </w:r>
      <w:r w:rsidRPr="00767421">
        <w:rPr>
          <w:rFonts w:ascii="Verdana" w:hAnsi="Verdana" w:hint="eastAsia"/>
          <w:color w:val="000000"/>
          <w:shd w:val="clear" w:color="auto" w:fill="FFFFFF"/>
        </w:rPr>
        <w:t>гув</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w:t>
      </w:r>
      <w:r w:rsidRPr="00767421">
        <w:rPr>
          <w:rFonts w:ascii="Verdana" w:hAnsi="Verdana"/>
          <w:color w:val="000000"/>
          <w:shd w:val="clear" w:color="auto" w:fill="FFFFFF"/>
        </w:rPr>
        <w:t>ic</w:t>
      </w:r>
      <w:r w:rsidRPr="00767421">
        <w:rPr>
          <w:rFonts w:ascii="Verdana" w:hAnsi="Verdana" w:hint="eastAsia"/>
          <w:color w:val="000000"/>
          <w:shd w:val="clear" w:color="auto" w:fill="FFFFFF"/>
        </w:rPr>
        <w:t>тични</w:t>
      </w:r>
      <w:r w:rsidRPr="00767421">
        <w:rPr>
          <w:rFonts w:ascii="Verdana" w:hAnsi="Verdana"/>
          <w:color w:val="000000"/>
          <w:shd w:val="clear" w:color="auto" w:fill="FFFFFF"/>
        </w:rPr>
        <w:t>x</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w:t>
      </w:r>
      <w:r w:rsidRPr="00767421">
        <w:rPr>
          <w:rFonts w:ascii="Verdana" w:hAnsi="Verdana"/>
          <w:color w:val="000000"/>
          <w:shd w:val="clear" w:color="auto" w:fill="FFFFFF"/>
        </w:rPr>
        <w:t>-</w:t>
      </w:r>
      <w:r w:rsidRPr="00767421">
        <w:rPr>
          <w:rFonts w:ascii="Verdana" w:hAnsi="Verdana" w:hint="eastAsia"/>
          <w:color w:val="000000"/>
          <w:shd w:val="clear" w:color="auto" w:fill="FFFFFF"/>
        </w:rPr>
        <w:t>д</w:t>
      </w:r>
      <w:r w:rsidRPr="00767421">
        <w:rPr>
          <w:rFonts w:ascii="Verdana" w:hAnsi="Verdana"/>
          <w:color w:val="000000"/>
          <w:shd w:val="clear" w:color="auto" w:fill="FFFFFF"/>
        </w:rPr>
        <w:t>e</w:t>
      </w:r>
      <w:r w:rsidRPr="00767421">
        <w:rPr>
          <w:rFonts w:ascii="Verdana" w:hAnsi="Verdana" w:hint="eastAsia"/>
          <w:color w:val="000000"/>
          <w:shd w:val="clear" w:color="auto" w:fill="FFFFFF"/>
        </w:rPr>
        <w:t>м</w:t>
      </w:r>
      <w:r w:rsidRPr="00767421">
        <w:rPr>
          <w:rFonts w:ascii="Verdana" w:hAnsi="Verdana"/>
          <w:color w:val="000000"/>
          <w:shd w:val="clear" w:color="auto" w:fill="FFFFFF"/>
        </w:rPr>
        <w:t>o</w:t>
      </w:r>
      <w:r w:rsidRPr="00767421">
        <w:rPr>
          <w:rFonts w:ascii="Verdana" w:hAnsi="Verdana" w:hint="eastAsia"/>
          <w:color w:val="000000"/>
          <w:shd w:val="clear" w:color="auto" w:fill="FFFFFF"/>
        </w:rPr>
        <w:t>к</w:t>
      </w:r>
      <w:r w:rsidRPr="00767421">
        <w:rPr>
          <w:rFonts w:ascii="Verdana" w:hAnsi="Verdana"/>
          <w:color w:val="000000"/>
          <w:shd w:val="clear" w:color="auto" w:fill="FFFFFF"/>
        </w:rPr>
        <w:t>pa</w:t>
      </w:r>
      <w:r w:rsidRPr="00767421">
        <w:rPr>
          <w:rFonts w:ascii="Verdana" w:hAnsi="Verdana" w:hint="eastAsia"/>
          <w:color w:val="000000"/>
          <w:shd w:val="clear" w:color="auto" w:fill="FFFFFF"/>
        </w:rPr>
        <w:t>тични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щ</w:t>
      </w:r>
      <w:r w:rsidRPr="00767421">
        <w:rPr>
          <w:rFonts w:ascii="Verdana" w:hAnsi="Verdana"/>
          <w:color w:val="000000"/>
          <w:shd w:val="clear" w:color="auto" w:fill="FFFFFF"/>
        </w:rPr>
        <w:t>o aco</w:t>
      </w:r>
      <w:r w:rsidRPr="00767421">
        <w:rPr>
          <w:rFonts w:ascii="Verdana" w:hAnsi="Verdana" w:hint="eastAsia"/>
          <w:color w:val="000000"/>
          <w:shd w:val="clear" w:color="auto" w:fill="FFFFFF"/>
        </w:rPr>
        <w:t>ц</w:t>
      </w:r>
      <w:r w:rsidRPr="00767421">
        <w:rPr>
          <w:rFonts w:ascii="Verdana" w:hAnsi="Verdana"/>
          <w:color w:val="000000"/>
          <w:shd w:val="clear" w:color="auto" w:fill="FFFFFF"/>
        </w:rPr>
        <w:t>i</w:t>
      </w:r>
      <w:r w:rsidRPr="00767421">
        <w:rPr>
          <w:rFonts w:ascii="Verdana" w:hAnsi="Verdana" w:hint="eastAsia"/>
          <w:color w:val="000000"/>
          <w:shd w:val="clear" w:color="auto" w:fill="FFFFFF"/>
        </w:rPr>
        <w:t>юв</w:t>
      </w:r>
      <w:r w:rsidRPr="00767421">
        <w:rPr>
          <w:rFonts w:ascii="Verdana" w:hAnsi="Verdana"/>
          <w:color w:val="000000"/>
          <w:shd w:val="clear" w:color="auto" w:fill="FFFFFF"/>
        </w:rPr>
        <w:t>a</w:t>
      </w:r>
      <w:r w:rsidRPr="00767421">
        <w:rPr>
          <w:rFonts w:ascii="Verdana" w:hAnsi="Verdana" w:hint="eastAsia"/>
          <w:color w:val="000000"/>
          <w:shd w:val="clear" w:color="auto" w:fill="FFFFFF"/>
        </w:rPr>
        <w:t>ли</w:t>
      </w:r>
      <w:r w:rsidRPr="00767421">
        <w:rPr>
          <w:rFonts w:ascii="Verdana" w:hAnsi="Verdana"/>
          <w:color w:val="000000"/>
          <w:shd w:val="clear" w:color="auto" w:fill="FFFFFF"/>
        </w:rPr>
        <w:t>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i</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po</w:t>
      </w:r>
      <w:r w:rsidRPr="00767421">
        <w:rPr>
          <w:rFonts w:ascii="Verdana" w:hAnsi="Verdana" w:hint="eastAsia"/>
          <w:color w:val="000000"/>
          <w:shd w:val="clear" w:color="auto" w:fill="FFFFFF"/>
        </w:rPr>
        <w:t>зши</w:t>
      </w:r>
      <w:r w:rsidRPr="00767421">
        <w:rPr>
          <w:rFonts w:ascii="Verdana" w:hAnsi="Verdana"/>
          <w:color w:val="000000"/>
          <w:shd w:val="clear" w:color="auto" w:fill="FFFFFF"/>
        </w:rPr>
        <w:t>pe</w:t>
      </w:r>
      <w:r w:rsidRPr="00767421">
        <w:rPr>
          <w:rFonts w:ascii="Verdana" w:hAnsi="Verdana" w:hint="eastAsia"/>
          <w:color w:val="000000"/>
          <w:shd w:val="clear" w:color="auto" w:fill="FFFFFF"/>
        </w:rPr>
        <w:t>нням”</w:t>
      </w:r>
      <w:r w:rsidRPr="00767421">
        <w:rPr>
          <w:rFonts w:ascii="Verdana" w:hAnsi="Verdana"/>
          <w:color w:val="000000"/>
          <w:shd w:val="clear" w:color="auto" w:fill="FFFFFF"/>
        </w:rPr>
        <w:t xml:space="preserve">) i </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б</w:t>
      </w:r>
      <w:r w:rsidRPr="00767421">
        <w:rPr>
          <w:rFonts w:ascii="Verdana" w:hAnsi="Verdana"/>
          <w:color w:val="000000"/>
          <w:shd w:val="clear" w:color="auto" w:fill="FFFFFF"/>
        </w:rPr>
        <w:t>epa</w:t>
      </w:r>
      <w:r w:rsidRPr="00767421">
        <w:rPr>
          <w:rFonts w:ascii="Verdana" w:hAnsi="Verdana" w:hint="eastAsia"/>
          <w:color w:val="000000"/>
          <w:shd w:val="clear" w:color="auto" w:fill="FFFFFF"/>
        </w:rPr>
        <w:t>льни</w:t>
      </w:r>
      <w:r w:rsidRPr="00767421">
        <w:rPr>
          <w:rFonts w:ascii="Verdana" w:hAnsi="Verdana"/>
          <w:color w:val="000000"/>
          <w:shd w:val="clear" w:color="auto" w:fill="FFFFFF"/>
        </w:rPr>
        <w:t>x</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н</w:t>
      </w:r>
      <w:r w:rsidRPr="00767421">
        <w:rPr>
          <w:rFonts w:ascii="Verdana" w:hAnsi="Verdana"/>
          <w:color w:val="000000"/>
          <w:shd w:val="clear" w:color="auto" w:fill="FFFFFF"/>
        </w:rPr>
        <w:t>cep</w:t>
      </w:r>
      <w:r w:rsidRPr="00767421">
        <w:rPr>
          <w:rFonts w:ascii="Verdana" w:hAnsi="Verdana" w:hint="eastAsia"/>
          <w:color w:val="000000"/>
          <w:shd w:val="clear" w:color="auto" w:fill="FFFFFF"/>
        </w:rPr>
        <w:t>в</w:t>
      </w:r>
      <w:r w:rsidRPr="00767421">
        <w:rPr>
          <w:rFonts w:ascii="Verdana" w:hAnsi="Verdana"/>
          <w:color w:val="000000"/>
          <w:shd w:val="clear" w:color="auto" w:fill="FFFFFF"/>
        </w:rPr>
        <w:t>a</w:t>
      </w:r>
      <w:r w:rsidRPr="00767421">
        <w:rPr>
          <w:rFonts w:ascii="Verdana" w:hAnsi="Verdana" w:hint="eastAsia"/>
          <w:color w:val="000000"/>
          <w:shd w:val="clear" w:color="auto" w:fill="FFFFFF"/>
        </w:rPr>
        <w:t>тивни</w:t>
      </w:r>
      <w:r w:rsidRPr="00767421">
        <w:rPr>
          <w:rFonts w:ascii="Verdana" w:hAnsi="Verdana"/>
          <w:color w:val="000000"/>
          <w:shd w:val="clear" w:color="auto" w:fill="FFFFFF"/>
        </w:rPr>
        <w:t xml:space="preserve">x, </w:t>
      </w:r>
      <w:r w:rsidRPr="00767421">
        <w:rPr>
          <w:rFonts w:ascii="Verdana" w:hAnsi="Verdana" w:hint="eastAsia"/>
          <w:color w:val="000000"/>
          <w:shd w:val="clear" w:color="auto" w:fill="FFFFFF"/>
        </w:rPr>
        <w:t>щ</w:t>
      </w:r>
      <w:r w:rsidRPr="00767421">
        <w:rPr>
          <w:rFonts w:ascii="Verdana" w:hAnsi="Verdana"/>
          <w:color w:val="000000"/>
          <w:shd w:val="clear" w:color="auto" w:fill="FFFFFF"/>
        </w:rPr>
        <w:t>o aco</w:t>
      </w:r>
      <w:r w:rsidRPr="00767421">
        <w:rPr>
          <w:rFonts w:ascii="Verdana" w:hAnsi="Verdana" w:hint="eastAsia"/>
          <w:color w:val="000000"/>
          <w:shd w:val="clear" w:color="auto" w:fill="FFFFFF"/>
        </w:rPr>
        <w:t>ц</w:t>
      </w:r>
      <w:r w:rsidRPr="00767421">
        <w:rPr>
          <w:rFonts w:ascii="Verdana" w:hAnsi="Verdana"/>
          <w:color w:val="000000"/>
          <w:shd w:val="clear" w:color="auto" w:fill="FFFFFF"/>
        </w:rPr>
        <w:t>i</w:t>
      </w:r>
      <w:r w:rsidRPr="00767421">
        <w:rPr>
          <w:rFonts w:ascii="Verdana" w:hAnsi="Verdana" w:hint="eastAsia"/>
          <w:color w:val="000000"/>
          <w:shd w:val="clear" w:color="auto" w:fill="FFFFFF"/>
        </w:rPr>
        <w:t>юв</w:t>
      </w:r>
      <w:r w:rsidRPr="00767421">
        <w:rPr>
          <w:rFonts w:ascii="Verdana" w:hAnsi="Verdana"/>
          <w:color w:val="000000"/>
          <w:shd w:val="clear" w:color="auto" w:fill="FFFFFF"/>
        </w:rPr>
        <w:t>a</w:t>
      </w:r>
      <w:r w:rsidRPr="00767421">
        <w:rPr>
          <w:rFonts w:ascii="Verdana" w:hAnsi="Verdana" w:hint="eastAsia"/>
          <w:color w:val="000000"/>
          <w:shd w:val="clear" w:color="auto" w:fill="FFFFFF"/>
        </w:rPr>
        <w:t>ли</w:t>
      </w:r>
      <w:r w:rsidRPr="00767421">
        <w:rPr>
          <w:rFonts w:ascii="Verdana" w:hAnsi="Verdana"/>
          <w:color w:val="000000"/>
          <w:shd w:val="clear" w:color="auto" w:fill="FFFFFF"/>
        </w:rPr>
        <w:t>c</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w:t>
      </w:r>
      <w:r w:rsidRPr="00767421">
        <w:rPr>
          <w:rFonts w:ascii="Verdana" w:hAnsi="Verdana"/>
          <w:color w:val="000000"/>
          <w:shd w:val="clear" w:color="auto" w:fill="FFFFFF"/>
        </w:rPr>
        <w:t>c</w:t>
      </w:r>
      <w:r w:rsidRPr="00767421">
        <w:rPr>
          <w:rFonts w:ascii="Verdana" w:hAnsi="Verdana" w:hint="eastAsia"/>
          <w:color w:val="000000"/>
          <w:shd w:val="clear" w:color="auto" w:fill="FFFFFF"/>
        </w:rPr>
        <w:t>к</w:t>
      </w:r>
      <w:r w:rsidRPr="00767421">
        <w:rPr>
          <w:rFonts w:ascii="Verdana" w:hAnsi="Verdana"/>
          <w:color w:val="000000"/>
          <w:shd w:val="clear" w:color="auto" w:fill="FFFFFF"/>
        </w:rPr>
        <w:t>opo</w:t>
      </w:r>
      <w:r w:rsidRPr="00767421">
        <w:rPr>
          <w:rFonts w:ascii="Verdana" w:hAnsi="Verdana" w:hint="eastAsia"/>
          <w:color w:val="000000"/>
          <w:shd w:val="clear" w:color="auto" w:fill="FFFFFF"/>
        </w:rPr>
        <w:t>ч</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p</w:t>
      </w:r>
      <w:r w:rsidRPr="00767421">
        <w:rPr>
          <w:rFonts w:ascii="Verdana" w:hAnsi="Verdana" w:hint="eastAsia"/>
          <w:color w:val="000000"/>
          <w:shd w:val="clear" w:color="auto" w:fill="FFFFFF"/>
        </w:rPr>
        <w:t>яд</w:t>
      </w:r>
      <w:r w:rsidRPr="00767421">
        <w:rPr>
          <w:rFonts w:ascii="Verdana" w:hAnsi="Verdana"/>
          <w:color w:val="000000"/>
          <w:shd w:val="clear" w:color="auto" w:fill="FFFFFF"/>
        </w:rPr>
        <w:t>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 xml:space="preserve">e </w:t>
      </w:r>
      <w:r w:rsidRPr="00767421">
        <w:rPr>
          <w:rFonts w:ascii="Verdana" w:hAnsi="Verdana" w:hint="eastAsia"/>
          <w:color w:val="000000"/>
          <w:shd w:val="clear" w:color="auto" w:fill="FFFFFF"/>
        </w:rPr>
        <w:t>зм</w:t>
      </w:r>
      <w:r w:rsidRPr="00767421">
        <w:rPr>
          <w:rFonts w:ascii="Verdana" w:hAnsi="Verdana"/>
          <w:color w:val="000000"/>
          <w:shd w:val="clear" w:color="auto" w:fill="FFFFFF"/>
        </w:rPr>
        <w:t>i</w:t>
      </w:r>
      <w:r w:rsidRPr="00767421">
        <w:rPr>
          <w:rFonts w:ascii="Verdana" w:hAnsi="Verdana" w:hint="eastAsia"/>
          <w:color w:val="000000"/>
          <w:shd w:val="clear" w:color="auto" w:fill="FFFFFF"/>
        </w:rPr>
        <w:t>г</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epe</w:t>
      </w:r>
      <w:r w:rsidRPr="00767421">
        <w:rPr>
          <w:rFonts w:ascii="Verdana" w:hAnsi="Verdana" w:hint="eastAsia"/>
          <w:color w:val="000000"/>
          <w:shd w:val="clear" w:color="auto" w:fill="FFFFFF"/>
        </w:rPr>
        <w:t>дб</w:t>
      </w:r>
      <w:r w:rsidRPr="00767421">
        <w:rPr>
          <w:rFonts w:ascii="Verdana" w:hAnsi="Verdana"/>
          <w:color w:val="000000"/>
          <w:shd w:val="clear" w:color="auto" w:fill="FFFFFF"/>
        </w:rPr>
        <w:t>a</w:t>
      </w:r>
      <w:r w:rsidRPr="00767421">
        <w:rPr>
          <w:rFonts w:ascii="Verdana" w:hAnsi="Verdana" w:hint="eastAsia"/>
          <w:color w:val="000000"/>
          <w:shd w:val="clear" w:color="auto" w:fill="FFFFFF"/>
        </w:rPr>
        <w:t>чити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виникн</w:t>
      </w:r>
      <w:r w:rsidRPr="00767421">
        <w:rPr>
          <w:rFonts w:ascii="Verdana" w:hAnsi="Verdana"/>
          <w:color w:val="000000"/>
          <w:shd w:val="clear" w:color="auto" w:fill="FFFFFF"/>
        </w:rPr>
        <w:t>e</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нц</w:t>
      </w:r>
      <w:r w:rsidRPr="00767421">
        <w:rPr>
          <w:rFonts w:ascii="Verdana" w:hAnsi="Verdana"/>
          <w:color w:val="000000"/>
          <w:shd w:val="clear" w:color="auto" w:fill="FFFFFF"/>
        </w:rPr>
        <w:t>e</w:t>
      </w:r>
      <w:r w:rsidRPr="00767421">
        <w:rPr>
          <w:rFonts w:ascii="Verdana" w:hAnsi="Verdana" w:hint="eastAsia"/>
          <w:color w:val="000000"/>
          <w:shd w:val="clear" w:color="auto" w:fill="FFFFFF"/>
        </w:rPr>
        <w:t>пц</w:t>
      </w:r>
      <w:r w:rsidRPr="00767421">
        <w:rPr>
          <w:rFonts w:ascii="Verdana" w:hAnsi="Verdana"/>
          <w:color w:val="000000"/>
          <w:shd w:val="clear" w:color="auto" w:fill="FFFFFF"/>
        </w:rPr>
        <w:t>i</w:t>
      </w:r>
      <w:r w:rsidRPr="00767421">
        <w:rPr>
          <w:rFonts w:ascii="Verdana" w:hAnsi="Verdana" w:hint="eastAsia"/>
          <w:color w:val="000000"/>
          <w:shd w:val="clear" w:color="auto" w:fill="FFFFFF"/>
        </w:rPr>
        <w:t>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в</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тики”</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w:t>
      </w:r>
      <w:r w:rsidRPr="00767421">
        <w:rPr>
          <w:rFonts w:ascii="Verdana" w:hAnsi="Verdana"/>
          <w:color w:val="000000"/>
          <w:shd w:val="clear" w:color="auto" w:fill="FFFFFF"/>
        </w:rPr>
        <w:t>a</w:t>
      </w:r>
      <w:r w:rsidRPr="00767421">
        <w:rPr>
          <w:rFonts w:ascii="Verdana" w:hAnsi="Verdana" w:hint="eastAsia"/>
          <w:color w:val="000000"/>
          <w:shd w:val="clear" w:color="auto" w:fill="FFFFFF"/>
        </w:rPr>
        <w:t>к</w:t>
      </w:r>
      <w:r w:rsidRPr="00767421">
        <w:rPr>
          <w:rFonts w:ascii="Verdana" w:hAnsi="Verdana"/>
          <w:color w:val="000000"/>
          <w:shd w:val="clear" w:color="auto" w:fill="FFFFFF"/>
        </w:rPr>
        <w:t>o</w:t>
      </w:r>
      <w:r w:rsidRPr="00767421">
        <w:rPr>
          <w:rFonts w:ascii="Verdana" w:hAnsi="Verdana" w:hint="eastAsia"/>
          <w:color w:val="000000"/>
          <w:shd w:val="clear" w:color="auto" w:fill="FFFFFF"/>
        </w:rPr>
        <w:t>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e</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зм</w:t>
      </w:r>
      <w:r w:rsidRPr="00767421">
        <w:rPr>
          <w:rFonts w:ascii="Verdana" w:hAnsi="Verdana"/>
          <w:color w:val="000000"/>
          <w:shd w:val="clear" w:color="auto" w:fill="FFFFFF"/>
        </w:rPr>
        <w:t>o</w:t>
      </w:r>
      <w:r w:rsidRPr="00767421">
        <w:rPr>
          <w:rFonts w:ascii="Verdana" w:hAnsi="Verdana" w:hint="eastAsia"/>
          <w:color w:val="000000"/>
          <w:shd w:val="clear" w:color="auto" w:fill="FFFFFF"/>
        </w:rPr>
        <w:t>гл</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ви</w:t>
      </w:r>
      <w:r w:rsidRPr="00767421">
        <w:rPr>
          <w:rFonts w:ascii="Verdana" w:hAnsi="Verdana"/>
          <w:color w:val="000000"/>
          <w:shd w:val="clear" w:color="auto" w:fill="FFFFFF"/>
        </w:rPr>
        <w:t>pi</w:t>
      </w:r>
      <w:r w:rsidRPr="00767421">
        <w:rPr>
          <w:rFonts w:ascii="Verdana" w:hAnsi="Verdana" w:hint="eastAsia"/>
          <w:color w:val="000000"/>
          <w:shd w:val="clear" w:color="auto" w:fill="FFFFFF"/>
        </w:rPr>
        <w:t>шити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ac</w:t>
      </w:r>
      <w:r w:rsidRPr="00767421">
        <w:rPr>
          <w:rFonts w:ascii="Verdana" w:hAnsi="Verdana" w:hint="eastAsia"/>
          <w:color w:val="000000"/>
          <w:shd w:val="clear" w:color="auto" w:fill="FFFFFF"/>
        </w:rPr>
        <w:t>л</w:t>
      </w:r>
      <w:r w:rsidRPr="00767421">
        <w:rPr>
          <w:rFonts w:ascii="Verdana" w:hAnsi="Verdana"/>
          <w:color w:val="000000"/>
          <w:shd w:val="clear" w:color="auto" w:fill="FFFFFF"/>
        </w:rPr>
        <w:t>i</w:t>
      </w:r>
      <w:r w:rsidRPr="00767421">
        <w:rPr>
          <w:rFonts w:ascii="Verdana" w:hAnsi="Verdana" w:hint="eastAsia"/>
          <w:color w:val="000000"/>
          <w:shd w:val="clear" w:color="auto" w:fill="FFFFFF"/>
        </w:rPr>
        <w:t>дки</w:t>
      </w:r>
      <w:r w:rsidRPr="00767421">
        <w:rPr>
          <w:rFonts w:ascii="Verdana" w:hAnsi="Verdana"/>
          <w:color w:val="000000"/>
          <w:shd w:val="clear" w:color="auto" w:fill="FFFFFF"/>
        </w:rPr>
        <w:t xml:space="preserve"> c</w:t>
      </w:r>
      <w:r w:rsidRPr="00767421">
        <w:rPr>
          <w:rFonts w:ascii="Verdana" w:hAnsi="Verdana" w:hint="eastAsia"/>
          <w:color w:val="000000"/>
          <w:shd w:val="clear" w:color="auto" w:fill="FFFFFF"/>
        </w:rPr>
        <w:t>уч</w:t>
      </w:r>
      <w:r w:rsidRPr="00767421">
        <w:rPr>
          <w:rFonts w:ascii="Verdana" w:hAnsi="Verdana"/>
          <w:color w:val="000000"/>
          <w:shd w:val="clear" w:color="auto" w:fill="FFFFFF"/>
        </w:rPr>
        <w:t>ac</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Отж</w:t>
      </w:r>
      <w:r w:rsidRPr="00767421">
        <w:rPr>
          <w:rFonts w:ascii="Verdana" w:hAnsi="Verdana"/>
          <w:color w:val="000000"/>
          <w:shd w:val="clear" w:color="auto" w:fill="FFFFFF"/>
        </w:rPr>
        <w:t xml:space="preserve">e, </w:t>
      </w:r>
      <w:r w:rsidRPr="00767421">
        <w:rPr>
          <w:rFonts w:ascii="Verdana" w:hAnsi="Verdana" w:hint="eastAsia"/>
          <w:color w:val="000000"/>
          <w:shd w:val="clear" w:color="auto" w:fill="FFFFFF"/>
        </w:rPr>
        <w:t>виник</w:t>
      </w:r>
      <w:r w:rsidRPr="00767421">
        <w:rPr>
          <w:rFonts w:ascii="Verdana" w:hAnsi="Verdana"/>
          <w:color w:val="000000"/>
          <w:shd w:val="clear" w:color="auto" w:fill="FFFFFF"/>
        </w:rPr>
        <w:t>a</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т</w:t>
      </w:r>
      <w:r w:rsidRPr="00767421">
        <w:rPr>
          <w:rFonts w:ascii="Verdana" w:hAnsi="Verdana"/>
          <w:color w:val="000000"/>
          <w:shd w:val="clear" w:color="auto" w:fill="FFFFFF"/>
        </w:rPr>
        <w:t>pe</w:t>
      </w:r>
      <w:r w:rsidRPr="00767421">
        <w:rPr>
          <w:rFonts w:ascii="Verdana" w:hAnsi="Verdana" w:hint="eastAsia"/>
          <w:color w:val="000000"/>
          <w:shd w:val="clear" w:color="auto" w:fill="FFFFFF"/>
        </w:rPr>
        <w:t>б</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epe</w:t>
      </w:r>
      <w:r w:rsidRPr="00767421">
        <w:rPr>
          <w:rFonts w:ascii="Verdana" w:hAnsi="Verdana" w:hint="eastAsia"/>
          <w:color w:val="000000"/>
          <w:shd w:val="clear" w:color="auto" w:fill="FFFFFF"/>
        </w:rPr>
        <w:t>гляд</w:t>
      </w:r>
      <w:r w:rsidRPr="00767421">
        <w:rPr>
          <w:rFonts w:ascii="Verdana" w:hAnsi="Verdana"/>
          <w:color w:val="000000"/>
          <w:shd w:val="clear" w:color="auto" w:fill="FFFFFF"/>
        </w:rPr>
        <w:t>i</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пит</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po c</w:t>
      </w:r>
      <w:r w:rsidRPr="00767421">
        <w:rPr>
          <w:rFonts w:ascii="Verdana" w:hAnsi="Verdana" w:hint="eastAsia"/>
          <w:color w:val="000000"/>
          <w:shd w:val="clear" w:color="auto" w:fill="FFFFFF"/>
        </w:rPr>
        <w:t>утн</w:t>
      </w:r>
      <w:r w:rsidRPr="00767421">
        <w:rPr>
          <w:rFonts w:ascii="Verdana" w:hAnsi="Verdana"/>
          <w:color w:val="000000"/>
          <w:shd w:val="clear" w:color="auto" w:fill="FFFFFF"/>
        </w:rPr>
        <w:t>ic</w:t>
      </w:r>
      <w:r w:rsidRPr="00767421">
        <w:rPr>
          <w:rFonts w:ascii="Verdana" w:hAnsi="Verdana" w:hint="eastAsia"/>
          <w:color w:val="000000"/>
          <w:shd w:val="clear" w:color="auto" w:fill="FFFFFF"/>
        </w:rPr>
        <w:t>ть</w:t>
      </w:r>
      <w:r w:rsidRPr="00767421">
        <w:rPr>
          <w:rFonts w:ascii="Verdana" w:hAnsi="Verdana"/>
          <w:color w:val="000000"/>
          <w:shd w:val="clear" w:color="auto" w:fill="FFFFFF"/>
        </w:rPr>
        <w:t xml:space="preserve"> co</w:t>
      </w:r>
      <w:r w:rsidRPr="00767421">
        <w:rPr>
          <w:rFonts w:ascii="Verdana" w:hAnsi="Verdana" w:hint="eastAsia"/>
          <w:color w:val="000000"/>
          <w:shd w:val="clear" w:color="auto" w:fill="FFFFFF"/>
        </w:rPr>
        <w:t>ц</w:t>
      </w:r>
      <w:r w:rsidRPr="00767421">
        <w:rPr>
          <w:rFonts w:ascii="Verdana" w:hAnsi="Verdana"/>
          <w:color w:val="000000"/>
          <w:shd w:val="clear" w:color="auto" w:fill="FFFFFF"/>
        </w:rPr>
        <w:t>ia</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w:t>
      </w:r>
      <w:r w:rsidRPr="00767421">
        <w:rPr>
          <w:rFonts w:ascii="Verdana" w:hAnsi="Verdana"/>
          <w:color w:val="000000"/>
          <w:shd w:val="clear" w:color="auto" w:fill="FFFFFF"/>
        </w:rPr>
        <w:t>ep</w:t>
      </w:r>
      <w:r w:rsidRPr="00767421">
        <w:rPr>
          <w:rFonts w:ascii="Verdana" w:hAnsi="Verdana" w:hint="eastAsia"/>
          <w:color w:val="000000"/>
          <w:shd w:val="clear" w:color="auto" w:fill="FFFFFF"/>
        </w:rPr>
        <w:t>ж</w:t>
      </w:r>
      <w:r w:rsidRPr="00767421">
        <w:rPr>
          <w:rFonts w:ascii="Verdana" w:hAnsi="Verdana"/>
          <w:color w:val="000000"/>
          <w:shd w:val="clear" w:color="auto" w:fill="FFFFFF"/>
        </w:rPr>
        <w:t>a</w:t>
      </w:r>
      <w:r w:rsidRPr="00767421">
        <w:rPr>
          <w:rFonts w:ascii="Verdana" w:hAnsi="Verdana" w:hint="eastAsia"/>
          <w:color w:val="000000"/>
          <w:shd w:val="clear" w:color="auto" w:fill="FFFFFF"/>
        </w:rPr>
        <w:t>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визн</w:t>
      </w:r>
      <w:r w:rsidRPr="00767421">
        <w:rPr>
          <w:rFonts w:ascii="Verdana" w:hAnsi="Verdana"/>
          <w:color w:val="000000"/>
          <w:shd w:val="clear" w:color="auto" w:fill="FFFFFF"/>
        </w:rPr>
        <w:t>a</w:t>
      </w:r>
      <w:r w:rsidRPr="00767421">
        <w:rPr>
          <w:rFonts w:ascii="Verdana" w:hAnsi="Verdana" w:hint="eastAsia"/>
          <w:color w:val="000000"/>
          <w:shd w:val="clear" w:color="auto" w:fill="FFFFFF"/>
        </w:rPr>
        <w:t>ч</w:t>
      </w:r>
      <w:r w:rsidRPr="00767421">
        <w:rPr>
          <w:rFonts w:ascii="Verdana" w:hAnsi="Verdana"/>
          <w:color w:val="000000"/>
          <w:shd w:val="clear" w:color="auto" w:fill="FFFFFF"/>
        </w:rPr>
        <w:t>e</w:t>
      </w:r>
      <w:r w:rsidRPr="00767421">
        <w:rPr>
          <w:rFonts w:ascii="Verdana" w:hAnsi="Verdana" w:hint="eastAsia"/>
          <w:color w:val="000000"/>
          <w:shd w:val="clear" w:color="auto" w:fill="FFFFFF"/>
        </w:rPr>
        <w:t>нн</w:t>
      </w:r>
      <w:r w:rsidRPr="00767421">
        <w:rPr>
          <w:rFonts w:ascii="Verdana" w:hAnsi="Verdana"/>
          <w:color w:val="000000"/>
          <w:shd w:val="clear" w:color="auto" w:fill="FFFFFF"/>
        </w:rPr>
        <w:t xml:space="preserve">i </w:t>
      </w:r>
      <w:r w:rsidRPr="00767421">
        <w:rPr>
          <w:rFonts w:ascii="Verdana" w:hAnsi="Verdana" w:hint="eastAsia"/>
          <w:color w:val="000000"/>
          <w:shd w:val="clear" w:color="auto" w:fill="FFFFFF"/>
        </w:rPr>
        <w:t>п</w:t>
      </w:r>
      <w:r w:rsidRPr="00767421">
        <w:rPr>
          <w:rFonts w:ascii="Verdana" w:hAnsi="Verdana"/>
          <w:color w:val="000000"/>
          <w:shd w:val="clear" w:color="auto" w:fill="FFFFFF"/>
        </w:rPr>
        <w:t>p</w:t>
      </w:r>
      <w:r w:rsidRPr="00767421">
        <w:rPr>
          <w:rFonts w:ascii="Verdana" w:hAnsi="Verdana" w:hint="eastAsia"/>
          <w:color w:val="000000"/>
          <w:shd w:val="clear" w:color="auto" w:fill="FFFFFF"/>
        </w:rPr>
        <w:t>ичин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w:t>
      </w:r>
      <w:r w:rsidRPr="00767421">
        <w:rPr>
          <w:rFonts w:ascii="Verdana" w:hAnsi="Verdana"/>
          <w:color w:val="000000"/>
          <w:shd w:val="clear" w:color="auto" w:fill="FFFFFF"/>
        </w:rPr>
        <w:t>p</w:t>
      </w:r>
      <w:r w:rsidRPr="00767421">
        <w:rPr>
          <w:rFonts w:ascii="Verdana" w:hAnsi="Verdana" w:hint="eastAsia"/>
          <w:color w:val="000000"/>
          <w:shd w:val="clear" w:color="auto" w:fill="FFFFFF"/>
        </w:rPr>
        <w:t>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w:t>
      </w:r>
      <w:r w:rsidRPr="00767421">
        <w:rPr>
          <w:rFonts w:ascii="Verdana" w:hAnsi="Verdana"/>
          <w:color w:val="000000"/>
          <w:shd w:val="clear" w:color="auto" w:fill="FFFFFF"/>
        </w:rPr>
        <w:t>a c</w:t>
      </w:r>
      <w:r w:rsidRPr="00767421">
        <w:rPr>
          <w:rFonts w:ascii="Verdana" w:hAnsi="Verdana" w:hint="eastAsia"/>
          <w:color w:val="000000"/>
          <w:shd w:val="clear" w:color="auto" w:fill="FFFFFF"/>
        </w:rPr>
        <w:t>уч</w:t>
      </w:r>
      <w:r w:rsidRPr="00767421">
        <w:rPr>
          <w:rFonts w:ascii="Verdana" w:hAnsi="Verdana"/>
          <w:color w:val="000000"/>
          <w:shd w:val="clear" w:color="auto" w:fill="FFFFFF"/>
        </w:rPr>
        <w:t>ac</w:t>
      </w:r>
      <w:r w:rsidRPr="00767421">
        <w:rPr>
          <w:rFonts w:ascii="Verdana" w:hAnsi="Verdana" w:hint="eastAsia"/>
          <w:color w:val="000000"/>
          <w:shd w:val="clear" w:color="auto" w:fill="FFFFFF"/>
        </w:rPr>
        <w:t>н</w:t>
      </w:r>
      <w:r w:rsidRPr="00767421">
        <w:rPr>
          <w:rFonts w:ascii="Verdana" w:hAnsi="Verdana"/>
          <w:color w:val="000000"/>
          <w:shd w:val="clear" w:color="auto" w:fill="FFFFFF"/>
        </w:rPr>
        <w:t>o</w:t>
      </w:r>
      <w:r w:rsidRPr="00767421">
        <w:rPr>
          <w:rFonts w:ascii="Verdana" w:hAnsi="Verdana" w:hint="eastAsia"/>
          <w:color w:val="000000"/>
          <w:shd w:val="clear" w:color="auto" w:fill="FFFFFF"/>
        </w:rPr>
        <w:t>му</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e</w:t>
      </w:r>
      <w:r w:rsidRPr="00767421">
        <w:rPr>
          <w:rFonts w:ascii="Verdana" w:hAnsi="Verdana" w:hint="eastAsia"/>
          <w:color w:val="000000"/>
          <w:shd w:val="clear" w:color="auto" w:fill="FFFFFF"/>
        </w:rPr>
        <w:t>т</w:t>
      </w:r>
      <w:r w:rsidRPr="00767421">
        <w:rPr>
          <w:rFonts w:ascii="Verdana" w:hAnsi="Verdana"/>
          <w:color w:val="000000"/>
          <w:shd w:val="clear" w:color="auto" w:fill="FFFFFF"/>
        </w:rPr>
        <w:t>a</w:t>
      </w:r>
      <w:r w:rsidRPr="00767421">
        <w:rPr>
          <w:rFonts w:ascii="Verdana" w:hAnsi="Verdana" w:hint="eastAsia"/>
          <w:color w:val="000000"/>
          <w:shd w:val="clear" w:color="auto" w:fill="FFFFFF"/>
        </w:rPr>
        <w:t>п</w:t>
      </w:r>
      <w:r w:rsidRPr="00767421">
        <w:rPr>
          <w:rFonts w:ascii="Verdana" w:hAnsi="Verdana"/>
          <w:color w:val="000000"/>
          <w:shd w:val="clear" w:color="auto" w:fill="FFFFFF"/>
        </w:rPr>
        <w:t>i c</w:t>
      </w:r>
      <w:r w:rsidRPr="00767421">
        <w:rPr>
          <w:rFonts w:ascii="Verdana" w:hAnsi="Verdana" w:hint="eastAsia"/>
          <w:color w:val="000000"/>
          <w:shd w:val="clear" w:color="auto" w:fill="FFFFFF"/>
        </w:rPr>
        <w:t>у</w:t>
      </w:r>
      <w:r w:rsidRPr="00767421">
        <w:rPr>
          <w:rFonts w:ascii="Verdana" w:hAnsi="Verdana"/>
          <w:color w:val="000000"/>
          <w:shd w:val="clear" w:color="auto" w:fill="FFFFFF"/>
        </w:rPr>
        <w:t>c</w:t>
      </w:r>
      <w:r w:rsidRPr="00767421">
        <w:rPr>
          <w:rFonts w:ascii="Verdana" w:hAnsi="Verdana" w:hint="eastAsia"/>
          <w:color w:val="000000"/>
          <w:shd w:val="clear" w:color="auto" w:fill="FFFFFF"/>
        </w:rPr>
        <w:t>п</w:t>
      </w:r>
      <w:r w:rsidRPr="00767421">
        <w:rPr>
          <w:rFonts w:ascii="Verdana" w:hAnsi="Verdana"/>
          <w:color w:val="000000"/>
          <w:shd w:val="clear" w:color="auto" w:fill="FFFFFF"/>
        </w:rPr>
        <w:t>i</w:t>
      </w:r>
      <w:r w:rsidRPr="00767421">
        <w:rPr>
          <w:rFonts w:ascii="Verdana" w:hAnsi="Verdana" w:hint="eastAsia"/>
          <w:color w:val="000000"/>
          <w:shd w:val="clear" w:color="auto" w:fill="FFFFFF"/>
        </w:rPr>
        <w:t>льн</w:t>
      </w:r>
      <w:r w:rsidRPr="00767421">
        <w:rPr>
          <w:rFonts w:ascii="Verdana" w:hAnsi="Verdana"/>
          <w:color w:val="000000"/>
          <w:shd w:val="clear" w:color="auto" w:fill="FFFFFF"/>
        </w:rPr>
        <w:t>o</w:t>
      </w:r>
      <w:r w:rsidRPr="00767421">
        <w:rPr>
          <w:rFonts w:ascii="Verdana" w:hAnsi="Verdana" w:hint="eastAsia"/>
          <w:color w:val="000000"/>
          <w:shd w:val="clear" w:color="auto" w:fill="FFFFFF"/>
        </w:rPr>
        <w:t>г</w:t>
      </w:r>
      <w:r w:rsidRPr="00767421">
        <w:rPr>
          <w:rFonts w:ascii="Verdana" w:hAnsi="Verdana"/>
          <w:color w:val="000000"/>
          <w:shd w:val="clear" w:color="auto" w:fill="FFFFFF"/>
        </w:rPr>
        <w:t>o po</w:t>
      </w:r>
      <w:r w:rsidRPr="00767421">
        <w:rPr>
          <w:rFonts w:ascii="Verdana" w:hAnsi="Verdana" w:hint="eastAsia"/>
          <w:color w:val="000000"/>
          <w:shd w:val="clear" w:color="auto" w:fill="FFFFFF"/>
        </w:rPr>
        <w:t>звитку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w:t>
      </w:r>
      <w:r w:rsidRPr="00767421">
        <w:rPr>
          <w:rFonts w:ascii="Verdana" w:hAnsi="Verdana"/>
          <w:color w:val="000000"/>
          <w:shd w:val="clear" w:color="auto" w:fill="FFFFFF"/>
        </w:rPr>
        <w:t xml:space="preserve">a </w:t>
      </w:r>
      <w:r w:rsidRPr="00767421">
        <w:rPr>
          <w:rFonts w:ascii="Verdana" w:hAnsi="Verdana" w:hint="eastAsia"/>
          <w:color w:val="000000"/>
          <w:shd w:val="clear" w:color="auto" w:fill="FFFFFF"/>
        </w:rPr>
        <w:t>шля</w:t>
      </w:r>
      <w:r w:rsidRPr="00767421">
        <w:rPr>
          <w:rFonts w:ascii="Verdana" w:hAnsi="Verdana"/>
          <w:color w:val="000000"/>
          <w:shd w:val="clear" w:color="auto" w:fill="FFFFFF"/>
        </w:rPr>
        <w:t>xi</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w:t>
      </w:r>
      <w:r w:rsidRPr="00767421">
        <w:rPr>
          <w:rFonts w:ascii="Verdana" w:hAnsi="Verdana"/>
          <w:color w:val="000000"/>
          <w:shd w:val="clear" w:color="auto" w:fill="FFFFFF"/>
        </w:rPr>
        <w:t>o</w:t>
      </w:r>
      <w:r w:rsidRPr="00767421">
        <w:rPr>
          <w:rFonts w:ascii="Verdana" w:hAnsi="Verdana" w:hint="eastAsia"/>
          <w:color w:val="000000"/>
          <w:shd w:val="clear" w:color="auto" w:fill="FFFFFF"/>
        </w:rPr>
        <w:t>д</w:t>
      </w:r>
      <w:r w:rsidRPr="00767421">
        <w:rPr>
          <w:rFonts w:ascii="Verdana" w:hAnsi="Verdana"/>
          <w:color w:val="000000"/>
          <w:shd w:val="clear" w:color="auto" w:fill="FFFFFF"/>
        </w:rPr>
        <w:t>o</w:t>
      </w:r>
      <w:r w:rsidRPr="00767421">
        <w:rPr>
          <w:rFonts w:ascii="Verdana" w:hAnsi="Verdana" w:hint="eastAsia"/>
          <w:color w:val="000000"/>
          <w:shd w:val="clear" w:color="auto" w:fill="FFFFFF"/>
        </w:rPr>
        <w:t>л</w:t>
      </w:r>
      <w:r w:rsidRPr="00767421">
        <w:rPr>
          <w:rFonts w:ascii="Verdana" w:hAnsi="Verdana"/>
          <w:color w:val="000000"/>
          <w:shd w:val="clear" w:color="auto" w:fill="FFFFFF"/>
        </w:rPr>
        <w:t>a</w:t>
      </w:r>
      <w:r w:rsidRPr="00767421">
        <w:rPr>
          <w:rFonts w:ascii="Verdana" w:hAnsi="Verdana" w:hint="eastAsia"/>
          <w:color w:val="000000"/>
          <w:shd w:val="clear" w:color="auto" w:fill="FFFFFF"/>
        </w:rPr>
        <w:t>ння</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Зв’язок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роботи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науковими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програмами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планами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темами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Дисертаційна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робота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виконана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межах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досліджень</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філософського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факультету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Київського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національного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університету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імені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Тараса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Шевченка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11 </w:t>
      </w:r>
      <w:r w:rsidRPr="00767421">
        <w:rPr>
          <w:rFonts w:ascii="Verdana" w:hAnsi="Verdana" w:hint="eastAsia"/>
          <w:color w:val="000000"/>
          <w:shd w:val="clear" w:color="auto" w:fill="FFFFFF"/>
        </w:rPr>
        <w:t>БФ</w:t>
      </w:r>
      <w:r w:rsidRPr="00767421">
        <w:rPr>
          <w:rFonts w:ascii="Verdana" w:hAnsi="Verdana"/>
          <w:color w:val="000000"/>
          <w:shd w:val="clear" w:color="auto" w:fill="FFFFFF"/>
        </w:rPr>
        <w:t xml:space="preserve">041-01 </w:t>
      </w:r>
      <w:r w:rsidRPr="00767421">
        <w:rPr>
          <w:rFonts w:ascii="Verdana" w:hAnsi="Verdana" w:hint="eastAsia"/>
          <w:color w:val="000000"/>
          <w:shd w:val="clear" w:color="auto" w:fill="FFFFFF"/>
        </w:rPr>
        <w:t>“Філософсько</w:t>
      </w:r>
      <w:r w:rsidRPr="00767421">
        <w:rPr>
          <w:rFonts w:ascii="Verdana" w:hAnsi="Verdana"/>
          <w:color w:val="000000"/>
          <w:shd w:val="clear" w:color="auto" w:fill="FFFFFF"/>
        </w:rPr>
        <w:t>-</w:t>
      </w:r>
      <w:r w:rsidRPr="00767421">
        <w:rPr>
          <w:rFonts w:ascii="Verdana" w:hAnsi="Verdana" w:hint="eastAsia"/>
          <w:color w:val="000000"/>
          <w:shd w:val="clear" w:color="auto" w:fill="FFFFFF"/>
        </w:rPr>
        <w:t>світоглядні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політологічні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аспекти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гуманітарного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розвитку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сучасного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суспільства”</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Мета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задачі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з’ясувати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виникнення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визначити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можливі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Реалізації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поставленої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передбачає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виконання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наступних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задач</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з’ясувати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сутність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виникнення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виокремити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основні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моделі</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визначити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чинники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форми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прояву</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виявити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основні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з’ясувати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умови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реалізації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непопулярних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способу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5</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Об’єктом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дисертаційного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тип</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метою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бідності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населення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виникає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внаслідок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переривання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трудового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стажу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втрати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здоров’я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роботи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старіння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пологів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нещасних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випадків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виробництві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тощо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шляхом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ризиків</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Предметом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дисертаційного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виникнення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Методи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досягнення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вирішення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задач</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застосовувалися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наступні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методи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підходи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Системний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метод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дав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можливість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розглянути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певну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цілісність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Структурно</w:t>
      </w:r>
      <w:r w:rsidRPr="00767421">
        <w:rPr>
          <w:rFonts w:ascii="Verdana" w:hAnsi="Verdana"/>
          <w:color w:val="000000"/>
          <w:shd w:val="clear" w:color="auto" w:fill="FFFFFF"/>
        </w:rPr>
        <w:t>-</w:t>
      </w:r>
      <w:r w:rsidRPr="00767421">
        <w:rPr>
          <w:rFonts w:ascii="Verdana" w:hAnsi="Verdana" w:hint="eastAsia"/>
          <w:color w:val="000000"/>
          <w:shd w:val="clear" w:color="auto" w:fill="FFFFFF"/>
        </w:rPr>
        <w:t>функціональний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аналіз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використовувався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з’ясування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функціональних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залежностей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елементів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Історичний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метод</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застосовувався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особливостей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становлення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також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виявлення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умов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протікання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способів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усунення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попередні</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періоди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Порівняння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використовувалося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виявлення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відмінностей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моделями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також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порівняння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заходів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наслідків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реалізації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різних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країнах</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Окрім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методів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ґрунтується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методологічному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підході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розуміння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особливостей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політиці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домінантної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партії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уряді</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згідно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яким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природа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пов’язується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реалізацією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урядової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політики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політичними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партіями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інтересах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певного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класу</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виокремлення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чинників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методологічний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підхід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використовується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теорія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різновидів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капіталізму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дає</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змогу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досліджувати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w:t>
      </w:r>
      <w:r w:rsidRPr="00767421">
        <w:rPr>
          <w:rFonts w:ascii="Verdana" w:hAnsi="Verdana"/>
          <w:color w:val="000000"/>
          <w:shd w:val="clear" w:color="auto" w:fill="FFFFFF"/>
        </w:rPr>
        <w:t>-</w:t>
      </w:r>
      <w:r w:rsidRPr="00767421">
        <w:rPr>
          <w:rFonts w:ascii="Verdana" w:hAnsi="Verdana" w:hint="eastAsia"/>
          <w:color w:val="000000"/>
          <w:shd w:val="clear" w:color="auto" w:fill="FFFFFF"/>
        </w:rPr>
        <w:t>економічні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інституціональні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обмеження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можливості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Використання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іншого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підходу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теорії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перспектив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змогу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відповісти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питання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чому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політичні</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актори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вдаються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ризикових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рішень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політики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“скорочення”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з’ясувати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можливості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здійснення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щодо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нейтралізації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негативного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впливу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чинників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6</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Наукова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новизна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одержаних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результатів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Дисертація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цілісною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науковою</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роботою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автор</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систематизуючи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теоретико</w:t>
      </w:r>
      <w:r w:rsidRPr="00767421">
        <w:rPr>
          <w:rFonts w:ascii="Verdana" w:hAnsi="Verdana"/>
          <w:color w:val="000000"/>
          <w:shd w:val="clear" w:color="auto" w:fill="FFFFFF"/>
        </w:rPr>
        <w:t>-</w:t>
      </w:r>
      <w:r w:rsidRPr="00767421">
        <w:rPr>
          <w:rFonts w:ascii="Verdana" w:hAnsi="Verdana" w:hint="eastAsia"/>
          <w:color w:val="000000"/>
          <w:shd w:val="clear" w:color="auto" w:fill="FFFFFF"/>
        </w:rPr>
        <w:t>прикладний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матеріал</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уперше</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здійснив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комплексний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аналіз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форм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прояву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чинників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дало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змогу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обґрунтувати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наступні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положення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містять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новизну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виносяться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захист</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уточнено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типологію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поділ</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цільову</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корпоративну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універсалістську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Обґрунтовано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критерієм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виокремлення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моделей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частка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населення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цільові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групи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охоплюється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соціальним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все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населення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певні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групи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відповідно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їх</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професійної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належності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групи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ризику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нефіксовані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групи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допомога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яким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надається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настання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певних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умов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метою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вирішення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конкретних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завдань</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Відповідно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виокремлено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три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цільову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соціальне</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надається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певним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цільовим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групам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найбільше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цього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потребують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конкретне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цільове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призначення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досягнення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скасовує</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надання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допомоги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корпоративну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засноване</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участі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професійних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корпораціях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універсалістську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якій</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надається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основі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універсального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принципу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всім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громадянам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усіх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соціальних</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ризиків</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вперше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визначено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поняття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неспроможності</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досягти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поставлених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завдань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w:t>
      </w:r>
      <w:r w:rsidRPr="00767421">
        <w:rPr>
          <w:rFonts w:ascii="Verdana" w:hAnsi="Verdana" w:hint="eastAsia"/>
          <w:color w:val="000000"/>
          <w:shd w:val="clear" w:color="auto" w:fill="FFFFFF"/>
        </w:rPr>
        <w:t>або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дисбаланс</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видатками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надходженнями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фондів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З’ясовано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пов’язується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недоліками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функціонування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зниженням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мотивації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громадян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праці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виникненням</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утриманства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дисбалансом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надходженнями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видатками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бюджету</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викликає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інфляцію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дефіцит</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бюджету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Виокремлено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ознаки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недосягнення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задекларованих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w:t>
      </w:r>
      <w:r w:rsidRPr="00767421">
        <w:rPr>
          <w:rFonts w:ascii="Verdana" w:hAnsi="Verdana"/>
          <w:color w:val="000000"/>
          <w:shd w:val="clear" w:color="auto" w:fill="FFFFFF"/>
        </w:rPr>
        <w:t>-</w:t>
      </w:r>
      <w:r w:rsidRPr="00767421">
        <w:rPr>
          <w:rFonts w:ascii="Verdana" w:hAnsi="Verdana" w:hint="eastAsia"/>
          <w:color w:val="000000"/>
          <w:shd w:val="clear" w:color="auto" w:fill="FFFFFF"/>
        </w:rPr>
        <w:t>економічних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цілей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фінансування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програм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рахунок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інших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статей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бюджету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перевищення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видатків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програми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надходженнями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фондів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7</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переважання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негативних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наслідків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функціонування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позитивними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поглиблено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зокрема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визначено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настає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внаслідок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зовнішніх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циклічний</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характер</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розвитку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економіки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боротьба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w:t>
      </w:r>
      <w:r w:rsidRPr="00767421">
        <w:rPr>
          <w:rFonts w:ascii="Verdana" w:hAnsi="Verdana"/>
          <w:color w:val="000000"/>
          <w:shd w:val="clear" w:color="auto" w:fill="FFFFFF"/>
        </w:rPr>
        <w:t>-</w:t>
      </w:r>
      <w:r w:rsidRPr="00767421">
        <w:rPr>
          <w:rFonts w:ascii="Verdana" w:hAnsi="Verdana" w:hint="eastAsia"/>
          <w:color w:val="000000"/>
          <w:shd w:val="clear" w:color="auto" w:fill="FFFFFF"/>
        </w:rPr>
        <w:t>політичних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груп</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владу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зміна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способів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виробництва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глобалізація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проявляється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конкуренції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країнами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міжнародному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ринку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вільному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русі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робочої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сили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внутрішніх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демографічні</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зміни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боргова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фінансування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фондів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надання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допомоги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без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тестування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потреб</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населення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такій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допомозі</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невідповідність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форм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працевлаштування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чинників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сукупності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зовнішні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внутрішні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чинники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виступають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її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причини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З’ясовано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основними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формами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прояву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виникнення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дефіциту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бюджету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внаслідок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дисбалансу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видатками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політику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надходженнями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фондів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збільшення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зовнішніх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позик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витрачаються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фінансування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протести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страйки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скорочення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w:t>
      </w:r>
      <w:r w:rsidRPr="00767421">
        <w:rPr>
          <w:rFonts w:ascii="Verdana" w:hAnsi="Verdana" w:hint="eastAsia"/>
          <w:color w:val="000000"/>
          <w:shd w:val="clear" w:color="auto" w:fill="FFFFFF"/>
        </w:rPr>
        <w:t>чи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засобу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визначено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усунення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наслідків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зниження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впливу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чинників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її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викликають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З’ясовано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подолання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наслідків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ґрунтується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відновленні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балансу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надходженнями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бюджету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витратами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метою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виділення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коштів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економіки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Обґрунтовано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єдиним</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способом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збалансування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бюджету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запровадження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заходів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“жорсткої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економії”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політики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“скорочення”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Доведено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зниження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впливу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чинників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викликали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необхідним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перехід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соціальних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інвестицій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Визначено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п’ять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напрямів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інвестицій</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які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попереджають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виникнення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кризи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узгодження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пенсійного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віку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тривалості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життя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шляхом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підвищення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пенсійного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інвестиції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підвищення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освіти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надання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професійної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освіти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програми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перекваліфікації</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8</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інвестиції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спеціальну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освіту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інвестиції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підвищення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медичного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інвестицій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стимулювання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народжуваності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З’ясовано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ефективність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інвестицій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досягається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шляхом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охоплення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всього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життєвого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циклу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трудових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відносин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людини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резервних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фондів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цільових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виплат</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громадянам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дійсно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цього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потребують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під</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час</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перехідного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періоду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забезпечення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високої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програм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страхування</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дістало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подальшого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розвитку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положення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результат</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рішення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акторів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З’ясовано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що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відбувається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лише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тоді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коли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актори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оцінюють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ризик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впровадження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непопулярних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меншим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ніж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погіршення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ситуації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відсутності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впровадження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партії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мають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перейти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технократичної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моделі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вироблення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Зменшення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ризику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втрати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підтримки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виборців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результаті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досягається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допомогою</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застосування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стратегії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уникнення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звинувачень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виборцями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партії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мають</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застосовувати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три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такі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стратегії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маніпуляція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процедурою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маніпуляція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сприйняттям</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маніпуляція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наслідками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Маніпуляція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процедурою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полягає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перенесенні</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відповідальності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урядових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партій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інші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органи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які</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приймають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участь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розробленні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реалізації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Маніпуляція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сприйняттям</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передбачає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виборців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оцінки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меншу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втрату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себе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ніж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відсутність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Маніпуляція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наслідками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полягає</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розробці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наслідки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стосуються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або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окремих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груп</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та</w:t>
      </w:r>
      <w:r w:rsidRPr="00767421">
        <w:rPr>
          <w:rFonts w:ascii="Verdana" w:hAnsi="Verdana"/>
          <w:color w:val="000000"/>
          <w:shd w:val="clear" w:color="auto" w:fill="FFFFFF"/>
        </w:rPr>
        <w:t>/</w:t>
      </w:r>
      <w:r w:rsidRPr="00767421">
        <w:rPr>
          <w:rFonts w:ascii="Verdana" w:hAnsi="Verdana" w:hint="eastAsia"/>
          <w:color w:val="000000"/>
          <w:shd w:val="clear" w:color="auto" w:fill="FFFFFF"/>
        </w:rPr>
        <w:t>або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негативний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вплив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розтягнутий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часі</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Практичне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значення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одержаних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результатів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Отримані</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результати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можуть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бути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використані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вирішення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практичних</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проблем</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державними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органами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реформування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політики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політичними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партіями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для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отримання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електоральних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переваг</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Результати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можуть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бути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використані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також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педагогічній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науководослідницькій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роботі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Зокрема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розробці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лекційних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курсів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загальної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теорії</w:t>
      </w:r>
    </w:p>
    <w:p w:rsidR="00767421" w:rsidRPr="00767421" w:rsidRDefault="00767421" w:rsidP="00767421">
      <w:pPr>
        <w:rPr>
          <w:rFonts w:ascii="Verdana" w:hAnsi="Verdana"/>
          <w:color w:val="000000"/>
          <w:shd w:val="clear" w:color="auto" w:fill="FFFFFF"/>
        </w:rPr>
      </w:pPr>
      <w:r w:rsidRPr="00767421">
        <w:rPr>
          <w:rFonts w:ascii="Verdana" w:hAnsi="Verdana"/>
          <w:color w:val="000000"/>
          <w:shd w:val="clear" w:color="auto" w:fill="FFFFFF"/>
        </w:rPr>
        <w:t>9</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політики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державного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управління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спецкурсу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“Соціальна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політика”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також</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сприяти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подальшому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дослідженню</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означеної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проблематики</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Апробація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результатів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дисертації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Основні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теоретичні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положення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висновки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обговорювалися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Міжнародній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конференції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науки</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філософського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факультету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2012</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Київ</w:t>
      </w:r>
      <w:r w:rsidRPr="00767421">
        <w:rPr>
          <w:rFonts w:ascii="Verdana" w:hAnsi="Verdana"/>
          <w:color w:val="000000"/>
          <w:shd w:val="clear" w:color="auto" w:fill="FFFFFF"/>
        </w:rPr>
        <w:t xml:space="preserve">, 18-19 </w:t>
      </w:r>
      <w:r w:rsidRPr="00767421">
        <w:rPr>
          <w:rFonts w:ascii="Verdana" w:hAnsi="Verdana" w:hint="eastAsia"/>
          <w:color w:val="000000"/>
          <w:shd w:val="clear" w:color="auto" w:fill="FFFFFF"/>
        </w:rPr>
        <w:t>квітня</w:t>
      </w:r>
      <w:r w:rsidRPr="00767421">
        <w:rPr>
          <w:rFonts w:ascii="Verdana" w:hAnsi="Verdana"/>
          <w:color w:val="000000"/>
          <w:shd w:val="clear" w:color="auto" w:fill="FFFFFF"/>
        </w:rPr>
        <w:t xml:space="preserve">, 2012), </w:t>
      </w:r>
      <w:r w:rsidRPr="00767421">
        <w:rPr>
          <w:rFonts w:ascii="Verdana" w:hAnsi="Verdana" w:hint="eastAsia"/>
          <w:color w:val="000000"/>
          <w:shd w:val="clear" w:color="auto" w:fill="FFFFFF"/>
        </w:rPr>
        <w:t>Національному</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політологічному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конвенті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МАСПН</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України</w:t>
      </w:r>
      <w:r w:rsidRPr="00767421">
        <w:rPr>
          <w:rFonts w:ascii="Verdana" w:hAnsi="Verdana"/>
          <w:color w:val="000000"/>
          <w:shd w:val="clear" w:color="auto" w:fill="FFFFFF"/>
        </w:rPr>
        <w:t>) (</w:t>
      </w:r>
      <w:r w:rsidRPr="00767421">
        <w:rPr>
          <w:rFonts w:ascii="Verdana" w:hAnsi="Verdana" w:hint="eastAsia"/>
          <w:color w:val="000000"/>
          <w:shd w:val="clear" w:color="auto" w:fill="FFFFFF"/>
        </w:rPr>
        <w:t>Українське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відділення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Міжнародної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асоціації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студентів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політичної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Київ</w:t>
      </w:r>
      <w:r w:rsidRPr="00767421">
        <w:rPr>
          <w:rFonts w:ascii="Verdana" w:hAnsi="Verdana"/>
          <w:color w:val="000000"/>
          <w:shd w:val="clear" w:color="auto" w:fill="FFFFFF"/>
        </w:rPr>
        <w:t xml:space="preserve">, 15-16 </w:t>
      </w:r>
      <w:r w:rsidRPr="00767421">
        <w:rPr>
          <w:rFonts w:ascii="Verdana" w:hAnsi="Verdana" w:hint="eastAsia"/>
          <w:color w:val="000000"/>
          <w:shd w:val="clear" w:color="auto" w:fill="FFFFFF"/>
        </w:rPr>
        <w:t>березня</w:t>
      </w:r>
      <w:r w:rsidRPr="00767421">
        <w:rPr>
          <w:rFonts w:ascii="Verdana" w:hAnsi="Verdana"/>
          <w:color w:val="000000"/>
          <w:shd w:val="clear" w:color="auto" w:fill="FFFFFF"/>
        </w:rPr>
        <w:t xml:space="preserve"> 2012), </w:t>
      </w:r>
      <w:r w:rsidRPr="00767421">
        <w:rPr>
          <w:rFonts w:ascii="Verdana" w:hAnsi="Verdana" w:hint="eastAsia"/>
          <w:color w:val="000000"/>
          <w:shd w:val="clear" w:color="auto" w:fill="FFFFFF"/>
        </w:rPr>
        <w:t>Міжнародній</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науковій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конференції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філософського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факультету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2013</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Київ</w:t>
      </w:r>
      <w:r w:rsidRPr="00767421">
        <w:rPr>
          <w:rFonts w:ascii="Verdana" w:hAnsi="Verdana"/>
          <w:color w:val="000000"/>
          <w:shd w:val="clear" w:color="auto" w:fill="FFFFFF"/>
        </w:rPr>
        <w:t>, 16-17</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квітня</w:t>
      </w:r>
      <w:r w:rsidRPr="00767421">
        <w:rPr>
          <w:rFonts w:ascii="Verdana" w:hAnsi="Verdana"/>
          <w:color w:val="000000"/>
          <w:shd w:val="clear" w:color="auto" w:fill="FFFFFF"/>
        </w:rPr>
        <w:t xml:space="preserve"> 2013), </w:t>
      </w:r>
      <w:r w:rsidRPr="00767421">
        <w:rPr>
          <w:rFonts w:ascii="Verdana" w:hAnsi="Verdana" w:hint="eastAsia"/>
          <w:color w:val="000000"/>
          <w:shd w:val="clear" w:color="auto" w:fill="FFFFFF"/>
        </w:rPr>
        <w:t>Міжнародній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міждисциплінарній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науково</w:t>
      </w:r>
      <w:r w:rsidRPr="00767421">
        <w:rPr>
          <w:rFonts w:ascii="Verdana" w:hAnsi="Verdana"/>
          <w:color w:val="000000"/>
          <w:shd w:val="clear" w:color="auto" w:fill="FFFFFF"/>
        </w:rPr>
        <w:t>-</w:t>
      </w:r>
      <w:r w:rsidRPr="00767421">
        <w:rPr>
          <w:rFonts w:ascii="Verdana" w:hAnsi="Verdana" w:hint="eastAsia"/>
          <w:color w:val="000000"/>
          <w:shd w:val="clear" w:color="auto" w:fill="FFFFFF"/>
        </w:rPr>
        <w:t>практичній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конференції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студентів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аспірантів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молодих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вчених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“Шевченківська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весна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2013</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Київ</w:t>
      </w:r>
      <w:r w:rsidRPr="00767421">
        <w:rPr>
          <w:rFonts w:ascii="Verdana" w:hAnsi="Verdana"/>
          <w:color w:val="000000"/>
          <w:shd w:val="clear" w:color="auto" w:fill="FFFFFF"/>
        </w:rPr>
        <w:t>, 18-22</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березня</w:t>
      </w:r>
      <w:r w:rsidRPr="00767421">
        <w:rPr>
          <w:rFonts w:ascii="Verdana" w:hAnsi="Verdana"/>
          <w:color w:val="000000"/>
          <w:shd w:val="clear" w:color="auto" w:fill="FFFFFF"/>
        </w:rPr>
        <w:t xml:space="preserve"> 2013), </w:t>
      </w:r>
      <w:r w:rsidRPr="00767421">
        <w:rPr>
          <w:rFonts w:ascii="Verdana" w:hAnsi="Verdana" w:hint="eastAsia"/>
          <w:color w:val="000000"/>
          <w:shd w:val="clear" w:color="auto" w:fill="FFFFFF"/>
        </w:rPr>
        <w:t>Міжнародній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міждисциплінарній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науково</w:t>
      </w:r>
      <w:r w:rsidRPr="00767421">
        <w:rPr>
          <w:rFonts w:ascii="Verdana" w:hAnsi="Verdana"/>
          <w:color w:val="000000"/>
          <w:shd w:val="clear" w:color="auto" w:fill="FFFFFF"/>
        </w:rPr>
        <w:t>-</w:t>
      </w:r>
      <w:r w:rsidRPr="00767421">
        <w:rPr>
          <w:rFonts w:ascii="Verdana" w:hAnsi="Verdana" w:hint="eastAsia"/>
          <w:color w:val="000000"/>
          <w:shd w:val="clear" w:color="auto" w:fill="FFFFFF"/>
        </w:rPr>
        <w:t>практичній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конференції</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студентів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аспірантів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молодих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вчених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“Шевченківська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весна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2014</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(25-28</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березня</w:t>
      </w:r>
      <w:r w:rsidRPr="00767421">
        <w:rPr>
          <w:rFonts w:ascii="Verdana" w:hAnsi="Verdana"/>
          <w:color w:val="000000"/>
          <w:shd w:val="clear" w:color="auto" w:fill="FFFFFF"/>
        </w:rPr>
        <w:t xml:space="preserve"> 2014</w:t>
      </w:r>
      <w:r w:rsidRPr="00767421">
        <w:rPr>
          <w:rFonts w:ascii="Verdana" w:hAnsi="Verdana" w:hint="eastAsia"/>
          <w:color w:val="000000"/>
          <w:shd w:val="clear" w:color="auto" w:fill="FFFFFF"/>
        </w:rPr>
        <w:t>р</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Публікації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Основні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результати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дослідження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відображено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п’яти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статтях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яких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чотири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фахових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виданнях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України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одна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виданні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України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яке</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включено</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до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міжнародних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наукометричних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баз</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даних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також</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чотирьох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тезах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доповідей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на</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наукових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конференціях</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Структура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обсяг</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дисертації</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Робота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складається</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зі</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вступу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трьох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розділів</w:t>
      </w:r>
      <w:r w:rsidRPr="00767421">
        <w:rPr>
          <w:rFonts w:ascii="Verdana" w:hAnsi="Verdana"/>
          <w:color w:val="000000"/>
          <w:shd w:val="clear" w:color="auto" w:fill="FFFFFF"/>
        </w:rPr>
        <w:t>,</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висновків</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та</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списку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використаних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джерел</w:t>
      </w:r>
      <w:r w:rsidRPr="00767421">
        <w:rPr>
          <w:rFonts w:ascii="Verdana" w:hAnsi="Verdana"/>
          <w:color w:val="000000"/>
          <w:shd w:val="clear" w:color="auto" w:fill="FFFFFF"/>
        </w:rPr>
        <w:t xml:space="preserve"> (345 </w:t>
      </w:r>
      <w:r w:rsidRPr="00767421">
        <w:rPr>
          <w:rFonts w:ascii="Verdana" w:hAnsi="Verdana" w:hint="eastAsia"/>
          <w:color w:val="000000"/>
          <w:shd w:val="clear" w:color="auto" w:fill="FFFFFF"/>
        </w:rPr>
        <w:t>найменувань</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Загальний</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обсяг</w:t>
      </w:r>
    </w:p>
    <w:p w:rsidR="00767421" w:rsidRPr="00767421"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роботи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складає</w:t>
      </w:r>
      <w:r w:rsidRPr="00767421">
        <w:rPr>
          <w:rFonts w:ascii="Verdana" w:hAnsi="Verdana"/>
          <w:color w:val="000000"/>
          <w:shd w:val="clear" w:color="auto" w:fill="FFFFFF"/>
        </w:rPr>
        <w:t xml:space="preserve"> 224 </w:t>
      </w:r>
      <w:r w:rsidRPr="00767421">
        <w:rPr>
          <w:rFonts w:ascii="Verdana" w:hAnsi="Verdana" w:hint="eastAsia"/>
          <w:color w:val="000000"/>
          <w:shd w:val="clear" w:color="auto" w:fill="FFFFFF"/>
        </w:rPr>
        <w:t>сторінки</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обсяг</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основного</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тексту</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179 </w:t>
      </w:r>
      <w:r w:rsidRPr="00767421">
        <w:rPr>
          <w:rFonts w:ascii="Verdana" w:hAnsi="Verdana" w:hint="eastAsia"/>
          <w:color w:val="000000"/>
          <w:shd w:val="clear" w:color="auto" w:fill="FFFFFF"/>
        </w:rPr>
        <w:t>сторінок</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список</w:t>
      </w:r>
    </w:p>
    <w:p w:rsidR="00F5355D" w:rsidRDefault="00767421" w:rsidP="00767421">
      <w:pPr>
        <w:rPr>
          <w:rFonts w:ascii="Verdana" w:hAnsi="Verdana"/>
          <w:color w:val="000000"/>
          <w:shd w:val="clear" w:color="auto" w:fill="FFFFFF"/>
        </w:rPr>
      </w:pPr>
      <w:r w:rsidRPr="00767421">
        <w:rPr>
          <w:rFonts w:ascii="Verdana" w:hAnsi="Verdana" w:hint="eastAsia"/>
          <w:color w:val="000000"/>
          <w:shd w:val="clear" w:color="auto" w:fill="FFFFFF"/>
        </w:rPr>
        <w:t>використаних</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джерел</w:t>
      </w:r>
      <w:r w:rsidRPr="00767421">
        <w:rPr>
          <w:rFonts w:ascii="Verdana" w:hAnsi="Verdana"/>
          <w:color w:val="000000"/>
          <w:shd w:val="clear" w:color="auto" w:fill="FFFFFF"/>
        </w:rPr>
        <w:t xml:space="preserve"> </w:t>
      </w:r>
      <w:r w:rsidRPr="00767421">
        <w:rPr>
          <w:rFonts w:ascii="Verdana" w:hAnsi="Verdana" w:hint="eastAsia"/>
          <w:color w:val="000000"/>
          <w:shd w:val="clear" w:color="auto" w:fill="FFFFFF"/>
        </w:rPr>
        <w:t>–</w:t>
      </w:r>
      <w:r w:rsidRPr="00767421">
        <w:rPr>
          <w:rFonts w:ascii="Verdana" w:hAnsi="Verdana"/>
          <w:color w:val="000000"/>
          <w:shd w:val="clear" w:color="auto" w:fill="FFFFFF"/>
        </w:rPr>
        <w:t xml:space="preserve"> 43 </w:t>
      </w:r>
      <w:r w:rsidRPr="00767421">
        <w:rPr>
          <w:rFonts w:ascii="Verdana" w:hAnsi="Verdana" w:hint="eastAsia"/>
          <w:color w:val="000000"/>
          <w:shd w:val="clear" w:color="auto" w:fill="FFFFFF"/>
        </w:rPr>
        <w:t>сторінки</w:t>
      </w:r>
      <w:r w:rsidRPr="00767421">
        <w:rPr>
          <w:rFonts w:ascii="Verdana" w:hAnsi="Verdana"/>
          <w:color w:val="000000"/>
          <w:shd w:val="clear" w:color="auto" w:fill="FFFFFF"/>
        </w:rPr>
        <w:t>.</w:t>
      </w:r>
    </w:p>
    <w:p w:rsidR="00767421" w:rsidRDefault="00767421" w:rsidP="00767421">
      <w:pPr>
        <w:rPr>
          <w:rFonts w:ascii="Verdana" w:hAnsi="Verdana"/>
          <w:color w:val="000000"/>
          <w:shd w:val="clear" w:color="auto" w:fill="FFFFFF"/>
        </w:rPr>
      </w:pPr>
    </w:p>
    <w:p w:rsidR="00767421" w:rsidRDefault="00767421" w:rsidP="00767421">
      <w:pPr>
        <w:rPr>
          <w:rFonts w:ascii="Verdana" w:hAnsi="Verdana"/>
          <w:color w:val="000000"/>
          <w:shd w:val="clear" w:color="auto" w:fill="FFFFFF"/>
        </w:rPr>
      </w:pPr>
    </w:p>
    <w:p w:rsidR="00767421" w:rsidRDefault="00767421" w:rsidP="00767421">
      <w:pPr>
        <w:rPr>
          <w:rFonts w:ascii="Verdana" w:hAnsi="Verdana"/>
          <w:color w:val="000000"/>
          <w:shd w:val="clear" w:color="auto" w:fill="FFFFFF"/>
        </w:rPr>
      </w:pPr>
    </w:p>
    <w:p w:rsidR="00767421" w:rsidRDefault="00767421" w:rsidP="00767421">
      <w:r>
        <w:rPr>
          <w:rFonts w:hint="eastAsia"/>
        </w:rPr>
        <w:t>ВИСНОВКИ</w:t>
      </w:r>
    </w:p>
    <w:p w:rsidR="00767421" w:rsidRDefault="00767421" w:rsidP="00767421">
      <w:r>
        <w:t></w:t>
      </w:r>
      <w:r>
        <w:t></w:t>
      </w:r>
      <w:r>
        <w:t></w:t>
      </w:r>
      <w:r>
        <w:rPr>
          <w:rFonts w:hint="eastAsia"/>
        </w:rPr>
        <w:t>Сутнісною</w:t>
      </w:r>
      <w:r>
        <w:t></w:t>
      </w:r>
      <w:r>
        <w:rPr>
          <w:rFonts w:hint="eastAsia"/>
        </w:rPr>
        <w:t>ознакою</w:t>
      </w:r>
      <w:r>
        <w:t></w:t>
      </w:r>
      <w:r>
        <w:rPr>
          <w:rFonts w:hint="eastAsia"/>
        </w:rPr>
        <w:t>соціальної</w:t>
      </w:r>
      <w:r>
        <w:t></w:t>
      </w:r>
      <w:r>
        <w:rPr>
          <w:rFonts w:hint="eastAsia"/>
        </w:rPr>
        <w:t>держави</w:t>
      </w:r>
      <w:r>
        <w:t></w:t>
      </w:r>
      <w:r>
        <w:rPr>
          <w:rFonts w:hint="eastAsia"/>
        </w:rPr>
        <w:t>є</w:t>
      </w:r>
      <w:r>
        <w:t></w:t>
      </w:r>
      <w:r>
        <w:rPr>
          <w:rFonts w:hint="eastAsia"/>
        </w:rPr>
        <w:t>страхування</w:t>
      </w:r>
      <w:r>
        <w:t></w:t>
      </w:r>
      <w:r>
        <w:rPr>
          <w:rFonts w:hint="eastAsia"/>
        </w:rPr>
        <w:t>державою</w:t>
      </w:r>
    </w:p>
    <w:p w:rsidR="00767421" w:rsidRDefault="00767421" w:rsidP="00767421">
      <w:r>
        <w:rPr>
          <w:rFonts w:hint="eastAsia"/>
        </w:rPr>
        <w:t>громадян</w:t>
      </w:r>
      <w:r>
        <w:t></w:t>
      </w:r>
      <w:r>
        <w:rPr>
          <w:rFonts w:hint="eastAsia"/>
        </w:rPr>
        <w:t>від</w:t>
      </w:r>
      <w:r>
        <w:t></w:t>
      </w:r>
      <w:r>
        <w:rPr>
          <w:rFonts w:hint="eastAsia"/>
        </w:rPr>
        <w:t>соціальних</w:t>
      </w:r>
      <w:r>
        <w:t></w:t>
      </w:r>
      <w:r>
        <w:rPr>
          <w:rFonts w:hint="eastAsia"/>
        </w:rPr>
        <w:t>ризиків</w:t>
      </w:r>
      <w:r>
        <w:t></w:t>
      </w:r>
      <w:r>
        <w:t></w:t>
      </w:r>
      <w:r>
        <w:rPr>
          <w:rFonts w:hint="eastAsia"/>
        </w:rPr>
        <w:t>пов’язаних</w:t>
      </w:r>
      <w:r>
        <w:t></w:t>
      </w:r>
      <w:r>
        <w:rPr>
          <w:rFonts w:hint="eastAsia"/>
        </w:rPr>
        <w:t>із</w:t>
      </w:r>
      <w:r>
        <w:t></w:t>
      </w:r>
      <w:r>
        <w:rPr>
          <w:rFonts w:hint="eastAsia"/>
        </w:rPr>
        <w:t>втратою</w:t>
      </w:r>
      <w:r>
        <w:t></w:t>
      </w:r>
      <w:r>
        <w:rPr>
          <w:rFonts w:hint="eastAsia"/>
        </w:rPr>
        <w:t>доходу</w:t>
      </w:r>
      <w:r>
        <w:t></w:t>
      </w:r>
      <w:r>
        <w:t></w:t>
      </w:r>
      <w:r>
        <w:rPr>
          <w:rFonts w:hint="eastAsia"/>
        </w:rPr>
        <w:t>засобами</w:t>
      </w:r>
      <w:r>
        <w:t></w:t>
      </w:r>
      <w:r>
        <w:rPr>
          <w:rFonts w:hint="eastAsia"/>
        </w:rPr>
        <w:t>соціальної</w:t>
      </w:r>
    </w:p>
    <w:p w:rsidR="00767421" w:rsidRDefault="00767421" w:rsidP="00767421">
      <w:r>
        <w:rPr>
          <w:rFonts w:hint="eastAsia"/>
        </w:rPr>
        <w:t>політики</w:t>
      </w:r>
      <w:r>
        <w:t></w:t>
      </w:r>
      <w:r>
        <w:t></w:t>
      </w:r>
      <w:r>
        <w:rPr>
          <w:rFonts w:hint="eastAsia"/>
        </w:rPr>
        <w:t>Соціальна</w:t>
      </w:r>
      <w:r>
        <w:t></w:t>
      </w:r>
      <w:r>
        <w:rPr>
          <w:rFonts w:hint="eastAsia"/>
        </w:rPr>
        <w:t>держава</w:t>
      </w:r>
      <w:r>
        <w:t></w:t>
      </w:r>
      <w:r>
        <w:rPr>
          <w:rFonts w:hint="eastAsia"/>
        </w:rPr>
        <w:t>–</w:t>
      </w:r>
      <w:r>
        <w:t></w:t>
      </w:r>
      <w:r>
        <w:rPr>
          <w:rFonts w:hint="eastAsia"/>
        </w:rPr>
        <w:t>це</w:t>
      </w:r>
      <w:r>
        <w:t></w:t>
      </w:r>
      <w:r>
        <w:rPr>
          <w:rFonts w:hint="eastAsia"/>
        </w:rPr>
        <w:t>держава</w:t>
      </w:r>
      <w:r>
        <w:t></w:t>
      </w:r>
      <w:r>
        <w:t></w:t>
      </w:r>
      <w:r>
        <w:rPr>
          <w:rFonts w:hint="eastAsia"/>
        </w:rPr>
        <w:t>метою</w:t>
      </w:r>
      <w:r>
        <w:t></w:t>
      </w:r>
      <w:r>
        <w:rPr>
          <w:rFonts w:hint="eastAsia"/>
        </w:rPr>
        <w:t>якої</w:t>
      </w:r>
      <w:r>
        <w:t></w:t>
      </w:r>
      <w:r>
        <w:rPr>
          <w:rFonts w:hint="eastAsia"/>
        </w:rPr>
        <w:t>є</w:t>
      </w:r>
      <w:r>
        <w:t></w:t>
      </w:r>
      <w:r>
        <w:rPr>
          <w:rFonts w:hint="eastAsia"/>
        </w:rPr>
        <w:t>подолання</w:t>
      </w:r>
      <w:r>
        <w:t></w:t>
      </w:r>
      <w:r>
        <w:rPr>
          <w:rFonts w:hint="eastAsia"/>
        </w:rPr>
        <w:t>бідності</w:t>
      </w:r>
    </w:p>
    <w:p w:rsidR="00767421" w:rsidRDefault="00767421" w:rsidP="00767421">
      <w:r>
        <w:rPr>
          <w:rFonts w:hint="eastAsia"/>
        </w:rPr>
        <w:t>населення</w:t>
      </w:r>
      <w:r>
        <w:t></w:t>
      </w:r>
      <w:r>
        <w:t></w:t>
      </w:r>
      <w:r>
        <w:rPr>
          <w:rFonts w:hint="eastAsia"/>
        </w:rPr>
        <w:t>що</w:t>
      </w:r>
      <w:r>
        <w:t></w:t>
      </w:r>
      <w:r>
        <w:rPr>
          <w:rFonts w:hint="eastAsia"/>
        </w:rPr>
        <w:t>виникає</w:t>
      </w:r>
      <w:r>
        <w:t></w:t>
      </w:r>
      <w:r>
        <w:rPr>
          <w:rFonts w:hint="eastAsia"/>
        </w:rPr>
        <w:t>внаслідок</w:t>
      </w:r>
      <w:r>
        <w:t></w:t>
      </w:r>
      <w:r>
        <w:rPr>
          <w:rFonts w:hint="eastAsia"/>
        </w:rPr>
        <w:t>переривання</w:t>
      </w:r>
      <w:r>
        <w:t></w:t>
      </w:r>
      <w:r>
        <w:rPr>
          <w:rFonts w:hint="eastAsia"/>
        </w:rPr>
        <w:t>трудового</w:t>
      </w:r>
      <w:r>
        <w:t></w:t>
      </w:r>
      <w:r>
        <w:rPr>
          <w:rFonts w:hint="eastAsia"/>
        </w:rPr>
        <w:t>стажу</w:t>
      </w:r>
      <w:r>
        <w:t></w:t>
      </w:r>
      <w:r>
        <w:t></w:t>
      </w:r>
      <w:r>
        <w:rPr>
          <w:rFonts w:hint="eastAsia"/>
        </w:rPr>
        <w:t>втрати</w:t>
      </w:r>
      <w:r>
        <w:t></w:t>
      </w:r>
      <w:r>
        <w:rPr>
          <w:rFonts w:hint="eastAsia"/>
        </w:rPr>
        <w:t>здоров’я</w:t>
      </w:r>
      <w:r>
        <w:t></w:t>
      </w:r>
    </w:p>
    <w:p w:rsidR="00767421" w:rsidRDefault="00767421" w:rsidP="00767421">
      <w:r>
        <w:rPr>
          <w:rFonts w:hint="eastAsia"/>
        </w:rPr>
        <w:t>роботи</w:t>
      </w:r>
      <w:r>
        <w:t></w:t>
      </w:r>
      <w:r>
        <w:t></w:t>
      </w:r>
      <w:r>
        <w:rPr>
          <w:rFonts w:hint="eastAsia"/>
        </w:rPr>
        <w:t>старіння</w:t>
      </w:r>
      <w:r>
        <w:t></w:t>
      </w:r>
      <w:r>
        <w:t></w:t>
      </w:r>
      <w:r>
        <w:rPr>
          <w:rFonts w:hint="eastAsia"/>
        </w:rPr>
        <w:t>пологів</w:t>
      </w:r>
      <w:r>
        <w:t></w:t>
      </w:r>
      <w:r>
        <w:t></w:t>
      </w:r>
      <w:r>
        <w:rPr>
          <w:rFonts w:hint="eastAsia"/>
        </w:rPr>
        <w:t>нещасних</w:t>
      </w:r>
      <w:r>
        <w:t></w:t>
      </w:r>
      <w:r>
        <w:rPr>
          <w:rFonts w:hint="eastAsia"/>
        </w:rPr>
        <w:t>випадків</w:t>
      </w:r>
      <w:r>
        <w:t></w:t>
      </w:r>
      <w:r>
        <w:rPr>
          <w:rFonts w:hint="eastAsia"/>
        </w:rPr>
        <w:t>на</w:t>
      </w:r>
      <w:r>
        <w:t></w:t>
      </w:r>
      <w:r>
        <w:rPr>
          <w:rFonts w:hint="eastAsia"/>
        </w:rPr>
        <w:t>виробництві</w:t>
      </w:r>
      <w:r>
        <w:t></w:t>
      </w:r>
      <w:r>
        <w:rPr>
          <w:rFonts w:hint="eastAsia"/>
        </w:rPr>
        <w:t>тощо</w:t>
      </w:r>
      <w:r>
        <w:t></w:t>
      </w:r>
      <w:r>
        <w:t></w:t>
      </w:r>
      <w:r>
        <w:t></w:t>
      </w:r>
      <w:r>
        <w:rPr>
          <w:rFonts w:hint="eastAsia"/>
        </w:rPr>
        <w:t>шляхом</w:t>
      </w:r>
    </w:p>
    <w:p w:rsidR="00767421" w:rsidRDefault="00767421" w:rsidP="00767421">
      <w:r>
        <w:rPr>
          <w:rFonts w:hint="eastAsia"/>
        </w:rPr>
        <w:t>страхування</w:t>
      </w:r>
      <w:r>
        <w:t></w:t>
      </w:r>
      <w:r>
        <w:rPr>
          <w:rFonts w:hint="eastAsia"/>
        </w:rPr>
        <w:t>від</w:t>
      </w:r>
      <w:r>
        <w:t></w:t>
      </w:r>
      <w:r>
        <w:rPr>
          <w:rFonts w:hint="eastAsia"/>
        </w:rPr>
        <w:t>соціальних</w:t>
      </w:r>
      <w:r>
        <w:t></w:t>
      </w:r>
      <w:r>
        <w:rPr>
          <w:rFonts w:hint="eastAsia"/>
        </w:rPr>
        <w:t>ризиків</w:t>
      </w:r>
      <w:r>
        <w:t></w:t>
      </w:r>
      <w:r>
        <w:t></w:t>
      </w:r>
      <w:r>
        <w:rPr>
          <w:rFonts w:hint="eastAsia"/>
        </w:rPr>
        <w:t>Умовою</w:t>
      </w:r>
      <w:r>
        <w:t></w:t>
      </w:r>
      <w:r>
        <w:rPr>
          <w:rFonts w:hint="eastAsia"/>
        </w:rPr>
        <w:t>ефективного</w:t>
      </w:r>
      <w:r>
        <w:t></w:t>
      </w:r>
      <w:r>
        <w:rPr>
          <w:rFonts w:hint="eastAsia"/>
        </w:rPr>
        <w:t>функціонування</w:t>
      </w:r>
    </w:p>
    <w:p w:rsidR="00767421" w:rsidRDefault="00767421" w:rsidP="00767421">
      <w:r>
        <w:rPr>
          <w:rFonts w:hint="eastAsia"/>
        </w:rPr>
        <w:t>соціальної</w:t>
      </w:r>
      <w:r>
        <w:t></w:t>
      </w:r>
      <w:r>
        <w:rPr>
          <w:rFonts w:hint="eastAsia"/>
        </w:rPr>
        <w:t>держави</w:t>
      </w:r>
      <w:r>
        <w:t></w:t>
      </w:r>
      <w:r>
        <w:rPr>
          <w:rFonts w:hint="eastAsia"/>
        </w:rPr>
        <w:t>є</w:t>
      </w:r>
      <w:r>
        <w:t></w:t>
      </w:r>
      <w:r>
        <w:rPr>
          <w:rFonts w:hint="eastAsia"/>
        </w:rPr>
        <w:t>узгодження</w:t>
      </w:r>
      <w:r>
        <w:t></w:t>
      </w:r>
      <w:r>
        <w:rPr>
          <w:rFonts w:hint="eastAsia"/>
        </w:rPr>
        <w:t>соціальної</w:t>
      </w:r>
      <w:r>
        <w:t></w:t>
      </w:r>
      <w:r>
        <w:rPr>
          <w:rFonts w:hint="eastAsia"/>
        </w:rPr>
        <w:t>політики</w:t>
      </w:r>
      <w:r>
        <w:t></w:t>
      </w:r>
      <w:r>
        <w:rPr>
          <w:rFonts w:hint="eastAsia"/>
        </w:rPr>
        <w:t>з</w:t>
      </w:r>
      <w:r>
        <w:t></w:t>
      </w:r>
      <w:r>
        <w:rPr>
          <w:rFonts w:hint="eastAsia"/>
        </w:rPr>
        <w:t>економічною</w:t>
      </w:r>
      <w:r>
        <w:t></w:t>
      </w:r>
      <w:r>
        <w:rPr>
          <w:rFonts w:hint="eastAsia"/>
        </w:rPr>
        <w:t>політикою</w:t>
      </w:r>
      <w:r>
        <w:t></w:t>
      </w:r>
      <w:r>
        <w:rPr>
          <w:rFonts w:hint="eastAsia"/>
        </w:rPr>
        <w:t>та</w:t>
      </w:r>
    </w:p>
    <w:p w:rsidR="00767421" w:rsidRDefault="00767421" w:rsidP="00767421">
      <w:r>
        <w:rPr>
          <w:rFonts w:hint="eastAsia"/>
        </w:rPr>
        <w:t>фінансовою</w:t>
      </w:r>
      <w:r>
        <w:t></w:t>
      </w:r>
      <w:r>
        <w:rPr>
          <w:rFonts w:hint="eastAsia"/>
        </w:rPr>
        <w:t>спроможністю</w:t>
      </w:r>
      <w:r>
        <w:t></w:t>
      </w:r>
      <w:r>
        <w:rPr>
          <w:rFonts w:hint="eastAsia"/>
        </w:rPr>
        <w:t>забезпечувати</w:t>
      </w:r>
      <w:r>
        <w:t></w:t>
      </w:r>
      <w:r>
        <w:rPr>
          <w:rFonts w:hint="eastAsia"/>
        </w:rPr>
        <w:t>програми</w:t>
      </w:r>
      <w:r>
        <w:t></w:t>
      </w:r>
      <w:r>
        <w:rPr>
          <w:rFonts w:hint="eastAsia"/>
        </w:rPr>
        <w:t>соціального</w:t>
      </w:r>
      <w:r>
        <w:t></w:t>
      </w:r>
      <w:r>
        <w:rPr>
          <w:rFonts w:hint="eastAsia"/>
        </w:rPr>
        <w:t>страхування</w:t>
      </w:r>
      <w:r>
        <w:t></w:t>
      </w:r>
    </w:p>
    <w:p w:rsidR="00767421" w:rsidRDefault="00767421" w:rsidP="00767421">
      <w:r>
        <w:rPr>
          <w:rFonts w:hint="eastAsia"/>
        </w:rPr>
        <w:t>Становлення</w:t>
      </w:r>
      <w:r>
        <w:t></w:t>
      </w:r>
      <w:r>
        <w:rPr>
          <w:rFonts w:hint="eastAsia"/>
        </w:rPr>
        <w:t>соціальної</w:t>
      </w:r>
      <w:r>
        <w:t></w:t>
      </w:r>
      <w:r>
        <w:rPr>
          <w:rFonts w:hint="eastAsia"/>
        </w:rPr>
        <w:t>функції</w:t>
      </w:r>
      <w:r>
        <w:t></w:t>
      </w:r>
      <w:r>
        <w:rPr>
          <w:rFonts w:hint="eastAsia"/>
        </w:rPr>
        <w:t>держави</w:t>
      </w:r>
      <w:r>
        <w:t></w:t>
      </w:r>
      <w:r>
        <w:rPr>
          <w:rFonts w:hint="eastAsia"/>
        </w:rPr>
        <w:t>та</w:t>
      </w:r>
      <w:r>
        <w:t></w:t>
      </w:r>
      <w:r>
        <w:rPr>
          <w:rFonts w:hint="eastAsia"/>
        </w:rPr>
        <w:t>формування</w:t>
      </w:r>
      <w:r>
        <w:t></w:t>
      </w:r>
      <w:r>
        <w:rPr>
          <w:rFonts w:hint="eastAsia"/>
        </w:rPr>
        <w:t>соціальної</w:t>
      </w:r>
      <w:r>
        <w:t></w:t>
      </w:r>
      <w:r>
        <w:rPr>
          <w:rFonts w:hint="eastAsia"/>
        </w:rPr>
        <w:t>держави</w:t>
      </w:r>
    </w:p>
    <w:p w:rsidR="00767421" w:rsidRDefault="00767421" w:rsidP="00767421">
      <w:r>
        <w:rPr>
          <w:rFonts w:hint="eastAsia"/>
        </w:rPr>
        <w:t>зумовлено</w:t>
      </w:r>
      <w:r>
        <w:t></w:t>
      </w:r>
      <w:r>
        <w:rPr>
          <w:rFonts w:hint="eastAsia"/>
        </w:rPr>
        <w:t>наступними</w:t>
      </w:r>
      <w:r>
        <w:t></w:t>
      </w:r>
      <w:r>
        <w:rPr>
          <w:rFonts w:hint="eastAsia"/>
        </w:rPr>
        <w:t>причинами</w:t>
      </w:r>
      <w:r>
        <w:t></w:t>
      </w:r>
      <w:r>
        <w:t></w:t>
      </w:r>
      <w:r>
        <w:rPr>
          <w:rFonts w:hint="eastAsia"/>
        </w:rPr>
        <w:t>виникненням</w:t>
      </w:r>
      <w:r>
        <w:t></w:t>
      </w:r>
      <w:r>
        <w:rPr>
          <w:rFonts w:hint="eastAsia"/>
        </w:rPr>
        <w:t>бідності</w:t>
      </w:r>
      <w:r>
        <w:t></w:t>
      </w:r>
      <w:r>
        <w:rPr>
          <w:rFonts w:hint="eastAsia"/>
        </w:rPr>
        <w:t>внаслідок</w:t>
      </w:r>
    </w:p>
    <w:p w:rsidR="00767421" w:rsidRDefault="00767421" w:rsidP="00767421">
      <w:r>
        <w:rPr>
          <w:rFonts w:hint="eastAsia"/>
        </w:rPr>
        <w:t>неспроможності</w:t>
      </w:r>
      <w:r>
        <w:t></w:t>
      </w:r>
      <w:r>
        <w:rPr>
          <w:rFonts w:hint="eastAsia"/>
        </w:rPr>
        <w:t>ринку</w:t>
      </w:r>
      <w:r>
        <w:t></w:t>
      </w:r>
      <w:r>
        <w:rPr>
          <w:rFonts w:hint="eastAsia"/>
        </w:rPr>
        <w:t>до</w:t>
      </w:r>
      <w:r>
        <w:t></w:t>
      </w:r>
      <w:r>
        <w:rPr>
          <w:rFonts w:hint="eastAsia"/>
        </w:rPr>
        <w:t>саморегулювання</w:t>
      </w:r>
      <w:r>
        <w:t></w:t>
      </w:r>
      <w:r>
        <w:rPr>
          <w:rFonts w:hint="eastAsia"/>
        </w:rPr>
        <w:t>під</w:t>
      </w:r>
      <w:r>
        <w:t></w:t>
      </w:r>
      <w:r>
        <w:rPr>
          <w:rFonts w:hint="eastAsia"/>
        </w:rPr>
        <w:t>впливом</w:t>
      </w:r>
      <w:r>
        <w:t></w:t>
      </w:r>
      <w:r>
        <w:rPr>
          <w:rFonts w:hint="eastAsia"/>
        </w:rPr>
        <w:t>модернізації</w:t>
      </w:r>
      <w:r>
        <w:t></w:t>
      </w:r>
      <w:r>
        <w:rPr>
          <w:rFonts w:hint="eastAsia"/>
        </w:rPr>
        <w:t>виробничих</w:t>
      </w:r>
    </w:p>
    <w:p w:rsidR="00767421" w:rsidRDefault="00767421" w:rsidP="00767421">
      <w:r>
        <w:rPr>
          <w:rFonts w:hint="eastAsia"/>
        </w:rPr>
        <w:t>відносин</w:t>
      </w:r>
      <w:r>
        <w:t></w:t>
      </w:r>
      <w:r>
        <w:t></w:t>
      </w:r>
      <w:r>
        <w:rPr>
          <w:rFonts w:hint="eastAsia"/>
        </w:rPr>
        <w:t>невирішеністю</w:t>
      </w:r>
      <w:r>
        <w:t></w:t>
      </w:r>
      <w:r>
        <w:rPr>
          <w:rFonts w:hint="eastAsia"/>
        </w:rPr>
        <w:t>проблем</w:t>
      </w:r>
      <w:r>
        <w:t></w:t>
      </w:r>
      <w:r>
        <w:rPr>
          <w:rFonts w:hint="eastAsia"/>
        </w:rPr>
        <w:t>бідності</w:t>
      </w:r>
      <w:r>
        <w:t></w:t>
      </w:r>
      <w:r>
        <w:rPr>
          <w:rFonts w:hint="eastAsia"/>
        </w:rPr>
        <w:t>найманих</w:t>
      </w:r>
      <w:r>
        <w:t></w:t>
      </w:r>
      <w:r>
        <w:rPr>
          <w:rFonts w:hint="eastAsia"/>
        </w:rPr>
        <w:t>працівників</w:t>
      </w:r>
      <w:r>
        <w:t></w:t>
      </w:r>
      <w:r>
        <w:t></w:t>
      </w:r>
      <w:r>
        <w:rPr>
          <w:rFonts w:hint="eastAsia"/>
        </w:rPr>
        <w:t>що</w:t>
      </w:r>
      <w:r>
        <w:t></w:t>
      </w:r>
      <w:r>
        <w:rPr>
          <w:rFonts w:hint="eastAsia"/>
        </w:rPr>
        <w:t>призводило</w:t>
      </w:r>
      <w:r>
        <w:t></w:t>
      </w:r>
      <w:r>
        <w:rPr>
          <w:rFonts w:hint="eastAsia"/>
        </w:rPr>
        <w:t>до</w:t>
      </w:r>
    </w:p>
    <w:p w:rsidR="00767421" w:rsidRDefault="00767421" w:rsidP="00767421">
      <w:r>
        <w:rPr>
          <w:rFonts w:hint="eastAsia"/>
        </w:rPr>
        <w:t>політичної</w:t>
      </w:r>
      <w:r>
        <w:t></w:t>
      </w:r>
      <w:r>
        <w:rPr>
          <w:rFonts w:hint="eastAsia"/>
        </w:rPr>
        <w:t>нестабільності</w:t>
      </w:r>
      <w:r>
        <w:t></w:t>
      </w:r>
      <w:r>
        <w:rPr>
          <w:rFonts w:hint="eastAsia"/>
        </w:rPr>
        <w:t>та</w:t>
      </w:r>
      <w:r>
        <w:t></w:t>
      </w:r>
      <w:r>
        <w:rPr>
          <w:rFonts w:hint="eastAsia"/>
        </w:rPr>
        <w:t>революційної</w:t>
      </w:r>
      <w:r>
        <w:t></w:t>
      </w:r>
      <w:r>
        <w:rPr>
          <w:rFonts w:hint="eastAsia"/>
        </w:rPr>
        <w:t>ситуації</w:t>
      </w:r>
      <w:r>
        <w:t></w:t>
      </w:r>
      <w:r>
        <w:t></w:t>
      </w:r>
      <w:r>
        <w:rPr>
          <w:rFonts w:hint="eastAsia"/>
        </w:rPr>
        <w:t>виникнення</w:t>
      </w:r>
      <w:r>
        <w:t></w:t>
      </w:r>
      <w:r>
        <w:rPr>
          <w:rFonts w:hint="eastAsia"/>
        </w:rPr>
        <w:t>інструментів</w:t>
      </w:r>
    </w:p>
    <w:p w:rsidR="00767421" w:rsidRDefault="00767421" w:rsidP="00767421">
      <w:r>
        <w:rPr>
          <w:rFonts w:hint="eastAsia"/>
        </w:rPr>
        <w:t>розподілу</w:t>
      </w:r>
      <w:r>
        <w:t></w:t>
      </w:r>
      <w:r>
        <w:rPr>
          <w:rFonts w:hint="eastAsia"/>
        </w:rPr>
        <w:t>соціальних</w:t>
      </w:r>
      <w:r>
        <w:t></w:t>
      </w:r>
      <w:r>
        <w:rPr>
          <w:rFonts w:hint="eastAsia"/>
        </w:rPr>
        <w:t>ризиків</w:t>
      </w:r>
      <w:r>
        <w:t></w:t>
      </w:r>
      <w:r>
        <w:rPr>
          <w:rFonts w:hint="eastAsia"/>
        </w:rPr>
        <w:t>серед</w:t>
      </w:r>
      <w:r>
        <w:t></w:t>
      </w:r>
      <w:r>
        <w:rPr>
          <w:rFonts w:hint="eastAsia"/>
        </w:rPr>
        <w:t>найманих</w:t>
      </w:r>
      <w:r>
        <w:t></w:t>
      </w:r>
      <w:r>
        <w:rPr>
          <w:rFonts w:hint="eastAsia"/>
        </w:rPr>
        <w:t>працівників</w:t>
      </w:r>
      <w:r>
        <w:t></w:t>
      </w:r>
      <w:r>
        <w:t></w:t>
      </w:r>
      <w:r>
        <w:rPr>
          <w:rFonts w:hint="eastAsia"/>
        </w:rPr>
        <w:t>що</w:t>
      </w:r>
      <w:r>
        <w:t></w:t>
      </w:r>
      <w:r>
        <w:rPr>
          <w:rFonts w:hint="eastAsia"/>
        </w:rPr>
        <w:t>зменшує</w:t>
      </w:r>
      <w:r>
        <w:t></w:t>
      </w:r>
      <w:r>
        <w:rPr>
          <w:rFonts w:hint="eastAsia"/>
        </w:rPr>
        <w:t>вартість</w:t>
      </w:r>
    </w:p>
    <w:p w:rsidR="00767421" w:rsidRDefault="00767421" w:rsidP="00767421">
      <w:r>
        <w:rPr>
          <w:rFonts w:hint="eastAsia"/>
        </w:rPr>
        <w:t>соціального</w:t>
      </w:r>
      <w:r>
        <w:t></w:t>
      </w:r>
      <w:r>
        <w:rPr>
          <w:rFonts w:hint="eastAsia"/>
        </w:rPr>
        <w:t>страхування</w:t>
      </w:r>
      <w:r>
        <w:t></w:t>
      </w:r>
      <w:r>
        <w:rPr>
          <w:rFonts w:hint="eastAsia"/>
        </w:rPr>
        <w:t>та</w:t>
      </w:r>
      <w:r>
        <w:t></w:t>
      </w:r>
      <w:r>
        <w:rPr>
          <w:rFonts w:hint="eastAsia"/>
        </w:rPr>
        <w:t>підвищує</w:t>
      </w:r>
      <w:r>
        <w:t></w:t>
      </w:r>
      <w:r>
        <w:rPr>
          <w:rFonts w:hint="eastAsia"/>
        </w:rPr>
        <w:t>його</w:t>
      </w:r>
      <w:r>
        <w:t></w:t>
      </w:r>
      <w:r>
        <w:rPr>
          <w:rFonts w:hint="eastAsia"/>
        </w:rPr>
        <w:t>ефективність</w:t>
      </w:r>
      <w:r>
        <w:t></w:t>
      </w:r>
      <w:r>
        <w:t></w:t>
      </w:r>
      <w:r>
        <w:rPr>
          <w:rFonts w:hint="eastAsia"/>
        </w:rPr>
        <w:t>збільшенням</w:t>
      </w:r>
      <w:r>
        <w:t></w:t>
      </w:r>
      <w:r>
        <w:rPr>
          <w:rFonts w:hint="eastAsia"/>
        </w:rPr>
        <w:t>кількості</w:t>
      </w:r>
    </w:p>
    <w:p w:rsidR="00767421" w:rsidRDefault="00767421" w:rsidP="00767421">
      <w:r>
        <w:rPr>
          <w:rFonts w:hint="eastAsia"/>
        </w:rPr>
        <w:t>найманих</w:t>
      </w:r>
      <w:r>
        <w:t></w:t>
      </w:r>
      <w:r>
        <w:rPr>
          <w:rFonts w:hint="eastAsia"/>
        </w:rPr>
        <w:t>працівників</w:t>
      </w:r>
      <w:r>
        <w:t></w:t>
      </w:r>
      <w:r>
        <w:t></w:t>
      </w:r>
      <w:r>
        <w:rPr>
          <w:rFonts w:hint="eastAsia"/>
        </w:rPr>
        <w:t>що</w:t>
      </w:r>
      <w:r>
        <w:t></w:t>
      </w:r>
      <w:r>
        <w:rPr>
          <w:rFonts w:hint="eastAsia"/>
        </w:rPr>
        <w:t>беруть</w:t>
      </w:r>
      <w:r>
        <w:t></w:t>
      </w:r>
      <w:r>
        <w:rPr>
          <w:rFonts w:hint="eastAsia"/>
        </w:rPr>
        <w:t>участь</w:t>
      </w:r>
      <w:r>
        <w:t></w:t>
      </w:r>
      <w:r>
        <w:rPr>
          <w:rFonts w:hint="eastAsia"/>
        </w:rPr>
        <w:t>у</w:t>
      </w:r>
      <w:r>
        <w:t></w:t>
      </w:r>
      <w:r>
        <w:rPr>
          <w:rFonts w:hint="eastAsia"/>
        </w:rPr>
        <w:t>виборах</w:t>
      </w:r>
      <w:r>
        <w:t></w:t>
      </w:r>
      <w:r>
        <w:t></w:t>
      </w:r>
      <w:r>
        <w:rPr>
          <w:rFonts w:hint="eastAsia"/>
        </w:rPr>
        <w:t>та</w:t>
      </w:r>
      <w:r>
        <w:t></w:t>
      </w:r>
      <w:r>
        <w:rPr>
          <w:rFonts w:hint="eastAsia"/>
        </w:rPr>
        <w:t>орієнтацією</w:t>
      </w:r>
      <w:r>
        <w:t></w:t>
      </w:r>
      <w:r>
        <w:rPr>
          <w:rFonts w:hint="eastAsia"/>
        </w:rPr>
        <w:t>політичних</w:t>
      </w:r>
    </w:p>
    <w:p w:rsidR="00767421" w:rsidRDefault="00767421" w:rsidP="00767421">
      <w:r>
        <w:rPr>
          <w:rFonts w:hint="eastAsia"/>
        </w:rPr>
        <w:t>партій</w:t>
      </w:r>
      <w:r>
        <w:t></w:t>
      </w:r>
      <w:r>
        <w:rPr>
          <w:rFonts w:hint="eastAsia"/>
        </w:rPr>
        <w:t>на</w:t>
      </w:r>
      <w:r>
        <w:t></w:t>
      </w:r>
      <w:r>
        <w:rPr>
          <w:rFonts w:hint="eastAsia"/>
        </w:rPr>
        <w:t>їх</w:t>
      </w:r>
      <w:r>
        <w:t></w:t>
      </w:r>
      <w:r>
        <w:rPr>
          <w:rFonts w:hint="eastAsia"/>
        </w:rPr>
        <w:t>підтримку</w:t>
      </w:r>
      <w:r>
        <w:t></w:t>
      </w:r>
      <w:r>
        <w:t></w:t>
      </w:r>
      <w:r>
        <w:rPr>
          <w:rFonts w:hint="eastAsia"/>
        </w:rPr>
        <w:t>що</w:t>
      </w:r>
      <w:r>
        <w:t></w:t>
      </w:r>
      <w:r>
        <w:rPr>
          <w:rFonts w:hint="eastAsia"/>
        </w:rPr>
        <w:t>призвело</w:t>
      </w:r>
      <w:r>
        <w:t></w:t>
      </w:r>
      <w:r>
        <w:rPr>
          <w:rFonts w:hint="eastAsia"/>
        </w:rPr>
        <w:t>до</w:t>
      </w:r>
      <w:r>
        <w:t></w:t>
      </w:r>
      <w:r>
        <w:rPr>
          <w:rFonts w:hint="eastAsia"/>
        </w:rPr>
        <w:t>розширення</w:t>
      </w:r>
      <w:r>
        <w:t></w:t>
      </w:r>
      <w:r>
        <w:rPr>
          <w:rFonts w:hint="eastAsia"/>
        </w:rPr>
        <w:t>гарантованих</w:t>
      </w:r>
      <w:r>
        <w:t></w:t>
      </w:r>
      <w:r>
        <w:rPr>
          <w:rFonts w:hint="eastAsia"/>
        </w:rPr>
        <w:t>соціальних</w:t>
      </w:r>
      <w:r>
        <w:t></w:t>
      </w:r>
      <w:r>
        <w:rPr>
          <w:rFonts w:hint="eastAsia"/>
        </w:rPr>
        <w:t>прав</w:t>
      </w:r>
    </w:p>
    <w:p w:rsidR="00767421" w:rsidRDefault="00767421" w:rsidP="00767421">
      <w:r>
        <w:rPr>
          <w:rFonts w:hint="eastAsia"/>
        </w:rPr>
        <w:t>громадян</w:t>
      </w:r>
      <w:r>
        <w:t></w:t>
      </w:r>
    </w:p>
    <w:p w:rsidR="00767421" w:rsidRDefault="00767421" w:rsidP="00767421">
      <w:r>
        <w:t></w:t>
      </w:r>
      <w:r>
        <w:t></w:t>
      </w:r>
      <w:r>
        <w:t></w:t>
      </w:r>
      <w:r>
        <w:rPr>
          <w:rFonts w:hint="eastAsia"/>
        </w:rPr>
        <w:t>Основними</w:t>
      </w:r>
      <w:r>
        <w:t></w:t>
      </w:r>
      <w:r>
        <w:rPr>
          <w:rFonts w:hint="eastAsia"/>
        </w:rPr>
        <w:t>моделями</w:t>
      </w:r>
      <w:r>
        <w:t></w:t>
      </w:r>
      <w:r>
        <w:rPr>
          <w:rFonts w:hint="eastAsia"/>
        </w:rPr>
        <w:t>соціальної</w:t>
      </w:r>
      <w:r>
        <w:t></w:t>
      </w:r>
      <w:r>
        <w:rPr>
          <w:rFonts w:hint="eastAsia"/>
        </w:rPr>
        <w:t>держави</w:t>
      </w:r>
      <w:r>
        <w:t></w:t>
      </w:r>
      <w:r>
        <w:rPr>
          <w:rFonts w:hint="eastAsia"/>
        </w:rPr>
        <w:t>відповідно</w:t>
      </w:r>
      <w:r>
        <w:t></w:t>
      </w:r>
      <w:r>
        <w:rPr>
          <w:rFonts w:hint="eastAsia"/>
        </w:rPr>
        <w:t>до</w:t>
      </w:r>
      <w:r>
        <w:t></w:t>
      </w:r>
      <w:r>
        <w:rPr>
          <w:rFonts w:hint="eastAsia"/>
        </w:rPr>
        <w:t>принципів</w:t>
      </w:r>
    </w:p>
    <w:p w:rsidR="00767421" w:rsidRDefault="00767421" w:rsidP="00767421">
      <w:r>
        <w:rPr>
          <w:rFonts w:hint="eastAsia"/>
        </w:rPr>
        <w:t>забезпечення</w:t>
      </w:r>
      <w:r>
        <w:t></w:t>
      </w:r>
      <w:r>
        <w:rPr>
          <w:rFonts w:hint="eastAsia"/>
        </w:rPr>
        <w:t>соціального</w:t>
      </w:r>
      <w:r>
        <w:t></w:t>
      </w:r>
      <w:r>
        <w:rPr>
          <w:rFonts w:hint="eastAsia"/>
        </w:rPr>
        <w:t>страхування</w:t>
      </w:r>
      <w:r>
        <w:t></w:t>
      </w:r>
      <w:r>
        <w:rPr>
          <w:rFonts w:hint="eastAsia"/>
        </w:rPr>
        <w:t>є</w:t>
      </w:r>
      <w:r>
        <w:t></w:t>
      </w:r>
      <w:r>
        <w:t></w:t>
      </w:r>
      <w:r>
        <w:rPr>
          <w:rFonts w:hint="eastAsia"/>
        </w:rPr>
        <w:t>цільова</w:t>
      </w:r>
      <w:r>
        <w:t></w:t>
      </w:r>
      <w:r>
        <w:t></w:t>
      </w:r>
      <w:r>
        <w:rPr>
          <w:rFonts w:hint="eastAsia"/>
        </w:rPr>
        <w:t>корпоративна</w:t>
      </w:r>
      <w:r>
        <w:t></w:t>
      </w:r>
      <w:r>
        <w:t></w:t>
      </w:r>
      <w:r>
        <w:rPr>
          <w:rFonts w:hint="eastAsia"/>
        </w:rPr>
        <w:t>універсалістська</w:t>
      </w:r>
      <w:r>
        <w:t></w:t>
      </w:r>
    </w:p>
    <w:p w:rsidR="00767421" w:rsidRDefault="00767421" w:rsidP="00767421">
      <w:r>
        <w:rPr>
          <w:rFonts w:hint="eastAsia"/>
        </w:rPr>
        <w:t>Цільова</w:t>
      </w:r>
      <w:r>
        <w:t></w:t>
      </w:r>
      <w:r>
        <w:rPr>
          <w:rFonts w:hint="eastAsia"/>
        </w:rPr>
        <w:t>модель</w:t>
      </w:r>
      <w:r>
        <w:t></w:t>
      </w:r>
      <w:r>
        <w:rPr>
          <w:rFonts w:hint="eastAsia"/>
        </w:rPr>
        <w:t>передбачає</w:t>
      </w:r>
      <w:r>
        <w:t></w:t>
      </w:r>
      <w:r>
        <w:rPr>
          <w:rFonts w:hint="eastAsia"/>
        </w:rPr>
        <w:t>соціальне</w:t>
      </w:r>
      <w:r>
        <w:t></w:t>
      </w:r>
      <w:r>
        <w:rPr>
          <w:rFonts w:hint="eastAsia"/>
        </w:rPr>
        <w:t>страхування</w:t>
      </w:r>
      <w:r>
        <w:t></w:t>
      </w:r>
      <w:r>
        <w:rPr>
          <w:rFonts w:hint="eastAsia"/>
        </w:rPr>
        <w:t>для</w:t>
      </w:r>
      <w:r>
        <w:t></w:t>
      </w:r>
      <w:r>
        <w:rPr>
          <w:rFonts w:hint="eastAsia"/>
        </w:rPr>
        <w:t>вирішення</w:t>
      </w:r>
      <w:r>
        <w:t></w:t>
      </w:r>
      <w:r>
        <w:rPr>
          <w:rFonts w:hint="eastAsia"/>
        </w:rPr>
        <w:t>конкретних</w:t>
      </w:r>
      <w:r>
        <w:t></w:t>
      </w:r>
      <w:r>
        <w:rPr>
          <w:rFonts w:hint="eastAsia"/>
        </w:rPr>
        <w:t>цілей</w:t>
      </w:r>
    </w:p>
    <w:p w:rsidR="00767421" w:rsidRDefault="00767421" w:rsidP="00767421">
      <w:r>
        <w:t></w:t>
      </w:r>
      <w:r>
        <w:rPr>
          <w:rFonts w:hint="eastAsia"/>
        </w:rPr>
        <w:t>страхування</w:t>
      </w:r>
      <w:r>
        <w:t></w:t>
      </w:r>
      <w:r>
        <w:rPr>
          <w:rFonts w:hint="eastAsia"/>
        </w:rPr>
        <w:t>окремих</w:t>
      </w:r>
      <w:r>
        <w:t></w:t>
      </w:r>
      <w:r>
        <w:rPr>
          <w:rFonts w:hint="eastAsia"/>
        </w:rPr>
        <w:t>груп</w:t>
      </w:r>
      <w:r>
        <w:t></w:t>
      </w:r>
      <w:r>
        <w:t></w:t>
      </w:r>
      <w:r>
        <w:rPr>
          <w:rFonts w:hint="eastAsia"/>
        </w:rPr>
        <w:t>яким</w:t>
      </w:r>
      <w:r>
        <w:t></w:t>
      </w:r>
      <w:r>
        <w:rPr>
          <w:rFonts w:hint="eastAsia"/>
        </w:rPr>
        <w:t>найбільше</w:t>
      </w:r>
      <w:r>
        <w:t></w:t>
      </w:r>
      <w:r>
        <w:rPr>
          <w:rFonts w:hint="eastAsia"/>
        </w:rPr>
        <w:t>потрібна</w:t>
      </w:r>
      <w:r>
        <w:t></w:t>
      </w:r>
      <w:r>
        <w:rPr>
          <w:rFonts w:hint="eastAsia"/>
        </w:rPr>
        <w:t>допомога</w:t>
      </w:r>
      <w:r>
        <w:t></w:t>
      </w:r>
      <w:r>
        <w:rPr>
          <w:rFonts w:hint="eastAsia"/>
        </w:rPr>
        <w:t>і</w:t>
      </w:r>
      <w:r>
        <w:t></w:t>
      </w:r>
      <w:r>
        <w:rPr>
          <w:rFonts w:hint="eastAsia"/>
        </w:rPr>
        <w:t>лише</w:t>
      </w:r>
      <w:r>
        <w:t></w:t>
      </w:r>
      <w:r>
        <w:rPr>
          <w:rFonts w:hint="eastAsia"/>
        </w:rPr>
        <w:t>від</w:t>
      </w:r>
      <w:r>
        <w:t></w:t>
      </w:r>
      <w:r>
        <w:rPr>
          <w:rFonts w:hint="eastAsia"/>
        </w:rPr>
        <w:t>ризиків</w:t>
      </w:r>
      <w:r>
        <w:t></w:t>
      </w:r>
    </w:p>
    <w:p w:rsidR="00767421" w:rsidRDefault="00767421" w:rsidP="00767421">
      <w:r>
        <w:rPr>
          <w:rFonts w:hint="eastAsia"/>
        </w:rPr>
        <w:t>які</w:t>
      </w:r>
      <w:r>
        <w:t></w:t>
      </w:r>
      <w:r>
        <w:rPr>
          <w:rFonts w:hint="eastAsia"/>
        </w:rPr>
        <w:t>є</w:t>
      </w:r>
      <w:r>
        <w:t></w:t>
      </w:r>
      <w:r>
        <w:rPr>
          <w:rFonts w:hint="eastAsia"/>
        </w:rPr>
        <w:t>суттєвими</w:t>
      </w:r>
      <w:r>
        <w:t></w:t>
      </w:r>
      <w:r>
        <w:rPr>
          <w:rFonts w:hint="eastAsia"/>
        </w:rPr>
        <w:t>та</w:t>
      </w:r>
      <w:r>
        <w:t></w:t>
      </w:r>
      <w:r>
        <w:rPr>
          <w:rFonts w:hint="eastAsia"/>
        </w:rPr>
        <w:t>не</w:t>
      </w:r>
      <w:r>
        <w:t></w:t>
      </w:r>
      <w:r>
        <w:rPr>
          <w:rFonts w:hint="eastAsia"/>
        </w:rPr>
        <w:t>можуть</w:t>
      </w:r>
      <w:r>
        <w:t></w:t>
      </w:r>
      <w:r>
        <w:rPr>
          <w:rFonts w:hint="eastAsia"/>
        </w:rPr>
        <w:t>бути</w:t>
      </w:r>
      <w:r>
        <w:t></w:t>
      </w:r>
      <w:r>
        <w:rPr>
          <w:rFonts w:hint="eastAsia"/>
        </w:rPr>
        <w:t>самостійно</w:t>
      </w:r>
      <w:r>
        <w:t></w:t>
      </w:r>
      <w:r>
        <w:rPr>
          <w:rFonts w:hint="eastAsia"/>
        </w:rPr>
        <w:t>задоволені</w:t>
      </w:r>
      <w:r>
        <w:t></w:t>
      </w:r>
      <w:r>
        <w:rPr>
          <w:rFonts w:hint="eastAsia"/>
        </w:rPr>
        <w:t>тощо</w:t>
      </w:r>
      <w:r>
        <w:t></w:t>
      </w:r>
      <w:r>
        <w:t></w:t>
      </w:r>
      <w:r>
        <w:t></w:t>
      </w:r>
      <w:r>
        <w:rPr>
          <w:rFonts w:hint="eastAsia"/>
        </w:rPr>
        <w:t>До</w:t>
      </w:r>
      <w:r>
        <w:t></w:t>
      </w:r>
      <w:r>
        <w:rPr>
          <w:rFonts w:hint="eastAsia"/>
        </w:rPr>
        <w:t>переваг</w:t>
      </w:r>
      <w:r>
        <w:t></w:t>
      </w:r>
      <w:r>
        <w:rPr>
          <w:rFonts w:hint="eastAsia"/>
        </w:rPr>
        <w:t>такої</w:t>
      </w:r>
    </w:p>
    <w:p w:rsidR="00767421" w:rsidRDefault="00767421" w:rsidP="00767421">
      <w:r>
        <w:rPr>
          <w:rFonts w:hint="eastAsia"/>
        </w:rPr>
        <w:t>моделі</w:t>
      </w:r>
      <w:r>
        <w:t></w:t>
      </w:r>
      <w:r>
        <w:rPr>
          <w:rFonts w:hint="eastAsia"/>
        </w:rPr>
        <w:t>належить</w:t>
      </w:r>
      <w:r>
        <w:t></w:t>
      </w:r>
      <w:r>
        <w:t></w:t>
      </w:r>
      <w:r>
        <w:rPr>
          <w:rFonts w:hint="eastAsia"/>
        </w:rPr>
        <w:t>незначне</w:t>
      </w:r>
      <w:r>
        <w:t></w:t>
      </w:r>
      <w:r>
        <w:rPr>
          <w:rFonts w:hint="eastAsia"/>
        </w:rPr>
        <w:t>державне</w:t>
      </w:r>
      <w:r>
        <w:t></w:t>
      </w:r>
      <w:r>
        <w:rPr>
          <w:rFonts w:hint="eastAsia"/>
        </w:rPr>
        <w:t>фінансування</w:t>
      </w:r>
      <w:r>
        <w:t></w:t>
      </w:r>
      <w:r>
        <w:rPr>
          <w:rFonts w:hint="eastAsia"/>
        </w:rPr>
        <w:t>та</w:t>
      </w:r>
      <w:r>
        <w:t></w:t>
      </w:r>
      <w:r>
        <w:rPr>
          <w:rFonts w:hint="eastAsia"/>
        </w:rPr>
        <w:t>підвищення</w:t>
      </w:r>
      <w:r>
        <w:t></w:t>
      </w:r>
      <w:r>
        <w:rPr>
          <w:rFonts w:hint="eastAsia"/>
        </w:rPr>
        <w:t>мотивації</w:t>
      </w:r>
      <w:r>
        <w:t></w:t>
      </w:r>
      <w:r>
        <w:rPr>
          <w:rFonts w:hint="eastAsia"/>
        </w:rPr>
        <w:t>до</w:t>
      </w:r>
    </w:p>
    <w:p w:rsidR="00767421" w:rsidRDefault="00767421" w:rsidP="00767421">
      <w:r>
        <w:rPr>
          <w:rFonts w:hint="eastAsia"/>
        </w:rPr>
        <w:t>працевлаштування</w:t>
      </w:r>
      <w:r>
        <w:t></w:t>
      </w:r>
      <w:r>
        <w:rPr>
          <w:rFonts w:hint="eastAsia"/>
        </w:rPr>
        <w:t>і</w:t>
      </w:r>
      <w:r>
        <w:t></w:t>
      </w:r>
      <w:r>
        <w:rPr>
          <w:rFonts w:hint="eastAsia"/>
        </w:rPr>
        <w:t>забезпечення</w:t>
      </w:r>
      <w:r>
        <w:t></w:t>
      </w:r>
      <w:r>
        <w:rPr>
          <w:rFonts w:hint="eastAsia"/>
        </w:rPr>
        <w:t>власних</w:t>
      </w:r>
      <w:r>
        <w:t></w:t>
      </w:r>
      <w:r>
        <w:rPr>
          <w:rFonts w:hint="eastAsia"/>
        </w:rPr>
        <w:t>соціальних</w:t>
      </w:r>
      <w:r>
        <w:t></w:t>
      </w:r>
      <w:r>
        <w:rPr>
          <w:rFonts w:hint="eastAsia"/>
        </w:rPr>
        <w:t>потреб</w:t>
      </w:r>
      <w:r>
        <w:t></w:t>
      </w:r>
      <w:r>
        <w:t></w:t>
      </w:r>
      <w:r>
        <w:rPr>
          <w:rFonts w:hint="eastAsia"/>
        </w:rPr>
        <w:t>Недоліком</w:t>
      </w:r>
      <w:r>
        <w:t></w:t>
      </w:r>
      <w:r>
        <w:rPr>
          <w:rFonts w:hint="eastAsia"/>
        </w:rPr>
        <w:t>цієї</w:t>
      </w:r>
      <w:r>
        <w:t></w:t>
      </w:r>
      <w:r>
        <w:rPr>
          <w:rFonts w:hint="eastAsia"/>
        </w:rPr>
        <w:t>моделі</w:t>
      </w:r>
    </w:p>
    <w:p w:rsidR="00767421" w:rsidRDefault="00767421" w:rsidP="00767421">
      <w:r>
        <w:rPr>
          <w:rFonts w:hint="eastAsia"/>
        </w:rPr>
        <w:t>є</w:t>
      </w:r>
      <w:r>
        <w:t></w:t>
      </w:r>
      <w:r>
        <w:rPr>
          <w:rFonts w:hint="eastAsia"/>
        </w:rPr>
        <w:t>тяжіння</w:t>
      </w:r>
      <w:r>
        <w:t></w:t>
      </w:r>
      <w:r>
        <w:rPr>
          <w:rFonts w:hint="eastAsia"/>
        </w:rPr>
        <w:t>до</w:t>
      </w:r>
      <w:r>
        <w:t></w:t>
      </w:r>
      <w:r>
        <w:rPr>
          <w:rFonts w:hint="eastAsia"/>
        </w:rPr>
        <w:t>пролетаризації</w:t>
      </w:r>
      <w:r>
        <w:t></w:t>
      </w:r>
      <w:r>
        <w:rPr>
          <w:rFonts w:hint="eastAsia"/>
        </w:rPr>
        <w:t>населення</w:t>
      </w:r>
      <w:r>
        <w:t></w:t>
      </w:r>
      <w:r>
        <w:t></w:t>
      </w:r>
      <w:r>
        <w:rPr>
          <w:rFonts w:hint="eastAsia"/>
        </w:rPr>
        <w:t>Соціальне</w:t>
      </w:r>
      <w:r>
        <w:t></w:t>
      </w:r>
      <w:r>
        <w:rPr>
          <w:rFonts w:hint="eastAsia"/>
        </w:rPr>
        <w:t>страхування</w:t>
      </w:r>
      <w:r>
        <w:t></w:t>
      </w:r>
      <w:r>
        <w:rPr>
          <w:rFonts w:hint="eastAsia"/>
        </w:rPr>
        <w:t>в</w:t>
      </w:r>
      <w:r>
        <w:t></w:t>
      </w:r>
      <w:r>
        <w:rPr>
          <w:rFonts w:hint="eastAsia"/>
        </w:rPr>
        <w:t>межах</w:t>
      </w:r>
    </w:p>
    <w:p w:rsidR="00767421" w:rsidRDefault="00767421" w:rsidP="00767421">
      <w:r>
        <w:rPr>
          <w:rFonts w:hint="eastAsia"/>
        </w:rPr>
        <w:t>корпоративної</w:t>
      </w:r>
      <w:r>
        <w:t></w:t>
      </w:r>
      <w:r>
        <w:rPr>
          <w:rFonts w:hint="eastAsia"/>
        </w:rPr>
        <w:t>моделі</w:t>
      </w:r>
      <w:r>
        <w:t></w:t>
      </w:r>
      <w:r>
        <w:rPr>
          <w:rFonts w:hint="eastAsia"/>
        </w:rPr>
        <w:t>забезпечується</w:t>
      </w:r>
      <w:r>
        <w:t></w:t>
      </w:r>
      <w:r>
        <w:rPr>
          <w:rFonts w:hint="eastAsia"/>
        </w:rPr>
        <w:t>професійними</w:t>
      </w:r>
      <w:r>
        <w:t></w:t>
      </w:r>
      <w:r>
        <w:rPr>
          <w:rFonts w:hint="eastAsia"/>
        </w:rPr>
        <w:t>внесками</w:t>
      </w:r>
      <w:r>
        <w:t></w:t>
      </w:r>
      <w:r>
        <w:t></w:t>
      </w:r>
      <w:r>
        <w:rPr>
          <w:rFonts w:hint="eastAsia"/>
        </w:rPr>
        <w:t>а</w:t>
      </w:r>
      <w:r>
        <w:t></w:t>
      </w:r>
      <w:r>
        <w:rPr>
          <w:rFonts w:hint="eastAsia"/>
        </w:rPr>
        <w:t>держава</w:t>
      </w:r>
      <w:r>
        <w:t></w:t>
      </w:r>
      <w:r>
        <w:rPr>
          <w:rFonts w:hint="eastAsia"/>
        </w:rPr>
        <w:t>лише</w:t>
      </w:r>
    </w:p>
    <w:p w:rsidR="00767421" w:rsidRDefault="00767421" w:rsidP="00767421">
      <w:r>
        <w:t></w:t>
      </w:r>
      <w:r>
        <w:t></w:t>
      </w:r>
      <w:r>
        <w:t></w:t>
      </w:r>
    </w:p>
    <w:p w:rsidR="00767421" w:rsidRDefault="00767421" w:rsidP="00767421">
      <w:r>
        <w:rPr>
          <w:rFonts w:hint="eastAsia"/>
        </w:rPr>
        <w:t>регулює</w:t>
      </w:r>
      <w:r>
        <w:t></w:t>
      </w:r>
      <w:r>
        <w:rPr>
          <w:rFonts w:hint="eastAsia"/>
        </w:rPr>
        <w:t>загальні</w:t>
      </w:r>
      <w:r>
        <w:t></w:t>
      </w:r>
      <w:r>
        <w:rPr>
          <w:rFonts w:hint="eastAsia"/>
        </w:rPr>
        <w:t>умови</w:t>
      </w:r>
      <w:r>
        <w:t></w:t>
      </w:r>
      <w:r>
        <w:t></w:t>
      </w:r>
      <w:r>
        <w:rPr>
          <w:rFonts w:hint="eastAsia"/>
        </w:rPr>
        <w:t>Серед</w:t>
      </w:r>
      <w:r>
        <w:t></w:t>
      </w:r>
      <w:r>
        <w:rPr>
          <w:rFonts w:hint="eastAsia"/>
        </w:rPr>
        <w:t>переваг</w:t>
      </w:r>
      <w:r>
        <w:t></w:t>
      </w:r>
      <w:r>
        <w:rPr>
          <w:rFonts w:hint="eastAsia"/>
        </w:rPr>
        <w:t>корпоративної</w:t>
      </w:r>
      <w:r>
        <w:t></w:t>
      </w:r>
      <w:r>
        <w:rPr>
          <w:rFonts w:hint="eastAsia"/>
        </w:rPr>
        <w:t>моделі</w:t>
      </w:r>
      <w:r>
        <w:t></w:t>
      </w:r>
      <w:r>
        <w:rPr>
          <w:rFonts w:hint="eastAsia"/>
        </w:rPr>
        <w:t>–</w:t>
      </w:r>
      <w:r>
        <w:t></w:t>
      </w:r>
      <w:r>
        <w:rPr>
          <w:rFonts w:hint="eastAsia"/>
        </w:rPr>
        <w:t>надання</w:t>
      </w:r>
      <w:r>
        <w:t></w:t>
      </w:r>
      <w:r>
        <w:rPr>
          <w:rFonts w:hint="eastAsia"/>
        </w:rPr>
        <w:t>страхування</w:t>
      </w:r>
    </w:p>
    <w:p w:rsidR="00767421" w:rsidRDefault="00767421" w:rsidP="00767421">
      <w:r>
        <w:rPr>
          <w:rFonts w:hint="eastAsia"/>
        </w:rPr>
        <w:t>відповідно</w:t>
      </w:r>
      <w:r>
        <w:t></w:t>
      </w:r>
      <w:r>
        <w:rPr>
          <w:rFonts w:hint="eastAsia"/>
        </w:rPr>
        <w:t>до</w:t>
      </w:r>
      <w:r>
        <w:t></w:t>
      </w:r>
      <w:r>
        <w:rPr>
          <w:rFonts w:hint="eastAsia"/>
        </w:rPr>
        <w:t>рівня</w:t>
      </w:r>
      <w:r>
        <w:t></w:t>
      </w:r>
      <w:r>
        <w:rPr>
          <w:rFonts w:hint="eastAsia"/>
        </w:rPr>
        <w:t>страхового</w:t>
      </w:r>
      <w:r>
        <w:t></w:t>
      </w:r>
      <w:r>
        <w:rPr>
          <w:rFonts w:hint="eastAsia"/>
        </w:rPr>
        <w:t>ризику</w:t>
      </w:r>
      <w:r>
        <w:t></w:t>
      </w:r>
      <w:r>
        <w:rPr>
          <w:rFonts w:hint="eastAsia"/>
        </w:rPr>
        <w:t>та</w:t>
      </w:r>
      <w:r>
        <w:t></w:t>
      </w:r>
      <w:r>
        <w:rPr>
          <w:rFonts w:hint="eastAsia"/>
        </w:rPr>
        <w:t>високий</w:t>
      </w:r>
      <w:r>
        <w:t></w:t>
      </w:r>
      <w:r>
        <w:rPr>
          <w:rFonts w:hint="eastAsia"/>
        </w:rPr>
        <w:t>рівень</w:t>
      </w:r>
      <w:r>
        <w:t></w:t>
      </w:r>
      <w:r>
        <w:rPr>
          <w:rFonts w:hint="eastAsia"/>
        </w:rPr>
        <w:t>мінімальної</w:t>
      </w:r>
      <w:r>
        <w:t></w:t>
      </w:r>
      <w:r>
        <w:rPr>
          <w:rFonts w:hint="eastAsia"/>
        </w:rPr>
        <w:t>гарантованої</w:t>
      </w:r>
    </w:p>
    <w:p w:rsidR="00767421" w:rsidRDefault="00767421" w:rsidP="00767421">
      <w:r>
        <w:rPr>
          <w:rFonts w:hint="eastAsia"/>
        </w:rPr>
        <w:t>державною</w:t>
      </w:r>
      <w:r>
        <w:t></w:t>
      </w:r>
      <w:r>
        <w:rPr>
          <w:rFonts w:hint="eastAsia"/>
        </w:rPr>
        <w:t>заробітної</w:t>
      </w:r>
      <w:r>
        <w:t></w:t>
      </w:r>
      <w:r>
        <w:rPr>
          <w:rFonts w:hint="eastAsia"/>
        </w:rPr>
        <w:t>плати</w:t>
      </w:r>
      <w:r>
        <w:t></w:t>
      </w:r>
      <w:r>
        <w:t></w:t>
      </w:r>
      <w:r>
        <w:rPr>
          <w:rFonts w:hint="eastAsia"/>
        </w:rPr>
        <w:t>Недоліком</w:t>
      </w:r>
      <w:r>
        <w:t></w:t>
      </w:r>
      <w:r>
        <w:rPr>
          <w:rFonts w:hint="eastAsia"/>
        </w:rPr>
        <w:t>даної</w:t>
      </w:r>
      <w:r>
        <w:t></w:t>
      </w:r>
      <w:r>
        <w:rPr>
          <w:rFonts w:hint="eastAsia"/>
        </w:rPr>
        <w:t>моделі</w:t>
      </w:r>
      <w:r>
        <w:t></w:t>
      </w:r>
      <w:r>
        <w:rPr>
          <w:rFonts w:hint="eastAsia"/>
        </w:rPr>
        <w:t>є</w:t>
      </w:r>
      <w:r>
        <w:t></w:t>
      </w:r>
      <w:r>
        <w:rPr>
          <w:rFonts w:hint="eastAsia"/>
        </w:rPr>
        <w:t>залежність</w:t>
      </w:r>
      <w:r>
        <w:t></w:t>
      </w:r>
      <w:r>
        <w:rPr>
          <w:rFonts w:hint="eastAsia"/>
        </w:rPr>
        <w:t>від</w:t>
      </w:r>
      <w:r>
        <w:t></w:t>
      </w:r>
      <w:r>
        <w:rPr>
          <w:rFonts w:hint="eastAsia"/>
        </w:rPr>
        <w:t>ринку</w:t>
      </w:r>
      <w:r>
        <w:t></w:t>
      </w:r>
      <w:r>
        <w:rPr>
          <w:rFonts w:hint="eastAsia"/>
        </w:rPr>
        <w:t>праці</w:t>
      </w:r>
      <w:r>
        <w:t></w:t>
      </w:r>
      <w:r>
        <w:rPr>
          <w:rFonts w:hint="eastAsia"/>
        </w:rPr>
        <w:t>та</w:t>
      </w:r>
    </w:p>
    <w:p w:rsidR="00767421" w:rsidRDefault="00767421" w:rsidP="00767421">
      <w:r>
        <w:rPr>
          <w:rFonts w:hint="eastAsia"/>
        </w:rPr>
        <w:t>значна</w:t>
      </w:r>
      <w:r>
        <w:t></w:t>
      </w:r>
      <w:r>
        <w:rPr>
          <w:rFonts w:hint="eastAsia"/>
        </w:rPr>
        <w:t>соціальна</w:t>
      </w:r>
      <w:r>
        <w:t></w:t>
      </w:r>
      <w:r>
        <w:rPr>
          <w:rFonts w:hint="eastAsia"/>
        </w:rPr>
        <w:t>стратифікація</w:t>
      </w:r>
      <w:r>
        <w:t></w:t>
      </w:r>
      <w:r>
        <w:t></w:t>
      </w:r>
      <w:r>
        <w:rPr>
          <w:rFonts w:hint="eastAsia"/>
        </w:rPr>
        <w:t>Особливістю</w:t>
      </w:r>
      <w:r>
        <w:t></w:t>
      </w:r>
      <w:r>
        <w:rPr>
          <w:rFonts w:hint="eastAsia"/>
        </w:rPr>
        <w:t>універсалістської</w:t>
      </w:r>
      <w:r>
        <w:t></w:t>
      </w:r>
      <w:r>
        <w:rPr>
          <w:rFonts w:hint="eastAsia"/>
        </w:rPr>
        <w:t>моделі</w:t>
      </w:r>
      <w:r>
        <w:t></w:t>
      </w:r>
      <w:r>
        <w:rPr>
          <w:rFonts w:hint="eastAsia"/>
        </w:rPr>
        <w:t>є</w:t>
      </w:r>
      <w:r>
        <w:t></w:t>
      </w:r>
      <w:r>
        <w:rPr>
          <w:rFonts w:hint="eastAsia"/>
        </w:rPr>
        <w:t>те</w:t>
      </w:r>
      <w:r>
        <w:t></w:t>
      </w:r>
      <w:r>
        <w:t></w:t>
      </w:r>
      <w:r>
        <w:rPr>
          <w:rFonts w:hint="eastAsia"/>
        </w:rPr>
        <w:t>що</w:t>
      </w:r>
      <w:r>
        <w:t></w:t>
      </w:r>
      <w:r>
        <w:rPr>
          <w:rFonts w:hint="eastAsia"/>
        </w:rPr>
        <w:t>вона</w:t>
      </w:r>
    </w:p>
    <w:p w:rsidR="00767421" w:rsidRDefault="00767421" w:rsidP="00767421">
      <w:r>
        <w:rPr>
          <w:rFonts w:hint="eastAsia"/>
        </w:rPr>
        <w:t>передбачає</w:t>
      </w:r>
      <w:r>
        <w:t></w:t>
      </w:r>
      <w:r>
        <w:rPr>
          <w:rFonts w:hint="eastAsia"/>
        </w:rPr>
        <w:t>соціальне</w:t>
      </w:r>
      <w:r>
        <w:t></w:t>
      </w:r>
      <w:r>
        <w:rPr>
          <w:rFonts w:hint="eastAsia"/>
        </w:rPr>
        <w:t>страхування</w:t>
      </w:r>
      <w:r>
        <w:t></w:t>
      </w:r>
      <w:r>
        <w:rPr>
          <w:rFonts w:hint="eastAsia"/>
        </w:rPr>
        <w:t>для</w:t>
      </w:r>
      <w:r>
        <w:t></w:t>
      </w:r>
      <w:r>
        <w:rPr>
          <w:rFonts w:hint="eastAsia"/>
        </w:rPr>
        <w:t>всього</w:t>
      </w:r>
      <w:r>
        <w:t></w:t>
      </w:r>
      <w:r>
        <w:rPr>
          <w:rFonts w:hint="eastAsia"/>
        </w:rPr>
        <w:t>населення</w:t>
      </w:r>
      <w:r>
        <w:t></w:t>
      </w:r>
      <w:r>
        <w:rPr>
          <w:rFonts w:hint="eastAsia"/>
        </w:rPr>
        <w:t>від</w:t>
      </w:r>
      <w:r>
        <w:t></w:t>
      </w:r>
      <w:r>
        <w:rPr>
          <w:rFonts w:hint="eastAsia"/>
        </w:rPr>
        <w:t>максимального</w:t>
      </w:r>
      <w:r>
        <w:t></w:t>
      </w:r>
      <w:r>
        <w:rPr>
          <w:rFonts w:hint="eastAsia"/>
        </w:rPr>
        <w:t>числа</w:t>
      </w:r>
    </w:p>
    <w:p w:rsidR="00767421" w:rsidRDefault="00767421" w:rsidP="00767421">
      <w:r>
        <w:rPr>
          <w:rFonts w:hint="eastAsia"/>
        </w:rPr>
        <w:t>ризиків</w:t>
      </w:r>
      <w:r>
        <w:t></w:t>
      </w:r>
      <w:r>
        <w:t></w:t>
      </w:r>
      <w:r>
        <w:rPr>
          <w:rFonts w:hint="eastAsia"/>
        </w:rPr>
        <w:t>але</w:t>
      </w:r>
      <w:r>
        <w:t></w:t>
      </w:r>
      <w:r>
        <w:rPr>
          <w:rFonts w:hint="eastAsia"/>
        </w:rPr>
        <w:t>вимагає</w:t>
      </w:r>
      <w:r>
        <w:t></w:t>
      </w:r>
      <w:r>
        <w:rPr>
          <w:rFonts w:hint="eastAsia"/>
        </w:rPr>
        <w:t>повної</w:t>
      </w:r>
      <w:r>
        <w:t></w:t>
      </w:r>
      <w:r>
        <w:rPr>
          <w:rFonts w:hint="eastAsia"/>
        </w:rPr>
        <w:t>трудової</w:t>
      </w:r>
      <w:r>
        <w:t></w:t>
      </w:r>
      <w:r>
        <w:rPr>
          <w:rFonts w:hint="eastAsia"/>
        </w:rPr>
        <w:t>зайнятості</w:t>
      </w:r>
      <w:r>
        <w:t></w:t>
      </w:r>
      <w:r>
        <w:t></w:t>
      </w:r>
      <w:r>
        <w:rPr>
          <w:rFonts w:hint="eastAsia"/>
        </w:rPr>
        <w:t>Перевагою</w:t>
      </w:r>
      <w:r>
        <w:t></w:t>
      </w:r>
      <w:r>
        <w:rPr>
          <w:rFonts w:hint="eastAsia"/>
        </w:rPr>
        <w:t>такої</w:t>
      </w:r>
      <w:r>
        <w:t></w:t>
      </w:r>
      <w:r>
        <w:rPr>
          <w:rFonts w:hint="eastAsia"/>
        </w:rPr>
        <w:t>моделі</w:t>
      </w:r>
      <w:r>
        <w:t></w:t>
      </w:r>
      <w:r>
        <w:rPr>
          <w:rFonts w:hint="eastAsia"/>
        </w:rPr>
        <w:t>є</w:t>
      </w:r>
      <w:r>
        <w:t></w:t>
      </w:r>
      <w:r>
        <w:rPr>
          <w:rFonts w:hint="eastAsia"/>
        </w:rPr>
        <w:t>високий</w:t>
      </w:r>
    </w:p>
    <w:p w:rsidR="00767421" w:rsidRDefault="00767421" w:rsidP="00767421">
      <w:r>
        <w:rPr>
          <w:rFonts w:hint="eastAsia"/>
        </w:rPr>
        <w:t>рівень</w:t>
      </w:r>
      <w:r>
        <w:t></w:t>
      </w:r>
      <w:r>
        <w:rPr>
          <w:rFonts w:hint="eastAsia"/>
        </w:rPr>
        <w:t>забезпечення</w:t>
      </w:r>
      <w:r>
        <w:t></w:t>
      </w:r>
      <w:r>
        <w:rPr>
          <w:rFonts w:hint="eastAsia"/>
        </w:rPr>
        <w:t>умов</w:t>
      </w:r>
      <w:r>
        <w:t></w:t>
      </w:r>
      <w:r>
        <w:rPr>
          <w:rFonts w:hint="eastAsia"/>
        </w:rPr>
        <w:t>життя</w:t>
      </w:r>
      <w:r>
        <w:t></w:t>
      </w:r>
      <w:r>
        <w:rPr>
          <w:rFonts w:hint="eastAsia"/>
        </w:rPr>
        <w:t>громадян</w:t>
      </w:r>
      <w:r>
        <w:t></w:t>
      </w:r>
      <w:r>
        <w:t></w:t>
      </w:r>
      <w:r>
        <w:rPr>
          <w:rFonts w:hint="eastAsia"/>
        </w:rPr>
        <w:t>Недоліком</w:t>
      </w:r>
      <w:r>
        <w:t></w:t>
      </w:r>
      <w:r>
        <w:rPr>
          <w:rFonts w:hint="eastAsia"/>
        </w:rPr>
        <w:t>є</w:t>
      </w:r>
      <w:r>
        <w:t></w:t>
      </w:r>
      <w:r>
        <w:rPr>
          <w:rFonts w:hint="eastAsia"/>
        </w:rPr>
        <w:t>високий</w:t>
      </w:r>
      <w:r>
        <w:t></w:t>
      </w:r>
      <w:r>
        <w:rPr>
          <w:rFonts w:hint="eastAsia"/>
        </w:rPr>
        <w:t>рівень</w:t>
      </w:r>
      <w:r>
        <w:t></w:t>
      </w:r>
      <w:r>
        <w:rPr>
          <w:rFonts w:hint="eastAsia"/>
        </w:rPr>
        <w:t>витрат</w:t>
      </w:r>
      <w:r>
        <w:t></w:t>
      </w:r>
      <w:r>
        <w:rPr>
          <w:rFonts w:hint="eastAsia"/>
        </w:rPr>
        <w:t>на</w:t>
      </w:r>
    </w:p>
    <w:p w:rsidR="00767421" w:rsidRDefault="00767421" w:rsidP="00767421">
      <w:r>
        <w:rPr>
          <w:rFonts w:hint="eastAsia"/>
        </w:rPr>
        <w:t>соціальну</w:t>
      </w:r>
      <w:r>
        <w:t></w:t>
      </w:r>
      <w:r>
        <w:rPr>
          <w:rFonts w:hint="eastAsia"/>
        </w:rPr>
        <w:t>політику</w:t>
      </w:r>
      <w:r>
        <w:t></w:t>
      </w:r>
      <w:r>
        <w:rPr>
          <w:rFonts w:hint="eastAsia"/>
        </w:rPr>
        <w:t>та</w:t>
      </w:r>
      <w:r>
        <w:t></w:t>
      </w:r>
      <w:r>
        <w:rPr>
          <w:rFonts w:hint="eastAsia"/>
        </w:rPr>
        <w:t>швидке</w:t>
      </w:r>
      <w:r>
        <w:t></w:t>
      </w:r>
      <w:r>
        <w:rPr>
          <w:rFonts w:hint="eastAsia"/>
        </w:rPr>
        <w:t>настання</w:t>
      </w:r>
      <w:r>
        <w:t></w:t>
      </w:r>
      <w:r>
        <w:rPr>
          <w:rFonts w:hint="eastAsia"/>
        </w:rPr>
        <w:t>кризи</w:t>
      </w:r>
      <w:r>
        <w:t></w:t>
      </w:r>
      <w:r>
        <w:rPr>
          <w:rFonts w:hint="eastAsia"/>
        </w:rPr>
        <w:t>у</w:t>
      </w:r>
      <w:r>
        <w:t></w:t>
      </w:r>
      <w:r>
        <w:rPr>
          <w:rFonts w:hint="eastAsia"/>
        </w:rPr>
        <w:t>випадку</w:t>
      </w:r>
      <w:r>
        <w:t></w:t>
      </w:r>
      <w:r>
        <w:rPr>
          <w:rFonts w:hint="eastAsia"/>
        </w:rPr>
        <w:t>неефективності</w:t>
      </w:r>
      <w:r>
        <w:t></w:t>
      </w:r>
      <w:r>
        <w:rPr>
          <w:rFonts w:hint="eastAsia"/>
        </w:rPr>
        <w:t>економічної</w:t>
      </w:r>
    </w:p>
    <w:p w:rsidR="00767421" w:rsidRDefault="00767421" w:rsidP="00767421">
      <w:r>
        <w:rPr>
          <w:rFonts w:hint="eastAsia"/>
        </w:rPr>
        <w:t>політики</w:t>
      </w:r>
      <w:r>
        <w:t></w:t>
      </w:r>
      <w:r>
        <w:t></w:t>
      </w:r>
      <w:r>
        <w:rPr>
          <w:rFonts w:hint="eastAsia"/>
        </w:rPr>
        <w:t>Ця</w:t>
      </w:r>
      <w:r>
        <w:t></w:t>
      </w:r>
      <w:r>
        <w:rPr>
          <w:rFonts w:hint="eastAsia"/>
        </w:rPr>
        <w:t>модель</w:t>
      </w:r>
      <w:r>
        <w:t></w:t>
      </w:r>
      <w:r>
        <w:rPr>
          <w:rFonts w:hint="eastAsia"/>
        </w:rPr>
        <w:t>соціальної</w:t>
      </w:r>
      <w:r>
        <w:t></w:t>
      </w:r>
      <w:r>
        <w:rPr>
          <w:rFonts w:hint="eastAsia"/>
        </w:rPr>
        <w:t>держави</w:t>
      </w:r>
      <w:r>
        <w:t></w:t>
      </w:r>
      <w:r>
        <w:rPr>
          <w:rFonts w:hint="eastAsia"/>
        </w:rPr>
        <w:t>гарантує</w:t>
      </w:r>
      <w:r>
        <w:t></w:t>
      </w:r>
      <w:r>
        <w:rPr>
          <w:rFonts w:hint="eastAsia"/>
        </w:rPr>
        <w:t>високу</w:t>
      </w:r>
      <w:r>
        <w:t></w:t>
      </w:r>
      <w:r>
        <w:rPr>
          <w:rFonts w:hint="eastAsia"/>
        </w:rPr>
        <w:t>якість</w:t>
      </w:r>
      <w:r>
        <w:t></w:t>
      </w:r>
      <w:r>
        <w:rPr>
          <w:rFonts w:hint="eastAsia"/>
        </w:rPr>
        <w:t>покриття</w:t>
      </w:r>
      <w:r>
        <w:t></w:t>
      </w:r>
      <w:r>
        <w:rPr>
          <w:rFonts w:hint="eastAsia"/>
        </w:rPr>
        <w:t>державою</w:t>
      </w:r>
    </w:p>
    <w:p w:rsidR="00767421" w:rsidRDefault="00767421" w:rsidP="00767421">
      <w:r>
        <w:rPr>
          <w:rFonts w:hint="eastAsia"/>
        </w:rPr>
        <w:t>соціальних</w:t>
      </w:r>
      <w:r>
        <w:t></w:t>
      </w:r>
      <w:r>
        <w:rPr>
          <w:rFonts w:hint="eastAsia"/>
        </w:rPr>
        <w:t>ризиків</w:t>
      </w:r>
      <w:r>
        <w:t></w:t>
      </w:r>
      <w:r>
        <w:rPr>
          <w:rFonts w:hint="eastAsia"/>
        </w:rPr>
        <w:t>та</w:t>
      </w:r>
      <w:r>
        <w:t></w:t>
      </w:r>
      <w:r>
        <w:rPr>
          <w:rFonts w:hint="eastAsia"/>
        </w:rPr>
        <w:t>їх</w:t>
      </w:r>
      <w:r>
        <w:t></w:t>
      </w:r>
      <w:r>
        <w:rPr>
          <w:rFonts w:hint="eastAsia"/>
        </w:rPr>
        <w:t>компенсацію</w:t>
      </w:r>
      <w:r>
        <w:t></w:t>
      </w:r>
      <w:r>
        <w:t></w:t>
      </w:r>
      <w:r>
        <w:rPr>
          <w:rFonts w:hint="eastAsia"/>
        </w:rPr>
        <w:t>Ефективність</w:t>
      </w:r>
      <w:r>
        <w:t></w:t>
      </w:r>
      <w:r>
        <w:rPr>
          <w:rFonts w:hint="eastAsia"/>
        </w:rPr>
        <w:t>універсалістської</w:t>
      </w:r>
      <w:r>
        <w:t></w:t>
      </w:r>
      <w:r>
        <w:rPr>
          <w:rFonts w:hint="eastAsia"/>
        </w:rPr>
        <w:t>моделі</w:t>
      </w:r>
    </w:p>
    <w:p w:rsidR="00767421" w:rsidRDefault="00767421" w:rsidP="00767421">
      <w:r>
        <w:rPr>
          <w:rFonts w:hint="eastAsia"/>
        </w:rPr>
        <w:t>залежить</w:t>
      </w:r>
      <w:r>
        <w:t></w:t>
      </w:r>
      <w:r>
        <w:rPr>
          <w:rFonts w:hint="eastAsia"/>
        </w:rPr>
        <w:t>від</w:t>
      </w:r>
      <w:r>
        <w:t></w:t>
      </w:r>
      <w:r>
        <w:rPr>
          <w:rFonts w:hint="eastAsia"/>
        </w:rPr>
        <w:t>спроможності</w:t>
      </w:r>
      <w:r>
        <w:t></w:t>
      </w:r>
      <w:r>
        <w:rPr>
          <w:rFonts w:hint="eastAsia"/>
        </w:rPr>
        <w:t>держави</w:t>
      </w:r>
      <w:r>
        <w:t></w:t>
      </w:r>
      <w:r>
        <w:rPr>
          <w:rFonts w:hint="eastAsia"/>
        </w:rPr>
        <w:t>забезпечувати</w:t>
      </w:r>
      <w:r>
        <w:t></w:t>
      </w:r>
      <w:r>
        <w:rPr>
          <w:rFonts w:hint="eastAsia"/>
        </w:rPr>
        <w:t>економічний</w:t>
      </w:r>
      <w:r>
        <w:t></w:t>
      </w:r>
      <w:r>
        <w:rPr>
          <w:rFonts w:hint="eastAsia"/>
        </w:rPr>
        <w:t>розвиток</w:t>
      </w:r>
      <w:r>
        <w:t></w:t>
      </w:r>
    </w:p>
    <w:p w:rsidR="00767421" w:rsidRDefault="00767421" w:rsidP="00767421">
      <w:r>
        <w:t></w:t>
      </w:r>
      <w:r>
        <w:t></w:t>
      </w:r>
      <w:r>
        <w:t></w:t>
      </w:r>
      <w:r>
        <w:rPr>
          <w:rFonts w:hint="eastAsia"/>
        </w:rPr>
        <w:t>На</w:t>
      </w:r>
      <w:r>
        <w:t></w:t>
      </w:r>
      <w:r>
        <w:rPr>
          <w:rFonts w:hint="eastAsia"/>
        </w:rPr>
        <w:t>сучасному</w:t>
      </w:r>
      <w:r>
        <w:t></w:t>
      </w:r>
      <w:r>
        <w:rPr>
          <w:rFonts w:hint="eastAsia"/>
        </w:rPr>
        <w:t>етапі</w:t>
      </w:r>
      <w:r>
        <w:t></w:t>
      </w:r>
      <w:r>
        <w:rPr>
          <w:rFonts w:hint="eastAsia"/>
        </w:rPr>
        <w:t>соціальна</w:t>
      </w:r>
      <w:r>
        <w:t></w:t>
      </w:r>
      <w:r>
        <w:rPr>
          <w:rFonts w:hint="eastAsia"/>
        </w:rPr>
        <w:t>держава</w:t>
      </w:r>
      <w:r>
        <w:t></w:t>
      </w:r>
      <w:r>
        <w:rPr>
          <w:rFonts w:hint="eastAsia"/>
        </w:rPr>
        <w:t>перебуває</w:t>
      </w:r>
      <w:r>
        <w:t></w:t>
      </w:r>
      <w:r>
        <w:rPr>
          <w:rFonts w:hint="eastAsia"/>
        </w:rPr>
        <w:t>в</w:t>
      </w:r>
      <w:r>
        <w:t></w:t>
      </w:r>
      <w:r>
        <w:rPr>
          <w:rFonts w:hint="eastAsia"/>
        </w:rPr>
        <w:t>стані</w:t>
      </w:r>
      <w:r>
        <w:t></w:t>
      </w:r>
      <w:r>
        <w:rPr>
          <w:rFonts w:hint="eastAsia"/>
        </w:rPr>
        <w:t>кризи</w:t>
      </w:r>
      <w:r>
        <w:t></w:t>
      </w:r>
      <w:r>
        <w:t></w:t>
      </w:r>
      <w:r>
        <w:rPr>
          <w:rFonts w:hint="eastAsia"/>
        </w:rPr>
        <w:t>Криза</w:t>
      </w:r>
    </w:p>
    <w:p w:rsidR="00767421" w:rsidRDefault="00767421" w:rsidP="00767421">
      <w:r>
        <w:rPr>
          <w:rFonts w:hint="eastAsia"/>
        </w:rPr>
        <w:t>соціальної</w:t>
      </w:r>
      <w:r>
        <w:t></w:t>
      </w:r>
      <w:r>
        <w:rPr>
          <w:rFonts w:hint="eastAsia"/>
        </w:rPr>
        <w:t>держави</w:t>
      </w:r>
      <w:r>
        <w:t></w:t>
      </w:r>
      <w:r>
        <w:rPr>
          <w:rFonts w:hint="eastAsia"/>
        </w:rPr>
        <w:t>–</w:t>
      </w:r>
      <w:r>
        <w:t></w:t>
      </w:r>
      <w:r>
        <w:rPr>
          <w:rFonts w:hint="eastAsia"/>
        </w:rPr>
        <w:t>неспроможності</w:t>
      </w:r>
      <w:r>
        <w:t></w:t>
      </w:r>
      <w:r>
        <w:rPr>
          <w:rFonts w:hint="eastAsia"/>
        </w:rPr>
        <w:t>соціальної</w:t>
      </w:r>
      <w:r>
        <w:t></w:t>
      </w:r>
      <w:r>
        <w:rPr>
          <w:rFonts w:hint="eastAsia"/>
        </w:rPr>
        <w:t>політики</w:t>
      </w:r>
      <w:r>
        <w:t></w:t>
      </w:r>
      <w:r>
        <w:rPr>
          <w:rFonts w:hint="eastAsia"/>
        </w:rPr>
        <w:t>держави</w:t>
      </w:r>
      <w:r>
        <w:t></w:t>
      </w:r>
      <w:r>
        <w:rPr>
          <w:rFonts w:hint="eastAsia"/>
        </w:rPr>
        <w:t>досягти</w:t>
      </w:r>
    </w:p>
    <w:p w:rsidR="00767421" w:rsidRDefault="00767421" w:rsidP="00767421">
      <w:r>
        <w:rPr>
          <w:rFonts w:hint="eastAsia"/>
        </w:rPr>
        <w:t>поставлених</w:t>
      </w:r>
      <w:r>
        <w:t></w:t>
      </w:r>
      <w:r>
        <w:rPr>
          <w:rFonts w:hint="eastAsia"/>
        </w:rPr>
        <w:t>перед</w:t>
      </w:r>
      <w:r>
        <w:t></w:t>
      </w:r>
      <w:r>
        <w:rPr>
          <w:rFonts w:hint="eastAsia"/>
        </w:rPr>
        <w:t>нею</w:t>
      </w:r>
      <w:r>
        <w:t></w:t>
      </w:r>
      <w:r>
        <w:rPr>
          <w:rFonts w:hint="eastAsia"/>
        </w:rPr>
        <w:t>завдань</w:t>
      </w:r>
      <w:r>
        <w:t></w:t>
      </w:r>
      <w:r>
        <w:rPr>
          <w:rFonts w:hint="eastAsia"/>
        </w:rPr>
        <w:t>та</w:t>
      </w:r>
      <w:r>
        <w:t></w:t>
      </w:r>
      <w:r>
        <w:rPr>
          <w:rFonts w:hint="eastAsia"/>
        </w:rPr>
        <w:t>або</w:t>
      </w:r>
      <w:r>
        <w:t></w:t>
      </w:r>
      <w:r>
        <w:rPr>
          <w:rFonts w:hint="eastAsia"/>
        </w:rPr>
        <w:t>дисбаланс</w:t>
      </w:r>
      <w:r>
        <w:t></w:t>
      </w:r>
      <w:r>
        <w:rPr>
          <w:rFonts w:hint="eastAsia"/>
        </w:rPr>
        <w:t>між</w:t>
      </w:r>
      <w:r>
        <w:t></w:t>
      </w:r>
      <w:r>
        <w:rPr>
          <w:rFonts w:hint="eastAsia"/>
        </w:rPr>
        <w:t>видатками</w:t>
      </w:r>
      <w:r>
        <w:t></w:t>
      </w:r>
      <w:r>
        <w:rPr>
          <w:rFonts w:hint="eastAsia"/>
        </w:rPr>
        <w:t>та</w:t>
      </w:r>
      <w:r>
        <w:t></w:t>
      </w:r>
      <w:r>
        <w:rPr>
          <w:rFonts w:hint="eastAsia"/>
        </w:rPr>
        <w:t>надходженнями</w:t>
      </w:r>
    </w:p>
    <w:p w:rsidR="00767421" w:rsidRDefault="00767421" w:rsidP="00767421">
      <w:r>
        <w:rPr>
          <w:rFonts w:hint="eastAsia"/>
        </w:rPr>
        <w:t>до</w:t>
      </w:r>
      <w:r>
        <w:t></w:t>
      </w:r>
      <w:r>
        <w:rPr>
          <w:rFonts w:hint="eastAsia"/>
        </w:rPr>
        <w:t>фондів</w:t>
      </w:r>
      <w:r>
        <w:t></w:t>
      </w:r>
      <w:r>
        <w:rPr>
          <w:rFonts w:hint="eastAsia"/>
        </w:rPr>
        <w:t>соціального</w:t>
      </w:r>
      <w:r>
        <w:t></w:t>
      </w:r>
      <w:r>
        <w:rPr>
          <w:rFonts w:hint="eastAsia"/>
        </w:rPr>
        <w:t>страхування</w:t>
      </w:r>
      <w:r>
        <w:t></w:t>
      </w:r>
      <w:r>
        <w:t></w:t>
      </w:r>
      <w:r>
        <w:rPr>
          <w:rFonts w:hint="eastAsia"/>
        </w:rPr>
        <w:t>Криза</w:t>
      </w:r>
      <w:r>
        <w:t></w:t>
      </w:r>
      <w:r>
        <w:rPr>
          <w:rFonts w:hint="eastAsia"/>
        </w:rPr>
        <w:t>соціальної</w:t>
      </w:r>
      <w:r>
        <w:t></w:t>
      </w:r>
      <w:r>
        <w:rPr>
          <w:rFonts w:hint="eastAsia"/>
        </w:rPr>
        <w:t>держави</w:t>
      </w:r>
      <w:r>
        <w:t></w:t>
      </w:r>
      <w:r>
        <w:rPr>
          <w:rFonts w:hint="eastAsia"/>
        </w:rPr>
        <w:t>зумовлена</w:t>
      </w:r>
      <w:r>
        <w:t></w:t>
      </w:r>
      <w:r>
        <w:rPr>
          <w:rFonts w:hint="eastAsia"/>
        </w:rPr>
        <w:t>дією</w:t>
      </w:r>
    </w:p>
    <w:p w:rsidR="00767421" w:rsidRDefault="00767421" w:rsidP="00767421">
      <w:r>
        <w:rPr>
          <w:rFonts w:hint="eastAsia"/>
        </w:rPr>
        <w:t>внутрішніх</w:t>
      </w:r>
      <w:r>
        <w:t></w:t>
      </w:r>
      <w:r>
        <w:rPr>
          <w:rFonts w:hint="eastAsia"/>
        </w:rPr>
        <w:t>і</w:t>
      </w:r>
      <w:r>
        <w:t></w:t>
      </w:r>
      <w:r>
        <w:rPr>
          <w:rFonts w:hint="eastAsia"/>
        </w:rPr>
        <w:t>зовнішніх</w:t>
      </w:r>
      <w:r>
        <w:t></w:t>
      </w:r>
      <w:r>
        <w:rPr>
          <w:rFonts w:hint="eastAsia"/>
        </w:rPr>
        <w:t>чинників</w:t>
      </w:r>
      <w:r>
        <w:t></w:t>
      </w:r>
      <w:r>
        <w:t></w:t>
      </w:r>
      <w:r>
        <w:rPr>
          <w:rFonts w:hint="eastAsia"/>
        </w:rPr>
        <w:t>які</w:t>
      </w:r>
      <w:r>
        <w:t></w:t>
      </w:r>
      <w:r>
        <w:rPr>
          <w:rFonts w:hint="eastAsia"/>
        </w:rPr>
        <w:t>в</w:t>
      </w:r>
      <w:r>
        <w:t></w:t>
      </w:r>
      <w:r>
        <w:rPr>
          <w:rFonts w:hint="eastAsia"/>
        </w:rPr>
        <w:t>сукупності</w:t>
      </w:r>
      <w:r>
        <w:t></w:t>
      </w:r>
      <w:r>
        <w:rPr>
          <w:rFonts w:hint="eastAsia"/>
        </w:rPr>
        <w:t>виступають</w:t>
      </w:r>
      <w:r>
        <w:t></w:t>
      </w:r>
      <w:r>
        <w:rPr>
          <w:rFonts w:hint="eastAsia"/>
        </w:rPr>
        <w:t>як</w:t>
      </w:r>
      <w:r>
        <w:t></w:t>
      </w:r>
      <w:r>
        <w:rPr>
          <w:rFonts w:hint="eastAsia"/>
        </w:rPr>
        <w:t>її</w:t>
      </w:r>
      <w:r>
        <w:t></w:t>
      </w:r>
      <w:r>
        <w:rPr>
          <w:rFonts w:hint="eastAsia"/>
        </w:rPr>
        <w:t>причини</w:t>
      </w:r>
      <w:r>
        <w:t></w:t>
      </w:r>
    </w:p>
    <w:p w:rsidR="00767421" w:rsidRDefault="00767421" w:rsidP="00767421">
      <w:r>
        <w:rPr>
          <w:rFonts w:hint="eastAsia"/>
        </w:rPr>
        <w:t>Зовнішніми</w:t>
      </w:r>
      <w:r>
        <w:t></w:t>
      </w:r>
      <w:r>
        <w:rPr>
          <w:rFonts w:hint="eastAsia"/>
        </w:rPr>
        <w:t>чинниками</w:t>
      </w:r>
      <w:r>
        <w:t></w:t>
      </w:r>
      <w:r>
        <w:rPr>
          <w:rFonts w:hint="eastAsia"/>
        </w:rPr>
        <w:t>кризи</w:t>
      </w:r>
      <w:r>
        <w:t></w:t>
      </w:r>
      <w:r>
        <w:rPr>
          <w:rFonts w:hint="eastAsia"/>
        </w:rPr>
        <w:t>соціальної</w:t>
      </w:r>
      <w:r>
        <w:t></w:t>
      </w:r>
      <w:r>
        <w:rPr>
          <w:rFonts w:hint="eastAsia"/>
        </w:rPr>
        <w:t>держави</w:t>
      </w:r>
      <w:r>
        <w:t></w:t>
      </w:r>
      <w:r>
        <w:rPr>
          <w:rFonts w:hint="eastAsia"/>
        </w:rPr>
        <w:t>є</w:t>
      </w:r>
      <w:r>
        <w:t></w:t>
      </w:r>
      <w:r>
        <w:t></w:t>
      </w:r>
      <w:r>
        <w:rPr>
          <w:rFonts w:hint="eastAsia"/>
        </w:rPr>
        <w:t>циклічний</w:t>
      </w:r>
      <w:r>
        <w:t></w:t>
      </w:r>
      <w:r>
        <w:rPr>
          <w:rFonts w:hint="eastAsia"/>
        </w:rPr>
        <w:t>характер</w:t>
      </w:r>
      <w:r>
        <w:t></w:t>
      </w:r>
      <w:r>
        <w:rPr>
          <w:rFonts w:hint="eastAsia"/>
        </w:rPr>
        <w:t>розвитку</w:t>
      </w:r>
    </w:p>
    <w:p w:rsidR="00767421" w:rsidRDefault="00767421" w:rsidP="00767421">
      <w:r>
        <w:rPr>
          <w:rFonts w:hint="eastAsia"/>
        </w:rPr>
        <w:t>економіки</w:t>
      </w:r>
      <w:r>
        <w:t></w:t>
      </w:r>
      <w:r>
        <w:t></w:t>
      </w:r>
      <w:r>
        <w:rPr>
          <w:rFonts w:hint="eastAsia"/>
        </w:rPr>
        <w:t>боротьба</w:t>
      </w:r>
      <w:r>
        <w:t></w:t>
      </w:r>
      <w:r>
        <w:rPr>
          <w:rFonts w:hint="eastAsia"/>
        </w:rPr>
        <w:t>соціально</w:t>
      </w:r>
      <w:r>
        <w:t></w:t>
      </w:r>
      <w:r>
        <w:rPr>
          <w:rFonts w:hint="eastAsia"/>
        </w:rPr>
        <w:t>політичних</w:t>
      </w:r>
      <w:r>
        <w:t></w:t>
      </w:r>
      <w:r>
        <w:rPr>
          <w:rFonts w:hint="eastAsia"/>
        </w:rPr>
        <w:t>груп</w:t>
      </w:r>
      <w:r>
        <w:t></w:t>
      </w:r>
      <w:r>
        <w:rPr>
          <w:rFonts w:hint="eastAsia"/>
        </w:rPr>
        <w:t>за</w:t>
      </w:r>
      <w:r>
        <w:t></w:t>
      </w:r>
      <w:r>
        <w:rPr>
          <w:rFonts w:hint="eastAsia"/>
        </w:rPr>
        <w:t>владу</w:t>
      </w:r>
      <w:r>
        <w:t></w:t>
      </w:r>
      <w:r>
        <w:t></w:t>
      </w:r>
      <w:r>
        <w:rPr>
          <w:rFonts w:hint="eastAsia"/>
        </w:rPr>
        <w:t>зміна</w:t>
      </w:r>
      <w:r>
        <w:t></w:t>
      </w:r>
      <w:r>
        <w:rPr>
          <w:rFonts w:hint="eastAsia"/>
        </w:rPr>
        <w:t>способів</w:t>
      </w:r>
    </w:p>
    <w:p w:rsidR="00767421" w:rsidRDefault="00767421" w:rsidP="00767421">
      <w:r>
        <w:rPr>
          <w:rFonts w:hint="eastAsia"/>
        </w:rPr>
        <w:t>виробництва</w:t>
      </w:r>
      <w:r>
        <w:t></w:t>
      </w:r>
      <w:r>
        <w:t></w:t>
      </w:r>
      <w:r>
        <w:rPr>
          <w:rFonts w:hint="eastAsia"/>
        </w:rPr>
        <w:t>глобалізація</w:t>
      </w:r>
      <w:r>
        <w:t></w:t>
      </w:r>
      <w:r>
        <w:t></w:t>
      </w:r>
      <w:r>
        <w:rPr>
          <w:rFonts w:hint="eastAsia"/>
        </w:rPr>
        <w:t>що</w:t>
      </w:r>
      <w:r>
        <w:t></w:t>
      </w:r>
      <w:r>
        <w:rPr>
          <w:rFonts w:hint="eastAsia"/>
        </w:rPr>
        <w:t>проявляється</w:t>
      </w:r>
      <w:r>
        <w:t></w:t>
      </w:r>
      <w:r>
        <w:rPr>
          <w:rFonts w:hint="eastAsia"/>
        </w:rPr>
        <w:t>у</w:t>
      </w:r>
      <w:r>
        <w:t></w:t>
      </w:r>
      <w:r>
        <w:rPr>
          <w:rFonts w:hint="eastAsia"/>
        </w:rPr>
        <w:t>конкуренції</w:t>
      </w:r>
      <w:r>
        <w:t></w:t>
      </w:r>
      <w:r>
        <w:rPr>
          <w:rFonts w:hint="eastAsia"/>
        </w:rPr>
        <w:t>між</w:t>
      </w:r>
      <w:r>
        <w:t></w:t>
      </w:r>
      <w:r>
        <w:rPr>
          <w:rFonts w:hint="eastAsia"/>
        </w:rPr>
        <w:t>країнами</w:t>
      </w:r>
      <w:r>
        <w:t></w:t>
      </w:r>
      <w:r>
        <w:rPr>
          <w:rFonts w:hint="eastAsia"/>
        </w:rPr>
        <w:t>на</w:t>
      </w:r>
    </w:p>
    <w:p w:rsidR="00767421" w:rsidRDefault="00767421" w:rsidP="00767421">
      <w:r>
        <w:rPr>
          <w:rFonts w:hint="eastAsia"/>
        </w:rPr>
        <w:t>міжнародному</w:t>
      </w:r>
      <w:r>
        <w:t></w:t>
      </w:r>
      <w:r>
        <w:rPr>
          <w:rFonts w:hint="eastAsia"/>
        </w:rPr>
        <w:t>ринку</w:t>
      </w:r>
      <w:r>
        <w:t></w:t>
      </w:r>
      <w:r>
        <w:rPr>
          <w:rFonts w:hint="eastAsia"/>
        </w:rPr>
        <w:t>та</w:t>
      </w:r>
      <w:r>
        <w:t></w:t>
      </w:r>
      <w:r>
        <w:rPr>
          <w:rFonts w:hint="eastAsia"/>
        </w:rPr>
        <w:t>у</w:t>
      </w:r>
      <w:r>
        <w:t></w:t>
      </w:r>
      <w:r>
        <w:rPr>
          <w:rFonts w:hint="eastAsia"/>
        </w:rPr>
        <w:t>вільному</w:t>
      </w:r>
      <w:r>
        <w:t></w:t>
      </w:r>
      <w:r>
        <w:rPr>
          <w:rFonts w:hint="eastAsia"/>
        </w:rPr>
        <w:t>руху</w:t>
      </w:r>
      <w:r>
        <w:t></w:t>
      </w:r>
      <w:r>
        <w:rPr>
          <w:rFonts w:hint="eastAsia"/>
        </w:rPr>
        <w:t>робочої</w:t>
      </w:r>
      <w:r>
        <w:t></w:t>
      </w:r>
      <w:r>
        <w:rPr>
          <w:rFonts w:hint="eastAsia"/>
        </w:rPr>
        <w:t>сили</w:t>
      </w:r>
      <w:r>
        <w:t></w:t>
      </w:r>
      <w:r>
        <w:t></w:t>
      </w:r>
      <w:r>
        <w:rPr>
          <w:rFonts w:hint="eastAsia"/>
        </w:rPr>
        <w:t>Зовнішні</w:t>
      </w:r>
      <w:r>
        <w:t></w:t>
      </w:r>
      <w:r>
        <w:rPr>
          <w:rFonts w:hint="eastAsia"/>
        </w:rPr>
        <w:t>чинники</w:t>
      </w:r>
      <w:r>
        <w:t></w:t>
      </w:r>
      <w:r>
        <w:rPr>
          <w:rFonts w:hint="eastAsia"/>
        </w:rPr>
        <w:t>кризи</w:t>
      </w:r>
    </w:p>
    <w:p w:rsidR="00767421" w:rsidRDefault="00767421" w:rsidP="00767421">
      <w:r>
        <w:rPr>
          <w:rFonts w:hint="eastAsia"/>
        </w:rPr>
        <w:t>соціальної</w:t>
      </w:r>
      <w:r>
        <w:t></w:t>
      </w:r>
      <w:r>
        <w:rPr>
          <w:rFonts w:hint="eastAsia"/>
        </w:rPr>
        <w:t>держави</w:t>
      </w:r>
      <w:r>
        <w:t></w:t>
      </w:r>
      <w:r>
        <w:rPr>
          <w:rFonts w:hint="eastAsia"/>
        </w:rPr>
        <w:t>викликають</w:t>
      </w:r>
      <w:r>
        <w:t></w:t>
      </w:r>
      <w:r>
        <w:rPr>
          <w:rFonts w:hint="eastAsia"/>
        </w:rPr>
        <w:t>дефіцит</w:t>
      </w:r>
      <w:r>
        <w:t></w:t>
      </w:r>
      <w:r>
        <w:rPr>
          <w:rFonts w:hint="eastAsia"/>
        </w:rPr>
        <w:t>бюджету</w:t>
      </w:r>
      <w:r>
        <w:t></w:t>
      </w:r>
      <w:r>
        <w:rPr>
          <w:rFonts w:hint="eastAsia"/>
        </w:rPr>
        <w:t>внаслідок</w:t>
      </w:r>
      <w:r>
        <w:t></w:t>
      </w:r>
      <w:r>
        <w:rPr>
          <w:rFonts w:hint="eastAsia"/>
        </w:rPr>
        <w:t>невідповідності</w:t>
      </w:r>
    </w:p>
    <w:p w:rsidR="00767421" w:rsidRDefault="00767421" w:rsidP="00767421">
      <w:r>
        <w:rPr>
          <w:rFonts w:hint="eastAsia"/>
        </w:rPr>
        <w:t>видатків</w:t>
      </w:r>
      <w:r>
        <w:t></w:t>
      </w:r>
      <w:r>
        <w:rPr>
          <w:rFonts w:hint="eastAsia"/>
        </w:rPr>
        <w:t>на</w:t>
      </w:r>
      <w:r>
        <w:t></w:t>
      </w:r>
      <w:r>
        <w:rPr>
          <w:rFonts w:hint="eastAsia"/>
        </w:rPr>
        <w:t>соціальну</w:t>
      </w:r>
      <w:r>
        <w:t></w:t>
      </w:r>
      <w:r>
        <w:rPr>
          <w:rFonts w:hint="eastAsia"/>
        </w:rPr>
        <w:t>політику</w:t>
      </w:r>
      <w:r>
        <w:t></w:t>
      </w:r>
      <w:r>
        <w:rPr>
          <w:rFonts w:hint="eastAsia"/>
        </w:rPr>
        <w:t>економічним</w:t>
      </w:r>
      <w:r>
        <w:t></w:t>
      </w:r>
      <w:r>
        <w:rPr>
          <w:rFonts w:hint="eastAsia"/>
        </w:rPr>
        <w:t>і</w:t>
      </w:r>
      <w:r>
        <w:t></w:t>
      </w:r>
      <w:r>
        <w:rPr>
          <w:rFonts w:hint="eastAsia"/>
        </w:rPr>
        <w:t>фінансовим</w:t>
      </w:r>
      <w:r>
        <w:t></w:t>
      </w:r>
      <w:r>
        <w:rPr>
          <w:rFonts w:hint="eastAsia"/>
        </w:rPr>
        <w:t>ресурсам</w:t>
      </w:r>
      <w:r>
        <w:t></w:t>
      </w:r>
      <w:r>
        <w:t></w:t>
      </w:r>
      <w:r>
        <w:rPr>
          <w:rFonts w:hint="eastAsia"/>
        </w:rPr>
        <w:t>Це</w:t>
      </w:r>
      <w:r>
        <w:t></w:t>
      </w:r>
      <w:r>
        <w:rPr>
          <w:rFonts w:hint="eastAsia"/>
        </w:rPr>
        <w:t>відбувається</w:t>
      </w:r>
    </w:p>
    <w:p w:rsidR="00767421" w:rsidRDefault="00767421" w:rsidP="00767421">
      <w:r>
        <w:rPr>
          <w:rFonts w:hint="eastAsia"/>
        </w:rPr>
        <w:t>у</w:t>
      </w:r>
      <w:r>
        <w:t></w:t>
      </w:r>
      <w:r>
        <w:rPr>
          <w:rFonts w:hint="eastAsia"/>
        </w:rPr>
        <w:t>зв’язку</w:t>
      </w:r>
      <w:r>
        <w:t></w:t>
      </w:r>
      <w:r>
        <w:rPr>
          <w:rFonts w:hint="eastAsia"/>
        </w:rPr>
        <w:t>з</w:t>
      </w:r>
      <w:r>
        <w:t></w:t>
      </w:r>
      <w:r>
        <w:t></w:t>
      </w:r>
      <w:r>
        <w:rPr>
          <w:rFonts w:hint="eastAsia"/>
        </w:rPr>
        <w:t>економічною</w:t>
      </w:r>
      <w:r>
        <w:t></w:t>
      </w:r>
      <w:r>
        <w:rPr>
          <w:rFonts w:hint="eastAsia"/>
        </w:rPr>
        <w:t>кризою</w:t>
      </w:r>
      <w:r>
        <w:t></w:t>
      </w:r>
      <w:r>
        <w:t></w:t>
      </w:r>
      <w:r>
        <w:rPr>
          <w:rFonts w:hint="eastAsia"/>
        </w:rPr>
        <w:t>необґрунтованим</w:t>
      </w:r>
      <w:r>
        <w:t></w:t>
      </w:r>
      <w:r>
        <w:rPr>
          <w:rFonts w:hint="eastAsia"/>
        </w:rPr>
        <w:t>розширенням</w:t>
      </w:r>
      <w:r>
        <w:t></w:t>
      </w:r>
      <w:r>
        <w:rPr>
          <w:rFonts w:hint="eastAsia"/>
        </w:rPr>
        <w:t>соціальних</w:t>
      </w:r>
    </w:p>
    <w:p w:rsidR="00767421" w:rsidRDefault="00767421" w:rsidP="00767421">
      <w:r>
        <w:rPr>
          <w:rFonts w:hint="eastAsia"/>
        </w:rPr>
        <w:t>програм</w:t>
      </w:r>
      <w:r>
        <w:t></w:t>
      </w:r>
      <w:r>
        <w:rPr>
          <w:rFonts w:hint="eastAsia"/>
        </w:rPr>
        <w:t>політичними</w:t>
      </w:r>
      <w:r>
        <w:t></w:t>
      </w:r>
      <w:r>
        <w:rPr>
          <w:rFonts w:hint="eastAsia"/>
        </w:rPr>
        <w:t>партіями</w:t>
      </w:r>
      <w:r>
        <w:t></w:t>
      </w:r>
      <w:r>
        <w:t></w:t>
      </w:r>
      <w:r>
        <w:rPr>
          <w:rFonts w:hint="eastAsia"/>
        </w:rPr>
        <w:t>зростанням</w:t>
      </w:r>
      <w:r>
        <w:t></w:t>
      </w:r>
      <w:r>
        <w:rPr>
          <w:rFonts w:hint="eastAsia"/>
        </w:rPr>
        <w:t>безробіття</w:t>
      </w:r>
      <w:r>
        <w:t></w:t>
      </w:r>
      <w:r>
        <w:rPr>
          <w:rFonts w:hint="eastAsia"/>
        </w:rPr>
        <w:t>внаслідок</w:t>
      </w:r>
      <w:r>
        <w:t></w:t>
      </w:r>
      <w:r>
        <w:rPr>
          <w:rFonts w:hint="eastAsia"/>
        </w:rPr>
        <w:t>відсутності</w:t>
      </w:r>
    </w:p>
    <w:p w:rsidR="00767421" w:rsidRDefault="00767421" w:rsidP="00767421">
      <w:r>
        <w:rPr>
          <w:rFonts w:hint="eastAsia"/>
        </w:rPr>
        <w:t>кваліфікації</w:t>
      </w:r>
      <w:r>
        <w:t></w:t>
      </w:r>
      <w:r>
        <w:rPr>
          <w:rFonts w:hint="eastAsia"/>
        </w:rPr>
        <w:t>у</w:t>
      </w:r>
      <w:r>
        <w:t></w:t>
      </w:r>
      <w:r>
        <w:rPr>
          <w:rFonts w:hint="eastAsia"/>
        </w:rPr>
        <w:t>найманих</w:t>
      </w:r>
      <w:r>
        <w:t></w:t>
      </w:r>
      <w:r>
        <w:rPr>
          <w:rFonts w:hint="eastAsia"/>
        </w:rPr>
        <w:t>працівників</w:t>
      </w:r>
      <w:r>
        <w:t></w:t>
      </w:r>
      <w:r>
        <w:rPr>
          <w:rFonts w:hint="eastAsia"/>
        </w:rPr>
        <w:t>зі</w:t>
      </w:r>
      <w:r>
        <w:t></w:t>
      </w:r>
      <w:r>
        <w:rPr>
          <w:rFonts w:hint="eastAsia"/>
        </w:rPr>
        <w:t>зміною</w:t>
      </w:r>
      <w:r>
        <w:t></w:t>
      </w:r>
      <w:r>
        <w:rPr>
          <w:rFonts w:hint="eastAsia"/>
        </w:rPr>
        <w:t>виробничих</w:t>
      </w:r>
      <w:r>
        <w:t></w:t>
      </w:r>
      <w:r>
        <w:rPr>
          <w:rFonts w:hint="eastAsia"/>
        </w:rPr>
        <w:t>відносин</w:t>
      </w:r>
      <w:r>
        <w:t></w:t>
      </w:r>
      <w:r>
        <w:t></w:t>
      </w:r>
      <w:r>
        <w:rPr>
          <w:rFonts w:hint="eastAsia"/>
        </w:rPr>
        <w:t>збільшенням</w:t>
      </w:r>
    </w:p>
    <w:p w:rsidR="00767421" w:rsidRDefault="00767421" w:rsidP="00767421">
      <w:r>
        <w:rPr>
          <w:rFonts w:hint="eastAsia"/>
        </w:rPr>
        <w:t>конкурентоздатності</w:t>
      </w:r>
      <w:r>
        <w:t></w:t>
      </w:r>
      <w:r>
        <w:rPr>
          <w:rFonts w:hint="eastAsia"/>
        </w:rPr>
        <w:t>за</w:t>
      </w:r>
      <w:r>
        <w:t></w:t>
      </w:r>
      <w:r>
        <w:rPr>
          <w:rFonts w:hint="eastAsia"/>
        </w:rPr>
        <w:t>рахунок</w:t>
      </w:r>
      <w:r>
        <w:t></w:t>
      </w:r>
      <w:r>
        <w:rPr>
          <w:rFonts w:hint="eastAsia"/>
        </w:rPr>
        <w:t>перенесення</w:t>
      </w:r>
      <w:r>
        <w:t></w:t>
      </w:r>
      <w:r>
        <w:rPr>
          <w:rFonts w:hint="eastAsia"/>
        </w:rPr>
        <w:t>виробництва</w:t>
      </w:r>
      <w:r>
        <w:t></w:t>
      </w:r>
      <w:r>
        <w:rPr>
          <w:rFonts w:hint="eastAsia"/>
        </w:rPr>
        <w:t>у</w:t>
      </w:r>
      <w:r>
        <w:t></w:t>
      </w:r>
      <w:r>
        <w:rPr>
          <w:rFonts w:hint="eastAsia"/>
        </w:rPr>
        <w:t>регіони</w:t>
      </w:r>
      <w:r>
        <w:t></w:t>
      </w:r>
      <w:r>
        <w:rPr>
          <w:rFonts w:hint="eastAsia"/>
        </w:rPr>
        <w:t>з</w:t>
      </w:r>
      <w:r>
        <w:t></w:t>
      </w:r>
      <w:r>
        <w:rPr>
          <w:rFonts w:hint="eastAsia"/>
        </w:rPr>
        <w:t>дешевою</w:t>
      </w:r>
    </w:p>
    <w:p w:rsidR="00767421" w:rsidRDefault="00767421" w:rsidP="00767421">
      <w:r>
        <w:rPr>
          <w:rFonts w:hint="eastAsia"/>
        </w:rPr>
        <w:t>робочою</w:t>
      </w:r>
      <w:r>
        <w:t></w:t>
      </w:r>
      <w:r>
        <w:rPr>
          <w:rFonts w:hint="eastAsia"/>
        </w:rPr>
        <w:t>силою</w:t>
      </w:r>
      <w:r>
        <w:t></w:t>
      </w:r>
      <w:r>
        <w:rPr>
          <w:rFonts w:hint="eastAsia"/>
        </w:rPr>
        <w:t>або</w:t>
      </w:r>
      <w:r>
        <w:t></w:t>
      </w:r>
      <w:r>
        <w:rPr>
          <w:rFonts w:hint="eastAsia"/>
        </w:rPr>
        <w:t>заниження</w:t>
      </w:r>
      <w:r>
        <w:t></w:t>
      </w:r>
      <w:r>
        <w:rPr>
          <w:rFonts w:hint="eastAsia"/>
        </w:rPr>
        <w:t>реальної</w:t>
      </w:r>
      <w:r>
        <w:t></w:t>
      </w:r>
      <w:r>
        <w:rPr>
          <w:rFonts w:hint="eastAsia"/>
        </w:rPr>
        <w:t>заробітної</w:t>
      </w:r>
      <w:r>
        <w:t></w:t>
      </w:r>
      <w:r>
        <w:rPr>
          <w:rFonts w:hint="eastAsia"/>
        </w:rPr>
        <w:t>плати</w:t>
      </w:r>
      <w:r>
        <w:t></w:t>
      </w:r>
      <w:r>
        <w:t></w:t>
      </w:r>
      <w:r>
        <w:rPr>
          <w:rFonts w:hint="eastAsia"/>
        </w:rPr>
        <w:t>міграційними</w:t>
      </w:r>
      <w:r>
        <w:t></w:t>
      </w:r>
      <w:r>
        <w:rPr>
          <w:rFonts w:hint="eastAsia"/>
        </w:rPr>
        <w:t>процесами</w:t>
      </w:r>
      <w:r>
        <w:t></w:t>
      </w:r>
    </w:p>
    <w:p w:rsidR="00767421" w:rsidRDefault="00767421" w:rsidP="00767421">
      <w:r>
        <w:rPr>
          <w:rFonts w:hint="eastAsia"/>
        </w:rPr>
        <w:t>що</w:t>
      </w:r>
      <w:r>
        <w:t></w:t>
      </w:r>
      <w:r>
        <w:rPr>
          <w:rFonts w:hint="eastAsia"/>
        </w:rPr>
        <w:t>призводять</w:t>
      </w:r>
      <w:r>
        <w:t></w:t>
      </w:r>
      <w:r>
        <w:rPr>
          <w:rFonts w:hint="eastAsia"/>
        </w:rPr>
        <w:t>до</w:t>
      </w:r>
      <w:r>
        <w:t></w:t>
      </w:r>
      <w:r>
        <w:rPr>
          <w:rFonts w:hint="eastAsia"/>
        </w:rPr>
        <w:t>надлишку</w:t>
      </w:r>
      <w:r>
        <w:t></w:t>
      </w:r>
      <w:r>
        <w:rPr>
          <w:rFonts w:hint="eastAsia"/>
        </w:rPr>
        <w:t>найманих</w:t>
      </w:r>
      <w:r>
        <w:t></w:t>
      </w:r>
      <w:r>
        <w:rPr>
          <w:rFonts w:hint="eastAsia"/>
        </w:rPr>
        <w:t>працівників</w:t>
      </w:r>
      <w:r>
        <w:t></w:t>
      </w:r>
      <w:r>
        <w:rPr>
          <w:rFonts w:hint="eastAsia"/>
        </w:rPr>
        <w:t>із</w:t>
      </w:r>
      <w:r>
        <w:t></w:t>
      </w:r>
      <w:r>
        <w:rPr>
          <w:rFonts w:hint="eastAsia"/>
        </w:rPr>
        <w:t>невідповідним</w:t>
      </w:r>
      <w:r>
        <w:t></w:t>
      </w:r>
      <w:r>
        <w:rPr>
          <w:rFonts w:hint="eastAsia"/>
        </w:rPr>
        <w:t>рівнем</w:t>
      </w:r>
    </w:p>
    <w:p w:rsidR="00767421" w:rsidRDefault="00767421" w:rsidP="00767421">
      <w:r>
        <w:rPr>
          <w:rFonts w:hint="eastAsia"/>
        </w:rPr>
        <w:t>кваліфікації</w:t>
      </w:r>
      <w:r>
        <w:t></w:t>
      </w:r>
      <w:r>
        <w:t></w:t>
      </w:r>
      <w:r>
        <w:rPr>
          <w:rFonts w:hint="eastAsia"/>
        </w:rPr>
        <w:t>соціального</w:t>
      </w:r>
      <w:r>
        <w:t></w:t>
      </w:r>
      <w:r>
        <w:rPr>
          <w:rFonts w:hint="eastAsia"/>
        </w:rPr>
        <w:t>утриманства</w:t>
      </w:r>
      <w:r>
        <w:t></w:t>
      </w:r>
      <w:r>
        <w:rPr>
          <w:rFonts w:hint="eastAsia"/>
        </w:rPr>
        <w:t>іммігрантів</w:t>
      </w:r>
      <w:r>
        <w:t></w:t>
      </w:r>
      <w:r>
        <w:rPr>
          <w:rFonts w:hint="eastAsia"/>
        </w:rPr>
        <w:t>і</w:t>
      </w:r>
      <w:r>
        <w:t></w:t>
      </w:r>
      <w:r>
        <w:rPr>
          <w:rFonts w:hint="eastAsia"/>
        </w:rPr>
        <w:t>еміграцією</w:t>
      </w:r>
      <w:r>
        <w:t></w:t>
      </w:r>
      <w:r>
        <w:rPr>
          <w:rFonts w:hint="eastAsia"/>
        </w:rPr>
        <w:t>корінного</w:t>
      </w:r>
      <w:r>
        <w:t></w:t>
      </w:r>
      <w:r>
        <w:rPr>
          <w:rFonts w:hint="eastAsia"/>
        </w:rPr>
        <w:t>населення</w:t>
      </w:r>
    </w:p>
    <w:p w:rsidR="00767421" w:rsidRDefault="00767421" w:rsidP="00767421">
      <w:r>
        <w:t></w:t>
      </w:r>
      <w:r>
        <w:t></w:t>
      </w:r>
      <w:r>
        <w:t></w:t>
      </w:r>
    </w:p>
    <w:p w:rsidR="00767421" w:rsidRDefault="00767421" w:rsidP="00767421">
      <w:r>
        <w:rPr>
          <w:rFonts w:hint="eastAsia"/>
        </w:rPr>
        <w:t>з</w:t>
      </w:r>
      <w:r>
        <w:t></w:t>
      </w:r>
      <w:r>
        <w:rPr>
          <w:rFonts w:hint="eastAsia"/>
        </w:rPr>
        <w:t>метою</w:t>
      </w:r>
      <w:r>
        <w:t></w:t>
      </w:r>
      <w:r>
        <w:rPr>
          <w:rFonts w:hint="eastAsia"/>
        </w:rPr>
        <w:t>зменшення</w:t>
      </w:r>
      <w:r>
        <w:t></w:t>
      </w:r>
      <w:r>
        <w:rPr>
          <w:rFonts w:hint="eastAsia"/>
        </w:rPr>
        <w:t>податкового</w:t>
      </w:r>
      <w:r>
        <w:t></w:t>
      </w:r>
      <w:r>
        <w:rPr>
          <w:rFonts w:hint="eastAsia"/>
        </w:rPr>
        <w:t>тиску</w:t>
      </w:r>
      <w:r>
        <w:t></w:t>
      </w:r>
      <w:r>
        <w:t></w:t>
      </w:r>
      <w:r>
        <w:rPr>
          <w:rFonts w:hint="eastAsia"/>
        </w:rPr>
        <w:t>Внутрішніми</w:t>
      </w:r>
      <w:r>
        <w:t></w:t>
      </w:r>
      <w:r>
        <w:rPr>
          <w:rFonts w:hint="eastAsia"/>
        </w:rPr>
        <w:t>чинниками</w:t>
      </w:r>
      <w:r>
        <w:t></w:t>
      </w:r>
      <w:r>
        <w:rPr>
          <w:rFonts w:hint="eastAsia"/>
        </w:rPr>
        <w:t>кризи</w:t>
      </w:r>
      <w:r>
        <w:t></w:t>
      </w:r>
      <w:r>
        <w:rPr>
          <w:rFonts w:hint="eastAsia"/>
        </w:rPr>
        <w:t>соціальної</w:t>
      </w:r>
    </w:p>
    <w:p w:rsidR="00767421" w:rsidRDefault="00767421" w:rsidP="00767421">
      <w:r>
        <w:rPr>
          <w:rFonts w:hint="eastAsia"/>
        </w:rPr>
        <w:t>держави</w:t>
      </w:r>
      <w:r>
        <w:t></w:t>
      </w:r>
      <w:r>
        <w:rPr>
          <w:rFonts w:hint="eastAsia"/>
        </w:rPr>
        <w:t>є</w:t>
      </w:r>
      <w:r>
        <w:t></w:t>
      </w:r>
      <w:r>
        <w:t></w:t>
      </w:r>
      <w:r>
        <w:rPr>
          <w:rFonts w:hint="eastAsia"/>
        </w:rPr>
        <w:t>демографічні</w:t>
      </w:r>
      <w:r>
        <w:t></w:t>
      </w:r>
      <w:r>
        <w:rPr>
          <w:rFonts w:hint="eastAsia"/>
        </w:rPr>
        <w:t>зміни</w:t>
      </w:r>
      <w:r>
        <w:t></w:t>
      </w:r>
      <w:r>
        <w:t></w:t>
      </w:r>
      <w:r>
        <w:rPr>
          <w:rFonts w:hint="eastAsia"/>
        </w:rPr>
        <w:t>боргова</w:t>
      </w:r>
      <w:r>
        <w:t></w:t>
      </w:r>
      <w:r>
        <w:rPr>
          <w:rFonts w:hint="eastAsia"/>
        </w:rPr>
        <w:t>модель</w:t>
      </w:r>
      <w:r>
        <w:t></w:t>
      </w:r>
      <w:r>
        <w:rPr>
          <w:rFonts w:hint="eastAsia"/>
        </w:rPr>
        <w:t>фінансування</w:t>
      </w:r>
      <w:r>
        <w:t></w:t>
      </w:r>
      <w:r>
        <w:rPr>
          <w:rFonts w:hint="eastAsia"/>
        </w:rPr>
        <w:t>фондів</w:t>
      </w:r>
      <w:r>
        <w:t></w:t>
      </w:r>
      <w:r>
        <w:rPr>
          <w:rFonts w:hint="eastAsia"/>
        </w:rPr>
        <w:t>соціального</w:t>
      </w:r>
    </w:p>
    <w:p w:rsidR="00767421" w:rsidRDefault="00767421" w:rsidP="00767421">
      <w:r>
        <w:rPr>
          <w:rFonts w:hint="eastAsia"/>
        </w:rPr>
        <w:t>страхування</w:t>
      </w:r>
      <w:r>
        <w:t></w:t>
      </w:r>
      <w:r>
        <w:t></w:t>
      </w:r>
      <w:r>
        <w:rPr>
          <w:rFonts w:hint="eastAsia"/>
        </w:rPr>
        <w:t>надання</w:t>
      </w:r>
      <w:r>
        <w:t></w:t>
      </w:r>
      <w:r>
        <w:rPr>
          <w:rFonts w:hint="eastAsia"/>
        </w:rPr>
        <w:t>соціальної</w:t>
      </w:r>
      <w:r>
        <w:t></w:t>
      </w:r>
      <w:r>
        <w:rPr>
          <w:rFonts w:hint="eastAsia"/>
        </w:rPr>
        <w:t>допомоги</w:t>
      </w:r>
      <w:r>
        <w:t></w:t>
      </w:r>
      <w:r>
        <w:rPr>
          <w:rFonts w:hint="eastAsia"/>
        </w:rPr>
        <w:t>без</w:t>
      </w:r>
      <w:r>
        <w:t></w:t>
      </w:r>
      <w:r>
        <w:rPr>
          <w:rFonts w:hint="eastAsia"/>
        </w:rPr>
        <w:t>тестування</w:t>
      </w:r>
      <w:r>
        <w:t></w:t>
      </w:r>
      <w:r>
        <w:rPr>
          <w:rFonts w:hint="eastAsia"/>
        </w:rPr>
        <w:t>реальних</w:t>
      </w:r>
      <w:r>
        <w:t></w:t>
      </w:r>
      <w:r>
        <w:rPr>
          <w:rFonts w:hint="eastAsia"/>
        </w:rPr>
        <w:t>потреб</w:t>
      </w:r>
    </w:p>
    <w:p w:rsidR="00767421" w:rsidRDefault="00767421" w:rsidP="00767421">
      <w:r>
        <w:rPr>
          <w:rFonts w:hint="eastAsia"/>
        </w:rPr>
        <w:t>населення</w:t>
      </w:r>
      <w:r>
        <w:t></w:t>
      </w:r>
      <w:r>
        <w:rPr>
          <w:rFonts w:hint="eastAsia"/>
        </w:rPr>
        <w:t>в</w:t>
      </w:r>
      <w:r>
        <w:t></w:t>
      </w:r>
      <w:r>
        <w:rPr>
          <w:rFonts w:hint="eastAsia"/>
        </w:rPr>
        <w:t>такій</w:t>
      </w:r>
      <w:r>
        <w:t></w:t>
      </w:r>
      <w:r>
        <w:rPr>
          <w:rFonts w:hint="eastAsia"/>
        </w:rPr>
        <w:t>допомозі</w:t>
      </w:r>
      <w:r>
        <w:t></w:t>
      </w:r>
      <w:r>
        <w:t></w:t>
      </w:r>
      <w:r>
        <w:rPr>
          <w:rFonts w:hint="eastAsia"/>
        </w:rPr>
        <w:t>невідповідність</w:t>
      </w:r>
      <w:r>
        <w:t></w:t>
      </w:r>
      <w:r>
        <w:rPr>
          <w:rFonts w:hint="eastAsia"/>
        </w:rPr>
        <w:t>форм</w:t>
      </w:r>
      <w:r>
        <w:t></w:t>
      </w:r>
      <w:r>
        <w:rPr>
          <w:rFonts w:hint="eastAsia"/>
        </w:rPr>
        <w:t>працевлаштування</w:t>
      </w:r>
      <w:r>
        <w:t></w:t>
      </w:r>
      <w:r>
        <w:rPr>
          <w:rFonts w:hint="eastAsia"/>
        </w:rPr>
        <w:t>моделі</w:t>
      </w:r>
    </w:p>
    <w:p w:rsidR="00767421" w:rsidRDefault="00767421" w:rsidP="00767421">
      <w:r>
        <w:rPr>
          <w:rFonts w:hint="eastAsia"/>
        </w:rPr>
        <w:t>соціальної</w:t>
      </w:r>
      <w:r>
        <w:t></w:t>
      </w:r>
      <w:r>
        <w:rPr>
          <w:rFonts w:hint="eastAsia"/>
        </w:rPr>
        <w:t>держави</w:t>
      </w:r>
      <w:r>
        <w:t></w:t>
      </w:r>
      <w:r>
        <w:t></w:t>
      </w:r>
      <w:r>
        <w:rPr>
          <w:rFonts w:hint="eastAsia"/>
        </w:rPr>
        <w:t>Вплив</w:t>
      </w:r>
      <w:r>
        <w:t></w:t>
      </w:r>
      <w:r>
        <w:rPr>
          <w:rFonts w:hint="eastAsia"/>
        </w:rPr>
        <w:t>внутрішніх</w:t>
      </w:r>
      <w:r>
        <w:t></w:t>
      </w:r>
      <w:r>
        <w:rPr>
          <w:rFonts w:hint="eastAsia"/>
        </w:rPr>
        <w:t>чинників</w:t>
      </w:r>
      <w:r>
        <w:t></w:t>
      </w:r>
      <w:r>
        <w:rPr>
          <w:rFonts w:hint="eastAsia"/>
        </w:rPr>
        <w:t>кризи</w:t>
      </w:r>
      <w:r>
        <w:t></w:t>
      </w:r>
      <w:r>
        <w:rPr>
          <w:rFonts w:hint="eastAsia"/>
        </w:rPr>
        <w:t>соціальної</w:t>
      </w:r>
      <w:r>
        <w:t></w:t>
      </w:r>
      <w:r>
        <w:rPr>
          <w:rFonts w:hint="eastAsia"/>
        </w:rPr>
        <w:t>держави</w:t>
      </w:r>
      <w:r>
        <w:t></w:t>
      </w:r>
      <w:r>
        <w:rPr>
          <w:rFonts w:hint="eastAsia"/>
        </w:rPr>
        <w:t>полягає</w:t>
      </w:r>
    </w:p>
    <w:p w:rsidR="00767421" w:rsidRDefault="00767421" w:rsidP="00767421">
      <w:r>
        <w:rPr>
          <w:rFonts w:hint="eastAsia"/>
        </w:rPr>
        <w:t>в</w:t>
      </w:r>
      <w:r>
        <w:t></w:t>
      </w:r>
      <w:r>
        <w:t></w:t>
      </w:r>
      <w:r>
        <w:rPr>
          <w:rFonts w:hint="eastAsia"/>
        </w:rPr>
        <w:t>збільшенні</w:t>
      </w:r>
      <w:r>
        <w:t></w:t>
      </w:r>
      <w:r>
        <w:rPr>
          <w:rFonts w:hint="eastAsia"/>
        </w:rPr>
        <w:t>частки</w:t>
      </w:r>
      <w:r>
        <w:t></w:t>
      </w:r>
      <w:r>
        <w:rPr>
          <w:rFonts w:hint="eastAsia"/>
        </w:rPr>
        <w:t>споживачів</w:t>
      </w:r>
      <w:r>
        <w:t></w:t>
      </w:r>
      <w:r>
        <w:rPr>
          <w:rFonts w:hint="eastAsia"/>
        </w:rPr>
        <w:t>соціальних</w:t>
      </w:r>
      <w:r>
        <w:t></w:t>
      </w:r>
      <w:r>
        <w:rPr>
          <w:rFonts w:hint="eastAsia"/>
        </w:rPr>
        <w:t>програм</w:t>
      </w:r>
      <w:r>
        <w:t></w:t>
      </w:r>
      <w:r>
        <w:rPr>
          <w:rFonts w:hint="eastAsia"/>
        </w:rPr>
        <w:t>відносно</w:t>
      </w:r>
      <w:r>
        <w:t></w:t>
      </w:r>
      <w:r>
        <w:rPr>
          <w:rFonts w:hint="eastAsia"/>
        </w:rPr>
        <w:t>тих</w:t>
      </w:r>
      <w:r>
        <w:t></w:t>
      </w:r>
      <w:r>
        <w:t></w:t>
      </w:r>
      <w:r>
        <w:rPr>
          <w:rFonts w:hint="eastAsia"/>
        </w:rPr>
        <w:t>хто</w:t>
      </w:r>
      <w:r>
        <w:t></w:t>
      </w:r>
      <w:r>
        <w:rPr>
          <w:rFonts w:hint="eastAsia"/>
        </w:rPr>
        <w:t>робить</w:t>
      </w:r>
    </w:p>
    <w:p w:rsidR="00767421" w:rsidRDefault="00767421" w:rsidP="00767421">
      <w:r>
        <w:rPr>
          <w:rFonts w:hint="eastAsia"/>
        </w:rPr>
        <w:t>внески</w:t>
      </w:r>
      <w:r>
        <w:t></w:t>
      </w:r>
      <w:r>
        <w:rPr>
          <w:rFonts w:hint="eastAsia"/>
        </w:rPr>
        <w:t>до</w:t>
      </w:r>
      <w:r>
        <w:t></w:t>
      </w:r>
      <w:r>
        <w:rPr>
          <w:rFonts w:hint="eastAsia"/>
        </w:rPr>
        <w:t>соціальних</w:t>
      </w:r>
      <w:r>
        <w:t></w:t>
      </w:r>
      <w:r>
        <w:rPr>
          <w:rFonts w:hint="eastAsia"/>
        </w:rPr>
        <w:t>фондів</w:t>
      </w:r>
      <w:r>
        <w:t></w:t>
      </w:r>
      <w:r>
        <w:rPr>
          <w:rFonts w:hint="eastAsia"/>
        </w:rPr>
        <w:t>внаслідок</w:t>
      </w:r>
      <w:r>
        <w:t></w:t>
      </w:r>
      <w:r>
        <w:rPr>
          <w:rFonts w:hint="eastAsia"/>
        </w:rPr>
        <w:t>старіння</w:t>
      </w:r>
      <w:r>
        <w:t></w:t>
      </w:r>
      <w:r>
        <w:rPr>
          <w:rFonts w:hint="eastAsia"/>
        </w:rPr>
        <w:t>населення</w:t>
      </w:r>
      <w:r>
        <w:t></w:t>
      </w:r>
      <w:r>
        <w:rPr>
          <w:rFonts w:hint="eastAsia"/>
        </w:rPr>
        <w:t>і</w:t>
      </w:r>
      <w:r>
        <w:t></w:t>
      </w:r>
      <w:r>
        <w:rPr>
          <w:rFonts w:hint="eastAsia"/>
        </w:rPr>
        <w:t>зниження</w:t>
      </w:r>
    </w:p>
    <w:p w:rsidR="00767421" w:rsidRDefault="00767421" w:rsidP="00767421">
      <w:r>
        <w:rPr>
          <w:rFonts w:hint="eastAsia"/>
        </w:rPr>
        <w:t>народжуваності</w:t>
      </w:r>
      <w:r>
        <w:t></w:t>
      </w:r>
      <w:r>
        <w:t></w:t>
      </w:r>
      <w:r>
        <w:rPr>
          <w:rFonts w:hint="eastAsia"/>
        </w:rPr>
        <w:t>збільшенні</w:t>
      </w:r>
      <w:r>
        <w:t></w:t>
      </w:r>
      <w:r>
        <w:rPr>
          <w:rFonts w:hint="eastAsia"/>
        </w:rPr>
        <w:t>державного</w:t>
      </w:r>
      <w:r>
        <w:t></w:t>
      </w:r>
      <w:r>
        <w:rPr>
          <w:rFonts w:hint="eastAsia"/>
        </w:rPr>
        <w:t>боргу</w:t>
      </w:r>
      <w:r>
        <w:t></w:t>
      </w:r>
      <w:r>
        <w:rPr>
          <w:rFonts w:hint="eastAsia"/>
        </w:rPr>
        <w:t>на</w:t>
      </w:r>
      <w:r>
        <w:t></w:t>
      </w:r>
      <w:r>
        <w:rPr>
          <w:rFonts w:hint="eastAsia"/>
        </w:rPr>
        <w:t>фінансування</w:t>
      </w:r>
      <w:r>
        <w:t></w:t>
      </w:r>
      <w:r>
        <w:rPr>
          <w:rFonts w:hint="eastAsia"/>
        </w:rPr>
        <w:t>соціальних</w:t>
      </w:r>
      <w:r>
        <w:t></w:t>
      </w:r>
      <w:r>
        <w:rPr>
          <w:rFonts w:hint="eastAsia"/>
        </w:rPr>
        <w:t>програм</w:t>
      </w:r>
      <w:r>
        <w:t></w:t>
      </w:r>
    </w:p>
    <w:p w:rsidR="00767421" w:rsidRDefault="00767421" w:rsidP="00767421">
      <w:r>
        <w:rPr>
          <w:rFonts w:hint="eastAsia"/>
        </w:rPr>
        <w:t>що</w:t>
      </w:r>
      <w:r>
        <w:t></w:t>
      </w:r>
      <w:r>
        <w:rPr>
          <w:rFonts w:hint="eastAsia"/>
        </w:rPr>
        <w:t>збільшує</w:t>
      </w:r>
      <w:r>
        <w:t></w:t>
      </w:r>
      <w:r>
        <w:rPr>
          <w:rFonts w:hint="eastAsia"/>
        </w:rPr>
        <w:t>дефіцит</w:t>
      </w:r>
      <w:r>
        <w:t></w:t>
      </w:r>
      <w:r>
        <w:rPr>
          <w:rFonts w:hint="eastAsia"/>
        </w:rPr>
        <w:t>бюджету</w:t>
      </w:r>
      <w:r>
        <w:t></w:t>
      </w:r>
      <w:r>
        <w:t></w:t>
      </w:r>
      <w:r>
        <w:rPr>
          <w:rFonts w:hint="eastAsia"/>
        </w:rPr>
        <w:t>поширення</w:t>
      </w:r>
      <w:r>
        <w:t></w:t>
      </w:r>
      <w:r>
        <w:rPr>
          <w:rFonts w:hint="eastAsia"/>
        </w:rPr>
        <w:t>практики</w:t>
      </w:r>
      <w:r>
        <w:t></w:t>
      </w:r>
      <w:r>
        <w:rPr>
          <w:rFonts w:hint="eastAsia"/>
        </w:rPr>
        <w:t>соціального</w:t>
      </w:r>
      <w:r>
        <w:t></w:t>
      </w:r>
      <w:r>
        <w:rPr>
          <w:rFonts w:hint="eastAsia"/>
        </w:rPr>
        <w:t>утриманства</w:t>
      </w:r>
    </w:p>
    <w:p w:rsidR="00767421" w:rsidRDefault="00767421" w:rsidP="00767421">
      <w:r>
        <w:rPr>
          <w:rFonts w:hint="eastAsia"/>
        </w:rPr>
        <w:t>внаслідок</w:t>
      </w:r>
      <w:r>
        <w:t></w:t>
      </w:r>
      <w:r>
        <w:rPr>
          <w:rFonts w:hint="eastAsia"/>
        </w:rPr>
        <w:t>необґрунтованого</w:t>
      </w:r>
      <w:r>
        <w:t></w:t>
      </w:r>
      <w:r>
        <w:rPr>
          <w:rFonts w:hint="eastAsia"/>
        </w:rPr>
        <w:t>надання</w:t>
      </w:r>
      <w:r>
        <w:t></w:t>
      </w:r>
      <w:r>
        <w:rPr>
          <w:rFonts w:hint="eastAsia"/>
        </w:rPr>
        <w:t>соціальної</w:t>
      </w:r>
      <w:r>
        <w:t></w:t>
      </w:r>
      <w:r>
        <w:rPr>
          <w:rFonts w:hint="eastAsia"/>
        </w:rPr>
        <w:t>допомоги</w:t>
      </w:r>
      <w:r>
        <w:t></w:t>
      </w:r>
      <w:r>
        <w:t></w:t>
      </w:r>
      <w:r>
        <w:rPr>
          <w:rFonts w:hint="eastAsia"/>
        </w:rPr>
        <w:t>Основними</w:t>
      </w:r>
      <w:r>
        <w:t></w:t>
      </w:r>
      <w:r>
        <w:rPr>
          <w:rFonts w:hint="eastAsia"/>
        </w:rPr>
        <w:t>формами</w:t>
      </w:r>
    </w:p>
    <w:p w:rsidR="00767421" w:rsidRDefault="00767421" w:rsidP="00767421">
      <w:r>
        <w:rPr>
          <w:rFonts w:hint="eastAsia"/>
        </w:rPr>
        <w:t>прояву</w:t>
      </w:r>
      <w:r>
        <w:t></w:t>
      </w:r>
      <w:r>
        <w:rPr>
          <w:rFonts w:hint="eastAsia"/>
        </w:rPr>
        <w:t>кризи</w:t>
      </w:r>
      <w:r>
        <w:t></w:t>
      </w:r>
      <w:r>
        <w:rPr>
          <w:rFonts w:hint="eastAsia"/>
        </w:rPr>
        <w:t>соціальної</w:t>
      </w:r>
      <w:r>
        <w:t></w:t>
      </w:r>
      <w:r>
        <w:rPr>
          <w:rFonts w:hint="eastAsia"/>
        </w:rPr>
        <w:t>держави</w:t>
      </w:r>
      <w:r>
        <w:t></w:t>
      </w:r>
      <w:r>
        <w:rPr>
          <w:rFonts w:hint="eastAsia"/>
        </w:rPr>
        <w:t>є</w:t>
      </w:r>
      <w:r>
        <w:t></w:t>
      </w:r>
      <w:r>
        <w:t></w:t>
      </w:r>
      <w:r>
        <w:rPr>
          <w:rFonts w:hint="eastAsia"/>
        </w:rPr>
        <w:t>виникнення</w:t>
      </w:r>
      <w:r>
        <w:t></w:t>
      </w:r>
      <w:r>
        <w:rPr>
          <w:rFonts w:hint="eastAsia"/>
        </w:rPr>
        <w:t>дефіциту</w:t>
      </w:r>
      <w:r>
        <w:t></w:t>
      </w:r>
      <w:r>
        <w:rPr>
          <w:rFonts w:hint="eastAsia"/>
        </w:rPr>
        <w:t>державного</w:t>
      </w:r>
      <w:r>
        <w:t></w:t>
      </w:r>
      <w:r>
        <w:rPr>
          <w:rFonts w:hint="eastAsia"/>
        </w:rPr>
        <w:t>бюджету</w:t>
      </w:r>
    </w:p>
    <w:p w:rsidR="00767421" w:rsidRDefault="00767421" w:rsidP="00767421">
      <w:r>
        <w:rPr>
          <w:rFonts w:hint="eastAsia"/>
        </w:rPr>
        <w:t>внаслідок</w:t>
      </w:r>
      <w:r>
        <w:t></w:t>
      </w:r>
      <w:r>
        <w:rPr>
          <w:rFonts w:hint="eastAsia"/>
        </w:rPr>
        <w:t>дисбалансу</w:t>
      </w:r>
      <w:r>
        <w:t></w:t>
      </w:r>
      <w:r>
        <w:rPr>
          <w:rFonts w:hint="eastAsia"/>
        </w:rPr>
        <w:t>між</w:t>
      </w:r>
      <w:r>
        <w:t></w:t>
      </w:r>
      <w:r>
        <w:rPr>
          <w:rFonts w:hint="eastAsia"/>
        </w:rPr>
        <w:t>видатками</w:t>
      </w:r>
      <w:r>
        <w:t></w:t>
      </w:r>
      <w:r>
        <w:rPr>
          <w:rFonts w:hint="eastAsia"/>
        </w:rPr>
        <w:t>на</w:t>
      </w:r>
      <w:r>
        <w:t></w:t>
      </w:r>
      <w:r>
        <w:rPr>
          <w:rFonts w:hint="eastAsia"/>
        </w:rPr>
        <w:t>соціальну</w:t>
      </w:r>
      <w:r>
        <w:t></w:t>
      </w:r>
      <w:r>
        <w:rPr>
          <w:rFonts w:hint="eastAsia"/>
        </w:rPr>
        <w:t>політику</w:t>
      </w:r>
      <w:r>
        <w:t></w:t>
      </w:r>
      <w:r>
        <w:rPr>
          <w:rFonts w:hint="eastAsia"/>
        </w:rPr>
        <w:t>та</w:t>
      </w:r>
      <w:r>
        <w:t></w:t>
      </w:r>
      <w:r>
        <w:rPr>
          <w:rFonts w:hint="eastAsia"/>
        </w:rPr>
        <w:t>надходженнями</w:t>
      </w:r>
      <w:r>
        <w:t></w:t>
      </w:r>
      <w:r>
        <w:rPr>
          <w:rFonts w:hint="eastAsia"/>
        </w:rPr>
        <w:t>до</w:t>
      </w:r>
    </w:p>
    <w:p w:rsidR="00767421" w:rsidRDefault="00767421" w:rsidP="00767421">
      <w:r>
        <w:rPr>
          <w:rFonts w:hint="eastAsia"/>
        </w:rPr>
        <w:t>фондів</w:t>
      </w:r>
      <w:r>
        <w:t></w:t>
      </w:r>
      <w:r>
        <w:rPr>
          <w:rFonts w:hint="eastAsia"/>
        </w:rPr>
        <w:t>соціального</w:t>
      </w:r>
      <w:r>
        <w:t></w:t>
      </w:r>
      <w:r>
        <w:rPr>
          <w:rFonts w:hint="eastAsia"/>
        </w:rPr>
        <w:t>страхування</w:t>
      </w:r>
      <w:r>
        <w:t></w:t>
      </w:r>
      <w:r>
        <w:t></w:t>
      </w:r>
      <w:r>
        <w:rPr>
          <w:rFonts w:hint="eastAsia"/>
        </w:rPr>
        <w:t>США</w:t>
      </w:r>
      <w:r>
        <w:t></w:t>
      </w:r>
      <w:r>
        <w:t></w:t>
      </w:r>
      <w:r>
        <w:rPr>
          <w:rFonts w:hint="eastAsia"/>
        </w:rPr>
        <w:t>Греція</w:t>
      </w:r>
      <w:r>
        <w:t></w:t>
      </w:r>
      <w:r>
        <w:t></w:t>
      </w:r>
      <w:r>
        <w:rPr>
          <w:rFonts w:hint="eastAsia"/>
        </w:rPr>
        <w:t>Іспанія</w:t>
      </w:r>
      <w:r>
        <w:t></w:t>
      </w:r>
      <w:r>
        <w:t></w:t>
      </w:r>
      <w:r>
        <w:t></w:t>
      </w:r>
      <w:r>
        <w:rPr>
          <w:rFonts w:hint="eastAsia"/>
        </w:rPr>
        <w:t>збільшення</w:t>
      </w:r>
      <w:r>
        <w:t></w:t>
      </w:r>
      <w:r>
        <w:rPr>
          <w:rFonts w:hint="eastAsia"/>
        </w:rPr>
        <w:t>зовнішніх</w:t>
      </w:r>
    </w:p>
    <w:p w:rsidR="00767421" w:rsidRDefault="00767421" w:rsidP="00767421">
      <w:r>
        <w:rPr>
          <w:rFonts w:hint="eastAsia"/>
        </w:rPr>
        <w:t>позик</w:t>
      </w:r>
      <w:r>
        <w:t></w:t>
      </w:r>
      <w:r>
        <w:t></w:t>
      </w:r>
      <w:r>
        <w:rPr>
          <w:rFonts w:hint="eastAsia"/>
        </w:rPr>
        <w:t>які</w:t>
      </w:r>
      <w:r>
        <w:t></w:t>
      </w:r>
      <w:r>
        <w:rPr>
          <w:rFonts w:hint="eastAsia"/>
        </w:rPr>
        <w:t>витрачаються</w:t>
      </w:r>
      <w:r>
        <w:t></w:t>
      </w:r>
      <w:r>
        <w:rPr>
          <w:rFonts w:hint="eastAsia"/>
        </w:rPr>
        <w:t>на</w:t>
      </w:r>
      <w:r>
        <w:t></w:t>
      </w:r>
      <w:r>
        <w:rPr>
          <w:rFonts w:hint="eastAsia"/>
        </w:rPr>
        <w:t>фінансування</w:t>
      </w:r>
      <w:r>
        <w:t></w:t>
      </w:r>
      <w:r>
        <w:rPr>
          <w:rFonts w:hint="eastAsia"/>
        </w:rPr>
        <w:t>соціальної</w:t>
      </w:r>
      <w:r>
        <w:t></w:t>
      </w:r>
      <w:r>
        <w:rPr>
          <w:rFonts w:hint="eastAsia"/>
        </w:rPr>
        <w:t>політики</w:t>
      </w:r>
      <w:r>
        <w:t></w:t>
      </w:r>
      <w:r>
        <w:t></w:t>
      </w:r>
      <w:r>
        <w:rPr>
          <w:rFonts w:hint="eastAsia"/>
        </w:rPr>
        <w:t>Греція</w:t>
      </w:r>
      <w:r>
        <w:t></w:t>
      </w:r>
      <w:r>
        <w:t></w:t>
      </w:r>
      <w:r>
        <w:t></w:t>
      </w:r>
      <w:r>
        <w:rPr>
          <w:rFonts w:hint="eastAsia"/>
        </w:rPr>
        <w:t>протести</w:t>
      </w:r>
      <w:r>
        <w:t></w:t>
      </w:r>
      <w:r>
        <w:rPr>
          <w:rFonts w:hint="eastAsia"/>
        </w:rPr>
        <w:t>та</w:t>
      </w:r>
    </w:p>
    <w:p w:rsidR="00767421" w:rsidRDefault="00767421" w:rsidP="00767421">
      <w:r>
        <w:rPr>
          <w:rFonts w:hint="eastAsia"/>
        </w:rPr>
        <w:t>страйки</w:t>
      </w:r>
      <w:r>
        <w:t></w:t>
      </w:r>
      <w:r>
        <w:rPr>
          <w:rFonts w:hint="eastAsia"/>
        </w:rPr>
        <w:t>проти</w:t>
      </w:r>
      <w:r>
        <w:t></w:t>
      </w:r>
      <w:r>
        <w:rPr>
          <w:rFonts w:hint="eastAsia"/>
        </w:rPr>
        <w:t>скорочення</w:t>
      </w:r>
      <w:r>
        <w:t></w:t>
      </w:r>
      <w:r>
        <w:rPr>
          <w:rFonts w:hint="eastAsia"/>
        </w:rPr>
        <w:t>та</w:t>
      </w:r>
      <w:r>
        <w:t></w:t>
      </w:r>
      <w:r>
        <w:rPr>
          <w:rFonts w:hint="eastAsia"/>
        </w:rPr>
        <w:t>чи</w:t>
      </w:r>
      <w:r>
        <w:t></w:t>
      </w:r>
      <w:r>
        <w:rPr>
          <w:rFonts w:hint="eastAsia"/>
        </w:rPr>
        <w:t>реформування</w:t>
      </w:r>
      <w:r>
        <w:t></w:t>
      </w:r>
      <w:r>
        <w:rPr>
          <w:rFonts w:hint="eastAsia"/>
        </w:rPr>
        <w:t>соціальної</w:t>
      </w:r>
      <w:r>
        <w:t></w:t>
      </w:r>
      <w:r>
        <w:rPr>
          <w:rFonts w:hint="eastAsia"/>
        </w:rPr>
        <w:t>держави</w:t>
      </w:r>
      <w:r>
        <w:t></w:t>
      </w:r>
      <w:r>
        <w:rPr>
          <w:rFonts w:hint="eastAsia"/>
        </w:rPr>
        <w:t>як</w:t>
      </w:r>
      <w:r>
        <w:t></w:t>
      </w:r>
      <w:r>
        <w:rPr>
          <w:rFonts w:hint="eastAsia"/>
        </w:rPr>
        <w:t>засобу</w:t>
      </w:r>
    </w:p>
    <w:p w:rsidR="00767421" w:rsidRDefault="00767421" w:rsidP="00767421">
      <w:r>
        <w:rPr>
          <w:rFonts w:hint="eastAsia"/>
        </w:rPr>
        <w:t>подолання</w:t>
      </w:r>
      <w:r>
        <w:t></w:t>
      </w:r>
      <w:r>
        <w:rPr>
          <w:rFonts w:hint="eastAsia"/>
        </w:rPr>
        <w:t>її</w:t>
      </w:r>
      <w:r>
        <w:t></w:t>
      </w:r>
      <w:r>
        <w:rPr>
          <w:rFonts w:hint="eastAsia"/>
        </w:rPr>
        <w:t>кризи</w:t>
      </w:r>
      <w:r>
        <w:t></w:t>
      </w:r>
      <w:r>
        <w:t></w:t>
      </w:r>
      <w:r>
        <w:rPr>
          <w:rFonts w:hint="eastAsia"/>
        </w:rPr>
        <w:t>майже</w:t>
      </w:r>
      <w:r>
        <w:t></w:t>
      </w:r>
      <w:r>
        <w:rPr>
          <w:rFonts w:hint="eastAsia"/>
        </w:rPr>
        <w:t>у</w:t>
      </w:r>
      <w:r>
        <w:t></w:t>
      </w:r>
      <w:r>
        <w:rPr>
          <w:rFonts w:hint="eastAsia"/>
        </w:rPr>
        <w:t>всіх</w:t>
      </w:r>
      <w:r>
        <w:t></w:t>
      </w:r>
      <w:r>
        <w:rPr>
          <w:rFonts w:hint="eastAsia"/>
        </w:rPr>
        <w:t>європейських</w:t>
      </w:r>
      <w:r>
        <w:t></w:t>
      </w:r>
      <w:r>
        <w:rPr>
          <w:rFonts w:hint="eastAsia"/>
        </w:rPr>
        <w:t>державах</w:t>
      </w:r>
      <w:r>
        <w:t></w:t>
      </w:r>
      <w:r>
        <w:t></w:t>
      </w:r>
    </w:p>
    <w:p w:rsidR="00767421" w:rsidRDefault="00767421" w:rsidP="00767421">
      <w:r>
        <w:t></w:t>
      </w:r>
      <w:r>
        <w:t></w:t>
      </w:r>
      <w:r>
        <w:t></w:t>
      </w:r>
      <w:r>
        <w:rPr>
          <w:rFonts w:hint="eastAsia"/>
        </w:rPr>
        <w:t>Для</w:t>
      </w:r>
      <w:r>
        <w:t></w:t>
      </w:r>
      <w:r>
        <w:rPr>
          <w:rFonts w:hint="eastAsia"/>
        </w:rPr>
        <w:t>подолання</w:t>
      </w:r>
      <w:r>
        <w:t></w:t>
      </w:r>
      <w:r>
        <w:rPr>
          <w:rFonts w:hint="eastAsia"/>
        </w:rPr>
        <w:t>кризи</w:t>
      </w:r>
      <w:r>
        <w:t></w:t>
      </w:r>
      <w:r>
        <w:rPr>
          <w:rFonts w:hint="eastAsia"/>
        </w:rPr>
        <w:t>соціальної</w:t>
      </w:r>
      <w:r>
        <w:t></w:t>
      </w:r>
      <w:r>
        <w:rPr>
          <w:rFonts w:hint="eastAsia"/>
        </w:rPr>
        <w:t>держави</w:t>
      </w:r>
      <w:r>
        <w:t></w:t>
      </w:r>
      <w:r>
        <w:rPr>
          <w:rFonts w:hint="eastAsia"/>
        </w:rPr>
        <w:t>необхідним</w:t>
      </w:r>
      <w:r>
        <w:t></w:t>
      </w:r>
      <w:r>
        <w:rPr>
          <w:rFonts w:hint="eastAsia"/>
        </w:rPr>
        <w:t>є</w:t>
      </w:r>
      <w:r>
        <w:t></w:t>
      </w:r>
      <w:r>
        <w:rPr>
          <w:rFonts w:hint="eastAsia"/>
        </w:rPr>
        <w:t>як</w:t>
      </w:r>
      <w:r>
        <w:t></w:t>
      </w:r>
      <w:r>
        <w:rPr>
          <w:rFonts w:hint="eastAsia"/>
        </w:rPr>
        <w:t>усунення</w:t>
      </w:r>
      <w:r>
        <w:t></w:t>
      </w:r>
      <w:r>
        <w:rPr>
          <w:rFonts w:hint="eastAsia"/>
        </w:rPr>
        <w:t>її</w:t>
      </w:r>
    </w:p>
    <w:p w:rsidR="00767421" w:rsidRDefault="00767421" w:rsidP="00767421">
      <w:r>
        <w:rPr>
          <w:rFonts w:hint="eastAsia"/>
        </w:rPr>
        <w:t>наслідків</w:t>
      </w:r>
      <w:r>
        <w:t></w:t>
      </w:r>
      <w:r>
        <w:t></w:t>
      </w:r>
      <w:r>
        <w:rPr>
          <w:rFonts w:hint="eastAsia"/>
        </w:rPr>
        <w:t>так</w:t>
      </w:r>
      <w:r>
        <w:t></w:t>
      </w:r>
      <w:r>
        <w:rPr>
          <w:rFonts w:hint="eastAsia"/>
        </w:rPr>
        <w:t>і</w:t>
      </w:r>
      <w:r>
        <w:t></w:t>
      </w:r>
      <w:r>
        <w:rPr>
          <w:rFonts w:hint="eastAsia"/>
        </w:rPr>
        <w:t>зниження</w:t>
      </w:r>
      <w:r>
        <w:t></w:t>
      </w:r>
      <w:r>
        <w:rPr>
          <w:rFonts w:hint="eastAsia"/>
        </w:rPr>
        <w:t>впливу</w:t>
      </w:r>
      <w:r>
        <w:t></w:t>
      </w:r>
      <w:r>
        <w:rPr>
          <w:rFonts w:hint="eastAsia"/>
        </w:rPr>
        <w:t>чинників</w:t>
      </w:r>
      <w:r>
        <w:t></w:t>
      </w:r>
      <w:r>
        <w:t></w:t>
      </w:r>
      <w:r>
        <w:rPr>
          <w:rFonts w:hint="eastAsia"/>
        </w:rPr>
        <w:t>що</w:t>
      </w:r>
      <w:r>
        <w:t></w:t>
      </w:r>
      <w:r>
        <w:rPr>
          <w:rFonts w:hint="eastAsia"/>
        </w:rPr>
        <w:t>її</w:t>
      </w:r>
      <w:r>
        <w:t></w:t>
      </w:r>
      <w:r>
        <w:rPr>
          <w:rFonts w:hint="eastAsia"/>
        </w:rPr>
        <w:t>викликають</w:t>
      </w:r>
      <w:r>
        <w:t></w:t>
      </w:r>
      <w:r>
        <w:t></w:t>
      </w:r>
      <w:r>
        <w:rPr>
          <w:rFonts w:hint="eastAsia"/>
        </w:rPr>
        <w:t>Подолання</w:t>
      </w:r>
      <w:r>
        <w:t></w:t>
      </w:r>
      <w:r>
        <w:rPr>
          <w:rFonts w:hint="eastAsia"/>
        </w:rPr>
        <w:t>наслідків</w:t>
      </w:r>
    </w:p>
    <w:p w:rsidR="00767421" w:rsidRDefault="00767421" w:rsidP="00767421">
      <w:r>
        <w:rPr>
          <w:rFonts w:hint="eastAsia"/>
        </w:rPr>
        <w:t>кризи</w:t>
      </w:r>
      <w:r>
        <w:t></w:t>
      </w:r>
      <w:r>
        <w:rPr>
          <w:rFonts w:hint="eastAsia"/>
        </w:rPr>
        <w:t>ґрунтується</w:t>
      </w:r>
      <w:r>
        <w:t></w:t>
      </w:r>
      <w:r>
        <w:rPr>
          <w:rFonts w:hint="eastAsia"/>
        </w:rPr>
        <w:t>на</w:t>
      </w:r>
      <w:r>
        <w:t></w:t>
      </w:r>
      <w:r>
        <w:rPr>
          <w:rFonts w:hint="eastAsia"/>
        </w:rPr>
        <w:t>відновленні</w:t>
      </w:r>
      <w:r>
        <w:t></w:t>
      </w:r>
      <w:r>
        <w:rPr>
          <w:rFonts w:hint="eastAsia"/>
        </w:rPr>
        <w:t>балансу</w:t>
      </w:r>
      <w:r>
        <w:t></w:t>
      </w:r>
      <w:r>
        <w:rPr>
          <w:rFonts w:hint="eastAsia"/>
        </w:rPr>
        <w:t>між</w:t>
      </w:r>
      <w:r>
        <w:t></w:t>
      </w:r>
      <w:r>
        <w:rPr>
          <w:rFonts w:hint="eastAsia"/>
        </w:rPr>
        <w:t>надходженнями</w:t>
      </w:r>
      <w:r>
        <w:t></w:t>
      </w:r>
      <w:r>
        <w:rPr>
          <w:rFonts w:hint="eastAsia"/>
        </w:rPr>
        <w:t>до</w:t>
      </w:r>
      <w:r>
        <w:t></w:t>
      </w:r>
      <w:r>
        <w:rPr>
          <w:rFonts w:hint="eastAsia"/>
        </w:rPr>
        <w:t>бюджету</w:t>
      </w:r>
      <w:r>
        <w:t></w:t>
      </w:r>
      <w:r>
        <w:rPr>
          <w:rFonts w:hint="eastAsia"/>
        </w:rPr>
        <w:t>та</w:t>
      </w:r>
    </w:p>
    <w:p w:rsidR="00767421" w:rsidRDefault="00767421" w:rsidP="00767421">
      <w:r>
        <w:rPr>
          <w:rFonts w:hint="eastAsia"/>
        </w:rPr>
        <w:t>витратами</w:t>
      </w:r>
      <w:r>
        <w:t></w:t>
      </w:r>
      <w:r>
        <w:rPr>
          <w:rFonts w:hint="eastAsia"/>
        </w:rPr>
        <w:t>на</w:t>
      </w:r>
      <w:r>
        <w:t></w:t>
      </w:r>
      <w:r>
        <w:rPr>
          <w:rFonts w:hint="eastAsia"/>
        </w:rPr>
        <w:t>соціальну</w:t>
      </w:r>
      <w:r>
        <w:t></w:t>
      </w:r>
      <w:r>
        <w:rPr>
          <w:rFonts w:hint="eastAsia"/>
        </w:rPr>
        <w:t>політику</w:t>
      </w:r>
      <w:r>
        <w:t></w:t>
      </w:r>
      <w:r>
        <w:rPr>
          <w:rFonts w:hint="eastAsia"/>
        </w:rPr>
        <w:t>з</w:t>
      </w:r>
      <w:r>
        <w:t></w:t>
      </w:r>
      <w:r>
        <w:rPr>
          <w:rFonts w:hint="eastAsia"/>
        </w:rPr>
        <w:t>метою</w:t>
      </w:r>
      <w:r>
        <w:t></w:t>
      </w:r>
      <w:r>
        <w:rPr>
          <w:rFonts w:hint="eastAsia"/>
        </w:rPr>
        <w:t>виокремлення</w:t>
      </w:r>
      <w:r>
        <w:t></w:t>
      </w:r>
      <w:r>
        <w:rPr>
          <w:rFonts w:hint="eastAsia"/>
        </w:rPr>
        <w:t>коштів</w:t>
      </w:r>
      <w:r>
        <w:t></w:t>
      </w:r>
      <w:r>
        <w:rPr>
          <w:rFonts w:hint="eastAsia"/>
        </w:rPr>
        <w:t>на</w:t>
      </w:r>
      <w:r>
        <w:t></w:t>
      </w:r>
      <w:r>
        <w:rPr>
          <w:rFonts w:hint="eastAsia"/>
        </w:rPr>
        <w:t>реформування</w:t>
      </w:r>
    </w:p>
    <w:p w:rsidR="00767421" w:rsidRDefault="00767421" w:rsidP="00767421">
      <w:r>
        <w:rPr>
          <w:rFonts w:hint="eastAsia"/>
        </w:rPr>
        <w:t>економіки</w:t>
      </w:r>
      <w:r>
        <w:t></w:t>
      </w:r>
      <w:r>
        <w:rPr>
          <w:rFonts w:hint="eastAsia"/>
        </w:rPr>
        <w:t>та</w:t>
      </w:r>
      <w:r>
        <w:t></w:t>
      </w:r>
      <w:r>
        <w:rPr>
          <w:rFonts w:hint="eastAsia"/>
        </w:rPr>
        <w:t>моделі</w:t>
      </w:r>
      <w:r>
        <w:t></w:t>
      </w:r>
      <w:r>
        <w:rPr>
          <w:rFonts w:hint="eastAsia"/>
        </w:rPr>
        <w:t>соціальної</w:t>
      </w:r>
      <w:r>
        <w:t></w:t>
      </w:r>
      <w:r>
        <w:rPr>
          <w:rFonts w:hint="eastAsia"/>
        </w:rPr>
        <w:t>держави</w:t>
      </w:r>
      <w:r>
        <w:t></w:t>
      </w:r>
      <w:r>
        <w:t></w:t>
      </w:r>
      <w:r>
        <w:rPr>
          <w:rFonts w:hint="eastAsia"/>
        </w:rPr>
        <w:t>Єдиним</w:t>
      </w:r>
      <w:r>
        <w:t></w:t>
      </w:r>
      <w:r>
        <w:rPr>
          <w:rFonts w:hint="eastAsia"/>
        </w:rPr>
        <w:t>способом</w:t>
      </w:r>
      <w:r>
        <w:t></w:t>
      </w:r>
      <w:r>
        <w:rPr>
          <w:rFonts w:hint="eastAsia"/>
        </w:rPr>
        <w:t>збалансування</w:t>
      </w:r>
      <w:r>
        <w:t></w:t>
      </w:r>
      <w:r>
        <w:rPr>
          <w:rFonts w:hint="eastAsia"/>
        </w:rPr>
        <w:t>бюджету</w:t>
      </w:r>
    </w:p>
    <w:p w:rsidR="00767421" w:rsidRDefault="00767421" w:rsidP="00767421">
      <w:r>
        <w:rPr>
          <w:rFonts w:hint="eastAsia"/>
        </w:rPr>
        <w:t>є</w:t>
      </w:r>
      <w:r>
        <w:t></w:t>
      </w:r>
      <w:r>
        <w:rPr>
          <w:rFonts w:hint="eastAsia"/>
        </w:rPr>
        <w:t>запровадження</w:t>
      </w:r>
      <w:r>
        <w:t></w:t>
      </w:r>
      <w:r>
        <w:rPr>
          <w:rFonts w:hint="eastAsia"/>
        </w:rPr>
        <w:t>заходів</w:t>
      </w:r>
      <w:r>
        <w:t></w:t>
      </w:r>
      <w:r>
        <w:rPr>
          <w:rFonts w:hint="eastAsia"/>
        </w:rPr>
        <w:t>“жорсткої</w:t>
      </w:r>
      <w:r>
        <w:t></w:t>
      </w:r>
      <w:r>
        <w:rPr>
          <w:rFonts w:hint="eastAsia"/>
        </w:rPr>
        <w:t>економії”</w:t>
      </w:r>
      <w:r>
        <w:t></w:t>
      </w:r>
      <w:r>
        <w:rPr>
          <w:rFonts w:hint="eastAsia"/>
        </w:rPr>
        <w:t>та</w:t>
      </w:r>
      <w:r>
        <w:t></w:t>
      </w:r>
      <w:r>
        <w:rPr>
          <w:rFonts w:hint="eastAsia"/>
        </w:rPr>
        <w:t>політики</w:t>
      </w:r>
      <w:r>
        <w:t></w:t>
      </w:r>
      <w:r>
        <w:rPr>
          <w:rFonts w:hint="eastAsia"/>
        </w:rPr>
        <w:t>“скорочення”</w:t>
      </w:r>
      <w:r>
        <w:t></w:t>
      </w:r>
      <w:r>
        <w:rPr>
          <w:rFonts w:hint="eastAsia"/>
        </w:rPr>
        <w:t>соціальної</w:t>
      </w:r>
    </w:p>
    <w:p w:rsidR="00767421" w:rsidRDefault="00767421" w:rsidP="00767421">
      <w:r>
        <w:rPr>
          <w:rFonts w:hint="eastAsia"/>
        </w:rPr>
        <w:t>держави</w:t>
      </w:r>
      <w:r>
        <w:t></w:t>
      </w:r>
      <w:r>
        <w:t></w:t>
      </w:r>
      <w:r>
        <w:rPr>
          <w:rFonts w:hint="eastAsia"/>
        </w:rPr>
        <w:t>Заходи</w:t>
      </w:r>
      <w:r>
        <w:t></w:t>
      </w:r>
      <w:r>
        <w:rPr>
          <w:rFonts w:hint="eastAsia"/>
        </w:rPr>
        <w:t>“жорсткої</w:t>
      </w:r>
      <w:r>
        <w:t></w:t>
      </w:r>
      <w:r>
        <w:rPr>
          <w:rFonts w:hint="eastAsia"/>
        </w:rPr>
        <w:t>економії”</w:t>
      </w:r>
      <w:r>
        <w:t></w:t>
      </w:r>
      <w:r>
        <w:rPr>
          <w:rFonts w:hint="eastAsia"/>
        </w:rPr>
        <w:t>–</w:t>
      </w:r>
      <w:r>
        <w:t></w:t>
      </w:r>
      <w:r>
        <w:rPr>
          <w:rFonts w:hint="eastAsia"/>
        </w:rPr>
        <w:t>це</w:t>
      </w:r>
      <w:r>
        <w:t></w:t>
      </w:r>
      <w:r>
        <w:rPr>
          <w:rFonts w:hint="eastAsia"/>
        </w:rPr>
        <w:t>обмежена</w:t>
      </w:r>
      <w:r>
        <w:t></w:t>
      </w:r>
      <w:r>
        <w:rPr>
          <w:rFonts w:hint="eastAsia"/>
        </w:rPr>
        <w:t>в</w:t>
      </w:r>
      <w:r>
        <w:t></w:t>
      </w:r>
      <w:r>
        <w:rPr>
          <w:rFonts w:hint="eastAsia"/>
        </w:rPr>
        <w:t>часі</w:t>
      </w:r>
      <w:r>
        <w:t></w:t>
      </w:r>
      <w:r>
        <w:rPr>
          <w:rFonts w:hint="eastAsia"/>
        </w:rPr>
        <w:t>політика</w:t>
      </w:r>
      <w:r>
        <w:t></w:t>
      </w:r>
      <w:r>
        <w:rPr>
          <w:rFonts w:hint="eastAsia"/>
        </w:rPr>
        <w:t>уряду</w:t>
      </w:r>
      <w:r>
        <w:t></w:t>
      </w:r>
    </w:p>
    <w:p w:rsidR="00767421" w:rsidRDefault="00767421" w:rsidP="00767421">
      <w:r>
        <w:rPr>
          <w:rFonts w:hint="eastAsia"/>
        </w:rPr>
        <w:t>направлена</w:t>
      </w:r>
      <w:r>
        <w:t></w:t>
      </w:r>
      <w:r>
        <w:rPr>
          <w:rFonts w:hint="eastAsia"/>
        </w:rPr>
        <w:t>на</w:t>
      </w:r>
      <w:r>
        <w:t></w:t>
      </w:r>
      <w:r>
        <w:rPr>
          <w:rFonts w:hint="eastAsia"/>
        </w:rPr>
        <w:t>зниження</w:t>
      </w:r>
      <w:r>
        <w:t></w:t>
      </w:r>
      <w:r>
        <w:rPr>
          <w:rFonts w:hint="eastAsia"/>
        </w:rPr>
        <w:t>дефіциту</w:t>
      </w:r>
      <w:r>
        <w:t></w:t>
      </w:r>
      <w:r>
        <w:rPr>
          <w:rFonts w:hint="eastAsia"/>
        </w:rPr>
        <w:t>бюджету</w:t>
      </w:r>
      <w:r>
        <w:t></w:t>
      </w:r>
      <w:r>
        <w:rPr>
          <w:rFonts w:hint="eastAsia"/>
        </w:rPr>
        <w:t>шляхом</w:t>
      </w:r>
      <w:r>
        <w:t></w:t>
      </w:r>
      <w:r>
        <w:rPr>
          <w:rFonts w:hint="eastAsia"/>
        </w:rPr>
        <w:t>підвищення</w:t>
      </w:r>
      <w:r>
        <w:t></w:t>
      </w:r>
      <w:r>
        <w:rPr>
          <w:rFonts w:hint="eastAsia"/>
        </w:rPr>
        <w:t>податків</w:t>
      </w:r>
      <w:r>
        <w:t></w:t>
      </w:r>
      <w:r>
        <w:rPr>
          <w:rFonts w:hint="eastAsia"/>
        </w:rPr>
        <w:t>на</w:t>
      </w:r>
    </w:p>
    <w:p w:rsidR="00767421" w:rsidRDefault="00767421" w:rsidP="00767421">
      <w:r>
        <w:rPr>
          <w:rFonts w:hint="eastAsia"/>
        </w:rPr>
        <w:t>банківські</w:t>
      </w:r>
      <w:r>
        <w:t></w:t>
      </w:r>
      <w:r>
        <w:rPr>
          <w:rFonts w:hint="eastAsia"/>
        </w:rPr>
        <w:t>операції</w:t>
      </w:r>
      <w:r>
        <w:t></w:t>
      </w:r>
      <w:r>
        <w:rPr>
          <w:rFonts w:hint="eastAsia"/>
        </w:rPr>
        <w:t>та</w:t>
      </w:r>
      <w:r>
        <w:t></w:t>
      </w:r>
      <w:r>
        <w:rPr>
          <w:rFonts w:hint="eastAsia"/>
        </w:rPr>
        <w:t>окремі</w:t>
      </w:r>
      <w:r>
        <w:t></w:t>
      </w:r>
      <w:r>
        <w:rPr>
          <w:rFonts w:hint="eastAsia"/>
        </w:rPr>
        <w:t>види</w:t>
      </w:r>
      <w:r>
        <w:t></w:t>
      </w:r>
      <w:r>
        <w:rPr>
          <w:rFonts w:hint="eastAsia"/>
        </w:rPr>
        <w:t>товарів</w:t>
      </w:r>
      <w:r>
        <w:t></w:t>
      </w:r>
      <w:r>
        <w:t></w:t>
      </w:r>
      <w:r>
        <w:rPr>
          <w:rFonts w:hint="eastAsia"/>
        </w:rPr>
        <w:t>зменшення</w:t>
      </w:r>
      <w:r>
        <w:t></w:t>
      </w:r>
      <w:r>
        <w:rPr>
          <w:rFonts w:hint="eastAsia"/>
        </w:rPr>
        <w:t>кількості</w:t>
      </w:r>
      <w:r>
        <w:t></w:t>
      </w:r>
      <w:r>
        <w:rPr>
          <w:rFonts w:hint="eastAsia"/>
        </w:rPr>
        <w:t>державних</w:t>
      </w:r>
    </w:p>
    <w:p w:rsidR="00767421" w:rsidRDefault="00767421" w:rsidP="00767421">
      <w:r>
        <w:rPr>
          <w:rFonts w:hint="eastAsia"/>
        </w:rPr>
        <w:t>службовців</w:t>
      </w:r>
      <w:r>
        <w:t></w:t>
      </w:r>
      <w:r>
        <w:rPr>
          <w:rFonts w:hint="eastAsia"/>
        </w:rPr>
        <w:t>та</w:t>
      </w:r>
      <w:r>
        <w:t></w:t>
      </w:r>
      <w:r>
        <w:rPr>
          <w:rFonts w:hint="eastAsia"/>
        </w:rPr>
        <w:t>їхніх</w:t>
      </w:r>
      <w:r>
        <w:t></w:t>
      </w:r>
      <w:r>
        <w:rPr>
          <w:rFonts w:hint="eastAsia"/>
        </w:rPr>
        <w:t>зарплат</w:t>
      </w:r>
      <w:r>
        <w:t></w:t>
      </w:r>
      <w:r>
        <w:rPr>
          <w:rFonts w:hint="eastAsia"/>
        </w:rPr>
        <w:t>разом</w:t>
      </w:r>
      <w:r>
        <w:t></w:t>
      </w:r>
      <w:r>
        <w:rPr>
          <w:rFonts w:hint="eastAsia"/>
        </w:rPr>
        <w:t>із</w:t>
      </w:r>
      <w:r>
        <w:t></w:t>
      </w:r>
      <w:r>
        <w:rPr>
          <w:rFonts w:hint="eastAsia"/>
        </w:rPr>
        <w:t>скороченням</w:t>
      </w:r>
      <w:r>
        <w:t></w:t>
      </w:r>
      <w:r>
        <w:rPr>
          <w:rFonts w:hint="eastAsia"/>
        </w:rPr>
        <w:t>програм</w:t>
      </w:r>
      <w:r>
        <w:t></w:t>
      </w:r>
      <w:r>
        <w:rPr>
          <w:rFonts w:hint="eastAsia"/>
        </w:rPr>
        <w:t>соціальної</w:t>
      </w:r>
      <w:r>
        <w:t></w:t>
      </w:r>
      <w:r>
        <w:rPr>
          <w:rFonts w:hint="eastAsia"/>
        </w:rPr>
        <w:t>допомоги</w:t>
      </w:r>
    </w:p>
    <w:p w:rsidR="00767421" w:rsidRDefault="00767421" w:rsidP="00767421">
      <w:r>
        <w:t></w:t>
      </w:r>
      <w:r>
        <w:rPr>
          <w:rFonts w:hint="eastAsia"/>
        </w:rPr>
        <w:t>обмеження</w:t>
      </w:r>
      <w:r>
        <w:t></w:t>
      </w:r>
      <w:r>
        <w:rPr>
          <w:rFonts w:hint="eastAsia"/>
        </w:rPr>
        <w:t>умов</w:t>
      </w:r>
      <w:r>
        <w:t></w:t>
      </w:r>
      <w:r>
        <w:rPr>
          <w:rFonts w:hint="eastAsia"/>
        </w:rPr>
        <w:t>надання</w:t>
      </w:r>
      <w:r>
        <w:t></w:t>
      </w:r>
      <w:r>
        <w:rPr>
          <w:rFonts w:hint="eastAsia"/>
        </w:rPr>
        <w:t>допомоги</w:t>
      </w:r>
      <w:r>
        <w:t></w:t>
      </w:r>
      <w:r>
        <w:rPr>
          <w:rFonts w:hint="eastAsia"/>
        </w:rPr>
        <w:t>у</w:t>
      </w:r>
      <w:r>
        <w:t></w:t>
      </w:r>
      <w:r>
        <w:rPr>
          <w:rFonts w:hint="eastAsia"/>
        </w:rPr>
        <w:t>зв’язку</w:t>
      </w:r>
      <w:r>
        <w:t></w:t>
      </w:r>
      <w:r>
        <w:rPr>
          <w:rFonts w:hint="eastAsia"/>
        </w:rPr>
        <w:t>з</w:t>
      </w:r>
      <w:r>
        <w:t></w:t>
      </w:r>
      <w:r>
        <w:rPr>
          <w:rFonts w:hint="eastAsia"/>
        </w:rPr>
        <w:t>безробіттям</w:t>
      </w:r>
      <w:r>
        <w:t></w:t>
      </w:r>
      <w:r>
        <w:t></w:t>
      </w:r>
      <w:r>
        <w:rPr>
          <w:rFonts w:hint="eastAsia"/>
        </w:rPr>
        <w:t>пенсій</w:t>
      </w:r>
      <w:r>
        <w:t></w:t>
      </w:r>
      <w:r>
        <w:rPr>
          <w:rFonts w:hint="eastAsia"/>
        </w:rPr>
        <w:t>і</w:t>
      </w:r>
      <w:r>
        <w:t></w:t>
      </w:r>
      <w:r>
        <w:rPr>
          <w:rFonts w:hint="eastAsia"/>
        </w:rPr>
        <w:t>медичного</w:t>
      </w:r>
    </w:p>
    <w:p w:rsidR="00767421" w:rsidRDefault="00767421" w:rsidP="00767421">
      <w:r>
        <w:rPr>
          <w:rFonts w:hint="eastAsia"/>
        </w:rPr>
        <w:t>страхування</w:t>
      </w:r>
      <w:r>
        <w:t></w:t>
      </w:r>
      <w:r>
        <w:t></w:t>
      </w:r>
      <w:r>
        <w:t></w:t>
      </w:r>
      <w:r>
        <w:rPr>
          <w:rFonts w:hint="eastAsia"/>
        </w:rPr>
        <w:t>Це</w:t>
      </w:r>
      <w:r>
        <w:t></w:t>
      </w:r>
      <w:r>
        <w:rPr>
          <w:rFonts w:hint="eastAsia"/>
        </w:rPr>
        <w:t>дає</w:t>
      </w:r>
      <w:r>
        <w:t></w:t>
      </w:r>
      <w:r>
        <w:rPr>
          <w:rFonts w:hint="eastAsia"/>
        </w:rPr>
        <w:t>змогу</w:t>
      </w:r>
      <w:r>
        <w:t></w:t>
      </w:r>
      <w:r>
        <w:rPr>
          <w:rFonts w:hint="eastAsia"/>
        </w:rPr>
        <w:t>узгодити</w:t>
      </w:r>
      <w:r>
        <w:t></w:t>
      </w:r>
      <w:r>
        <w:rPr>
          <w:rFonts w:hint="eastAsia"/>
        </w:rPr>
        <w:t>витрати</w:t>
      </w:r>
      <w:r>
        <w:t></w:t>
      </w:r>
      <w:r>
        <w:rPr>
          <w:rFonts w:hint="eastAsia"/>
        </w:rPr>
        <w:t>з</w:t>
      </w:r>
      <w:r>
        <w:t></w:t>
      </w:r>
      <w:r>
        <w:rPr>
          <w:rFonts w:hint="eastAsia"/>
        </w:rPr>
        <w:t>надходженнями</w:t>
      </w:r>
      <w:r>
        <w:t></w:t>
      </w:r>
      <w:r>
        <w:rPr>
          <w:rFonts w:hint="eastAsia"/>
        </w:rPr>
        <w:t>до</w:t>
      </w:r>
      <w:r>
        <w:t></w:t>
      </w:r>
      <w:r>
        <w:rPr>
          <w:rFonts w:hint="eastAsia"/>
        </w:rPr>
        <w:t>бюджету</w:t>
      </w:r>
      <w:r>
        <w:t></w:t>
      </w:r>
      <w:r>
        <w:rPr>
          <w:rFonts w:hint="eastAsia"/>
        </w:rPr>
        <w:t>та</w:t>
      </w:r>
    </w:p>
    <w:p w:rsidR="00767421" w:rsidRDefault="00767421" w:rsidP="00767421">
      <w:r>
        <w:rPr>
          <w:rFonts w:hint="eastAsia"/>
        </w:rPr>
        <w:t>створити</w:t>
      </w:r>
      <w:r>
        <w:t></w:t>
      </w:r>
      <w:r>
        <w:rPr>
          <w:rFonts w:hint="eastAsia"/>
        </w:rPr>
        <w:t>резервні</w:t>
      </w:r>
      <w:r>
        <w:t></w:t>
      </w:r>
      <w:r>
        <w:rPr>
          <w:rFonts w:hint="eastAsia"/>
        </w:rPr>
        <w:t>фонди</w:t>
      </w:r>
      <w:r>
        <w:t></w:t>
      </w:r>
      <w:r>
        <w:rPr>
          <w:rFonts w:hint="eastAsia"/>
        </w:rPr>
        <w:t>для</w:t>
      </w:r>
      <w:r>
        <w:t></w:t>
      </w:r>
      <w:r>
        <w:rPr>
          <w:rFonts w:hint="eastAsia"/>
        </w:rPr>
        <w:t>реформування</w:t>
      </w:r>
      <w:r>
        <w:t></w:t>
      </w:r>
      <w:r>
        <w:rPr>
          <w:rFonts w:hint="eastAsia"/>
        </w:rPr>
        <w:t>економіки</w:t>
      </w:r>
      <w:r>
        <w:t></w:t>
      </w:r>
      <w:r>
        <w:t></w:t>
      </w:r>
      <w:r>
        <w:rPr>
          <w:rFonts w:hint="eastAsia"/>
        </w:rPr>
        <w:t>Застосування</w:t>
      </w:r>
      <w:r>
        <w:t></w:t>
      </w:r>
      <w:r>
        <w:rPr>
          <w:rFonts w:hint="eastAsia"/>
        </w:rPr>
        <w:t>політики</w:t>
      </w:r>
    </w:p>
    <w:p w:rsidR="00767421" w:rsidRDefault="00767421" w:rsidP="00767421">
      <w:r>
        <w:t></w:t>
      </w:r>
      <w:r>
        <w:t></w:t>
      </w:r>
      <w:r>
        <w:t></w:t>
      </w:r>
    </w:p>
    <w:p w:rsidR="00767421" w:rsidRDefault="00767421" w:rsidP="00767421">
      <w:r>
        <w:rPr>
          <w:rFonts w:hint="eastAsia"/>
        </w:rPr>
        <w:t>“скорочення”</w:t>
      </w:r>
      <w:r>
        <w:t></w:t>
      </w:r>
      <w:r>
        <w:rPr>
          <w:rFonts w:hint="eastAsia"/>
        </w:rPr>
        <w:t>соціальної</w:t>
      </w:r>
      <w:r>
        <w:t></w:t>
      </w:r>
      <w:r>
        <w:rPr>
          <w:rFonts w:hint="eastAsia"/>
        </w:rPr>
        <w:t>держави</w:t>
      </w:r>
      <w:r>
        <w:t></w:t>
      </w:r>
      <w:r>
        <w:rPr>
          <w:rFonts w:hint="eastAsia"/>
        </w:rPr>
        <w:t>–</w:t>
      </w:r>
      <w:r>
        <w:t></w:t>
      </w:r>
      <w:r>
        <w:rPr>
          <w:rFonts w:hint="eastAsia"/>
        </w:rPr>
        <w:t>заходів</w:t>
      </w:r>
      <w:r>
        <w:t></w:t>
      </w:r>
      <w:r>
        <w:rPr>
          <w:rFonts w:hint="eastAsia"/>
        </w:rPr>
        <w:t>держави</w:t>
      </w:r>
      <w:r>
        <w:t></w:t>
      </w:r>
      <w:r>
        <w:rPr>
          <w:rFonts w:hint="eastAsia"/>
        </w:rPr>
        <w:t>зі</w:t>
      </w:r>
      <w:r>
        <w:t></w:t>
      </w:r>
      <w:r>
        <w:rPr>
          <w:rFonts w:hint="eastAsia"/>
        </w:rPr>
        <w:t>зменшення</w:t>
      </w:r>
      <w:r>
        <w:t></w:t>
      </w:r>
      <w:r>
        <w:rPr>
          <w:rFonts w:hint="eastAsia"/>
        </w:rPr>
        <w:t>частки</w:t>
      </w:r>
      <w:r>
        <w:t></w:t>
      </w:r>
      <w:r>
        <w:rPr>
          <w:rFonts w:hint="eastAsia"/>
        </w:rPr>
        <w:t>витрат</w:t>
      </w:r>
      <w:r>
        <w:t></w:t>
      </w:r>
      <w:r>
        <w:rPr>
          <w:rFonts w:hint="eastAsia"/>
        </w:rPr>
        <w:t>із</w:t>
      </w:r>
    </w:p>
    <w:p w:rsidR="00767421" w:rsidRDefault="00767421" w:rsidP="00767421">
      <w:r>
        <w:rPr>
          <w:rFonts w:hint="eastAsia"/>
        </w:rPr>
        <w:t>державного</w:t>
      </w:r>
      <w:r>
        <w:t></w:t>
      </w:r>
      <w:r>
        <w:rPr>
          <w:rFonts w:hint="eastAsia"/>
        </w:rPr>
        <w:t>бюджету</w:t>
      </w:r>
      <w:r>
        <w:t></w:t>
      </w:r>
      <w:r>
        <w:rPr>
          <w:rFonts w:hint="eastAsia"/>
        </w:rPr>
        <w:t>в</w:t>
      </w:r>
      <w:r>
        <w:t></w:t>
      </w:r>
      <w:r>
        <w:rPr>
          <w:rFonts w:hint="eastAsia"/>
        </w:rPr>
        <w:t>розрахунку</w:t>
      </w:r>
      <w:r>
        <w:t></w:t>
      </w:r>
      <w:r>
        <w:rPr>
          <w:rFonts w:hint="eastAsia"/>
        </w:rPr>
        <w:t>на</w:t>
      </w:r>
      <w:r>
        <w:t></w:t>
      </w:r>
      <w:r>
        <w:rPr>
          <w:rFonts w:hint="eastAsia"/>
        </w:rPr>
        <w:t>одиницю</w:t>
      </w:r>
      <w:r>
        <w:t></w:t>
      </w:r>
      <w:r>
        <w:rPr>
          <w:rFonts w:hint="eastAsia"/>
        </w:rPr>
        <w:t>валового</w:t>
      </w:r>
      <w:r>
        <w:t></w:t>
      </w:r>
      <w:r>
        <w:rPr>
          <w:rFonts w:hint="eastAsia"/>
        </w:rPr>
        <w:t>національного</w:t>
      </w:r>
      <w:r>
        <w:t></w:t>
      </w:r>
      <w:r>
        <w:rPr>
          <w:rFonts w:hint="eastAsia"/>
        </w:rPr>
        <w:t>продукту</w:t>
      </w:r>
      <w:r>
        <w:t></w:t>
      </w:r>
      <w:r>
        <w:rPr>
          <w:rFonts w:hint="eastAsia"/>
        </w:rPr>
        <w:t>на</w:t>
      </w:r>
    </w:p>
    <w:p w:rsidR="00767421" w:rsidRDefault="00767421" w:rsidP="00767421">
      <w:r>
        <w:rPr>
          <w:rFonts w:hint="eastAsia"/>
        </w:rPr>
        <w:t>програми</w:t>
      </w:r>
      <w:r>
        <w:t></w:t>
      </w:r>
      <w:r>
        <w:rPr>
          <w:rFonts w:hint="eastAsia"/>
        </w:rPr>
        <w:t>з</w:t>
      </w:r>
      <w:r>
        <w:t></w:t>
      </w:r>
      <w:r>
        <w:rPr>
          <w:rFonts w:hint="eastAsia"/>
        </w:rPr>
        <w:t>охорони</w:t>
      </w:r>
      <w:r>
        <w:t></w:t>
      </w:r>
      <w:r>
        <w:rPr>
          <w:rFonts w:hint="eastAsia"/>
        </w:rPr>
        <w:t>здоров’я</w:t>
      </w:r>
      <w:r>
        <w:t></w:t>
      </w:r>
      <w:r>
        <w:t></w:t>
      </w:r>
      <w:r>
        <w:rPr>
          <w:rFonts w:hint="eastAsia"/>
        </w:rPr>
        <w:t>допомогу</w:t>
      </w:r>
      <w:r>
        <w:t></w:t>
      </w:r>
      <w:r>
        <w:rPr>
          <w:rFonts w:hint="eastAsia"/>
        </w:rPr>
        <w:t>з</w:t>
      </w:r>
      <w:r>
        <w:t></w:t>
      </w:r>
      <w:r>
        <w:rPr>
          <w:rFonts w:hint="eastAsia"/>
        </w:rPr>
        <w:t>безробіття</w:t>
      </w:r>
      <w:r>
        <w:t></w:t>
      </w:r>
      <w:r>
        <w:rPr>
          <w:rFonts w:hint="eastAsia"/>
        </w:rPr>
        <w:t>та</w:t>
      </w:r>
      <w:r>
        <w:t></w:t>
      </w:r>
      <w:r>
        <w:rPr>
          <w:rFonts w:hint="eastAsia"/>
        </w:rPr>
        <w:t>пенсійне</w:t>
      </w:r>
      <w:r>
        <w:t></w:t>
      </w:r>
      <w:r>
        <w:rPr>
          <w:rFonts w:hint="eastAsia"/>
        </w:rPr>
        <w:t>забезпечення</w:t>
      </w:r>
      <w:r>
        <w:t></w:t>
      </w:r>
    </w:p>
    <w:p w:rsidR="00767421" w:rsidRDefault="00767421" w:rsidP="00767421">
      <w:r>
        <w:rPr>
          <w:rFonts w:hint="eastAsia"/>
        </w:rPr>
        <w:t>Зниження</w:t>
      </w:r>
      <w:r>
        <w:t></w:t>
      </w:r>
      <w:r>
        <w:rPr>
          <w:rFonts w:hint="eastAsia"/>
        </w:rPr>
        <w:t>видатків</w:t>
      </w:r>
      <w:r>
        <w:t></w:t>
      </w:r>
      <w:r>
        <w:rPr>
          <w:rFonts w:hint="eastAsia"/>
        </w:rPr>
        <w:t>на</w:t>
      </w:r>
      <w:r>
        <w:t></w:t>
      </w:r>
      <w:r>
        <w:rPr>
          <w:rFonts w:hint="eastAsia"/>
        </w:rPr>
        <w:t>основні</w:t>
      </w:r>
      <w:r>
        <w:t></w:t>
      </w:r>
      <w:r>
        <w:rPr>
          <w:rFonts w:hint="eastAsia"/>
        </w:rPr>
        <w:t>напрями</w:t>
      </w:r>
      <w:r>
        <w:t></w:t>
      </w:r>
      <w:r>
        <w:rPr>
          <w:rFonts w:hint="eastAsia"/>
        </w:rPr>
        <w:t>соціального</w:t>
      </w:r>
      <w:r>
        <w:t></w:t>
      </w:r>
      <w:r>
        <w:rPr>
          <w:rFonts w:hint="eastAsia"/>
        </w:rPr>
        <w:t>страхування</w:t>
      </w:r>
      <w:r>
        <w:t></w:t>
      </w:r>
      <w:r>
        <w:t></w:t>
      </w:r>
      <w:r>
        <w:rPr>
          <w:rFonts w:hint="eastAsia"/>
        </w:rPr>
        <w:t>які</w:t>
      </w:r>
      <w:r>
        <w:t></w:t>
      </w:r>
      <w:r>
        <w:rPr>
          <w:rFonts w:hint="eastAsia"/>
        </w:rPr>
        <w:t>були</w:t>
      </w:r>
    </w:p>
    <w:p w:rsidR="00767421" w:rsidRDefault="00767421" w:rsidP="00767421">
      <w:r>
        <w:rPr>
          <w:rFonts w:hint="eastAsia"/>
        </w:rPr>
        <w:t>запроваджені</w:t>
      </w:r>
      <w:r>
        <w:t></w:t>
      </w:r>
      <w:r>
        <w:rPr>
          <w:rFonts w:hint="eastAsia"/>
        </w:rPr>
        <w:t>при</w:t>
      </w:r>
      <w:r>
        <w:t></w:t>
      </w:r>
      <w:r>
        <w:rPr>
          <w:rFonts w:hint="eastAsia"/>
        </w:rPr>
        <w:t>впровадженні</w:t>
      </w:r>
      <w:r>
        <w:t></w:t>
      </w:r>
      <w:r>
        <w:rPr>
          <w:rFonts w:hint="eastAsia"/>
        </w:rPr>
        <w:t>соціальної</w:t>
      </w:r>
      <w:r>
        <w:t></w:t>
      </w:r>
      <w:r>
        <w:rPr>
          <w:rFonts w:hint="eastAsia"/>
        </w:rPr>
        <w:t>держави</w:t>
      </w:r>
      <w:r>
        <w:t></w:t>
      </w:r>
      <w:r>
        <w:t></w:t>
      </w:r>
      <w:r>
        <w:rPr>
          <w:rFonts w:hint="eastAsia"/>
        </w:rPr>
        <w:t>дає</w:t>
      </w:r>
      <w:r>
        <w:t></w:t>
      </w:r>
      <w:r>
        <w:rPr>
          <w:rFonts w:hint="eastAsia"/>
        </w:rPr>
        <w:t>змогу</w:t>
      </w:r>
      <w:r>
        <w:t></w:t>
      </w:r>
      <w:r>
        <w:rPr>
          <w:rFonts w:hint="eastAsia"/>
        </w:rPr>
        <w:t>привести</w:t>
      </w:r>
      <w:r>
        <w:t></w:t>
      </w:r>
      <w:r>
        <w:rPr>
          <w:rFonts w:hint="eastAsia"/>
        </w:rPr>
        <w:t>витрати</w:t>
      </w:r>
      <w:r>
        <w:t></w:t>
      </w:r>
      <w:r>
        <w:rPr>
          <w:rFonts w:hint="eastAsia"/>
        </w:rPr>
        <w:t>на</w:t>
      </w:r>
    </w:p>
    <w:p w:rsidR="00767421" w:rsidRDefault="00767421" w:rsidP="00767421">
      <w:r>
        <w:rPr>
          <w:rFonts w:hint="eastAsia"/>
        </w:rPr>
        <w:t>соціальне</w:t>
      </w:r>
      <w:r>
        <w:t></w:t>
      </w:r>
      <w:r>
        <w:rPr>
          <w:rFonts w:hint="eastAsia"/>
        </w:rPr>
        <w:t>страхування</w:t>
      </w:r>
      <w:r>
        <w:t></w:t>
      </w:r>
      <w:r>
        <w:rPr>
          <w:rFonts w:hint="eastAsia"/>
        </w:rPr>
        <w:t>у</w:t>
      </w:r>
      <w:r>
        <w:t></w:t>
      </w:r>
      <w:r>
        <w:rPr>
          <w:rFonts w:hint="eastAsia"/>
        </w:rPr>
        <w:t>відповідність</w:t>
      </w:r>
      <w:r>
        <w:t></w:t>
      </w:r>
      <w:r>
        <w:rPr>
          <w:rFonts w:hint="eastAsia"/>
        </w:rPr>
        <w:t>до</w:t>
      </w:r>
      <w:r>
        <w:t></w:t>
      </w:r>
      <w:r>
        <w:rPr>
          <w:rFonts w:hint="eastAsia"/>
        </w:rPr>
        <w:t>економічних</w:t>
      </w:r>
      <w:r>
        <w:t></w:t>
      </w:r>
      <w:r>
        <w:rPr>
          <w:rFonts w:hint="eastAsia"/>
        </w:rPr>
        <w:t>та</w:t>
      </w:r>
      <w:r>
        <w:t></w:t>
      </w:r>
      <w:r>
        <w:rPr>
          <w:rFonts w:hint="eastAsia"/>
        </w:rPr>
        <w:t>фінансових</w:t>
      </w:r>
      <w:r>
        <w:t></w:t>
      </w:r>
      <w:r>
        <w:rPr>
          <w:rFonts w:hint="eastAsia"/>
        </w:rPr>
        <w:t>ресурсів</w:t>
      </w:r>
      <w:r>
        <w:t></w:t>
      </w:r>
    </w:p>
    <w:p w:rsidR="00767421" w:rsidRDefault="00767421" w:rsidP="00767421">
      <w:r>
        <w:t></w:t>
      </w:r>
      <w:r>
        <w:t></w:t>
      </w:r>
      <w:r>
        <w:t></w:t>
      </w:r>
      <w:r>
        <w:rPr>
          <w:rFonts w:hint="eastAsia"/>
        </w:rPr>
        <w:t>Для</w:t>
      </w:r>
      <w:r>
        <w:t></w:t>
      </w:r>
      <w:r>
        <w:rPr>
          <w:rFonts w:hint="eastAsia"/>
        </w:rPr>
        <w:t>зниження</w:t>
      </w:r>
      <w:r>
        <w:t></w:t>
      </w:r>
      <w:r>
        <w:rPr>
          <w:rFonts w:hint="eastAsia"/>
        </w:rPr>
        <w:t>впливу</w:t>
      </w:r>
      <w:r>
        <w:t></w:t>
      </w:r>
      <w:r>
        <w:rPr>
          <w:rFonts w:hint="eastAsia"/>
        </w:rPr>
        <w:t>чинників</w:t>
      </w:r>
      <w:r>
        <w:t></w:t>
      </w:r>
      <w:r>
        <w:t></w:t>
      </w:r>
      <w:r>
        <w:rPr>
          <w:rFonts w:hint="eastAsia"/>
        </w:rPr>
        <w:t>які</w:t>
      </w:r>
      <w:r>
        <w:t></w:t>
      </w:r>
      <w:r>
        <w:rPr>
          <w:rFonts w:hint="eastAsia"/>
        </w:rPr>
        <w:t>викликали</w:t>
      </w:r>
      <w:r>
        <w:t></w:t>
      </w:r>
      <w:r>
        <w:rPr>
          <w:rFonts w:hint="eastAsia"/>
        </w:rPr>
        <w:t>кризу</w:t>
      </w:r>
      <w:r>
        <w:t></w:t>
      </w:r>
      <w:r>
        <w:rPr>
          <w:rFonts w:hint="eastAsia"/>
        </w:rPr>
        <w:t>соціальної</w:t>
      </w:r>
      <w:r>
        <w:t></w:t>
      </w:r>
      <w:r>
        <w:rPr>
          <w:rFonts w:hint="eastAsia"/>
        </w:rPr>
        <w:t>держави</w:t>
      </w:r>
    </w:p>
    <w:p w:rsidR="00767421" w:rsidRDefault="00767421" w:rsidP="00767421">
      <w:r>
        <w:rPr>
          <w:rFonts w:hint="eastAsia"/>
        </w:rPr>
        <w:t>необхідним</w:t>
      </w:r>
      <w:r>
        <w:t></w:t>
      </w:r>
      <w:r>
        <w:rPr>
          <w:rFonts w:hint="eastAsia"/>
        </w:rPr>
        <w:t>є</w:t>
      </w:r>
      <w:r>
        <w:t></w:t>
      </w:r>
      <w:r>
        <w:rPr>
          <w:rFonts w:hint="eastAsia"/>
        </w:rPr>
        <w:t>перехід</w:t>
      </w:r>
      <w:r>
        <w:t></w:t>
      </w:r>
      <w:r>
        <w:rPr>
          <w:rFonts w:hint="eastAsia"/>
        </w:rPr>
        <w:t>від</w:t>
      </w:r>
      <w:r>
        <w:t></w:t>
      </w:r>
      <w:r>
        <w:rPr>
          <w:rFonts w:hint="eastAsia"/>
        </w:rPr>
        <w:t>моделі</w:t>
      </w:r>
      <w:r>
        <w:t></w:t>
      </w:r>
      <w:r>
        <w:t></w:t>
      </w:r>
      <w:r>
        <w:rPr>
          <w:rFonts w:hint="eastAsia"/>
        </w:rPr>
        <w:t>заснованої</w:t>
      </w:r>
      <w:r>
        <w:t></w:t>
      </w:r>
      <w:r>
        <w:rPr>
          <w:rFonts w:hint="eastAsia"/>
        </w:rPr>
        <w:t>на</w:t>
      </w:r>
      <w:r>
        <w:t></w:t>
      </w:r>
      <w:r>
        <w:rPr>
          <w:rFonts w:hint="eastAsia"/>
        </w:rPr>
        <w:t>перерозподілі</w:t>
      </w:r>
      <w:r>
        <w:t></w:t>
      </w:r>
      <w:r>
        <w:rPr>
          <w:rFonts w:hint="eastAsia"/>
        </w:rPr>
        <w:t>доходів</w:t>
      </w:r>
      <w:r>
        <w:t></w:t>
      </w:r>
      <w:r>
        <w:rPr>
          <w:rFonts w:hint="eastAsia"/>
        </w:rPr>
        <w:t>і</w:t>
      </w:r>
      <w:r>
        <w:t></w:t>
      </w:r>
      <w:r>
        <w:rPr>
          <w:rFonts w:hint="eastAsia"/>
        </w:rPr>
        <w:t>компенсації</w:t>
      </w:r>
    </w:p>
    <w:p w:rsidR="00767421" w:rsidRDefault="00767421" w:rsidP="00767421">
      <w:r>
        <w:rPr>
          <w:rFonts w:hint="eastAsia"/>
        </w:rPr>
        <w:t>соціальних</w:t>
      </w:r>
      <w:r>
        <w:t></w:t>
      </w:r>
      <w:r>
        <w:rPr>
          <w:rFonts w:hint="eastAsia"/>
        </w:rPr>
        <w:t>ризиків</w:t>
      </w:r>
      <w:r>
        <w:t></w:t>
      </w:r>
      <w:r>
        <w:t></w:t>
      </w:r>
      <w:r>
        <w:rPr>
          <w:rFonts w:hint="eastAsia"/>
        </w:rPr>
        <w:t>до</w:t>
      </w:r>
      <w:r>
        <w:t></w:t>
      </w:r>
      <w:r>
        <w:rPr>
          <w:rFonts w:hint="eastAsia"/>
        </w:rPr>
        <w:t>моделі</w:t>
      </w:r>
      <w:r>
        <w:t></w:t>
      </w:r>
      <w:r>
        <w:rPr>
          <w:rFonts w:hint="eastAsia"/>
        </w:rPr>
        <w:t>попередження</w:t>
      </w:r>
      <w:r>
        <w:t></w:t>
      </w:r>
      <w:r>
        <w:rPr>
          <w:rFonts w:hint="eastAsia"/>
        </w:rPr>
        <w:t>виникнення</w:t>
      </w:r>
      <w:r>
        <w:t></w:t>
      </w:r>
      <w:r>
        <w:rPr>
          <w:rFonts w:hint="eastAsia"/>
        </w:rPr>
        <w:t>соціальних</w:t>
      </w:r>
      <w:r>
        <w:t></w:t>
      </w:r>
      <w:r>
        <w:rPr>
          <w:rFonts w:hint="eastAsia"/>
        </w:rPr>
        <w:t>ризиків</w:t>
      </w:r>
      <w:r>
        <w:t></w:t>
      </w:r>
      <w:r>
        <w:rPr>
          <w:rFonts w:hint="eastAsia"/>
        </w:rPr>
        <w:t>та</w:t>
      </w:r>
    </w:p>
    <w:p w:rsidR="00767421" w:rsidRDefault="00767421" w:rsidP="00767421">
      <w:r>
        <w:rPr>
          <w:rFonts w:hint="eastAsia"/>
        </w:rPr>
        <w:t>індивідуальної</w:t>
      </w:r>
      <w:r>
        <w:t></w:t>
      </w:r>
      <w:r>
        <w:rPr>
          <w:rFonts w:hint="eastAsia"/>
        </w:rPr>
        <w:t>відповідальності</w:t>
      </w:r>
      <w:r>
        <w:t></w:t>
      </w:r>
      <w:r>
        <w:rPr>
          <w:rFonts w:hint="eastAsia"/>
        </w:rPr>
        <w:t>за</w:t>
      </w:r>
      <w:r>
        <w:t></w:t>
      </w:r>
      <w:r>
        <w:rPr>
          <w:rFonts w:hint="eastAsia"/>
        </w:rPr>
        <w:t>їх</w:t>
      </w:r>
      <w:r>
        <w:t></w:t>
      </w:r>
      <w:r>
        <w:rPr>
          <w:rFonts w:hint="eastAsia"/>
        </w:rPr>
        <w:t>подолання</w:t>
      </w:r>
      <w:r>
        <w:t></w:t>
      </w:r>
      <w:r>
        <w:t></w:t>
      </w:r>
      <w:r>
        <w:rPr>
          <w:rFonts w:hint="eastAsia"/>
        </w:rPr>
        <w:t>Соціальна</w:t>
      </w:r>
      <w:r>
        <w:t></w:t>
      </w:r>
      <w:r>
        <w:rPr>
          <w:rFonts w:hint="eastAsia"/>
        </w:rPr>
        <w:t>політика</w:t>
      </w:r>
      <w:r>
        <w:t></w:t>
      </w:r>
      <w:r>
        <w:rPr>
          <w:rFonts w:hint="eastAsia"/>
        </w:rPr>
        <w:t>держави</w:t>
      </w:r>
      <w:r>
        <w:t></w:t>
      </w:r>
      <w:r>
        <w:rPr>
          <w:rFonts w:hint="eastAsia"/>
        </w:rPr>
        <w:t>за</w:t>
      </w:r>
    </w:p>
    <w:p w:rsidR="00767421" w:rsidRDefault="00767421" w:rsidP="00767421">
      <w:r>
        <w:rPr>
          <w:rFonts w:hint="eastAsia"/>
        </w:rPr>
        <w:t>такої</w:t>
      </w:r>
      <w:r>
        <w:t></w:t>
      </w:r>
      <w:r>
        <w:rPr>
          <w:rFonts w:hint="eastAsia"/>
        </w:rPr>
        <w:t>моделі</w:t>
      </w:r>
      <w:r>
        <w:t></w:t>
      </w:r>
      <w:r>
        <w:rPr>
          <w:rFonts w:hint="eastAsia"/>
        </w:rPr>
        <w:t>набуває</w:t>
      </w:r>
      <w:r>
        <w:t></w:t>
      </w:r>
      <w:r>
        <w:rPr>
          <w:rFonts w:hint="eastAsia"/>
        </w:rPr>
        <w:t>форми</w:t>
      </w:r>
      <w:r>
        <w:t></w:t>
      </w:r>
      <w:r>
        <w:rPr>
          <w:rFonts w:hint="eastAsia"/>
        </w:rPr>
        <w:t>соціальних</w:t>
      </w:r>
      <w:r>
        <w:t></w:t>
      </w:r>
      <w:r>
        <w:rPr>
          <w:rFonts w:hint="eastAsia"/>
        </w:rPr>
        <w:t>інвестицій</w:t>
      </w:r>
      <w:r>
        <w:t></w:t>
      </w:r>
      <w:r>
        <w:t></w:t>
      </w:r>
      <w:r>
        <w:rPr>
          <w:rFonts w:hint="eastAsia"/>
        </w:rPr>
        <w:t>Основними</w:t>
      </w:r>
      <w:r>
        <w:t></w:t>
      </w:r>
      <w:r>
        <w:rPr>
          <w:rFonts w:hint="eastAsia"/>
        </w:rPr>
        <w:t>напрямами</w:t>
      </w:r>
    </w:p>
    <w:p w:rsidR="00767421" w:rsidRDefault="00767421" w:rsidP="00767421">
      <w:r>
        <w:rPr>
          <w:rFonts w:hint="eastAsia"/>
        </w:rPr>
        <w:t>соціальних</w:t>
      </w:r>
      <w:r>
        <w:t></w:t>
      </w:r>
      <w:r>
        <w:rPr>
          <w:rFonts w:hint="eastAsia"/>
        </w:rPr>
        <w:t>інвестицій</w:t>
      </w:r>
      <w:r>
        <w:t></w:t>
      </w:r>
      <w:r>
        <w:t></w:t>
      </w:r>
      <w:r>
        <w:rPr>
          <w:rFonts w:hint="eastAsia"/>
        </w:rPr>
        <w:t>які</w:t>
      </w:r>
      <w:r>
        <w:t></w:t>
      </w:r>
      <w:r>
        <w:rPr>
          <w:rFonts w:hint="eastAsia"/>
        </w:rPr>
        <w:t>попереджають</w:t>
      </w:r>
      <w:r>
        <w:t></w:t>
      </w:r>
      <w:r>
        <w:rPr>
          <w:rFonts w:hint="eastAsia"/>
        </w:rPr>
        <w:t>виникнення</w:t>
      </w:r>
      <w:r>
        <w:t></w:t>
      </w:r>
      <w:r>
        <w:rPr>
          <w:rFonts w:hint="eastAsia"/>
        </w:rPr>
        <w:t>кризи</w:t>
      </w:r>
      <w:r>
        <w:t></w:t>
      </w:r>
      <w:r>
        <w:rPr>
          <w:rFonts w:hint="eastAsia"/>
        </w:rPr>
        <w:t>соціальної</w:t>
      </w:r>
      <w:r>
        <w:t></w:t>
      </w:r>
      <w:r>
        <w:rPr>
          <w:rFonts w:hint="eastAsia"/>
        </w:rPr>
        <w:t>держави</w:t>
      </w:r>
      <w:r>
        <w:t></w:t>
      </w:r>
      <w:r>
        <w:rPr>
          <w:rFonts w:hint="eastAsia"/>
        </w:rPr>
        <w:t>є</w:t>
      </w:r>
      <w:r>
        <w:t></w:t>
      </w:r>
    </w:p>
    <w:p w:rsidR="00767421" w:rsidRDefault="00767421" w:rsidP="00767421">
      <w:r>
        <w:rPr>
          <w:rFonts w:hint="eastAsia"/>
        </w:rPr>
        <w:t>по</w:t>
      </w:r>
      <w:r>
        <w:t></w:t>
      </w:r>
      <w:r>
        <w:rPr>
          <w:rFonts w:hint="eastAsia"/>
        </w:rPr>
        <w:t>перше</w:t>
      </w:r>
      <w:r>
        <w:t></w:t>
      </w:r>
      <w:r>
        <w:t></w:t>
      </w:r>
      <w:r>
        <w:rPr>
          <w:rFonts w:hint="eastAsia"/>
        </w:rPr>
        <w:t>інвестиції</w:t>
      </w:r>
      <w:r>
        <w:t></w:t>
      </w:r>
      <w:r>
        <w:rPr>
          <w:rFonts w:hint="eastAsia"/>
        </w:rPr>
        <w:t>в</w:t>
      </w:r>
      <w:r>
        <w:t></w:t>
      </w:r>
      <w:r>
        <w:rPr>
          <w:rFonts w:hint="eastAsia"/>
        </w:rPr>
        <w:t>подолання</w:t>
      </w:r>
      <w:r>
        <w:t></w:t>
      </w:r>
      <w:r>
        <w:rPr>
          <w:rFonts w:hint="eastAsia"/>
        </w:rPr>
        <w:t>негативних</w:t>
      </w:r>
      <w:r>
        <w:t></w:t>
      </w:r>
      <w:r>
        <w:rPr>
          <w:rFonts w:hint="eastAsia"/>
        </w:rPr>
        <w:t>наслідків</w:t>
      </w:r>
      <w:r>
        <w:t></w:t>
      </w:r>
      <w:r>
        <w:rPr>
          <w:rFonts w:hint="eastAsia"/>
        </w:rPr>
        <w:t>старіння</w:t>
      </w:r>
      <w:r>
        <w:t></w:t>
      </w:r>
      <w:r>
        <w:rPr>
          <w:rFonts w:hint="eastAsia"/>
        </w:rPr>
        <w:t>населення</w:t>
      </w:r>
      <w:r>
        <w:t></w:t>
      </w:r>
      <w:r>
        <w:rPr>
          <w:rFonts w:hint="eastAsia"/>
        </w:rPr>
        <w:t>шляхом</w:t>
      </w:r>
    </w:p>
    <w:p w:rsidR="00767421" w:rsidRDefault="00767421" w:rsidP="00767421">
      <w:r>
        <w:rPr>
          <w:rFonts w:hint="eastAsia"/>
        </w:rPr>
        <w:t>підвищення</w:t>
      </w:r>
      <w:r>
        <w:t></w:t>
      </w:r>
      <w:r>
        <w:rPr>
          <w:rFonts w:hint="eastAsia"/>
        </w:rPr>
        <w:t>пенсійного</w:t>
      </w:r>
      <w:r>
        <w:t></w:t>
      </w:r>
      <w:r>
        <w:rPr>
          <w:rFonts w:hint="eastAsia"/>
        </w:rPr>
        <w:t>віку</w:t>
      </w:r>
      <w:r>
        <w:t></w:t>
      </w:r>
      <w:r>
        <w:rPr>
          <w:rFonts w:hint="eastAsia"/>
        </w:rPr>
        <w:t>з</w:t>
      </w:r>
      <w:r>
        <w:t></w:t>
      </w:r>
      <w:r>
        <w:rPr>
          <w:rFonts w:hint="eastAsia"/>
        </w:rPr>
        <w:t>метою</w:t>
      </w:r>
      <w:r>
        <w:t></w:t>
      </w:r>
      <w:r>
        <w:rPr>
          <w:rFonts w:hint="eastAsia"/>
        </w:rPr>
        <w:t>зменшення</w:t>
      </w:r>
      <w:r>
        <w:t></w:t>
      </w:r>
      <w:r>
        <w:rPr>
          <w:rFonts w:hint="eastAsia"/>
        </w:rPr>
        <w:t>дисбалансу</w:t>
      </w:r>
      <w:r>
        <w:t></w:t>
      </w:r>
      <w:r>
        <w:rPr>
          <w:rFonts w:hint="eastAsia"/>
        </w:rPr>
        <w:t>між</w:t>
      </w:r>
      <w:r>
        <w:t></w:t>
      </w:r>
      <w:r>
        <w:rPr>
          <w:rFonts w:hint="eastAsia"/>
        </w:rPr>
        <w:t>працюючими</w:t>
      </w:r>
      <w:r>
        <w:t></w:t>
      </w:r>
      <w:r>
        <w:rPr>
          <w:rFonts w:hint="eastAsia"/>
        </w:rPr>
        <w:t>та</w:t>
      </w:r>
      <w:r>
        <w:t></w:t>
      </w:r>
      <w:r>
        <w:rPr>
          <w:rFonts w:hint="eastAsia"/>
        </w:rPr>
        <w:t>не</w:t>
      </w:r>
    </w:p>
    <w:p w:rsidR="00767421" w:rsidRDefault="00767421" w:rsidP="00767421">
      <w:r>
        <w:rPr>
          <w:rFonts w:hint="eastAsia"/>
        </w:rPr>
        <w:t>працюючими</w:t>
      </w:r>
      <w:r>
        <w:t></w:t>
      </w:r>
      <w:r>
        <w:t></w:t>
      </w:r>
      <w:r>
        <w:rPr>
          <w:rFonts w:hint="eastAsia"/>
        </w:rPr>
        <w:t>враховуючи</w:t>
      </w:r>
      <w:r>
        <w:t></w:t>
      </w:r>
      <w:r>
        <w:rPr>
          <w:rFonts w:hint="eastAsia"/>
        </w:rPr>
        <w:t>збільшення</w:t>
      </w:r>
      <w:r>
        <w:t></w:t>
      </w:r>
      <w:r>
        <w:rPr>
          <w:rFonts w:hint="eastAsia"/>
        </w:rPr>
        <w:t>тривалості</w:t>
      </w:r>
      <w:r>
        <w:t></w:t>
      </w:r>
      <w:r>
        <w:rPr>
          <w:rFonts w:hint="eastAsia"/>
        </w:rPr>
        <w:t>життя</w:t>
      </w:r>
      <w:r>
        <w:t></w:t>
      </w:r>
      <w:r>
        <w:t></w:t>
      </w:r>
      <w:r>
        <w:rPr>
          <w:rFonts w:hint="eastAsia"/>
        </w:rPr>
        <w:t>по</w:t>
      </w:r>
      <w:r>
        <w:t></w:t>
      </w:r>
      <w:r>
        <w:rPr>
          <w:rFonts w:hint="eastAsia"/>
        </w:rPr>
        <w:t>друге</w:t>
      </w:r>
      <w:r>
        <w:t></w:t>
      </w:r>
      <w:r>
        <w:t></w:t>
      </w:r>
      <w:r>
        <w:rPr>
          <w:rFonts w:hint="eastAsia"/>
        </w:rPr>
        <w:t>інвестиції</w:t>
      </w:r>
      <w:r>
        <w:t></w:t>
      </w:r>
      <w:r>
        <w:rPr>
          <w:rFonts w:hint="eastAsia"/>
        </w:rPr>
        <w:t>в</w:t>
      </w:r>
    </w:p>
    <w:p w:rsidR="00767421" w:rsidRDefault="00767421" w:rsidP="00767421">
      <w:r>
        <w:rPr>
          <w:rFonts w:hint="eastAsia"/>
        </w:rPr>
        <w:t>зменшення</w:t>
      </w:r>
      <w:r>
        <w:t></w:t>
      </w:r>
      <w:r>
        <w:rPr>
          <w:rFonts w:hint="eastAsia"/>
        </w:rPr>
        <w:t>безробіття</w:t>
      </w:r>
      <w:r>
        <w:t></w:t>
      </w:r>
      <w:r>
        <w:rPr>
          <w:rFonts w:hint="eastAsia"/>
        </w:rPr>
        <w:t>внаслідок</w:t>
      </w:r>
      <w:r>
        <w:t></w:t>
      </w:r>
      <w:r>
        <w:rPr>
          <w:rFonts w:hint="eastAsia"/>
        </w:rPr>
        <w:t>технологічних</w:t>
      </w:r>
      <w:r>
        <w:t></w:t>
      </w:r>
      <w:r>
        <w:rPr>
          <w:rFonts w:hint="eastAsia"/>
        </w:rPr>
        <w:t>змін</w:t>
      </w:r>
      <w:r>
        <w:t></w:t>
      </w:r>
      <w:r>
        <w:t></w:t>
      </w:r>
      <w:r>
        <w:rPr>
          <w:rFonts w:hint="eastAsia"/>
        </w:rPr>
        <w:t>Страхування</w:t>
      </w:r>
      <w:r>
        <w:t></w:t>
      </w:r>
      <w:r>
        <w:rPr>
          <w:rFonts w:hint="eastAsia"/>
        </w:rPr>
        <w:t>від</w:t>
      </w:r>
      <w:r>
        <w:t></w:t>
      </w:r>
      <w:r>
        <w:rPr>
          <w:rFonts w:hint="eastAsia"/>
        </w:rPr>
        <w:t>втрати</w:t>
      </w:r>
      <w:r>
        <w:t></w:t>
      </w:r>
      <w:r>
        <w:rPr>
          <w:rFonts w:hint="eastAsia"/>
        </w:rPr>
        <w:t>роботи</w:t>
      </w:r>
    </w:p>
    <w:p w:rsidR="00767421" w:rsidRDefault="00767421" w:rsidP="00767421">
      <w:r>
        <w:rPr>
          <w:rFonts w:hint="eastAsia"/>
        </w:rPr>
        <w:t>має</w:t>
      </w:r>
      <w:r>
        <w:t></w:t>
      </w:r>
      <w:r>
        <w:rPr>
          <w:rFonts w:hint="eastAsia"/>
        </w:rPr>
        <w:t>досягатися</w:t>
      </w:r>
      <w:r>
        <w:t></w:t>
      </w:r>
      <w:r>
        <w:rPr>
          <w:rFonts w:hint="eastAsia"/>
        </w:rPr>
        <w:t>шляхом</w:t>
      </w:r>
      <w:r>
        <w:t></w:t>
      </w:r>
      <w:r>
        <w:rPr>
          <w:rFonts w:hint="eastAsia"/>
        </w:rPr>
        <w:t>інвестицій</w:t>
      </w:r>
      <w:r>
        <w:t></w:t>
      </w:r>
      <w:r>
        <w:rPr>
          <w:rFonts w:hint="eastAsia"/>
        </w:rPr>
        <w:t>у</w:t>
      </w:r>
      <w:r>
        <w:t></w:t>
      </w:r>
      <w:r>
        <w:rPr>
          <w:rFonts w:hint="eastAsia"/>
        </w:rPr>
        <w:t>поєднання</w:t>
      </w:r>
      <w:r>
        <w:t></w:t>
      </w:r>
      <w:r>
        <w:rPr>
          <w:rFonts w:hint="eastAsia"/>
        </w:rPr>
        <w:t>загальної</w:t>
      </w:r>
      <w:r>
        <w:t></w:t>
      </w:r>
      <w:r>
        <w:rPr>
          <w:rFonts w:hint="eastAsia"/>
        </w:rPr>
        <w:t>та</w:t>
      </w:r>
      <w:r>
        <w:t></w:t>
      </w:r>
      <w:r>
        <w:rPr>
          <w:rFonts w:hint="eastAsia"/>
        </w:rPr>
        <w:t>професійної</w:t>
      </w:r>
      <w:r>
        <w:t></w:t>
      </w:r>
      <w:r>
        <w:rPr>
          <w:rFonts w:hint="eastAsia"/>
        </w:rPr>
        <w:t>освіти</w:t>
      </w:r>
      <w:r>
        <w:t></w:t>
      </w:r>
      <w:r>
        <w:rPr>
          <w:rFonts w:hint="eastAsia"/>
        </w:rPr>
        <w:t>для</w:t>
      </w:r>
    </w:p>
    <w:p w:rsidR="00767421" w:rsidRDefault="00767421" w:rsidP="00767421">
      <w:r>
        <w:rPr>
          <w:rFonts w:hint="eastAsia"/>
        </w:rPr>
        <w:t>молоді</w:t>
      </w:r>
      <w:r>
        <w:t></w:t>
      </w:r>
      <w:r>
        <w:rPr>
          <w:rFonts w:hint="eastAsia"/>
        </w:rPr>
        <w:t>та</w:t>
      </w:r>
      <w:r>
        <w:t></w:t>
      </w:r>
      <w:r>
        <w:rPr>
          <w:rFonts w:hint="eastAsia"/>
        </w:rPr>
        <w:t>безробітних</w:t>
      </w:r>
      <w:r>
        <w:t></w:t>
      </w:r>
      <w:r>
        <w:t></w:t>
      </w:r>
      <w:r>
        <w:rPr>
          <w:rFonts w:hint="eastAsia"/>
        </w:rPr>
        <w:t>Мінімальні</w:t>
      </w:r>
      <w:r>
        <w:t></w:t>
      </w:r>
      <w:r>
        <w:rPr>
          <w:rFonts w:hint="eastAsia"/>
        </w:rPr>
        <w:t>виплати</w:t>
      </w:r>
      <w:r>
        <w:t></w:t>
      </w:r>
      <w:r>
        <w:rPr>
          <w:rFonts w:hint="eastAsia"/>
        </w:rPr>
        <w:t>у</w:t>
      </w:r>
      <w:r>
        <w:t></w:t>
      </w:r>
      <w:r>
        <w:rPr>
          <w:rFonts w:hint="eastAsia"/>
        </w:rPr>
        <w:t>зв’язку</w:t>
      </w:r>
      <w:r>
        <w:t></w:t>
      </w:r>
      <w:r>
        <w:rPr>
          <w:rFonts w:hint="eastAsia"/>
        </w:rPr>
        <w:t>з</w:t>
      </w:r>
      <w:r>
        <w:t></w:t>
      </w:r>
      <w:r>
        <w:rPr>
          <w:rFonts w:hint="eastAsia"/>
        </w:rPr>
        <w:t>безробіттям</w:t>
      </w:r>
      <w:r>
        <w:t></w:t>
      </w:r>
      <w:r>
        <w:rPr>
          <w:rFonts w:hint="eastAsia"/>
        </w:rPr>
        <w:t>у</w:t>
      </w:r>
      <w:r>
        <w:t></w:t>
      </w:r>
      <w:r>
        <w:rPr>
          <w:rFonts w:hint="eastAsia"/>
        </w:rPr>
        <w:t>поєднанні</w:t>
      </w:r>
      <w:r>
        <w:t></w:t>
      </w:r>
      <w:r>
        <w:rPr>
          <w:rFonts w:hint="eastAsia"/>
        </w:rPr>
        <w:t>з</w:t>
      </w:r>
    </w:p>
    <w:p w:rsidR="00767421" w:rsidRDefault="00767421" w:rsidP="00767421">
      <w:r>
        <w:rPr>
          <w:rFonts w:hint="eastAsia"/>
        </w:rPr>
        <w:t>тестуванням</w:t>
      </w:r>
      <w:r>
        <w:t></w:t>
      </w:r>
      <w:r>
        <w:rPr>
          <w:rFonts w:hint="eastAsia"/>
        </w:rPr>
        <w:t>потреб</w:t>
      </w:r>
      <w:r>
        <w:t></w:t>
      </w:r>
      <w:r>
        <w:rPr>
          <w:rFonts w:hint="eastAsia"/>
        </w:rPr>
        <w:t>у</w:t>
      </w:r>
      <w:r>
        <w:t></w:t>
      </w:r>
      <w:r>
        <w:rPr>
          <w:rFonts w:hint="eastAsia"/>
        </w:rPr>
        <w:t>таких</w:t>
      </w:r>
      <w:r>
        <w:t></w:t>
      </w:r>
      <w:r>
        <w:rPr>
          <w:rFonts w:hint="eastAsia"/>
        </w:rPr>
        <w:t>виплатах</w:t>
      </w:r>
      <w:r>
        <w:t></w:t>
      </w:r>
      <w:r>
        <w:rPr>
          <w:rFonts w:hint="eastAsia"/>
        </w:rPr>
        <w:t>підвищують</w:t>
      </w:r>
      <w:r>
        <w:t></w:t>
      </w:r>
      <w:r>
        <w:rPr>
          <w:rFonts w:hint="eastAsia"/>
        </w:rPr>
        <w:t>мотивацію</w:t>
      </w:r>
      <w:r>
        <w:t></w:t>
      </w:r>
      <w:r>
        <w:rPr>
          <w:rFonts w:hint="eastAsia"/>
        </w:rPr>
        <w:t>отримати</w:t>
      </w:r>
      <w:r>
        <w:t></w:t>
      </w:r>
      <w:r>
        <w:rPr>
          <w:rFonts w:hint="eastAsia"/>
        </w:rPr>
        <w:t>роботу</w:t>
      </w:r>
      <w:r>
        <w:t></w:t>
      </w:r>
      <w:r>
        <w:rPr>
          <w:rFonts w:hint="eastAsia"/>
        </w:rPr>
        <w:t>та</w:t>
      </w:r>
      <w:r>
        <w:t></w:t>
      </w:r>
      <w:r>
        <w:rPr>
          <w:rFonts w:hint="eastAsia"/>
        </w:rPr>
        <w:t>не</w:t>
      </w:r>
    </w:p>
    <w:p w:rsidR="00767421" w:rsidRDefault="00767421" w:rsidP="00767421">
      <w:r>
        <w:rPr>
          <w:rFonts w:hint="eastAsia"/>
        </w:rPr>
        <w:t>розраховувати</w:t>
      </w:r>
      <w:r>
        <w:t></w:t>
      </w:r>
      <w:r>
        <w:rPr>
          <w:rFonts w:hint="eastAsia"/>
        </w:rPr>
        <w:t>на</w:t>
      </w:r>
      <w:r>
        <w:t></w:t>
      </w:r>
      <w:r>
        <w:rPr>
          <w:rFonts w:hint="eastAsia"/>
        </w:rPr>
        <w:t>соціальну</w:t>
      </w:r>
      <w:r>
        <w:t></w:t>
      </w:r>
      <w:r>
        <w:rPr>
          <w:rFonts w:hint="eastAsia"/>
        </w:rPr>
        <w:t>допомогу</w:t>
      </w:r>
      <w:r>
        <w:t></w:t>
      </w:r>
      <w:r>
        <w:t></w:t>
      </w:r>
      <w:r>
        <w:rPr>
          <w:rFonts w:hint="eastAsia"/>
        </w:rPr>
        <w:t>по</w:t>
      </w:r>
      <w:r>
        <w:t></w:t>
      </w:r>
      <w:r>
        <w:rPr>
          <w:rFonts w:hint="eastAsia"/>
        </w:rPr>
        <w:t>третє</w:t>
      </w:r>
      <w:r>
        <w:t></w:t>
      </w:r>
      <w:r>
        <w:t></w:t>
      </w:r>
      <w:r>
        <w:rPr>
          <w:rFonts w:hint="eastAsia"/>
        </w:rPr>
        <w:t>інвестиції</w:t>
      </w:r>
      <w:r>
        <w:t></w:t>
      </w:r>
      <w:r>
        <w:rPr>
          <w:rFonts w:hint="eastAsia"/>
        </w:rPr>
        <w:t>в</w:t>
      </w:r>
      <w:r>
        <w:t></w:t>
      </w:r>
      <w:r>
        <w:rPr>
          <w:rFonts w:hint="eastAsia"/>
        </w:rPr>
        <w:t>спеціальну</w:t>
      </w:r>
      <w:r>
        <w:t></w:t>
      </w:r>
      <w:r>
        <w:rPr>
          <w:rFonts w:hint="eastAsia"/>
        </w:rPr>
        <w:t>освіту</w:t>
      </w:r>
      <w:r>
        <w:t></w:t>
      </w:r>
      <w:r>
        <w:rPr>
          <w:rFonts w:hint="eastAsia"/>
        </w:rPr>
        <w:t>для</w:t>
      </w:r>
    </w:p>
    <w:p w:rsidR="00767421" w:rsidRDefault="00767421" w:rsidP="00767421">
      <w:r>
        <w:rPr>
          <w:rFonts w:hint="eastAsia"/>
        </w:rPr>
        <w:t>іммігрантів</w:t>
      </w:r>
      <w:r>
        <w:t></w:t>
      </w:r>
      <w:r>
        <w:rPr>
          <w:rFonts w:hint="eastAsia"/>
        </w:rPr>
        <w:t>з</w:t>
      </w:r>
      <w:r>
        <w:t></w:t>
      </w:r>
      <w:r>
        <w:rPr>
          <w:rFonts w:hint="eastAsia"/>
        </w:rPr>
        <w:t>метою</w:t>
      </w:r>
      <w:r>
        <w:t></w:t>
      </w:r>
      <w:r>
        <w:rPr>
          <w:rFonts w:hint="eastAsia"/>
        </w:rPr>
        <w:t>їх</w:t>
      </w:r>
      <w:r>
        <w:t></w:t>
      </w:r>
      <w:r>
        <w:rPr>
          <w:rFonts w:hint="eastAsia"/>
        </w:rPr>
        <w:t>соціально</w:t>
      </w:r>
      <w:r>
        <w:t></w:t>
      </w:r>
      <w:r>
        <w:rPr>
          <w:rFonts w:hint="eastAsia"/>
        </w:rPr>
        <w:t>економічної</w:t>
      </w:r>
      <w:r>
        <w:t></w:t>
      </w:r>
      <w:r>
        <w:rPr>
          <w:rFonts w:hint="eastAsia"/>
        </w:rPr>
        <w:t>інтеграції</w:t>
      </w:r>
      <w:r>
        <w:t></w:t>
      </w:r>
      <w:r>
        <w:rPr>
          <w:rFonts w:hint="eastAsia"/>
        </w:rPr>
        <w:t>в</w:t>
      </w:r>
      <w:r>
        <w:t></w:t>
      </w:r>
      <w:r>
        <w:rPr>
          <w:rFonts w:hint="eastAsia"/>
        </w:rPr>
        <w:t>суспільстві</w:t>
      </w:r>
      <w:r>
        <w:t></w:t>
      </w:r>
      <w:r>
        <w:rPr>
          <w:rFonts w:hint="eastAsia"/>
        </w:rPr>
        <w:t>й</w:t>
      </w:r>
      <w:r>
        <w:t></w:t>
      </w:r>
      <w:r>
        <w:rPr>
          <w:rFonts w:hint="eastAsia"/>
        </w:rPr>
        <w:t>зменшення</w:t>
      </w:r>
    </w:p>
    <w:p w:rsidR="00767421" w:rsidRDefault="00767421" w:rsidP="00767421">
      <w:r>
        <w:rPr>
          <w:rFonts w:hint="eastAsia"/>
        </w:rPr>
        <w:t>негативного</w:t>
      </w:r>
      <w:r>
        <w:t></w:t>
      </w:r>
      <w:r>
        <w:rPr>
          <w:rFonts w:hint="eastAsia"/>
        </w:rPr>
        <w:t>впливу</w:t>
      </w:r>
      <w:r>
        <w:t></w:t>
      </w:r>
      <w:r>
        <w:rPr>
          <w:rFonts w:hint="eastAsia"/>
        </w:rPr>
        <w:t>на</w:t>
      </w:r>
      <w:r>
        <w:t></w:t>
      </w:r>
      <w:r>
        <w:rPr>
          <w:rFonts w:hint="eastAsia"/>
        </w:rPr>
        <w:t>соціальну</w:t>
      </w:r>
      <w:r>
        <w:t></w:t>
      </w:r>
      <w:r>
        <w:rPr>
          <w:rFonts w:hint="eastAsia"/>
        </w:rPr>
        <w:t>державу</w:t>
      </w:r>
      <w:r>
        <w:t></w:t>
      </w:r>
      <w:r>
        <w:t></w:t>
      </w:r>
      <w:r>
        <w:rPr>
          <w:rFonts w:hint="eastAsia"/>
        </w:rPr>
        <w:t>по</w:t>
      </w:r>
      <w:r>
        <w:t></w:t>
      </w:r>
      <w:r>
        <w:rPr>
          <w:rFonts w:hint="eastAsia"/>
        </w:rPr>
        <w:t>четверте</w:t>
      </w:r>
      <w:r>
        <w:t></w:t>
      </w:r>
      <w:r>
        <w:t></w:t>
      </w:r>
      <w:r>
        <w:rPr>
          <w:rFonts w:hint="eastAsia"/>
        </w:rPr>
        <w:t>інвестиції</w:t>
      </w:r>
      <w:r>
        <w:t></w:t>
      </w:r>
      <w:r>
        <w:rPr>
          <w:rFonts w:hint="eastAsia"/>
        </w:rPr>
        <w:t>в</w:t>
      </w:r>
      <w:r>
        <w:t></w:t>
      </w:r>
      <w:r>
        <w:rPr>
          <w:rFonts w:hint="eastAsia"/>
        </w:rPr>
        <w:t>підвищення</w:t>
      </w:r>
    </w:p>
    <w:p w:rsidR="00767421" w:rsidRDefault="00767421" w:rsidP="00767421">
      <w:r>
        <w:rPr>
          <w:rFonts w:hint="eastAsia"/>
        </w:rPr>
        <w:t>якості</w:t>
      </w:r>
      <w:r>
        <w:t></w:t>
      </w:r>
      <w:r>
        <w:rPr>
          <w:rFonts w:hint="eastAsia"/>
        </w:rPr>
        <w:t>медичного</w:t>
      </w:r>
      <w:r>
        <w:t></w:t>
      </w:r>
      <w:r>
        <w:rPr>
          <w:rFonts w:hint="eastAsia"/>
        </w:rPr>
        <w:t>страхування</w:t>
      </w:r>
      <w:r>
        <w:t></w:t>
      </w:r>
      <w:r>
        <w:t></w:t>
      </w:r>
      <w:r>
        <w:rPr>
          <w:rFonts w:hint="eastAsia"/>
        </w:rPr>
        <w:t>які</w:t>
      </w:r>
      <w:r>
        <w:t></w:t>
      </w:r>
      <w:r>
        <w:rPr>
          <w:rFonts w:hint="eastAsia"/>
        </w:rPr>
        <w:t>повертаються</w:t>
      </w:r>
      <w:r>
        <w:t></w:t>
      </w:r>
      <w:r>
        <w:rPr>
          <w:rFonts w:hint="eastAsia"/>
        </w:rPr>
        <w:t>у</w:t>
      </w:r>
      <w:r>
        <w:t></w:t>
      </w:r>
      <w:r>
        <w:rPr>
          <w:rFonts w:hint="eastAsia"/>
        </w:rPr>
        <w:t>вигляді</w:t>
      </w:r>
      <w:r>
        <w:t></w:t>
      </w:r>
      <w:r>
        <w:rPr>
          <w:rFonts w:hint="eastAsia"/>
        </w:rPr>
        <w:t>більшої</w:t>
      </w:r>
      <w:r>
        <w:t></w:t>
      </w:r>
      <w:r>
        <w:rPr>
          <w:rFonts w:hint="eastAsia"/>
        </w:rPr>
        <w:t>тривалості</w:t>
      </w:r>
    </w:p>
    <w:p w:rsidR="00767421" w:rsidRDefault="00767421" w:rsidP="00767421">
      <w:r>
        <w:rPr>
          <w:rFonts w:hint="eastAsia"/>
        </w:rPr>
        <w:t>працездатності</w:t>
      </w:r>
      <w:r>
        <w:t></w:t>
      </w:r>
      <w:r>
        <w:rPr>
          <w:rFonts w:hint="eastAsia"/>
        </w:rPr>
        <w:t>та</w:t>
      </w:r>
      <w:r>
        <w:t></w:t>
      </w:r>
      <w:r>
        <w:rPr>
          <w:rFonts w:hint="eastAsia"/>
        </w:rPr>
        <w:t>надходженням</w:t>
      </w:r>
      <w:r>
        <w:t></w:t>
      </w:r>
      <w:r>
        <w:rPr>
          <w:rFonts w:hint="eastAsia"/>
        </w:rPr>
        <w:t>податків</w:t>
      </w:r>
      <w:r>
        <w:t></w:t>
      </w:r>
      <w:r>
        <w:t></w:t>
      </w:r>
      <w:r>
        <w:rPr>
          <w:rFonts w:hint="eastAsia"/>
        </w:rPr>
        <w:t>а</w:t>
      </w:r>
      <w:r>
        <w:t></w:t>
      </w:r>
      <w:r>
        <w:rPr>
          <w:rFonts w:hint="eastAsia"/>
        </w:rPr>
        <w:t>також</w:t>
      </w:r>
      <w:r>
        <w:t></w:t>
      </w:r>
      <w:r>
        <w:rPr>
          <w:rFonts w:hint="eastAsia"/>
        </w:rPr>
        <w:t>менших</w:t>
      </w:r>
      <w:r>
        <w:t></w:t>
      </w:r>
      <w:r>
        <w:rPr>
          <w:rFonts w:hint="eastAsia"/>
        </w:rPr>
        <w:t>витрат</w:t>
      </w:r>
      <w:r>
        <w:t></w:t>
      </w:r>
      <w:r>
        <w:rPr>
          <w:rFonts w:hint="eastAsia"/>
        </w:rPr>
        <w:t>на</w:t>
      </w:r>
      <w:r>
        <w:t></w:t>
      </w:r>
      <w:r>
        <w:rPr>
          <w:rFonts w:hint="eastAsia"/>
        </w:rPr>
        <w:t>догляд</w:t>
      </w:r>
      <w:r>
        <w:t></w:t>
      </w:r>
      <w:r>
        <w:rPr>
          <w:rFonts w:hint="eastAsia"/>
        </w:rPr>
        <w:t>за</w:t>
      </w:r>
    </w:p>
    <w:p w:rsidR="00767421" w:rsidRDefault="00767421" w:rsidP="00767421">
      <w:r>
        <w:rPr>
          <w:rFonts w:hint="eastAsia"/>
        </w:rPr>
        <w:t>літніми</w:t>
      </w:r>
      <w:r>
        <w:t></w:t>
      </w:r>
      <w:r>
        <w:rPr>
          <w:rFonts w:hint="eastAsia"/>
        </w:rPr>
        <w:t>людьми</w:t>
      </w:r>
      <w:r>
        <w:t></w:t>
      </w:r>
      <w:r>
        <w:t></w:t>
      </w:r>
      <w:r>
        <w:rPr>
          <w:rFonts w:hint="eastAsia"/>
        </w:rPr>
        <w:t>по</w:t>
      </w:r>
      <w:r>
        <w:t></w:t>
      </w:r>
      <w:r>
        <w:rPr>
          <w:rFonts w:hint="eastAsia"/>
        </w:rPr>
        <w:t>п’яте</w:t>
      </w:r>
      <w:r>
        <w:t></w:t>
      </w:r>
      <w:r>
        <w:t></w:t>
      </w:r>
      <w:r>
        <w:rPr>
          <w:rFonts w:hint="eastAsia"/>
        </w:rPr>
        <w:t>інвестиції</w:t>
      </w:r>
      <w:r>
        <w:t></w:t>
      </w:r>
      <w:r>
        <w:rPr>
          <w:rFonts w:hint="eastAsia"/>
        </w:rPr>
        <w:t>у</w:t>
      </w:r>
      <w:r>
        <w:t></w:t>
      </w:r>
      <w:r>
        <w:rPr>
          <w:rFonts w:hint="eastAsia"/>
        </w:rPr>
        <w:t>стимулювання</w:t>
      </w:r>
      <w:r>
        <w:t></w:t>
      </w:r>
      <w:r>
        <w:rPr>
          <w:rFonts w:hint="eastAsia"/>
        </w:rPr>
        <w:t>народжуваності</w:t>
      </w:r>
      <w:r>
        <w:t></w:t>
      </w:r>
      <w:r>
        <w:rPr>
          <w:rFonts w:hint="eastAsia"/>
        </w:rPr>
        <w:t>з</w:t>
      </w:r>
      <w:r>
        <w:t></w:t>
      </w:r>
      <w:r>
        <w:rPr>
          <w:rFonts w:hint="eastAsia"/>
        </w:rPr>
        <w:t>метою</w:t>
      </w:r>
    </w:p>
    <w:p w:rsidR="00767421" w:rsidRDefault="00767421" w:rsidP="00767421">
      <w:r>
        <w:rPr>
          <w:rFonts w:hint="eastAsia"/>
        </w:rPr>
        <w:t>досягнення</w:t>
      </w:r>
      <w:r>
        <w:t></w:t>
      </w:r>
      <w:r>
        <w:rPr>
          <w:rFonts w:hint="eastAsia"/>
        </w:rPr>
        <w:t>позитивного</w:t>
      </w:r>
      <w:r>
        <w:t></w:t>
      </w:r>
      <w:r>
        <w:rPr>
          <w:rFonts w:hint="eastAsia"/>
        </w:rPr>
        <w:t>балансу</w:t>
      </w:r>
      <w:r>
        <w:t></w:t>
      </w:r>
      <w:r>
        <w:rPr>
          <w:rFonts w:hint="eastAsia"/>
        </w:rPr>
        <w:t>між</w:t>
      </w:r>
      <w:r>
        <w:t></w:t>
      </w:r>
      <w:r>
        <w:rPr>
          <w:rFonts w:hint="eastAsia"/>
        </w:rPr>
        <w:t>працездатними</w:t>
      </w:r>
      <w:r>
        <w:t></w:t>
      </w:r>
      <w:r>
        <w:rPr>
          <w:rFonts w:hint="eastAsia"/>
        </w:rPr>
        <w:t>і</w:t>
      </w:r>
      <w:r>
        <w:t></w:t>
      </w:r>
      <w:r>
        <w:rPr>
          <w:rFonts w:hint="eastAsia"/>
        </w:rPr>
        <w:t>не</w:t>
      </w:r>
      <w:r>
        <w:t></w:t>
      </w:r>
      <w:r>
        <w:rPr>
          <w:rFonts w:hint="eastAsia"/>
        </w:rPr>
        <w:t>працездатними</w:t>
      </w:r>
      <w:r>
        <w:t></w:t>
      </w:r>
      <w:r>
        <w:t></w:t>
      </w:r>
      <w:r>
        <w:rPr>
          <w:rFonts w:hint="eastAsia"/>
        </w:rPr>
        <w:t>Це</w:t>
      </w:r>
    </w:p>
    <w:p w:rsidR="00767421" w:rsidRDefault="00767421" w:rsidP="00767421">
      <w:r>
        <w:rPr>
          <w:rFonts w:hint="eastAsia"/>
        </w:rPr>
        <w:t>досягається</w:t>
      </w:r>
      <w:r>
        <w:t></w:t>
      </w:r>
      <w:r>
        <w:rPr>
          <w:rFonts w:hint="eastAsia"/>
        </w:rPr>
        <w:t>за</w:t>
      </w:r>
      <w:r>
        <w:t></w:t>
      </w:r>
      <w:r>
        <w:rPr>
          <w:rFonts w:hint="eastAsia"/>
        </w:rPr>
        <w:t>рахунок</w:t>
      </w:r>
      <w:r>
        <w:t></w:t>
      </w:r>
      <w:r>
        <w:rPr>
          <w:rFonts w:hint="eastAsia"/>
        </w:rPr>
        <w:t>системи</w:t>
      </w:r>
      <w:r>
        <w:t></w:t>
      </w:r>
      <w:r>
        <w:rPr>
          <w:rFonts w:hint="eastAsia"/>
        </w:rPr>
        <w:t>догляду</w:t>
      </w:r>
      <w:r>
        <w:t></w:t>
      </w:r>
      <w:r>
        <w:rPr>
          <w:rFonts w:hint="eastAsia"/>
        </w:rPr>
        <w:t>за</w:t>
      </w:r>
      <w:r>
        <w:t></w:t>
      </w:r>
      <w:r>
        <w:rPr>
          <w:rFonts w:hint="eastAsia"/>
        </w:rPr>
        <w:t>дітьми</w:t>
      </w:r>
      <w:r>
        <w:t></w:t>
      </w:r>
      <w:r>
        <w:t></w:t>
      </w:r>
      <w:r>
        <w:rPr>
          <w:rFonts w:hint="eastAsia"/>
        </w:rPr>
        <w:t>запровадження</w:t>
      </w:r>
      <w:r>
        <w:t></w:t>
      </w:r>
      <w:r>
        <w:rPr>
          <w:rFonts w:hint="eastAsia"/>
        </w:rPr>
        <w:t>нетипових</w:t>
      </w:r>
      <w:r>
        <w:t></w:t>
      </w:r>
      <w:r>
        <w:rPr>
          <w:rFonts w:hint="eastAsia"/>
        </w:rPr>
        <w:t>форм</w:t>
      </w:r>
    </w:p>
    <w:p w:rsidR="00767421" w:rsidRDefault="00767421" w:rsidP="00767421">
      <w:r>
        <w:rPr>
          <w:rFonts w:hint="eastAsia"/>
        </w:rPr>
        <w:t>працевлаштування</w:t>
      </w:r>
      <w:r>
        <w:t></w:t>
      </w:r>
      <w:r>
        <w:rPr>
          <w:rFonts w:hint="eastAsia"/>
        </w:rPr>
        <w:t>для</w:t>
      </w:r>
      <w:r>
        <w:t></w:t>
      </w:r>
      <w:r>
        <w:rPr>
          <w:rFonts w:hint="eastAsia"/>
        </w:rPr>
        <w:t>матерів</w:t>
      </w:r>
      <w:r>
        <w:t></w:t>
      </w:r>
      <w:r>
        <w:t></w:t>
      </w:r>
      <w:r>
        <w:rPr>
          <w:rFonts w:hint="eastAsia"/>
        </w:rPr>
        <w:t>створення</w:t>
      </w:r>
      <w:r>
        <w:t></w:t>
      </w:r>
      <w:r>
        <w:rPr>
          <w:rFonts w:hint="eastAsia"/>
        </w:rPr>
        <w:t>умов</w:t>
      </w:r>
      <w:r>
        <w:t></w:t>
      </w:r>
      <w:r>
        <w:rPr>
          <w:rFonts w:hint="eastAsia"/>
        </w:rPr>
        <w:t>для</w:t>
      </w:r>
      <w:r>
        <w:t></w:t>
      </w:r>
      <w:r>
        <w:rPr>
          <w:rFonts w:hint="eastAsia"/>
        </w:rPr>
        <w:t>догляду</w:t>
      </w:r>
      <w:r>
        <w:t></w:t>
      </w:r>
      <w:r>
        <w:rPr>
          <w:rFonts w:hint="eastAsia"/>
        </w:rPr>
        <w:t>за</w:t>
      </w:r>
      <w:r>
        <w:t></w:t>
      </w:r>
      <w:r>
        <w:rPr>
          <w:rFonts w:hint="eastAsia"/>
        </w:rPr>
        <w:t>дітьми</w:t>
      </w:r>
      <w:r>
        <w:t></w:t>
      </w:r>
      <w:r>
        <w:rPr>
          <w:rFonts w:hint="eastAsia"/>
        </w:rPr>
        <w:t>для</w:t>
      </w:r>
      <w:r>
        <w:t></w:t>
      </w:r>
      <w:r>
        <w:rPr>
          <w:rFonts w:hint="eastAsia"/>
        </w:rPr>
        <w:t>обох</w:t>
      </w:r>
    </w:p>
    <w:p w:rsidR="00767421" w:rsidRDefault="00767421" w:rsidP="00767421">
      <w:r>
        <w:rPr>
          <w:rFonts w:hint="eastAsia"/>
        </w:rPr>
        <w:t>батьків</w:t>
      </w:r>
      <w:r>
        <w:t></w:t>
      </w:r>
      <w:r>
        <w:t></w:t>
      </w:r>
      <w:r>
        <w:rPr>
          <w:rFonts w:hint="eastAsia"/>
        </w:rPr>
        <w:t>Ефективне</w:t>
      </w:r>
      <w:r>
        <w:t></w:t>
      </w:r>
      <w:r>
        <w:rPr>
          <w:rFonts w:hint="eastAsia"/>
        </w:rPr>
        <w:t>страхування</w:t>
      </w:r>
      <w:r>
        <w:t></w:t>
      </w:r>
      <w:r>
        <w:rPr>
          <w:rFonts w:hint="eastAsia"/>
        </w:rPr>
        <w:t>від</w:t>
      </w:r>
      <w:r>
        <w:t></w:t>
      </w:r>
      <w:r>
        <w:rPr>
          <w:rFonts w:hint="eastAsia"/>
        </w:rPr>
        <w:t>соціальних</w:t>
      </w:r>
      <w:r>
        <w:t></w:t>
      </w:r>
      <w:r>
        <w:rPr>
          <w:rFonts w:hint="eastAsia"/>
        </w:rPr>
        <w:t>ризиків</w:t>
      </w:r>
      <w:r>
        <w:t></w:t>
      </w:r>
      <w:r>
        <w:rPr>
          <w:rFonts w:hint="eastAsia"/>
        </w:rPr>
        <w:t>і</w:t>
      </w:r>
      <w:r>
        <w:t></w:t>
      </w:r>
      <w:r>
        <w:rPr>
          <w:rFonts w:hint="eastAsia"/>
        </w:rPr>
        <w:t>гарантування</w:t>
      </w:r>
      <w:r>
        <w:t></w:t>
      </w:r>
      <w:r>
        <w:rPr>
          <w:rFonts w:hint="eastAsia"/>
        </w:rPr>
        <w:t>повернення</w:t>
      </w:r>
    </w:p>
    <w:p w:rsidR="00767421" w:rsidRDefault="00767421" w:rsidP="00767421">
      <w:r>
        <w:t></w:t>
      </w:r>
      <w:r>
        <w:t></w:t>
      </w:r>
      <w:r>
        <w:t></w:t>
      </w:r>
    </w:p>
    <w:p w:rsidR="00767421" w:rsidRDefault="00767421" w:rsidP="00767421">
      <w:r>
        <w:rPr>
          <w:rFonts w:hint="eastAsia"/>
        </w:rPr>
        <w:t>соціальних</w:t>
      </w:r>
      <w:r>
        <w:t></w:t>
      </w:r>
      <w:r>
        <w:rPr>
          <w:rFonts w:hint="eastAsia"/>
        </w:rPr>
        <w:t>інвестицій</w:t>
      </w:r>
      <w:r>
        <w:t></w:t>
      </w:r>
      <w:r>
        <w:rPr>
          <w:rFonts w:hint="eastAsia"/>
        </w:rPr>
        <w:t>залежить</w:t>
      </w:r>
      <w:r>
        <w:t></w:t>
      </w:r>
      <w:r>
        <w:rPr>
          <w:rFonts w:hint="eastAsia"/>
        </w:rPr>
        <w:t>від</w:t>
      </w:r>
      <w:r>
        <w:t></w:t>
      </w:r>
      <w:r>
        <w:t></w:t>
      </w:r>
      <w:r>
        <w:rPr>
          <w:rFonts w:hint="eastAsia"/>
        </w:rPr>
        <w:t>охоплення</w:t>
      </w:r>
      <w:r>
        <w:t></w:t>
      </w:r>
      <w:r>
        <w:rPr>
          <w:rFonts w:hint="eastAsia"/>
        </w:rPr>
        <w:t>всього</w:t>
      </w:r>
      <w:r>
        <w:t></w:t>
      </w:r>
      <w:r>
        <w:rPr>
          <w:rFonts w:hint="eastAsia"/>
        </w:rPr>
        <w:t>життєвого</w:t>
      </w:r>
      <w:r>
        <w:t></w:t>
      </w:r>
      <w:r>
        <w:rPr>
          <w:rFonts w:hint="eastAsia"/>
        </w:rPr>
        <w:t>циклу</w:t>
      </w:r>
      <w:r>
        <w:t></w:t>
      </w:r>
      <w:r>
        <w:rPr>
          <w:rFonts w:hint="eastAsia"/>
        </w:rPr>
        <w:t>та</w:t>
      </w:r>
      <w:r>
        <w:t></w:t>
      </w:r>
      <w:r>
        <w:rPr>
          <w:rFonts w:hint="eastAsia"/>
        </w:rPr>
        <w:t>трудових</w:t>
      </w:r>
    </w:p>
    <w:p w:rsidR="00767421" w:rsidRDefault="00767421" w:rsidP="00767421">
      <w:r>
        <w:rPr>
          <w:rFonts w:hint="eastAsia"/>
        </w:rPr>
        <w:t>відносин</w:t>
      </w:r>
      <w:r>
        <w:t></w:t>
      </w:r>
      <w:r>
        <w:rPr>
          <w:rFonts w:hint="eastAsia"/>
        </w:rPr>
        <w:t>людини</w:t>
      </w:r>
      <w:r>
        <w:t></w:t>
      </w:r>
      <w:r>
        <w:t></w:t>
      </w:r>
      <w:r>
        <w:rPr>
          <w:rFonts w:hint="eastAsia"/>
        </w:rPr>
        <w:t>формування</w:t>
      </w:r>
      <w:r>
        <w:t></w:t>
      </w:r>
      <w:r>
        <w:rPr>
          <w:rFonts w:hint="eastAsia"/>
        </w:rPr>
        <w:t>резервних</w:t>
      </w:r>
      <w:r>
        <w:t></w:t>
      </w:r>
      <w:r>
        <w:rPr>
          <w:rFonts w:hint="eastAsia"/>
        </w:rPr>
        <w:t>фондів</w:t>
      </w:r>
      <w:r>
        <w:t></w:t>
      </w:r>
      <w:r>
        <w:rPr>
          <w:rFonts w:hint="eastAsia"/>
        </w:rPr>
        <w:t>для</w:t>
      </w:r>
      <w:r>
        <w:t></w:t>
      </w:r>
      <w:r>
        <w:rPr>
          <w:rFonts w:hint="eastAsia"/>
        </w:rPr>
        <w:t>цільових</w:t>
      </w:r>
      <w:r>
        <w:t></w:t>
      </w:r>
      <w:r>
        <w:rPr>
          <w:rFonts w:hint="eastAsia"/>
        </w:rPr>
        <w:t>виплат</w:t>
      </w:r>
      <w:r>
        <w:t></w:t>
      </w:r>
      <w:r>
        <w:rPr>
          <w:rFonts w:hint="eastAsia"/>
        </w:rPr>
        <w:t>громадянам</w:t>
      </w:r>
      <w:r>
        <w:t></w:t>
      </w:r>
    </w:p>
    <w:p w:rsidR="00767421" w:rsidRDefault="00767421" w:rsidP="00767421">
      <w:r>
        <w:rPr>
          <w:rFonts w:hint="eastAsia"/>
        </w:rPr>
        <w:t>що</w:t>
      </w:r>
      <w:r>
        <w:t></w:t>
      </w:r>
      <w:r>
        <w:rPr>
          <w:rFonts w:hint="eastAsia"/>
        </w:rPr>
        <w:t>дійсно</w:t>
      </w:r>
      <w:r>
        <w:t></w:t>
      </w:r>
      <w:r>
        <w:rPr>
          <w:rFonts w:hint="eastAsia"/>
        </w:rPr>
        <w:t>цього</w:t>
      </w:r>
      <w:r>
        <w:t></w:t>
      </w:r>
      <w:r>
        <w:rPr>
          <w:rFonts w:hint="eastAsia"/>
        </w:rPr>
        <w:t>потребують</w:t>
      </w:r>
      <w:r>
        <w:t></w:t>
      </w:r>
      <w:r>
        <w:t></w:t>
      </w:r>
      <w:r>
        <w:rPr>
          <w:rFonts w:hint="eastAsia"/>
        </w:rPr>
        <w:t>під</w:t>
      </w:r>
      <w:r>
        <w:t></w:t>
      </w:r>
      <w:r>
        <w:rPr>
          <w:rFonts w:hint="eastAsia"/>
        </w:rPr>
        <w:t>час</w:t>
      </w:r>
      <w:r>
        <w:t></w:t>
      </w:r>
      <w:r>
        <w:rPr>
          <w:rFonts w:hint="eastAsia"/>
        </w:rPr>
        <w:t>перехідного</w:t>
      </w:r>
      <w:r>
        <w:t></w:t>
      </w:r>
      <w:r>
        <w:rPr>
          <w:rFonts w:hint="eastAsia"/>
        </w:rPr>
        <w:t>періоду</w:t>
      </w:r>
      <w:r>
        <w:t></w:t>
      </w:r>
      <w:r>
        <w:t></w:t>
      </w:r>
      <w:r>
        <w:rPr>
          <w:rFonts w:hint="eastAsia"/>
        </w:rPr>
        <w:t>високої</w:t>
      </w:r>
      <w:r>
        <w:t></w:t>
      </w:r>
      <w:r>
        <w:rPr>
          <w:rFonts w:hint="eastAsia"/>
        </w:rPr>
        <w:t>якості</w:t>
      </w:r>
      <w:r>
        <w:t></w:t>
      </w:r>
      <w:r>
        <w:rPr>
          <w:rFonts w:hint="eastAsia"/>
        </w:rPr>
        <w:t>програм</w:t>
      </w:r>
    </w:p>
    <w:p w:rsidR="00767421" w:rsidRDefault="00767421" w:rsidP="00767421">
      <w:r>
        <w:rPr>
          <w:rFonts w:hint="eastAsia"/>
        </w:rPr>
        <w:t>соціального</w:t>
      </w:r>
      <w:r>
        <w:t></w:t>
      </w:r>
      <w:r>
        <w:rPr>
          <w:rFonts w:hint="eastAsia"/>
        </w:rPr>
        <w:t>страхування</w:t>
      </w:r>
      <w:r>
        <w:t></w:t>
      </w:r>
    </w:p>
    <w:p w:rsidR="00767421" w:rsidRDefault="00767421" w:rsidP="00767421">
      <w:r>
        <w:t></w:t>
      </w:r>
      <w:r>
        <w:t></w:t>
      </w:r>
      <w:r>
        <w:t></w:t>
      </w:r>
      <w:r>
        <w:rPr>
          <w:rFonts w:hint="eastAsia"/>
        </w:rPr>
        <w:t>Реформування</w:t>
      </w:r>
      <w:r>
        <w:t></w:t>
      </w:r>
      <w:r>
        <w:rPr>
          <w:rFonts w:hint="eastAsia"/>
        </w:rPr>
        <w:t>соціальної</w:t>
      </w:r>
      <w:r>
        <w:t></w:t>
      </w:r>
      <w:r>
        <w:rPr>
          <w:rFonts w:hint="eastAsia"/>
        </w:rPr>
        <w:t>держави</w:t>
      </w:r>
      <w:r>
        <w:t></w:t>
      </w:r>
      <w:r>
        <w:rPr>
          <w:rFonts w:hint="eastAsia"/>
        </w:rPr>
        <w:t>є</w:t>
      </w:r>
      <w:r>
        <w:t></w:t>
      </w:r>
      <w:r>
        <w:rPr>
          <w:rFonts w:hint="eastAsia"/>
        </w:rPr>
        <w:t>комплексним</w:t>
      </w:r>
      <w:r>
        <w:t></w:t>
      </w:r>
      <w:r>
        <w:rPr>
          <w:rFonts w:hint="eastAsia"/>
        </w:rPr>
        <w:t>заходом</w:t>
      </w:r>
      <w:r>
        <w:t></w:t>
      </w:r>
      <w:r>
        <w:t></w:t>
      </w:r>
      <w:r>
        <w:rPr>
          <w:rFonts w:hint="eastAsia"/>
        </w:rPr>
        <w:t>який</w:t>
      </w:r>
    </w:p>
    <w:p w:rsidR="00767421" w:rsidRDefault="00767421" w:rsidP="00767421">
      <w:r>
        <w:rPr>
          <w:rFonts w:hint="eastAsia"/>
        </w:rPr>
        <w:t>охоплює</w:t>
      </w:r>
      <w:r>
        <w:t></w:t>
      </w:r>
      <w:r>
        <w:t></w:t>
      </w:r>
      <w:r>
        <w:rPr>
          <w:rFonts w:hint="eastAsia"/>
        </w:rPr>
        <w:t>заходи</w:t>
      </w:r>
      <w:r>
        <w:t></w:t>
      </w:r>
      <w:r>
        <w:rPr>
          <w:rFonts w:hint="eastAsia"/>
        </w:rPr>
        <w:t>“жорсткої</w:t>
      </w:r>
      <w:r>
        <w:t></w:t>
      </w:r>
      <w:r>
        <w:rPr>
          <w:rFonts w:hint="eastAsia"/>
        </w:rPr>
        <w:t>економії”</w:t>
      </w:r>
      <w:r>
        <w:t></w:t>
      </w:r>
      <w:r>
        <w:t></w:t>
      </w:r>
      <w:r>
        <w:rPr>
          <w:rFonts w:hint="eastAsia"/>
        </w:rPr>
        <w:t>політику</w:t>
      </w:r>
      <w:r>
        <w:t></w:t>
      </w:r>
      <w:r>
        <w:rPr>
          <w:rFonts w:hint="eastAsia"/>
        </w:rPr>
        <w:t>“скорочення”</w:t>
      </w:r>
      <w:r>
        <w:t></w:t>
      </w:r>
      <w:r>
        <w:rPr>
          <w:rFonts w:hint="eastAsia"/>
        </w:rPr>
        <w:t>соціальної</w:t>
      </w:r>
      <w:r>
        <w:t></w:t>
      </w:r>
      <w:r>
        <w:rPr>
          <w:rFonts w:hint="eastAsia"/>
        </w:rPr>
        <w:t>держави</w:t>
      </w:r>
      <w:r>
        <w:t></w:t>
      </w:r>
      <w:r>
        <w:rPr>
          <w:rFonts w:hint="eastAsia"/>
        </w:rPr>
        <w:t>та</w:t>
      </w:r>
    </w:p>
    <w:p w:rsidR="00767421" w:rsidRDefault="00767421" w:rsidP="00767421">
      <w:r>
        <w:rPr>
          <w:rFonts w:hint="eastAsia"/>
        </w:rPr>
        <w:t>зміну</w:t>
      </w:r>
      <w:r>
        <w:t></w:t>
      </w:r>
      <w:r>
        <w:rPr>
          <w:rFonts w:hint="eastAsia"/>
        </w:rPr>
        <w:t>моделі</w:t>
      </w:r>
      <w:r>
        <w:t></w:t>
      </w:r>
      <w:r>
        <w:rPr>
          <w:rFonts w:hint="eastAsia"/>
        </w:rPr>
        <w:t>соціальної</w:t>
      </w:r>
      <w:r>
        <w:t></w:t>
      </w:r>
      <w:r>
        <w:rPr>
          <w:rFonts w:hint="eastAsia"/>
        </w:rPr>
        <w:t>держави</w:t>
      </w:r>
      <w:r>
        <w:t></w:t>
      </w:r>
      <w:r>
        <w:t></w:t>
      </w:r>
      <w:r>
        <w:rPr>
          <w:rFonts w:hint="eastAsia"/>
        </w:rPr>
        <w:t>Реформування</w:t>
      </w:r>
      <w:r>
        <w:t></w:t>
      </w:r>
      <w:r>
        <w:rPr>
          <w:rFonts w:hint="eastAsia"/>
        </w:rPr>
        <w:t>соціальної</w:t>
      </w:r>
      <w:r>
        <w:t></w:t>
      </w:r>
      <w:r>
        <w:rPr>
          <w:rFonts w:hint="eastAsia"/>
        </w:rPr>
        <w:t>держави</w:t>
      </w:r>
      <w:r>
        <w:t></w:t>
      </w:r>
      <w:r>
        <w:rPr>
          <w:rFonts w:hint="eastAsia"/>
        </w:rPr>
        <w:t>є</w:t>
      </w:r>
      <w:r>
        <w:t></w:t>
      </w:r>
      <w:r>
        <w:rPr>
          <w:rFonts w:hint="eastAsia"/>
        </w:rPr>
        <w:t>ризикованим</w:t>
      </w:r>
    </w:p>
    <w:p w:rsidR="00767421" w:rsidRDefault="00767421" w:rsidP="00767421">
      <w:r>
        <w:rPr>
          <w:rFonts w:hint="eastAsia"/>
        </w:rPr>
        <w:t>для</w:t>
      </w:r>
      <w:r>
        <w:t></w:t>
      </w:r>
      <w:r>
        <w:rPr>
          <w:rFonts w:hint="eastAsia"/>
        </w:rPr>
        <w:t>політичних</w:t>
      </w:r>
      <w:r>
        <w:t></w:t>
      </w:r>
      <w:r>
        <w:rPr>
          <w:rFonts w:hint="eastAsia"/>
        </w:rPr>
        <w:t>партій</w:t>
      </w:r>
      <w:r>
        <w:t></w:t>
      </w:r>
      <w:r>
        <w:t></w:t>
      </w:r>
      <w:r>
        <w:rPr>
          <w:rFonts w:hint="eastAsia"/>
        </w:rPr>
        <w:t>Ризик</w:t>
      </w:r>
      <w:r>
        <w:t></w:t>
      </w:r>
      <w:r>
        <w:rPr>
          <w:rFonts w:hint="eastAsia"/>
        </w:rPr>
        <w:t>полягає</w:t>
      </w:r>
      <w:r>
        <w:t></w:t>
      </w:r>
      <w:r>
        <w:rPr>
          <w:rFonts w:hint="eastAsia"/>
        </w:rPr>
        <w:t>у</w:t>
      </w:r>
      <w:r>
        <w:t></w:t>
      </w:r>
      <w:r>
        <w:rPr>
          <w:rFonts w:hint="eastAsia"/>
        </w:rPr>
        <w:t>можливості</w:t>
      </w:r>
      <w:r>
        <w:t></w:t>
      </w:r>
      <w:r>
        <w:rPr>
          <w:rFonts w:hint="eastAsia"/>
        </w:rPr>
        <w:t>втрати</w:t>
      </w:r>
      <w:r>
        <w:t></w:t>
      </w:r>
      <w:r>
        <w:rPr>
          <w:rFonts w:hint="eastAsia"/>
        </w:rPr>
        <w:t>голосів</w:t>
      </w:r>
      <w:r>
        <w:t></w:t>
      </w:r>
      <w:r>
        <w:rPr>
          <w:rFonts w:hint="eastAsia"/>
        </w:rPr>
        <w:t>під</w:t>
      </w:r>
      <w:r>
        <w:t></w:t>
      </w:r>
      <w:r>
        <w:rPr>
          <w:rFonts w:hint="eastAsia"/>
        </w:rPr>
        <w:t>час</w:t>
      </w:r>
      <w:r>
        <w:t></w:t>
      </w:r>
      <w:r>
        <w:rPr>
          <w:rFonts w:hint="eastAsia"/>
        </w:rPr>
        <w:t>виборів</w:t>
      </w:r>
    </w:p>
    <w:p w:rsidR="00767421" w:rsidRDefault="00767421" w:rsidP="00767421">
      <w:r>
        <w:rPr>
          <w:rFonts w:hint="eastAsia"/>
        </w:rPr>
        <w:t>внаслідок</w:t>
      </w:r>
      <w:r>
        <w:t></w:t>
      </w:r>
      <w:r>
        <w:rPr>
          <w:rFonts w:hint="eastAsia"/>
        </w:rPr>
        <w:t>“скорочення”</w:t>
      </w:r>
      <w:r>
        <w:t></w:t>
      </w:r>
      <w:r>
        <w:rPr>
          <w:rFonts w:hint="eastAsia"/>
        </w:rPr>
        <w:t>популярних</w:t>
      </w:r>
      <w:r>
        <w:t></w:t>
      </w:r>
      <w:r>
        <w:rPr>
          <w:rFonts w:hint="eastAsia"/>
        </w:rPr>
        <w:t>соціальних</w:t>
      </w:r>
      <w:r>
        <w:t></w:t>
      </w:r>
      <w:r>
        <w:rPr>
          <w:rFonts w:hint="eastAsia"/>
        </w:rPr>
        <w:t>програм</w:t>
      </w:r>
      <w:r>
        <w:t></w:t>
      </w:r>
      <w:r>
        <w:t></w:t>
      </w:r>
      <w:r>
        <w:rPr>
          <w:rFonts w:hint="eastAsia"/>
        </w:rPr>
        <w:t>Умовами</w:t>
      </w:r>
      <w:r>
        <w:t></w:t>
      </w:r>
      <w:r>
        <w:t></w:t>
      </w:r>
      <w:r>
        <w:rPr>
          <w:rFonts w:hint="eastAsia"/>
        </w:rPr>
        <w:t>які</w:t>
      </w:r>
      <w:r>
        <w:t></w:t>
      </w:r>
      <w:r>
        <w:rPr>
          <w:rFonts w:hint="eastAsia"/>
        </w:rPr>
        <w:t>дають</w:t>
      </w:r>
      <w:r>
        <w:t></w:t>
      </w:r>
      <w:r>
        <w:rPr>
          <w:rFonts w:hint="eastAsia"/>
        </w:rPr>
        <w:t>змогу</w:t>
      </w:r>
    </w:p>
    <w:p w:rsidR="00767421" w:rsidRDefault="00767421" w:rsidP="00767421">
      <w:r>
        <w:rPr>
          <w:rFonts w:hint="eastAsia"/>
        </w:rPr>
        <w:t>реформувати</w:t>
      </w:r>
      <w:r>
        <w:t></w:t>
      </w:r>
      <w:r>
        <w:rPr>
          <w:rFonts w:hint="eastAsia"/>
        </w:rPr>
        <w:t>соціальну</w:t>
      </w:r>
      <w:r>
        <w:t></w:t>
      </w:r>
      <w:r>
        <w:rPr>
          <w:rFonts w:hint="eastAsia"/>
        </w:rPr>
        <w:t>державу</w:t>
      </w:r>
      <w:r>
        <w:t></w:t>
      </w:r>
      <w:r>
        <w:rPr>
          <w:rFonts w:hint="eastAsia"/>
        </w:rPr>
        <w:t>є</w:t>
      </w:r>
      <w:r>
        <w:t></w:t>
      </w:r>
      <w:r>
        <w:t></w:t>
      </w:r>
      <w:r>
        <w:rPr>
          <w:rFonts w:hint="eastAsia"/>
        </w:rPr>
        <w:t>по</w:t>
      </w:r>
      <w:r>
        <w:t></w:t>
      </w:r>
      <w:r>
        <w:rPr>
          <w:rFonts w:hint="eastAsia"/>
        </w:rPr>
        <w:t>перше</w:t>
      </w:r>
      <w:r>
        <w:t></w:t>
      </w:r>
      <w:r>
        <w:t></w:t>
      </w:r>
      <w:r>
        <w:rPr>
          <w:rFonts w:hint="eastAsia"/>
        </w:rPr>
        <w:t>оцінка</w:t>
      </w:r>
      <w:r>
        <w:t></w:t>
      </w:r>
      <w:r>
        <w:rPr>
          <w:rFonts w:hint="eastAsia"/>
        </w:rPr>
        <w:t>політичними</w:t>
      </w:r>
      <w:r>
        <w:t></w:t>
      </w:r>
      <w:r>
        <w:rPr>
          <w:rFonts w:hint="eastAsia"/>
        </w:rPr>
        <w:t>партіями</w:t>
      </w:r>
      <w:r>
        <w:t></w:t>
      </w:r>
      <w:r>
        <w:rPr>
          <w:rFonts w:hint="eastAsia"/>
        </w:rPr>
        <w:t>ризику</w:t>
      </w:r>
    </w:p>
    <w:p w:rsidR="00767421" w:rsidRDefault="00767421" w:rsidP="00767421">
      <w:r>
        <w:rPr>
          <w:rFonts w:hint="eastAsia"/>
        </w:rPr>
        <w:t>від</w:t>
      </w:r>
      <w:r>
        <w:t></w:t>
      </w:r>
      <w:r>
        <w:rPr>
          <w:rFonts w:hint="eastAsia"/>
        </w:rPr>
        <w:t>реформування</w:t>
      </w:r>
      <w:r>
        <w:t></w:t>
      </w:r>
      <w:r>
        <w:t></w:t>
      </w:r>
      <w:r>
        <w:rPr>
          <w:rFonts w:hint="eastAsia"/>
        </w:rPr>
        <w:t>втрата</w:t>
      </w:r>
      <w:r>
        <w:t></w:t>
      </w:r>
      <w:r>
        <w:rPr>
          <w:rFonts w:hint="eastAsia"/>
        </w:rPr>
        <w:t>голосів</w:t>
      </w:r>
      <w:r>
        <w:t></w:t>
      </w:r>
      <w:r>
        <w:t></w:t>
      </w:r>
      <w:r>
        <w:rPr>
          <w:rFonts w:hint="eastAsia"/>
        </w:rPr>
        <w:t>меншим</w:t>
      </w:r>
      <w:r>
        <w:t></w:t>
      </w:r>
      <w:r>
        <w:t></w:t>
      </w:r>
      <w:r>
        <w:rPr>
          <w:rFonts w:hint="eastAsia"/>
        </w:rPr>
        <w:t>ніж</w:t>
      </w:r>
      <w:r>
        <w:t></w:t>
      </w:r>
      <w:r>
        <w:rPr>
          <w:rFonts w:hint="eastAsia"/>
        </w:rPr>
        <w:t>за</w:t>
      </w:r>
      <w:r>
        <w:t></w:t>
      </w:r>
      <w:r>
        <w:rPr>
          <w:rFonts w:hint="eastAsia"/>
        </w:rPr>
        <w:t>відсутності</w:t>
      </w:r>
      <w:r>
        <w:t></w:t>
      </w:r>
      <w:r>
        <w:rPr>
          <w:rFonts w:hint="eastAsia"/>
        </w:rPr>
        <w:t>реформування</w:t>
      </w:r>
    </w:p>
    <w:p w:rsidR="00767421" w:rsidRDefault="00767421" w:rsidP="00767421">
      <w:r>
        <w:t></w:t>
      </w:r>
      <w:r>
        <w:rPr>
          <w:rFonts w:hint="eastAsia"/>
        </w:rPr>
        <w:t>поглиблення</w:t>
      </w:r>
      <w:r>
        <w:t></w:t>
      </w:r>
      <w:r>
        <w:rPr>
          <w:rFonts w:hint="eastAsia"/>
        </w:rPr>
        <w:t>кризи</w:t>
      </w:r>
      <w:r>
        <w:t></w:t>
      </w:r>
      <w:r>
        <w:rPr>
          <w:rFonts w:hint="eastAsia"/>
        </w:rPr>
        <w:t>і</w:t>
      </w:r>
      <w:r>
        <w:t></w:t>
      </w:r>
      <w:r>
        <w:rPr>
          <w:rFonts w:hint="eastAsia"/>
        </w:rPr>
        <w:t>звинувачення</w:t>
      </w:r>
      <w:r>
        <w:t></w:t>
      </w:r>
      <w:r>
        <w:rPr>
          <w:rFonts w:hint="eastAsia"/>
        </w:rPr>
        <w:t>виборцями</w:t>
      </w:r>
      <w:r>
        <w:t></w:t>
      </w:r>
      <w:r>
        <w:rPr>
          <w:rFonts w:hint="eastAsia"/>
        </w:rPr>
        <w:t>за</w:t>
      </w:r>
      <w:r>
        <w:t></w:t>
      </w:r>
      <w:r>
        <w:rPr>
          <w:rFonts w:hint="eastAsia"/>
        </w:rPr>
        <w:t>погіршення</w:t>
      </w:r>
      <w:r>
        <w:t></w:t>
      </w:r>
      <w:r>
        <w:rPr>
          <w:rFonts w:hint="eastAsia"/>
        </w:rPr>
        <w:t>свого</w:t>
      </w:r>
      <w:r>
        <w:t></w:t>
      </w:r>
      <w:r>
        <w:rPr>
          <w:rFonts w:hint="eastAsia"/>
        </w:rPr>
        <w:t>становища</w:t>
      </w:r>
      <w:r>
        <w:t></w:t>
      </w:r>
      <w:r>
        <w:t></w:t>
      </w:r>
      <w:r>
        <w:t></w:t>
      </w:r>
      <w:r>
        <w:rPr>
          <w:rFonts w:hint="eastAsia"/>
        </w:rPr>
        <w:t>подруге</w:t>
      </w:r>
      <w:r>
        <w:t></w:t>
      </w:r>
      <w:r>
        <w:t></w:t>
      </w:r>
      <w:r>
        <w:rPr>
          <w:rFonts w:hint="eastAsia"/>
        </w:rPr>
        <w:t>перехід</w:t>
      </w:r>
      <w:r>
        <w:t></w:t>
      </w:r>
      <w:r>
        <w:rPr>
          <w:rFonts w:hint="eastAsia"/>
        </w:rPr>
        <w:t>політичних</w:t>
      </w:r>
      <w:r>
        <w:t></w:t>
      </w:r>
      <w:r>
        <w:rPr>
          <w:rFonts w:hint="eastAsia"/>
        </w:rPr>
        <w:t>партій</w:t>
      </w:r>
      <w:r>
        <w:t></w:t>
      </w:r>
      <w:r>
        <w:rPr>
          <w:rFonts w:hint="eastAsia"/>
        </w:rPr>
        <w:t>до</w:t>
      </w:r>
      <w:r>
        <w:t></w:t>
      </w:r>
      <w:r>
        <w:rPr>
          <w:rFonts w:hint="eastAsia"/>
        </w:rPr>
        <w:t>технократичної</w:t>
      </w:r>
      <w:r>
        <w:t></w:t>
      </w:r>
      <w:r>
        <w:rPr>
          <w:rFonts w:hint="eastAsia"/>
        </w:rPr>
        <w:t>моделі</w:t>
      </w:r>
      <w:r>
        <w:t></w:t>
      </w:r>
      <w:r>
        <w:rPr>
          <w:rFonts w:hint="eastAsia"/>
        </w:rPr>
        <w:t>вироблення</w:t>
      </w:r>
      <w:r>
        <w:t></w:t>
      </w:r>
      <w:r>
        <w:rPr>
          <w:rFonts w:hint="eastAsia"/>
        </w:rPr>
        <w:t>політики</w:t>
      </w:r>
      <w:r>
        <w:t></w:t>
      </w:r>
    </w:p>
    <w:p w:rsidR="00767421" w:rsidRDefault="00767421" w:rsidP="00767421">
      <w:r>
        <w:rPr>
          <w:rFonts w:hint="eastAsia"/>
        </w:rPr>
        <w:t>яка</w:t>
      </w:r>
      <w:r>
        <w:t></w:t>
      </w:r>
      <w:r>
        <w:rPr>
          <w:rFonts w:hint="eastAsia"/>
        </w:rPr>
        <w:t>ґрунтується</w:t>
      </w:r>
      <w:r>
        <w:t></w:t>
      </w:r>
      <w:r>
        <w:rPr>
          <w:rFonts w:hint="eastAsia"/>
        </w:rPr>
        <w:t>на</w:t>
      </w:r>
      <w:r>
        <w:t></w:t>
      </w:r>
      <w:r>
        <w:rPr>
          <w:rFonts w:hint="eastAsia"/>
        </w:rPr>
        <w:t>вирішенні</w:t>
      </w:r>
      <w:r>
        <w:t></w:t>
      </w:r>
      <w:r>
        <w:rPr>
          <w:rFonts w:hint="eastAsia"/>
        </w:rPr>
        <w:t>соціально</w:t>
      </w:r>
      <w:r>
        <w:t></w:t>
      </w:r>
      <w:r>
        <w:rPr>
          <w:rFonts w:hint="eastAsia"/>
        </w:rPr>
        <w:t>політичних</w:t>
      </w:r>
      <w:r>
        <w:t></w:t>
      </w:r>
      <w:r>
        <w:rPr>
          <w:rFonts w:hint="eastAsia"/>
        </w:rPr>
        <w:t>проблем</w:t>
      </w:r>
      <w:r>
        <w:t></w:t>
      </w:r>
      <w:r>
        <w:rPr>
          <w:rFonts w:hint="eastAsia"/>
        </w:rPr>
        <w:t>на</w:t>
      </w:r>
      <w:r>
        <w:t></w:t>
      </w:r>
      <w:r>
        <w:rPr>
          <w:rFonts w:hint="eastAsia"/>
        </w:rPr>
        <w:t>довготривалий</w:t>
      </w:r>
    </w:p>
    <w:p w:rsidR="00767421" w:rsidRDefault="00767421" w:rsidP="00767421">
      <w:r>
        <w:rPr>
          <w:rFonts w:hint="eastAsia"/>
        </w:rPr>
        <w:t>період</w:t>
      </w:r>
      <w:r>
        <w:t></w:t>
      </w:r>
      <w:r>
        <w:t></w:t>
      </w:r>
      <w:r>
        <w:rPr>
          <w:rFonts w:hint="eastAsia"/>
        </w:rPr>
        <w:t>а</w:t>
      </w:r>
      <w:r>
        <w:t></w:t>
      </w:r>
      <w:r>
        <w:rPr>
          <w:rFonts w:hint="eastAsia"/>
        </w:rPr>
        <w:t>не</w:t>
      </w:r>
      <w:r>
        <w:t></w:t>
      </w:r>
      <w:r>
        <w:rPr>
          <w:rFonts w:hint="eastAsia"/>
        </w:rPr>
        <w:t>на</w:t>
      </w:r>
      <w:r>
        <w:t></w:t>
      </w:r>
      <w:r>
        <w:rPr>
          <w:rFonts w:hint="eastAsia"/>
        </w:rPr>
        <w:t>задоволенні</w:t>
      </w:r>
      <w:r>
        <w:t></w:t>
      </w:r>
      <w:r>
        <w:rPr>
          <w:rFonts w:hint="eastAsia"/>
        </w:rPr>
        <w:t>короткотривалих</w:t>
      </w:r>
      <w:r>
        <w:t></w:t>
      </w:r>
      <w:r>
        <w:rPr>
          <w:rFonts w:hint="eastAsia"/>
        </w:rPr>
        <w:t>інтересів</w:t>
      </w:r>
      <w:r>
        <w:t></w:t>
      </w:r>
      <w:r>
        <w:rPr>
          <w:rFonts w:hint="eastAsia"/>
        </w:rPr>
        <w:t>виборців</w:t>
      </w:r>
      <w:r>
        <w:t></w:t>
      </w:r>
      <w:r>
        <w:t></w:t>
      </w:r>
      <w:r>
        <w:rPr>
          <w:rFonts w:hint="eastAsia"/>
        </w:rPr>
        <w:t>Для</w:t>
      </w:r>
      <w:r>
        <w:t></w:t>
      </w:r>
      <w:r>
        <w:rPr>
          <w:rFonts w:hint="eastAsia"/>
        </w:rPr>
        <w:t>зменшення</w:t>
      </w:r>
    </w:p>
    <w:p w:rsidR="00767421" w:rsidRDefault="00767421" w:rsidP="00767421">
      <w:r>
        <w:rPr>
          <w:rFonts w:hint="eastAsia"/>
        </w:rPr>
        <w:t>ризику</w:t>
      </w:r>
      <w:r>
        <w:t></w:t>
      </w:r>
      <w:r>
        <w:rPr>
          <w:rFonts w:hint="eastAsia"/>
        </w:rPr>
        <w:t>втрати</w:t>
      </w:r>
      <w:r>
        <w:t></w:t>
      </w:r>
      <w:r>
        <w:rPr>
          <w:rFonts w:hint="eastAsia"/>
        </w:rPr>
        <w:t>підтримки</w:t>
      </w:r>
      <w:r>
        <w:t></w:t>
      </w:r>
      <w:r>
        <w:rPr>
          <w:rFonts w:hint="eastAsia"/>
        </w:rPr>
        <w:t>виборців</w:t>
      </w:r>
      <w:r>
        <w:t></w:t>
      </w:r>
      <w:r>
        <w:rPr>
          <w:rFonts w:hint="eastAsia"/>
        </w:rPr>
        <w:t>у</w:t>
      </w:r>
      <w:r>
        <w:t></w:t>
      </w:r>
      <w:r>
        <w:rPr>
          <w:rFonts w:hint="eastAsia"/>
        </w:rPr>
        <w:t>результаті</w:t>
      </w:r>
      <w:r>
        <w:t></w:t>
      </w:r>
      <w:r>
        <w:rPr>
          <w:rFonts w:hint="eastAsia"/>
        </w:rPr>
        <w:t>реформування</w:t>
      </w:r>
      <w:r>
        <w:t></w:t>
      </w:r>
      <w:r>
        <w:rPr>
          <w:rFonts w:hint="eastAsia"/>
        </w:rPr>
        <w:t>соціальної</w:t>
      </w:r>
      <w:r>
        <w:t></w:t>
      </w:r>
      <w:r>
        <w:rPr>
          <w:rFonts w:hint="eastAsia"/>
        </w:rPr>
        <w:t>держави</w:t>
      </w:r>
    </w:p>
    <w:p w:rsidR="00767421" w:rsidRDefault="00767421" w:rsidP="00767421">
      <w:r>
        <w:rPr>
          <w:rFonts w:hint="eastAsia"/>
        </w:rPr>
        <w:t>застосовуються</w:t>
      </w:r>
      <w:r>
        <w:t></w:t>
      </w:r>
      <w:r>
        <w:rPr>
          <w:rFonts w:hint="eastAsia"/>
        </w:rPr>
        <w:t>стратегії</w:t>
      </w:r>
      <w:r>
        <w:t></w:t>
      </w:r>
      <w:r>
        <w:rPr>
          <w:rFonts w:hint="eastAsia"/>
        </w:rPr>
        <w:t>уникнення</w:t>
      </w:r>
      <w:r>
        <w:t></w:t>
      </w:r>
      <w:r>
        <w:rPr>
          <w:rFonts w:hint="eastAsia"/>
        </w:rPr>
        <w:t>звинувачень</w:t>
      </w:r>
      <w:r>
        <w:t></w:t>
      </w:r>
      <w:r>
        <w:rPr>
          <w:rFonts w:hint="eastAsia"/>
        </w:rPr>
        <w:t>виборцями</w:t>
      </w:r>
      <w:r>
        <w:t></w:t>
      </w:r>
      <w:r>
        <w:t></w:t>
      </w:r>
      <w:r>
        <w:rPr>
          <w:rFonts w:hint="eastAsia"/>
        </w:rPr>
        <w:t>маніпуляція</w:t>
      </w:r>
    </w:p>
    <w:p w:rsidR="00767421" w:rsidRDefault="00767421" w:rsidP="00767421">
      <w:r>
        <w:rPr>
          <w:rFonts w:hint="eastAsia"/>
        </w:rPr>
        <w:t>процедурою</w:t>
      </w:r>
      <w:r>
        <w:t></w:t>
      </w:r>
      <w:r>
        <w:t></w:t>
      </w:r>
      <w:r>
        <w:rPr>
          <w:rFonts w:hint="eastAsia"/>
        </w:rPr>
        <w:t>маніпуляція</w:t>
      </w:r>
      <w:r>
        <w:t></w:t>
      </w:r>
      <w:r>
        <w:rPr>
          <w:rFonts w:hint="eastAsia"/>
        </w:rPr>
        <w:t>сприйняттям</w:t>
      </w:r>
      <w:r>
        <w:t></w:t>
      </w:r>
      <w:r>
        <w:rPr>
          <w:rFonts w:hint="eastAsia"/>
        </w:rPr>
        <w:t>і</w:t>
      </w:r>
      <w:r>
        <w:t></w:t>
      </w:r>
      <w:r>
        <w:rPr>
          <w:rFonts w:hint="eastAsia"/>
        </w:rPr>
        <w:t>маніпуляція</w:t>
      </w:r>
      <w:r>
        <w:t></w:t>
      </w:r>
      <w:r>
        <w:rPr>
          <w:rFonts w:hint="eastAsia"/>
        </w:rPr>
        <w:t>наслідками</w:t>
      </w:r>
      <w:r>
        <w:t></w:t>
      </w:r>
      <w:r>
        <w:t></w:t>
      </w:r>
      <w:r>
        <w:rPr>
          <w:rFonts w:hint="eastAsia"/>
        </w:rPr>
        <w:t>Маніпуляція</w:t>
      </w:r>
    </w:p>
    <w:p w:rsidR="00767421" w:rsidRDefault="00767421" w:rsidP="00767421">
      <w:r>
        <w:rPr>
          <w:rFonts w:hint="eastAsia"/>
        </w:rPr>
        <w:t>процедурою</w:t>
      </w:r>
      <w:r>
        <w:t></w:t>
      </w:r>
      <w:r>
        <w:rPr>
          <w:rFonts w:hint="eastAsia"/>
        </w:rPr>
        <w:t>полягає</w:t>
      </w:r>
      <w:r>
        <w:t></w:t>
      </w:r>
      <w:r>
        <w:rPr>
          <w:rFonts w:hint="eastAsia"/>
        </w:rPr>
        <w:t>в</w:t>
      </w:r>
      <w:r>
        <w:t></w:t>
      </w:r>
      <w:r>
        <w:rPr>
          <w:rFonts w:hint="eastAsia"/>
        </w:rPr>
        <w:t>перенесенні</w:t>
      </w:r>
      <w:r>
        <w:t></w:t>
      </w:r>
      <w:r>
        <w:rPr>
          <w:rFonts w:hint="eastAsia"/>
        </w:rPr>
        <w:t>відповідальності</w:t>
      </w:r>
      <w:r>
        <w:t></w:t>
      </w:r>
      <w:r>
        <w:rPr>
          <w:rFonts w:hint="eastAsia"/>
        </w:rPr>
        <w:t>за</w:t>
      </w:r>
      <w:r>
        <w:t></w:t>
      </w:r>
      <w:r>
        <w:rPr>
          <w:rFonts w:hint="eastAsia"/>
        </w:rPr>
        <w:t>реформування</w:t>
      </w:r>
      <w:r>
        <w:t></w:t>
      </w:r>
      <w:r>
        <w:rPr>
          <w:rFonts w:hint="eastAsia"/>
        </w:rPr>
        <w:t>на</w:t>
      </w:r>
      <w:r>
        <w:t></w:t>
      </w:r>
      <w:r>
        <w:rPr>
          <w:rFonts w:hint="eastAsia"/>
        </w:rPr>
        <w:t>інші</w:t>
      </w:r>
      <w:r>
        <w:t></w:t>
      </w:r>
      <w:r>
        <w:rPr>
          <w:rFonts w:hint="eastAsia"/>
        </w:rPr>
        <w:t>органи</w:t>
      </w:r>
    </w:p>
    <w:p w:rsidR="00767421" w:rsidRDefault="00767421" w:rsidP="00767421">
      <w:r>
        <w:rPr>
          <w:rFonts w:hint="eastAsia"/>
        </w:rPr>
        <w:t>державної</w:t>
      </w:r>
      <w:r>
        <w:t></w:t>
      </w:r>
      <w:r>
        <w:rPr>
          <w:rFonts w:hint="eastAsia"/>
        </w:rPr>
        <w:t>влади</w:t>
      </w:r>
      <w:r>
        <w:t></w:t>
      </w:r>
      <w:r>
        <w:t></w:t>
      </w:r>
      <w:r>
        <w:rPr>
          <w:rFonts w:hint="eastAsia"/>
        </w:rPr>
        <w:t>наднаціональні</w:t>
      </w:r>
      <w:r>
        <w:t></w:t>
      </w:r>
      <w:r>
        <w:rPr>
          <w:rFonts w:hint="eastAsia"/>
        </w:rPr>
        <w:t>структури</w:t>
      </w:r>
      <w:r>
        <w:t></w:t>
      </w:r>
      <w:r>
        <w:rPr>
          <w:rFonts w:hint="eastAsia"/>
        </w:rPr>
        <w:t>або</w:t>
      </w:r>
      <w:r>
        <w:t></w:t>
      </w:r>
      <w:r>
        <w:rPr>
          <w:rFonts w:hint="eastAsia"/>
        </w:rPr>
        <w:t>недержавні</w:t>
      </w:r>
      <w:r>
        <w:t></w:t>
      </w:r>
      <w:r>
        <w:rPr>
          <w:rFonts w:hint="eastAsia"/>
        </w:rPr>
        <w:t>організації</w:t>
      </w:r>
      <w:r>
        <w:t></w:t>
      </w:r>
      <w:r>
        <w:t></w:t>
      </w:r>
      <w:r>
        <w:rPr>
          <w:rFonts w:hint="eastAsia"/>
        </w:rPr>
        <w:t>на</w:t>
      </w:r>
      <w:r>
        <w:t></w:t>
      </w:r>
      <w:r>
        <w:rPr>
          <w:rFonts w:hint="eastAsia"/>
        </w:rPr>
        <w:t>всі</w:t>
      </w:r>
    </w:p>
    <w:p w:rsidR="00767421" w:rsidRDefault="00767421" w:rsidP="00767421">
      <w:r>
        <w:rPr>
          <w:rFonts w:hint="eastAsia"/>
        </w:rPr>
        <w:t>політичні</w:t>
      </w:r>
      <w:r>
        <w:t></w:t>
      </w:r>
      <w:r>
        <w:rPr>
          <w:rFonts w:hint="eastAsia"/>
        </w:rPr>
        <w:t>партії</w:t>
      </w:r>
      <w:r>
        <w:t></w:t>
      </w:r>
      <w:r>
        <w:t></w:t>
      </w:r>
      <w:r>
        <w:rPr>
          <w:rFonts w:hint="eastAsia"/>
        </w:rPr>
        <w:t>на</w:t>
      </w:r>
      <w:r>
        <w:t></w:t>
      </w:r>
      <w:r>
        <w:rPr>
          <w:rFonts w:hint="eastAsia"/>
        </w:rPr>
        <w:t>позапартійні</w:t>
      </w:r>
      <w:r>
        <w:t></w:t>
      </w:r>
      <w:r>
        <w:rPr>
          <w:rFonts w:hint="eastAsia"/>
        </w:rPr>
        <w:t>органи</w:t>
      </w:r>
      <w:r>
        <w:t></w:t>
      </w:r>
      <w:r>
        <w:t></w:t>
      </w:r>
      <w:r>
        <w:rPr>
          <w:rFonts w:hint="eastAsia"/>
        </w:rPr>
        <w:t>Високий</w:t>
      </w:r>
      <w:r>
        <w:t></w:t>
      </w:r>
      <w:r>
        <w:rPr>
          <w:rFonts w:hint="eastAsia"/>
        </w:rPr>
        <w:t>рівень</w:t>
      </w:r>
      <w:r>
        <w:t></w:t>
      </w:r>
      <w:r>
        <w:rPr>
          <w:rFonts w:hint="eastAsia"/>
        </w:rPr>
        <w:t>підтримки</w:t>
      </w:r>
      <w:r>
        <w:t></w:t>
      </w:r>
      <w:r>
        <w:rPr>
          <w:rFonts w:hint="eastAsia"/>
        </w:rPr>
        <w:t>уряду</w:t>
      </w:r>
      <w:r>
        <w:t></w:t>
      </w:r>
      <w:r>
        <w:rPr>
          <w:rFonts w:hint="eastAsia"/>
        </w:rPr>
        <w:t>та</w:t>
      </w:r>
    </w:p>
    <w:p w:rsidR="00767421" w:rsidRDefault="00767421" w:rsidP="00767421">
      <w:r>
        <w:rPr>
          <w:rFonts w:hint="eastAsia"/>
        </w:rPr>
        <w:t>урядової</w:t>
      </w:r>
      <w:r>
        <w:t></w:t>
      </w:r>
      <w:r>
        <w:rPr>
          <w:rFonts w:hint="eastAsia"/>
        </w:rPr>
        <w:t>політичної</w:t>
      </w:r>
      <w:r>
        <w:t></w:t>
      </w:r>
      <w:r>
        <w:rPr>
          <w:rFonts w:hint="eastAsia"/>
        </w:rPr>
        <w:t>партії</w:t>
      </w:r>
      <w:r>
        <w:t></w:t>
      </w:r>
      <w:r>
        <w:rPr>
          <w:rFonts w:hint="eastAsia"/>
        </w:rPr>
        <w:t>дає</w:t>
      </w:r>
      <w:r>
        <w:t></w:t>
      </w:r>
      <w:r>
        <w:rPr>
          <w:rFonts w:hint="eastAsia"/>
        </w:rPr>
        <w:t>змогу</w:t>
      </w:r>
      <w:r>
        <w:t></w:t>
      </w:r>
      <w:r>
        <w:rPr>
          <w:rFonts w:hint="eastAsia"/>
        </w:rPr>
        <w:t>використовувати</w:t>
      </w:r>
      <w:r>
        <w:t></w:t>
      </w:r>
      <w:r>
        <w:rPr>
          <w:rFonts w:hint="eastAsia"/>
        </w:rPr>
        <w:t>стратегію</w:t>
      </w:r>
      <w:r>
        <w:t></w:t>
      </w:r>
      <w:r>
        <w:rPr>
          <w:rFonts w:hint="eastAsia"/>
        </w:rPr>
        <w:t>маніпуляції</w:t>
      </w:r>
    </w:p>
    <w:p w:rsidR="00767421" w:rsidRDefault="00767421" w:rsidP="00767421">
      <w:r>
        <w:rPr>
          <w:rFonts w:hint="eastAsia"/>
        </w:rPr>
        <w:t>сприйняттям</w:t>
      </w:r>
      <w:r>
        <w:t></w:t>
      </w:r>
      <w:r>
        <w:t></w:t>
      </w:r>
      <w:r>
        <w:rPr>
          <w:rFonts w:hint="eastAsia"/>
        </w:rPr>
        <w:t>яка</w:t>
      </w:r>
      <w:r>
        <w:t></w:t>
      </w:r>
      <w:r>
        <w:rPr>
          <w:rFonts w:hint="eastAsia"/>
        </w:rPr>
        <w:t>полягає</w:t>
      </w:r>
      <w:r>
        <w:t></w:t>
      </w:r>
      <w:r>
        <w:rPr>
          <w:rFonts w:hint="eastAsia"/>
        </w:rPr>
        <w:t>у</w:t>
      </w:r>
      <w:r>
        <w:t></w:t>
      </w:r>
      <w:r>
        <w:rPr>
          <w:rFonts w:hint="eastAsia"/>
        </w:rPr>
        <w:t>формуванні</w:t>
      </w:r>
      <w:r>
        <w:t></w:t>
      </w:r>
      <w:r>
        <w:rPr>
          <w:rFonts w:hint="eastAsia"/>
        </w:rPr>
        <w:t>у</w:t>
      </w:r>
      <w:r>
        <w:t></w:t>
      </w:r>
      <w:r>
        <w:rPr>
          <w:rFonts w:hint="eastAsia"/>
        </w:rPr>
        <w:t>виборців</w:t>
      </w:r>
      <w:r>
        <w:t></w:t>
      </w:r>
      <w:r>
        <w:rPr>
          <w:rFonts w:hint="eastAsia"/>
        </w:rPr>
        <w:t>оцінки</w:t>
      </w:r>
      <w:r>
        <w:t></w:t>
      </w:r>
      <w:r>
        <w:rPr>
          <w:rFonts w:hint="eastAsia"/>
        </w:rPr>
        <w:t>реформування</w:t>
      </w:r>
      <w:r>
        <w:t></w:t>
      </w:r>
      <w:r>
        <w:rPr>
          <w:rFonts w:hint="eastAsia"/>
        </w:rPr>
        <w:t>соціальної</w:t>
      </w:r>
    </w:p>
    <w:p w:rsidR="00767421" w:rsidRDefault="00767421" w:rsidP="00767421">
      <w:r>
        <w:rPr>
          <w:rFonts w:hint="eastAsia"/>
        </w:rPr>
        <w:t>держави</w:t>
      </w:r>
      <w:r>
        <w:t></w:t>
      </w:r>
      <w:r>
        <w:rPr>
          <w:rFonts w:hint="eastAsia"/>
        </w:rPr>
        <w:t>як</w:t>
      </w:r>
      <w:r>
        <w:t></w:t>
      </w:r>
      <w:r>
        <w:rPr>
          <w:rFonts w:hint="eastAsia"/>
        </w:rPr>
        <w:t>меншу</w:t>
      </w:r>
      <w:r>
        <w:t></w:t>
      </w:r>
      <w:r>
        <w:rPr>
          <w:rFonts w:hint="eastAsia"/>
        </w:rPr>
        <w:t>втрату</w:t>
      </w:r>
      <w:r>
        <w:t></w:t>
      </w:r>
      <w:r>
        <w:rPr>
          <w:rFonts w:hint="eastAsia"/>
        </w:rPr>
        <w:t>для</w:t>
      </w:r>
      <w:r>
        <w:t></w:t>
      </w:r>
      <w:r>
        <w:rPr>
          <w:rFonts w:hint="eastAsia"/>
        </w:rPr>
        <w:t>себе</w:t>
      </w:r>
      <w:r>
        <w:t></w:t>
      </w:r>
      <w:r>
        <w:t></w:t>
      </w:r>
      <w:r>
        <w:rPr>
          <w:rFonts w:hint="eastAsia"/>
        </w:rPr>
        <w:t>ніж</w:t>
      </w:r>
      <w:r>
        <w:t></w:t>
      </w:r>
      <w:r>
        <w:rPr>
          <w:rFonts w:hint="eastAsia"/>
        </w:rPr>
        <w:t>у</w:t>
      </w:r>
      <w:r>
        <w:t></w:t>
      </w:r>
      <w:r>
        <w:rPr>
          <w:rFonts w:hint="eastAsia"/>
        </w:rPr>
        <w:t>разі</w:t>
      </w:r>
      <w:r>
        <w:t></w:t>
      </w:r>
      <w:r>
        <w:rPr>
          <w:rFonts w:hint="eastAsia"/>
        </w:rPr>
        <w:t>відсутності</w:t>
      </w:r>
      <w:r>
        <w:t></w:t>
      </w:r>
      <w:r>
        <w:rPr>
          <w:rFonts w:hint="eastAsia"/>
        </w:rPr>
        <w:t>реформування</w:t>
      </w:r>
      <w:r>
        <w:t></w:t>
      </w:r>
    </w:p>
    <w:p w:rsidR="00767421" w:rsidRDefault="00767421" w:rsidP="00767421">
      <w:r>
        <w:rPr>
          <w:rFonts w:hint="eastAsia"/>
        </w:rPr>
        <w:t>Маніпуляція</w:t>
      </w:r>
      <w:r>
        <w:t></w:t>
      </w:r>
      <w:r>
        <w:rPr>
          <w:rFonts w:hint="eastAsia"/>
        </w:rPr>
        <w:t>наслідками</w:t>
      </w:r>
      <w:r>
        <w:t></w:t>
      </w:r>
      <w:r>
        <w:rPr>
          <w:rFonts w:hint="eastAsia"/>
        </w:rPr>
        <w:t>застосовується</w:t>
      </w:r>
      <w:r>
        <w:t></w:t>
      </w:r>
      <w:r>
        <w:rPr>
          <w:rFonts w:hint="eastAsia"/>
        </w:rPr>
        <w:t>для</w:t>
      </w:r>
      <w:r>
        <w:t></w:t>
      </w:r>
      <w:r>
        <w:rPr>
          <w:rFonts w:hint="eastAsia"/>
        </w:rPr>
        <w:t>спрямування</w:t>
      </w:r>
      <w:r>
        <w:t></w:t>
      </w:r>
      <w:r>
        <w:rPr>
          <w:rFonts w:hint="eastAsia"/>
        </w:rPr>
        <w:t>реформ</w:t>
      </w:r>
      <w:r>
        <w:t></w:t>
      </w:r>
      <w:r>
        <w:rPr>
          <w:rFonts w:hint="eastAsia"/>
        </w:rPr>
        <w:t>на</w:t>
      </w:r>
      <w:r>
        <w:t></w:t>
      </w:r>
      <w:r>
        <w:rPr>
          <w:rFonts w:hint="eastAsia"/>
        </w:rPr>
        <w:t>політично</w:t>
      </w:r>
    </w:p>
    <w:p w:rsidR="00767421" w:rsidRDefault="00767421" w:rsidP="00767421">
      <w:r>
        <w:rPr>
          <w:rFonts w:hint="eastAsia"/>
        </w:rPr>
        <w:t>слабко</w:t>
      </w:r>
      <w:r>
        <w:t></w:t>
      </w:r>
      <w:r>
        <w:rPr>
          <w:rFonts w:hint="eastAsia"/>
        </w:rPr>
        <w:t>мобілізовані</w:t>
      </w:r>
      <w:r>
        <w:t></w:t>
      </w:r>
      <w:r>
        <w:rPr>
          <w:rFonts w:hint="eastAsia"/>
        </w:rPr>
        <w:t>групи</w:t>
      </w:r>
      <w:r>
        <w:t></w:t>
      </w:r>
      <w:r>
        <w:t></w:t>
      </w:r>
      <w:r>
        <w:rPr>
          <w:rFonts w:hint="eastAsia"/>
        </w:rPr>
        <w:t>підтримки</w:t>
      </w:r>
      <w:r>
        <w:t></w:t>
      </w:r>
      <w:r>
        <w:rPr>
          <w:rFonts w:hint="eastAsia"/>
        </w:rPr>
        <w:t>певних</w:t>
      </w:r>
      <w:r>
        <w:t></w:t>
      </w:r>
      <w:r>
        <w:rPr>
          <w:rFonts w:hint="eastAsia"/>
        </w:rPr>
        <w:t>категорій</w:t>
      </w:r>
      <w:r>
        <w:t></w:t>
      </w:r>
      <w:r>
        <w:rPr>
          <w:rFonts w:hint="eastAsia"/>
        </w:rPr>
        <w:t>виборців</w:t>
      </w:r>
      <w:r>
        <w:t></w:t>
      </w:r>
      <w:r>
        <w:rPr>
          <w:rFonts w:hint="eastAsia"/>
        </w:rPr>
        <w:t>із</w:t>
      </w:r>
      <w:r>
        <w:t></w:t>
      </w:r>
      <w:r>
        <w:rPr>
          <w:rFonts w:hint="eastAsia"/>
        </w:rPr>
        <w:t>числа</w:t>
      </w:r>
    </w:p>
    <w:p w:rsidR="00767421" w:rsidRDefault="00767421" w:rsidP="00767421">
      <w:r>
        <w:rPr>
          <w:rFonts w:hint="eastAsia"/>
        </w:rPr>
        <w:t>прихильників</w:t>
      </w:r>
      <w:r>
        <w:t></w:t>
      </w:r>
      <w:r>
        <w:rPr>
          <w:rFonts w:hint="eastAsia"/>
        </w:rPr>
        <w:t>опозиційних</w:t>
      </w:r>
      <w:r>
        <w:t></w:t>
      </w:r>
      <w:r>
        <w:rPr>
          <w:rFonts w:hint="eastAsia"/>
        </w:rPr>
        <w:t>партій</w:t>
      </w:r>
      <w:r>
        <w:t></w:t>
      </w:r>
      <w:r>
        <w:t></w:t>
      </w:r>
      <w:r>
        <w:rPr>
          <w:rFonts w:hint="eastAsia"/>
        </w:rPr>
        <w:t>розтягування</w:t>
      </w:r>
      <w:r>
        <w:t></w:t>
      </w:r>
      <w:r>
        <w:rPr>
          <w:rFonts w:hint="eastAsia"/>
        </w:rPr>
        <w:t>реформ</w:t>
      </w:r>
      <w:r>
        <w:t></w:t>
      </w:r>
      <w:r>
        <w:rPr>
          <w:rFonts w:hint="eastAsia"/>
        </w:rPr>
        <w:t>у</w:t>
      </w:r>
      <w:r>
        <w:t></w:t>
      </w:r>
      <w:r>
        <w:rPr>
          <w:rFonts w:hint="eastAsia"/>
        </w:rPr>
        <w:t>часі</w:t>
      </w:r>
      <w:r>
        <w:t></w:t>
      </w:r>
      <w:r>
        <w:rPr>
          <w:rFonts w:hint="eastAsia"/>
        </w:rPr>
        <w:t>для</w:t>
      </w:r>
      <w:r>
        <w:t></w:t>
      </w:r>
      <w:r>
        <w:rPr>
          <w:rFonts w:hint="eastAsia"/>
        </w:rPr>
        <w:t>зниження</w:t>
      </w:r>
    </w:p>
    <w:p w:rsidR="00767421" w:rsidRDefault="00767421" w:rsidP="00767421">
      <w:r>
        <w:rPr>
          <w:rFonts w:hint="eastAsia"/>
        </w:rPr>
        <w:t>усвідомлення</w:t>
      </w:r>
      <w:r>
        <w:t></w:t>
      </w:r>
      <w:r>
        <w:rPr>
          <w:rFonts w:hint="eastAsia"/>
        </w:rPr>
        <w:t>її</w:t>
      </w:r>
      <w:r>
        <w:t></w:t>
      </w:r>
      <w:r>
        <w:rPr>
          <w:rFonts w:hint="eastAsia"/>
        </w:rPr>
        <w:t>наслідків</w:t>
      </w:r>
      <w:r>
        <w:t></w:t>
      </w:r>
      <w:r>
        <w:t></w:t>
      </w:r>
      <w:r>
        <w:rPr>
          <w:rFonts w:hint="eastAsia"/>
        </w:rPr>
        <w:t>компенсації</w:t>
      </w:r>
      <w:r>
        <w:t></w:t>
      </w:r>
      <w:r>
        <w:rPr>
          <w:rFonts w:hint="eastAsia"/>
        </w:rPr>
        <w:t>негативного</w:t>
      </w:r>
      <w:r>
        <w:t></w:t>
      </w:r>
      <w:r>
        <w:rPr>
          <w:rFonts w:hint="eastAsia"/>
        </w:rPr>
        <w:t>впливу</w:t>
      </w:r>
      <w:r>
        <w:t></w:t>
      </w:r>
      <w:r>
        <w:rPr>
          <w:rFonts w:hint="eastAsia"/>
        </w:rPr>
        <w:t>реформи</w:t>
      </w:r>
      <w:r>
        <w:t></w:t>
      </w:r>
      <w:r>
        <w:rPr>
          <w:rFonts w:hint="eastAsia"/>
        </w:rPr>
        <w:t>у</w:t>
      </w:r>
      <w:r>
        <w:t></w:t>
      </w:r>
      <w:r>
        <w:rPr>
          <w:rFonts w:hint="eastAsia"/>
        </w:rPr>
        <w:t>довготривалій</w:t>
      </w:r>
    </w:p>
    <w:p w:rsidR="00767421" w:rsidRDefault="00767421" w:rsidP="00767421">
      <w:r>
        <w:rPr>
          <w:rFonts w:hint="eastAsia"/>
        </w:rPr>
        <w:t>перспективі</w:t>
      </w:r>
      <w:r>
        <w:t></w:t>
      </w:r>
      <w:r>
        <w:rPr>
          <w:rFonts w:hint="eastAsia"/>
        </w:rPr>
        <w:t>короткотривалими</w:t>
      </w:r>
      <w:r>
        <w:t></w:t>
      </w:r>
      <w:r>
        <w:rPr>
          <w:rFonts w:hint="eastAsia"/>
        </w:rPr>
        <w:t>програмами</w:t>
      </w:r>
      <w:r>
        <w:t></w:t>
      </w:r>
      <w:r>
        <w:rPr>
          <w:rFonts w:hint="eastAsia"/>
        </w:rPr>
        <w:t>соціальної</w:t>
      </w:r>
      <w:r>
        <w:t></w:t>
      </w:r>
      <w:r>
        <w:rPr>
          <w:rFonts w:hint="eastAsia"/>
        </w:rPr>
        <w:t>допомоги</w:t>
      </w:r>
      <w:r>
        <w:t></w:t>
      </w:r>
      <w:r>
        <w:t></w:t>
      </w:r>
      <w:r>
        <w:rPr>
          <w:rFonts w:hint="eastAsia"/>
        </w:rPr>
        <w:t>До</w:t>
      </w:r>
      <w:r>
        <w:t></w:t>
      </w:r>
      <w:r>
        <w:rPr>
          <w:rFonts w:hint="eastAsia"/>
        </w:rPr>
        <w:t>даної</w:t>
      </w:r>
      <w:r>
        <w:t></w:t>
      </w:r>
      <w:r>
        <w:rPr>
          <w:rFonts w:hint="eastAsia"/>
        </w:rPr>
        <w:t>стратегії</w:t>
      </w:r>
    </w:p>
    <w:p w:rsidR="00767421" w:rsidRDefault="00767421" w:rsidP="00767421">
      <w:r>
        <w:t></w:t>
      </w:r>
      <w:r>
        <w:t></w:t>
      </w:r>
      <w:r>
        <w:t></w:t>
      </w:r>
    </w:p>
    <w:p w:rsidR="00767421" w:rsidRDefault="00767421" w:rsidP="00767421">
      <w:r>
        <w:rPr>
          <w:rFonts w:hint="eastAsia"/>
        </w:rPr>
        <w:t>також</w:t>
      </w:r>
      <w:r>
        <w:t></w:t>
      </w:r>
      <w:r>
        <w:rPr>
          <w:rFonts w:hint="eastAsia"/>
        </w:rPr>
        <w:t>належить</w:t>
      </w:r>
      <w:r>
        <w:t></w:t>
      </w:r>
      <w:r>
        <w:rPr>
          <w:rFonts w:hint="eastAsia"/>
        </w:rPr>
        <w:t>здійснення</w:t>
      </w:r>
      <w:r>
        <w:t></w:t>
      </w:r>
      <w:r>
        <w:rPr>
          <w:rFonts w:hint="eastAsia"/>
        </w:rPr>
        <w:t>реформи</w:t>
      </w:r>
      <w:r>
        <w:t></w:t>
      </w:r>
      <w:r>
        <w:rPr>
          <w:rFonts w:hint="eastAsia"/>
        </w:rPr>
        <w:t>на</w:t>
      </w:r>
      <w:r>
        <w:t></w:t>
      </w:r>
      <w:r>
        <w:rPr>
          <w:rFonts w:hint="eastAsia"/>
        </w:rPr>
        <w:t>початку</w:t>
      </w:r>
      <w:r>
        <w:t></w:t>
      </w:r>
      <w:r>
        <w:rPr>
          <w:rFonts w:hint="eastAsia"/>
        </w:rPr>
        <w:t>політичного</w:t>
      </w:r>
      <w:r>
        <w:t></w:t>
      </w:r>
      <w:r>
        <w:rPr>
          <w:rFonts w:hint="eastAsia"/>
        </w:rPr>
        <w:t>циклу</w:t>
      </w:r>
      <w:r>
        <w:t></w:t>
      </w:r>
      <w:r>
        <w:t></w:t>
      </w:r>
      <w:r>
        <w:rPr>
          <w:rFonts w:hint="eastAsia"/>
        </w:rPr>
        <w:t>коли</w:t>
      </w:r>
      <w:r>
        <w:t></w:t>
      </w:r>
      <w:r>
        <w:rPr>
          <w:rFonts w:hint="eastAsia"/>
        </w:rPr>
        <w:t>підтримка</w:t>
      </w:r>
    </w:p>
    <w:p w:rsidR="00767421" w:rsidRDefault="00767421" w:rsidP="00767421">
      <w:r>
        <w:rPr>
          <w:rFonts w:hint="eastAsia"/>
        </w:rPr>
        <w:t>урядових</w:t>
      </w:r>
      <w:r>
        <w:t></w:t>
      </w:r>
      <w:r>
        <w:rPr>
          <w:rFonts w:hint="eastAsia"/>
        </w:rPr>
        <w:t>політичних</w:t>
      </w:r>
      <w:r>
        <w:t></w:t>
      </w:r>
      <w:r>
        <w:rPr>
          <w:rFonts w:hint="eastAsia"/>
        </w:rPr>
        <w:t>партій</w:t>
      </w:r>
      <w:r>
        <w:t></w:t>
      </w:r>
      <w:r>
        <w:rPr>
          <w:rFonts w:hint="eastAsia"/>
        </w:rPr>
        <w:t>є</w:t>
      </w:r>
      <w:r>
        <w:t></w:t>
      </w:r>
      <w:r>
        <w:rPr>
          <w:rFonts w:hint="eastAsia"/>
        </w:rPr>
        <w:t>високою</w:t>
      </w:r>
      <w:r>
        <w:t></w:t>
      </w:r>
      <w:r>
        <w:t></w:t>
      </w:r>
      <w:r>
        <w:rPr>
          <w:rFonts w:hint="eastAsia"/>
        </w:rPr>
        <w:t>а</w:t>
      </w:r>
      <w:r>
        <w:t></w:t>
      </w:r>
      <w:r>
        <w:rPr>
          <w:rFonts w:hint="eastAsia"/>
        </w:rPr>
        <w:t>оцінка</w:t>
      </w:r>
      <w:r>
        <w:t></w:t>
      </w:r>
      <w:r>
        <w:rPr>
          <w:rFonts w:hint="eastAsia"/>
        </w:rPr>
        <w:t>політичних</w:t>
      </w:r>
      <w:r>
        <w:t></w:t>
      </w:r>
      <w:r>
        <w:rPr>
          <w:rFonts w:hint="eastAsia"/>
        </w:rPr>
        <w:t>партій</w:t>
      </w:r>
      <w:r>
        <w:t></w:t>
      </w:r>
      <w:r>
        <w:rPr>
          <w:rFonts w:hint="eastAsia"/>
        </w:rPr>
        <w:t>виборцями</w:t>
      </w:r>
    </w:p>
    <w:p w:rsidR="00767421" w:rsidRPr="00767421" w:rsidRDefault="00767421" w:rsidP="00767421">
      <w:r>
        <w:rPr>
          <w:rFonts w:hint="eastAsia"/>
        </w:rPr>
        <w:t>відбувається</w:t>
      </w:r>
      <w:r>
        <w:t></w:t>
      </w:r>
      <w:r>
        <w:rPr>
          <w:rFonts w:hint="eastAsia"/>
        </w:rPr>
        <w:t>перед</w:t>
      </w:r>
      <w:r>
        <w:t></w:t>
      </w:r>
      <w:r>
        <w:rPr>
          <w:rFonts w:hint="eastAsia"/>
        </w:rPr>
        <w:t>початком</w:t>
      </w:r>
      <w:r>
        <w:t></w:t>
      </w:r>
      <w:r>
        <w:rPr>
          <w:rFonts w:hint="eastAsia"/>
        </w:rPr>
        <w:t>та</w:t>
      </w:r>
      <w:r>
        <w:t></w:t>
      </w:r>
      <w:r>
        <w:rPr>
          <w:rFonts w:hint="eastAsia"/>
        </w:rPr>
        <w:t>під</w:t>
      </w:r>
      <w:r>
        <w:t></w:t>
      </w:r>
      <w:r>
        <w:rPr>
          <w:rFonts w:hint="eastAsia"/>
        </w:rPr>
        <w:t>час</w:t>
      </w:r>
      <w:r>
        <w:t></w:t>
      </w:r>
      <w:r>
        <w:rPr>
          <w:rFonts w:hint="eastAsia"/>
        </w:rPr>
        <w:t>виборчої</w:t>
      </w:r>
      <w:r>
        <w:t></w:t>
      </w:r>
      <w:r>
        <w:rPr>
          <w:rFonts w:hint="eastAsia"/>
        </w:rPr>
        <w:t>кампанії</w:t>
      </w:r>
      <w:r>
        <w:t></w:t>
      </w:r>
    </w:p>
    <w:sectPr w:rsidR="00767421" w:rsidRPr="00767421"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54" w:rsidRDefault="00553354">
      <w:pPr>
        <w:spacing w:after="0" w:line="240" w:lineRule="auto"/>
      </w:pPr>
      <w:r>
        <w:separator/>
      </w:r>
    </w:p>
  </w:endnote>
  <w:endnote w:type="continuationSeparator" w:id="0">
    <w:p w:rsidR="00553354" w:rsidRDefault="0055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54" w:rsidRDefault="00553354">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53354" w:rsidRDefault="00553354">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54" w:rsidRDefault="00553354">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53354" w:rsidRDefault="00553354">
                <w:pPr>
                  <w:spacing w:line="240" w:lineRule="auto"/>
                </w:pPr>
                <w:fldSimple w:instr=" PAGE \* MERGEFORMAT ">
                  <w:r w:rsidR="00767421" w:rsidRPr="00767421">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54" w:rsidRDefault="00553354"/>
    <w:p w:rsidR="00553354" w:rsidRDefault="00553354"/>
    <w:p w:rsidR="00553354" w:rsidRDefault="00553354"/>
    <w:p w:rsidR="00553354" w:rsidRDefault="00553354"/>
    <w:p w:rsidR="00553354" w:rsidRDefault="00553354"/>
    <w:p w:rsidR="00553354" w:rsidRDefault="00553354"/>
    <w:p w:rsidR="00553354" w:rsidRDefault="00553354">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53354" w:rsidRDefault="00553354">
                  <w:pPr>
                    <w:spacing w:line="240" w:lineRule="auto"/>
                  </w:pPr>
                  <w:fldSimple w:instr=" PAGE \* MERGEFORMAT ">
                    <w:r w:rsidRPr="00D56C03">
                      <w:rPr>
                        <w:rStyle w:val="afffff9"/>
                        <w:b w:val="0"/>
                        <w:bCs w:val="0"/>
                        <w:noProof/>
                      </w:rPr>
                      <w:t>6</w:t>
                    </w:r>
                  </w:fldSimple>
                </w:p>
              </w:txbxContent>
            </v:textbox>
            <w10:wrap anchorx="page" anchory="page"/>
          </v:shape>
        </w:pict>
      </w:r>
    </w:p>
    <w:p w:rsidR="00553354" w:rsidRDefault="00553354"/>
    <w:p w:rsidR="00553354" w:rsidRDefault="00553354"/>
    <w:p w:rsidR="00553354" w:rsidRDefault="00553354">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53354" w:rsidRDefault="00553354"/>
                <w:p w:rsidR="00553354" w:rsidRDefault="00553354">
                  <w:pPr>
                    <w:pStyle w:val="1ffffff7"/>
                    <w:spacing w:line="240" w:lineRule="auto"/>
                  </w:pPr>
                  <w:fldSimple w:instr=" PAGE \* MERGEFORMAT ">
                    <w:r w:rsidRPr="00D56C03">
                      <w:rPr>
                        <w:rStyle w:val="3b"/>
                        <w:noProof/>
                      </w:rPr>
                      <w:t>6</w:t>
                    </w:r>
                  </w:fldSimple>
                </w:p>
              </w:txbxContent>
            </v:textbox>
            <w10:wrap anchorx="page" anchory="page"/>
          </v:shape>
        </w:pict>
      </w:r>
    </w:p>
    <w:p w:rsidR="00553354" w:rsidRDefault="00553354"/>
    <w:p w:rsidR="00553354" w:rsidRDefault="00553354">
      <w:pPr>
        <w:rPr>
          <w:sz w:val="2"/>
          <w:szCs w:val="2"/>
        </w:rPr>
      </w:pPr>
    </w:p>
    <w:p w:rsidR="00553354" w:rsidRDefault="00553354"/>
    <w:p w:rsidR="00553354" w:rsidRDefault="00553354">
      <w:pPr>
        <w:spacing w:after="0" w:line="240" w:lineRule="auto"/>
      </w:pPr>
    </w:p>
  </w:footnote>
  <w:footnote w:type="continuationSeparator" w:id="0">
    <w:p w:rsidR="00553354" w:rsidRDefault="0055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54" w:rsidRPr="005856C0" w:rsidRDefault="0055335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41B74-C317-44F8-8214-830A27E6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3822</Words>
  <Characters>21791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25562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2022-05-01T07:31:00Z</dcterms:created>
  <dcterms:modified xsi:type="dcterms:W3CDTF">2022-05-01T07:33:00Z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