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7DA3" w14:textId="43296115" w:rsidR="00C758D6" w:rsidRDefault="00333E4A" w:rsidP="00333E4A">
      <w:r w:rsidRPr="00333E4A">
        <w:rPr>
          <w:rFonts w:hint="eastAsia"/>
        </w:rPr>
        <w:t>Дьячков</w:t>
      </w:r>
      <w:r w:rsidRPr="00333E4A">
        <w:t xml:space="preserve"> </w:t>
      </w:r>
      <w:r w:rsidRPr="00333E4A">
        <w:rPr>
          <w:rFonts w:hint="eastAsia"/>
        </w:rPr>
        <w:t>Вадим</w:t>
      </w:r>
      <w:r w:rsidRPr="00333E4A">
        <w:t xml:space="preserve"> </w:t>
      </w:r>
      <w:r w:rsidRPr="00333E4A">
        <w:rPr>
          <w:rFonts w:hint="eastAsia"/>
        </w:rPr>
        <w:t>Викторович</w:t>
      </w:r>
      <w:r>
        <w:t xml:space="preserve"> </w:t>
      </w:r>
      <w:r w:rsidRPr="00333E4A">
        <w:rPr>
          <w:rFonts w:hint="eastAsia"/>
        </w:rPr>
        <w:t>Типология</w:t>
      </w:r>
      <w:r w:rsidRPr="00333E4A">
        <w:t xml:space="preserve"> </w:t>
      </w:r>
      <w:r w:rsidRPr="00333E4A">
        <w:rPr>
          <w:rFonts w:hint="eastAsia"/>
        </w:rPr>
        <w:t>деадъективных</w:t>
      </w:r>
      <w:r w:rsidRPr="00333E4A">
        <w:t xml:space="preserve"> </w:t>
      </w:r>
      <w:r w:rsidRPr="00333E4A">
        <w:rPr>
          <w:rFonts w:hint="eastAsia"/>
        </w:rPr>
        <w:t>глаголов</w:t>
      </w:r>
    </w:p>
    <w:p w14:paraId="7D174B82" w14:textId="77777777" w:rsidR="00333E4A" w:rsidRDefault="00333E4A" w:rsidP="00333E4A">
      <w:r>
        <w:rPr>
          <w:rFonts w:hint="eastAsia"/>
        </w:rPr>
        <w:t>ОГЛАВЛЕНИЕ</w:t>
      </w:r>
      <w:r>
        <w:t xml:space="preserve"> </w:t>
      </w:r>
      <w:r>
        <w:rPr>
          <w:rFonts w:hint="eastAsia"/>
        </w:rPr>
        <w:t>ДИССЕРТАЦИИ</w:t>
      </w:r>
    </w:p>
    <w:p w14:paraId="01B8C705" w14:textId="77777777" w:rsidR="00333E4A" w:rsidRDefault="00333E4A" w:rsidP="00333E4A">
      <w:r>
        <w:rPr>
          <w:rFonts w:hint="eastAsia"/>
        </w:rPr>
        <w:t>кандидат</w:t>
      </w:r>
      <w:r>
        <w:t xml:space="preserve"> </w:t>
      </w:r>
      <w:r>
        <w:rPr>
          <w:rFonts w:hint="eastAsia"/>
        </w:rPr>
        <w:t>наук</w:t>
      </w:r>
      <w:r>
        <w:t xml:space="preserve"> </w:t>
      </w:r>
      <w:r>
        <w:rPr>
          <w:rFonts w:hint="eastAsia"/>
        </w:rPr>
        <w:t>Дьячков</w:t>
      </w:r>
      <w:r>
        <w:t xml:space="preserve"> </w:t>
      </w:r>
      <w:r>
        <w:rPr>
          <w:rFonts w:hint="eastAsia"/>
        </w:rPr>
        <w:t>Вадим</w:t>
      </w:r>
      <w:r>
        <w:t xml:space="preserve"> </w:t>
      </w:r>
      <w:r>
        <w:rPr>
          <w:rFonts w:hint="eastAsia"/>
        </w:rPr>
        <w:t>Викторович</w:t>
      </w:r>
    </w:p>
    <w:p w14:paraId="28B7C9FC" w14:textId="77777777" w:rsidR="00333E4A" w:rsidRDefault="00333E4A" w:rsidP="00333E4A">
      <w:r>
        <w:t xml:space="preserve">1.1.1. </w:t>
      </w:r>
      <w:r>
        <w:rPr>
          <w:rFonts w:hint="eastAsia"/>
        </w:rPr>
        <w:t>Структурные</w:t>
      </w:r>
      <w:r>
        <w:t xml:space="preserve"> </w:t>
      </w:r>
      <w:r>
        <w:rPr>
          <w:rFonts w:hint="eastAsia"/>
        </w:rPr>
        <w:t>типы</w:t>
      </w:r>
      <w:r>
        <w:t xml:space="preserve"> </w:t>
      </w:r>
      <w:r>
        <w:rPr>
          <w:rFonts w:hint="eastAsia"/>
        </w:rPr>
        <w:t>деадъективных</w:t>
      </w:r>
      <w:r>
        <w:t xml:space="preserve"> </w:t>
      </w:r>
      <w:r>
        <w:rPr>
          <w:rFonts w:hint="eastAsia"/>
        </w:rPr>
        <w:t>глаголов</w:t>
      </w:r>
    </w:p>
    <w:p w14:paraId="2DCC80BF" w14:textId="77777777" w:rsidR="00333E4A" w:rsidRDefault="00333E4A" w:rsidP="00333E4A"/>
    <w:p w14:paraId="1973F2B6" w14:textId="77777777" w:rsidR="00333E4A" w:rsidRDefault="00333E4A" w:rsidP="00333E4A">
      <w:r>
        <w:t xml:space="preserve">1.1.2. </w:t>
      </w:r>
      <w:r>
        <w:rPr>
          <w:rFonts w:hint="eastAsia"/>
        </w:rPr>
        <w:t>Конкретноязыковые</w:t>
      </w:r>
      <w:r>
        <w:t xml:space="preserve"> </w:t>
      </w:r>
      <w:r>
        <w:rPr>
          <w:rFonts w:hint="eastAsia"/>
        </w:rPr>
        <w:t>исследования</w:t>
      </w:r>
      <w:r>
        <w:t xml:space="preserve"> </w:t>
      </w:r>
      <w:r>
        <w:rPr>
          <w:rFonts w:hint="eastAsia"/>
        </w:rPr>
        <w:t>деадъективной</w:t>
      </w:r>
      <w:r>
        <w:t xml:space="preserve"> </w:t>
      </w:r>
      <w:r>
        <w:rPr>
          <w:rFonts w:hint="eastAsia"/>
        </w:rPr>
        <w:t>деривации</w:t>
      </w:r>
    </w:p>
    <w:p w14:paraId="1032E2FF" w14:textId="77777777" w:rsidR="00333E4A" w:rsidRDefault="00333E4A" w:rsidP="00333E4A"/>
    <w:p w14:paraId="0B3B10EE" w14:textId="77777777" w:rsidR="00333E4A" w:rsidRDefault="00333E4A" w:rsidP="00333E4A">
      <w:r>
        <w:t xml:space="preserve">1.1.3. </w:t>
      </w:r>
      <w:r>
        <w:rPr>
          <w:rFonts w:hint="eastAsia"/>
        </w:rPr>
        <w:t>Исследования</w:t>
      </w:r>
      <w:r>
        <w:t xml:space="preserve">, </w:t>
      </w:r>
      <w:r>
        <w:rPr>
          <w:rFonts w:hint="eastAsia"/>
        </w:rPr>
        <w:t>связанные</w:t>
      </w:r>
      <w:r>
        <w:t xml:space="preserve"> </w:t>
      </w:r>
      <w:r>
        <w:rPr>
          <w:rFonts w:hint="eastAsia"/>
        </w:rPr>
        <w:t>с</w:t>
      </w:r>
      <w:r>
        <w:t xml:space="preserve"> </w:t>
      </w:r>
      <w:r>
        <w:rPr>
          <w:rFonts w:hint="eastAsia"/>
        </w:rPr>
        <w:t>понятием</w:t>
      </w:r>
      <w:r>
        <w:t xml:space="preserve"> </w:t>
      </w:r>
      <w:r>
        <w:rPr>
          <w:rFonts w:hint="eastAsia"/>
        </w:rPr>
        <w:t>скалярности</w:t>
      </w:r>
      <w:r>
        <w:t xml:space="preserve"> </w:t>
      </w:r>
      <w:r>
        <w:rPr>
          <w:rFonts w:hint="eastAsia"/>
        </w:rPr>
        <w:t>прилагательных</w:t>
      </w:r>
    </w:p>
    <w:p w14:paraId="74052817" w14:textId="77777777" w:rsidR="00333E4A" w:rsidRDefault="00333E4A" w:rsidP="00333E4A"/>
    <w:p w14:paraId="04DFEBF3" w14:textId="77777777" w:rsidR="00333E4A" w:rsidRDefault="00333E4A" w:rsidP="00333E4A">
      <w:r>
        <w:t xml:space="preserve">1.2. </w:t>
      </w:r>
      <w:r>
        <w:rPr>
          <w:rFonts w:hint="eastAsia"/>
        </w:rPr>
        <w:t>Методология</w:t>
      </w:r>
      <w:r>
        <w:t xml:space="preserve"> </w:t>
      </w:r>
      <w:r>
        <w:rPr>
          <w:rFonts w:hint="eastAsia"/>
        </w:rPr>
        <w:t>исследования</w:t>
      </w:r>
      <w:r>
        <w:t xml:space="preserve"> </w:t>
      </w:r>
      <w:r>
        <w:rPr>
          <w:rFonts w:hint="eastAsia"/>
        </w:rPr>
        <w:t>и</w:t>
      </w:r>
      <w:r>
        <w:t xml:space="preserve"> </w:t>
      </w:r>
      <w:r>
        <w:rPr>
          <w:rFonts w:hint="eastAsia"/>
        </w:rPr>
        <w:t>языковая</w:t>
      </w:r>
      <w:r>
        <w:t xml:space="preserve"> </w:t>
      </w:r>
      <w:r>
        <w:rPr>
          <w:rFonts w:hint="eastAsia"/>
        </w:rPr>
        <w:t>выборка</w:t>
      </w:r>
    </w:p>
    <w:p w14:paraId="1D6B8AD8" w14:textId="77777777" w:rsidR="00333E4A" w:rsidRDefault="00333E4A" w:rsidP="00333E4A"/>
    <w:p w14:paraId="41BA3179" w14:textId="77777777" w:rsidR="00333E4A" w:rsidRDefault="00333E4A" w:rsidP="00333E4A">
      <w:r>
        <w:t xml:space="preserve">2. </w:t>
      </w:r>
      <w:r>
        <w:rPr>
          <w:rFonts w:hint="eastAsia"/>
        </w:rPr>
        <w:t>СТРУКТУРНЫЕ</w:t>
      </w:r>
      <w:r>
        <w:t xml:space="preserve"> </w:t>
      </w:r>
      <w:r>
        <w:rPr>
          <w:rFonts w:hint="eastAsia"/>
        </w:rPr>
        <w:t>ТИПЫ</w:t>
      </w:r>
      <w:r>
        <w:t xml:space="preserve"> </w:t>
      </w:r>
      <w:r>
        <w:rPr>
          <w:rFonts w:hint="eastAsia"/>
        </w:rPr>
        <w:t>ДЕАДЪЕКТИВНЫХ</w:t>
      </w:r>
      <w:r>
        <w:t xml:space="preserve"> </w:t>
      </w:r>
      <w:r>
        <w:rPr>
          <w:rFonts w:hint="eastAsia"/>
        </w:rPr>
        <w:t>ГЛАГОЛОВ</w:t>
      </w:r>
    </w:p>
    <w:p w14:paraId="1F08C0DB" w14:textId="77777777" w:rsidR="00333E4A" w:rsidRDefault="00333E4A" w:rsidP="00333E4A"/>
    <w:p w14:paraId="2DDB597E" w14:textId="77777777" w:rsidR="00333E4A" w:rsidRDefault="00333E4A" w:rsidP="00333E4A">
      <w:r>
        <w:t xml:space="preserve">2.1. </w:t>
      </w:r>
      <w:r>
        <w:rPr>
          <w:rFonts w:hint="eastAsia"/>
        </w:rPr>
        <w:t>Определение</w:t>
      </w:r>
      <w:r>
        <w:t xml:space="preserve"> </w:t>
      </w:r>
      <w:r>
        <w:rPr>
          <w:rFonts w:hint="eastAsia"/>
        </w:rPr>
        <w:t>категории</w:t>
      </w:r>
      <w:r>
        <w:t xml:space="preserve"> </w:t>
      </w:r>
      <w:r>
        <w:rPr>
          <w:rFonts w:hint="eastAsia"/>
        </w:rPr>
        <w:t>прилагательного</w:t>
      </w:r>
    </w:p>
    <w:p w14:paraId="5304F8A2" w14:textId="77777777" w:rsidR="00333E4A" w:rsidRDefault="00333E4A" w:rsidP="00333E4A"/>
    <w:p w14:paraId="00C35218" w14:textId="77777777" w:rsidR="00333E4A" w:rsidRDefault="00333E4A" w:rsidP="00333E4A">
      <w:r>
        <w:t xml:space="preserve">2.2. </w:t>
      </w:r>
      <w:r>
        <w:rPr>
          <w:rFonts w:hint="eastAsia"/>
        </w:rPr>
        <w:t>Понятие</w:t>
      </w:r>
      <w:r>
        <w:t xml:space="preserve"> </w:t>
      </w:r>
      <w:r>
        <w:rPr>
          <w:rFonts w:hint="eastAsia"/>
        </w:rPr>
        <w:t>каузативно</w:t>
      </w:r>
      <w:r>
        <w:t>-</w:t>
      </w:r>
      <w:r>
        <w:rPr>
          <w:rFonts w:hint="eastAsia"/>
        </w:rPr>
        <w:t>инхоативной</w:t>
      </w:r>
      <w:r>
        <w:t xml:space="preserve"> </w:t>
      </w:r>
      <w:r>
        <w:rPr>
          <w:rFonts w:hint="eastAsia"/>
        </w:rPr>
        <w:t>альтернации</w:t>
      </w:r>
    </w:p>
    <w:p w14:paraId="60312421" w14:textId="77777777" w:rsidR="00333E4A" w:rsidRDefault="00333E4A" w:rsidP="00333E4A"/>
    <w:p w14:paraId="5843F5C8" w14:textId="77777777" w:rsidR="00333E4A" w:rsidRDefault="00333E4A" w:rsidP="00333E4A">
      <w:r>
        <w:t xml:space="preserve">2.2.1. </w:t>
      </w:r>
      <w:r>
        <w:rPr>
          <w:rFonts w:hint="eastAsia"/>
        </w:rPr>
        <w:t>Стативный</w:t>
      </w:r>
      <w:r>
        <w:t xml:space="preserve"> </w:t>
      </w:r>
      <w:r>
        <w:rPr>
          <w:rFonts w:hint="eastAsia"/>
        </w:rPr>
        <w:t>компонент</w:t>
      </w:r>
      <w:r>
        <w:t xml:space="preserve"> </w:t>
      </w:r>
      <w:r>
        <w:rPr>
          <w:rFonts w:hint="eastAsia"/>
        </w:rPr>
        <w:t>деривации</w:t>
      </w:r>
    </w:p>
    <w:p w14:paraId="4238DF42" w14:textId="77777777" w:rsidR="00333E4A" w:rsidRDefault="00333E4A" w:rsidP="00333E4A"/>
    <w:p w14:paraId="1AD9CC82" w14:textId="77777777" w:rsidR="00333E4A" w:rsidRDefault="00333E4A" w:rsidP="00333E4A">
      <w:r>
        <w:t xml:space="preserve">2.2.2. </w:t>
      </w:r>
      <w:r>
        <w:rPr>
          <w:rFonts w:hint="eastAsia"/>
        </w:rPr>
        <w:t>Инхоативный</w:t>
      </w:r>
      <w:r>
        <w:t xml:space="preserve"> </w:t>
      </w:r>
      <w:r>
        <w:rPr>
          <w:rFonts w:hint="eastAsia"/>
        </w:rPr>
        <w:t>структурный</w:t>
      </w:r>
      <w:r>
        <w:t xml:space="preserve"> </w:t>
      </w:r>
      <w:r>
        <w:rPr>
          <w:rFonts w:hint="eastAsia"/>
        </w:rPr>
        <w:t>тип</w:t>
      </w:r>
    </w:p>
    <w:p w14:paraId="30874F6D" w14:textId="77777777" w:rsidR="00333E4A" w:rsidRDefault="00333E4A" w:rsidP="00333E4A"/>
    <w:p w14:paraId="51FEC4EA" w14:textId="77777777" w:rsidR="00333E4A" w:rsidRDefault="00333E4A" w:rsidP="00333E4A">
      <w:r>
        <w:t xml:space="preserve">2.2.2.1. </w:t>
      </w:r>
      <w:r>
        <w:rPr>
          <w:rFonts w:hint="eastAsia"/>
        </w:rPr>
        <w:t>Результирующее</w:t>
      </w:r>
      <w:r>
        <w:t xml:space="preserve"> </w:t>
      </w:r>
      <w:r>
        <w:rPr>
          <w:rFonts w:hint="eastAsia"/>
        </w:rPr>
        <w:t>подсобытие</w:t>
      </w:r>
      <w:r>
        <w:t xml:space="preserve"> </w:t>
      </w:r>
      <w:r>
        <w:rPr>
          <w:rFonts w:hint="eastAsia"/>
        </w:rPr>
        <w:t>в</w:t>
      </w:r>
      <w:r>
        <w:t xml:space="preserve"> </w:t>
      </w:r>
      <w:r>
        <w:rPr>
          <w:rFonts w:hint="eastAsia"/>
        </w:rPr>
        <w:t>структуре</w:t>
      </w:r>
      <w:r>
        <w:t xml:space="preserve"> </w:t>
      </w:r>
      <w:r>
        <w:rPr>
          <w:rFonts w:hint="eastAsia"/>
        </w:rPr>
        <w:t>инхоатива</w:t>
      </w:r>
    </w:p>
    <w:p w14:paraId="35D52751" w14:textId="77777777" w:rsidR="00333E4A" w:rsidRDefault="00333E4A" w:rsidP="00333E4A"/>
    <w:p w14:paraId="4D520DE4" w14:textId="77777777" w:rsidR="00333E4A" w:rsidRDefault="00333E4A" w:rsidP="00333E4A">
      <w:r>
        <w:t xml:space="preserve">2.2.2.2. </w:t>
      </w:r>
      <w:r>
        <w:rPr>
          <w:rFonts w:hint="eastAsia"/>
        </w:rPr>
        <w:t>Аспектуальные</w:t>
      </w:r>
      <w:r>
        <w:t xml:space="preserve"> </w:t>
      </w:r>
      <w:r>
        <w:rPr>
          <w:rFonts w:hint="eastAsia"/>
        </w:rPr>
        <w:t>ограничения</w:t>
      </w:r>
      <w:r>
        <w:t xml:space="preserve"> </w:t>
      </w:r>
      <w:r>
        <w:rPr>
          <w:rFonts w:hint="eastAsia"/>
        </w:rPr>
        <w:t>на</w:t>
      </w:r>
      <w:r>
        <w:t xml:space="preserve"> </w:t>
      </w:r>
      <w:r>
        <w:rPr>
          <w:rFonts w:hint="eastAsia"/>
        </w:rPr>
        <w:t>инхоативные</w:t>
      </w:r>
      <w:r>
        <w:t xml:space="preserve"> </w:t>
      </w:r>
      <w:r>
        <w:rPr>
          <w:rFonts w:hint="eastAsia"/>
        </w:rPr>
        <w:t>глаголы</w:t>
      </w:r>
    </w:p>
    <w:p w14:paraId="5FEBB7E5" w14:textId="77777777" w:rsidR="00333E4A" w:rsidRDefault="00333E4A" w:rsidP="00333E4A"/>
    <w:p w14:paraId="70FAC4C0" w14:textId="77777777" w:rsidR="00333E4A" w:rsidRDefault="00333E4A" w:rsidP="00333E4A">
      <w:r>
        <w:t xml:space="preserve">2.2.3. </w:t>
      </w:r>
      <w:r>
        <w:rPr>
          <w:rFonts w:hint="eastAsia"/>
        </w:rPr>
        <w:t>Каузативный</w:t>
      </w:r>
      <w:r>
        <w:t xml:space="preserve"> </w:t>
      </w:r>
      <w:r>
        <w:rPr>
          <w:rFonts w:hint="eastAsia"/>
        </w:rPr>
        <w:t>структурный</w:t>
      </w:r>
      <w:r>
        <w:t xml:space="preserve"> </w:t>
      </w:r>
      <w:r>
        <w:rPr>
          <w:rFonts w:hint="eastAsia"/>
        </w:rPr>
        <w:t>тип</w:t>
      </w:r>
    </w:p>
    <w:p w14:paraId="5F5ADD8E" w14:textId="77777777" w:rsidR="00333E4A" w:rsidRDefault="00333E4A" w:rsidP="00333E4A"/>
    <w:p w14:paraId="3BF26854" w14:textId="77777777" w:rsidR="00333E4A" w:rsidRDefault="00333E4A" w:rsidP="00333E4A">
      <w:r>
        <w:lastRenderedPageBreak/>
        <w:t xml:space="preserve">2.3. </w:t>
      </w:r>
      <w:r>
        <w:rPr>
          <w:rFonts w:hint="eastAsia"/>
        </w:rPr>
        <w:t>Неэргативный</w:t>
      </w:r>
      <w:r>
        <w:t xml:space="preserve"> </w:t>
      </w:r>
      <w:r>
        <w:rPr>
          <w:rFonts w:hint="eastAsia"/>
        </w:rPr>
        <w:t>структурный</w:t>
      </w:r>
      <w:r>
        <w:t xml:space="preserve"> </w:t>
      </w:r>
      <w:r>
        <w:rPr>
          <w:rFonts w:hint="eastAsia"/>
        </w:rPr>
        <w:t>тип</w:t>
      </w:r>
    </w:p>
    <w:p w14:paraId="5D992CE4" w14:textId="77777777" w:rsidR="00333E4A" w:rsidRDefault="00333E4A" w:rsidP="00333E4A"/>
    <w:p w14:paraId="585C0084" w14:textId="77777777" w:rsidR="00333E4A" w:rsidRDefault="00333E4A" w:rsidP="00333E4A">
      <w:r>
        <w:t xml:space="preserve">2.4. </w:t>
      </w:r>
      <w:r>
        <w:rPr>
          <w:rFonts w:hint="eastAsia"/>
        </w:rPr>
        <w:t>Выводы</w:t>
      </w:r>
    </w:p>
    <w:p w14:paraId="5C8CB20D" w14:textId="77777777" w:rsidR="00333E4A" w:rsidRDefault="00333E4A" w:rsidP="00333E4A"/>
    <w:p w14:paraId="1C977E5B" w14:textId="77777777" w:rsidR="00333E4A" w:rsidRDefault="00333E4A" w:rsidP="00333E4A">
      <w:r>
        <w:t xml:space="preserve">3. </w:t>
      </w:r>
      <w:r>
        <w:rPr>
          <w:rFonts w:hint="eastAsia"/>
        </w:rPr>
        <w:t>ТИПОЛОГИЯ</w:t>
      </w:r>
      <w:r>
        <w:t xml:space="preserve"> </w:t>
      </w:r>
      <w:r>
        <w:rPr>
          <w:rFonts w:hint="eastAsia"/>
        </w:rPr>
        <w:t>МОРФОЛОГИЧЕСКИХ</w:t>
      </w:r>
      <w:r>
        <w:t xml:space="preserve"> </w:t>
      </w:r>
      <w:r>
        <w:rPr>
          <w:rFonts w:hint="eastAsia"/>
        </w:rPr>
        <w:t>СРЕДСТВ</w:t>
      </w:r>
      <w:r>
        <w:t xml:space="preserve"> </w:t>
      </w:r>
      <w:r>
        <w:rPr>
          <w:rFonts w:hint="eastAsia"/>
        </w:rPr>
        <w:t>ДЕАДЪЕКТИВНОЙ</w:t>
      </w:r>
      <w:r>
        <w:t xml:space="preserve"> </w:t>
      </w:r>
      <w:r>
        <w:rPr>
          <w:rFonts w:hint="eastAsia"/>
        </w:rPr>
        <w:t>ДЕРИВАЦИИ</w:t>
      </w:r>
    </w:p>
    <w:p w14:paraId="7AD73688" w14:textId="77777777" w:rsidR="00333E4A" w:rsidRDefault="00333E4A" w:rsidP="00333E4A"/>
    <w:p w14:paraId="2D53F891" w14:textId="77777777" w:rsidR="00333E4A" w:rsidRDefault="00333E4A" w:rsidP="00333E4A">
      <w:r>
        <w:t xml:space="preserve">3.1. </w:t>
      </w:r>
      <w:r>
        <w:rPr>
          <w:rFonts w:hint="eastAsia"/>
        </w:rPr>
        <w:t>Инхоативный</w:t>
      </w:r>
      <w:r>
        <w:t xml:space="preserve"> </w:t>
      </w:r>
      <w:r>
        <w:rPr>
          <w:rFonts w:hint="eastAsia"/>
        </w:rPr>
        <w:t>структурный</w:t>
      </w:r>
      <w:r>
        <w:t xml:space="preserve"> </w:t>
      </w:r>
      <w:r>
        <w:rPr>
          <w:rFonts w:hint="eastAsia"/>
        </w:rPr>
        <w:t>тип</w:t>
      </w:r>
    </w:p>
    <w:p w14:paraId="0973A194" w14:textId="77777777" w:rsidR="00333E4A" w:rsidRDefault="00333E4A" w:rsidP="00333E4A"/>
    <w:p w14:paraId="340A6882" w14:textId="77777777" w:rsidR="00333E4A" w:rsidRDefault="00333E4A" w:rsidP="00333E4A">
      <w:r>
        <w:t xml:space="preserve">3.2. </w:t>
      </w:r>
      <w:r>
        <w:rPr>
          <w:rFonts w:hint="eastAsia"/>
        </w:rPr>
        <w:t>Каузатив</w:t>
      </w:r>
    </w:p>
    <w:p w14:paraId="0E58107B" w14:textId="77777777" w:rsidR="00333E4A" w:rsidRDefault="00333E4A" w:rsidP="00333E4A"/>
    <w:p w14:paraId="637CFC93" w14:textId="77777777" w:rsidR="00333E4A" w:rsidRDefault="00333E4A" w:rsidP="00333E4A">
      <w:r>
        <w:t xml:space="preserve">3.3. </w:t>
      </w:r>
      <w:r>
        <w:rPr>
          <w:rFonts w:hint="eastAsia"/>
        </w:rPr>
        <w:t>Детранзитивизирующие</w:t>
      </w:r>
      <w:r>
        <w:t xml:space="preserve"> </w:t>
      </w:r>
      <w:r>
        <w:rPr>
          <w:rFonts w:hint="eastAsia"/>
        </w:rPr>
        <w:t>аффиксы</w:t>
      </w:r>
    </w:p>
    <w:p w14:paraId="4CF26E97" w14:textId="77777777" w:rsidR="00333E4A" w:rsidRDefault="00333E4A" w:rsidP="00333E4A"/>
    <w:p w14:paraId="0B8972DF" w14:textId="77777777" w:rsidR="00333E4A" w:rsidRDefault="00333E4A" w:rsidP="00333E4A">
      <w:r>
        <w:t xml:space="preserve">3.4. </w:t>
      </w:r>
      <w:r>
        <w:rPr>
          <w:rFonts w:hint="eastAsia"/>
        </w:rPr>
        <w:t>Реверсив</w:t>
      </w:r>
      <w:r>
        <w:t>/</w:t>
      </w:r>
      <w:r>
        <w:rPr>
          <w:rFonts w:hint="eastAsia"/>
        </w:rPr>
        <w:t>интенсив</w:t>
      </w:r>
    </w:p>
    <w:p w14:paraId="33088A96" w14:textId="77777777" w:rsidR="00333E4A" w:rsidRDefault="00333E4A" w:rsidP="00333E4A"/>
    <w:p w14:paraId="69B97175" w14:textId="77777777" w:rsidR="00333E4A" w:rsidRDefault="00333E4A" w:rsidP="00333E4A">
      <w:r>
        <w:t xml:space="preserve">3.5. </w:t>
      </w:r>
      <w:r>
        <w:rPr>
          <w:rFonts w:hint="eastAsia"/>
        </w:rPr>
        <w:t>Глаголы</w:t>
      </w:r>
      <w:r>
        <w:t xml:space="preserve"> </w:t>
      </w:r>
      <w:r>
        <w:rPr>
          <w:rFonts w:hint="eastAsia"/>
        </w:rPr>
        <w:t>движения</w:t>
      </w:r>
    </w:p>
    <w:p w14:paraId="0A4294F6" w14:textId="77777777" w:rsidR="00333E4A" w:rsidRDefault="00333E4A" w:rsidP="00333E4A"/>
    <w:p w14:paraId="375953B8" w14:textId="77777777" w:rsidR="00333E4A" w:rsidRDefault="00333E4A" w:rsidP="00333E4A">
      <w:r>
        <w:t xml:space="preserve">3.6. </w:t>
      </w:r>
      <w:r>
        <w:rPr>
          <w:rFonts w:hint="eastAsia"/>
        </w:rPr>
        <w:t>Редупликация</w:t>
      </w:r>
    </w:p>
    <w:p w14:paraId="78ED9614" w14:textId="77777777" w:rsidR="00333E4A" w:rsidRDefault="00333E4A" w:rsidP="00333E4A"/>
    <w:p w14:paraId="4DA36E1B" w14:textId="77777777" w:rsidR="00333E4A" w:rsidRDefault="00333E4A" w:rsidP="00333E4A">
      <w:r>
        <w:t xml:space="preserve">3.7. </w:t>
      </w:r>
      <w:r>
        <w:rPr>
          <w:rFonts w:hint="eastAsia"/>
        </w:rPr>
        <w:t>Выражение</w:t>
      </w:r>
      <w:r>
        <w:t xml:space="preserve"> </w:t>
      </w:r>
      <w:r>
        <w:rPr>
          <w:rFonts w:hint="eastAsia"/>
        </w:rPr>
        <w:t>деадъективных</w:t>
      </w:r>
      <w:r>
        <w:t xml:space="preserve"> </w:t>
      </w:r>
      <w:r>
        <w:rPr>
          <w:rFonts w:hint="eastAsia"/>
        </w:rPr>
        <w:t>значений</w:t>
      </w:r>
      <w:r>
        <w:t xml:space="preserve"> </w:t>
      </w:r>
      <w:r>
        <w:rPr>
          <w:rFonts w:hint="eastAsia"/>
        </w:rPr>
        <w:t>в</w:t>
      </w:r>
      <w:r>
        <w:t xml:space="preserve"> </w:t>
      </w:r>
      <w:r>
        <w:rPr>
          <w:rFonts w:hint="eastAsia"/>
        </w:rPr>
        <w:t>языках</w:t>
      </w:r>
      <w:r>
        <w:t xml:space="preserve"> </w:t>
      </w:r>
      <w:r>
        <w:rPr>
          <w:rFonts w:hint="eastAsia"/>
        </w:rPr>
        <w:t>без</w:t>
      </w:r>
      <w:r>
        <w:t xml:space="preserve"> </w:t>
      </w:r>
      <w:r>
        <w:rPr>
          <w:rFonts w:hint="eastAsia"/>
        </w:rPr>
        <w:t>деадъективной</w:t>
      </w:r>
      <w:r>
        <w:t xml:space="preserve"> </w:t>
      </w:r>
      <w:r>
        <w:rPr>
          <w:rFonts w:hint="eastAsia"/>
        </w:rPr>
        <w:t>деривации</w:t>
      </w:r>
    </w:p>
    <w:p w14:paraId="11C3F0EE" w14:textId="77777777" w:rsidR="00333E4A" w:rsidRDefault="00333E4A" w:rsidP="00333E4A"/>
    <w:p w14:paraId="24FE9C40" w14:textId="77777777" w:rsidR="00333E4A" w:rsidRDefault="00333E4A" w:rsidP="00333E4A">
      <w:r>
        <w:t xml:space="preserve">3.8. </w:t>
      </w:r>
      <w:r>
        <w:rPr>
          <w:rFonts w:hint="eastAsia"/>
        </w:rPr>
        <w:t>Выводы</w:t>
      </w:r>
    </w:p>
    <w:p w14:paraId="56BD0928" w14:textId="77777777" w:rsidR="00333E4A" w:rsidRDefault="00333E4A" w:rsidP="00333E4A"/>
    <w:p w14:paraId="2D152F6E" w14:textId="77777777" w:rsidR="00333E4A" w:rsidRDefault="00333E4A" w:rsidP="00333E4A">
      <w:r>
        <w:t xml:space="preserve">4. </w:t>
      </w:r>
      <w:r>
        <w:rPr>
          <w:rFonts w:hint="eastAsia"/>
        </w:rPr>
        <w:t>КОНКРЕТНОЯЗЫКОВЫЕ</w:t>
      </w:r>
      <w:r>
        <w:t xml:space="preserve"> </w:t>
      </w:r>
      <w:r>
        <w:rPr>
          <w:rFonts w:hint="eastAsia"/>
        </w:rPr>
        <w:t>ИССЛЕДОВАНИЯ</w:t>
      </w:r>
    </w:p>
    <w:p w14:paraId="20C95805" w14:textId="77777777" w:rsidR="00333E4A" w:rsidRDefault="00333E4A" w:rsidP="00333E4A"/>
    <w:p w14:paraId="67426F1D" w14:textId="77777777" w:rsidR="00333E4A" w:rsidRDefault="00333E4A" w:rsidP="00333E4A">
      <w:r>
        <w:t xml:space="preserve">4.1. </w:t>
      </w:r>
      <w:r>
        <w:rPr>
          <w:rFonts w:hint="eastAsia"/>
        </w:rPr>
        <w:t>Горномарийский</w:t>
      </w:r>
      <w:r>
        <w:t xml:space="preserve"> </w:t>
      </w:r>
      <w:r>
        <w:rPr>
          <w:rFonts w:hint="eastAsia"/>
        </w:rPr>
        <w:t>язык</w:t>
      </w:r>
    </w:p>
    <w:p w14:paraId="7AAD8752" w14:textId="77777777" w:rsidR="00333E4A" w:rsidRDefault="00333E4A" w:rsidP="00333E4A"/>
    <w:p w14:paraId="6E2D422F" w14:textId="77777777" w:rsidR="00333E4A" w:rsidRDefault="00333E4A" w:rsidP="00333E4A">
      <w:r>
        <w:t xml:space="preserve">4.1.2. </w:t>
      </w:r>
      <w:r>
        <w:rPr>
          <w:rFonts w:hint="eastAsia"/>
        </w:rPr>
        <w:t>Инхоативный</w:t>
      </w:r>
      <w:r>
        <w:t xml:space="preserve"> </w:t>
      </w:r>
      <w:r>
        <w:rPr>
          <w:rFonts w:hint="eastAsia"/>
        </w:rPr>
        <w:t>структурный</w:t>
      </w:r>
      <w:r>
        <w:t xml:space="preserve"> </w:t>
      </w:r>
      <w:r>
        <w:rPr>
          <w:rFonts w:hint="eastAsia"/>
        </w:rPr>
        <w:t>тип</w:t>
      </w:r>
    </w:p>
    <w:p w14:paraId="5950E668" w14:textId="77777777" w:rsidR="00333E4A" w:rsidRDefault="00333E4A" w:rsidP="00333E4A"/>
    <w:p w14:paraId="0FA3FBD3" w14:textId="77777777" w:rsidR="00333E4A" w:rsidRDefault="00333E4A" w:rsidP="00333E4A">
      <w:r>
        <w:t xml:space="preserve">4.1.2.1. </w:t>
      </w:r>
      <w:r>
        <w:rPr>
          <w:rFonts w:hint="eastAsia"/>
        </w:rPr>
        <w:t>Инхоативы</w:t>
      </w:r>
      <w:r>
        <w:t xml:space="preserve"> </w:t>
      </w:r>
      <w:r>
        <w:rPr>
          <w:rFonts w:hint="eastAsia"/>
        </w:rPr>
        <w:t>с</w:t>
      </w:r>
      <w:r>
        <w:t xml:space="preserve"> </w:t>
      </w:r>
      <w:r>
        <w:rPr>
          <w:rFonts w:hint="eastAsia"/>
        </w:rPr>
        <w:t>показателем</w:t>
      </w:r>
      <w:r>
        <w:t xml:space="preserve"> -</w:t>
      </w:r>
      <w:r>
        <w:rPr>
          <w:rFonts w:hint="eastAsia"/>
        </w:rPr>
        <w:t>ет</w:t>
      </w:r>
      <w:r>
        <w:t xml:space="preserve">- </w:t>
      </w:r>
      <w:r>
        <w:rPr>
          <w:rFonts w:hint="eastAsia"/>
        </w:rPr>
        <w:t>и</w:t>
      </w:r>
      <w:r>
        <w:t xml:space="preserve"> ^-</w:t>
      </w:r>
    </w:p>
    <w:p w14:paraId="2100918A" w14:textId="77777777" w:rsidR="00333E4A" w:rsidRDefault="00333E4A" w:rsidP="00333E4A"/>
    <w:p w14:paraId="2DDC2457" w14:textId="77777777" w:rsidR="00333E4A" w:rsidRDefault="00333E4A" w:rsidP="00333E4A">
      <w:r>
        <w:t xml:space="preserve">4.1.2.2. </w:t>
      </w:r>
      <w:r>
        <w:rPr>
          <w:rFonts w:hint="eastAsia"/>
        </w:rPr>
        <w:t>Конверсия</w:t>
      </w:r>
      <w:r>
        <w:t xml:space="preserve"> </w:t>
      </w:r>
      <w:r>
        <w:rPr>
          <w:rFonts w:hint="eastAsia"/>
        </w:rPr>
        <w:t>прилагательных</w:t>
      </w:r>
    </w:p>
    <w:p w14:paraId="716AE2D6" w14:textId="77777777" w:rsidR="00333E4A" w:rsidRDefault="00333E4A" w:rsidP="00333E4A"/>
    <w:p w14:paraId="2C8D25A7" w14:textId="77777777" w:rsidR="00333E4A" w:rsidRDefault="00333E4A" w:rsidP="00333E4A">
      <w:r>
        <w:t xml:space="preserve">4.1.3. </w:t>
      </w:r>
      <w:r>
        <w:rPr>
          <w:rFonts w:hint="eastAsia"/>
        </w:rPr>
        <w:t>Каузативный</w:t>
      </w:r>
      <w:r>
        <w:t xml:space="preserve"> </w:t>
      </w:r>
      <w:r>
        <w:rPr>
          <w:rFonts w:hint="eastAsia"/>
        </w:rPr>
        <w:t>структурный</w:t>
      </w:r>
      <w:r>
        <w:t xml:space="preserve"> </w:t>
      </w:r>
      <w:r>
        <w:rPr>
          <w:rFonts w:hint="eastAsia"/>
        </w:rPr>
        <w:t>тип</w:t>
      </w:r>
    </w:p>
    <w:p w14:paraId="3DEA3F86" w14:textId="77777777" w:rsidR="00333E4A" w:rsidRDefault="00333E4A" w:rsidP="00333E4A"/>
    <w:p w14:paraId="5E93D8EF" w14:textId="77777777" w:rsidR="00333E4A" w:rsidRDefault="00333E4A" w:rsidP="00333E4A">
      <w:r>
        <w:t xml:space="preserve">4.1.4. </w:t>
      </w:r>
      <w:r>
        <w:rPr>
          <w:rFonts w:hint="eastAsia"/>
        </w:rPr>
        <w:t>Неэргативный</w:t>
      </w:r>
      <w:r>
        <w:t xml:space="preserve"> </w:t>
      </w:r>
      <w:r>
        <w:rPr>
          <w:rFonts w:hint="eastAsia"/>
        </w:rPr>
        <w:t>структурный</w:t>
      </w:r>
      <w:r>
        <w:t xml:space="preserve"> </w:t>
      </w:r>
      <w:r>
        <w:rPr>
          <w:rFonts w:hint="eastAsia"/>
        </w:rPr>
        <w:t>тип</w:t>
      </w:r>
    </w:p>
    <w:p w14:paraId="68F6402F" w14:textId="77777777" w:rsidR="00333E4A" w:rsidRDefault="00333E4A" w:rsidP="00333E4A"/>
    <w:p w14:paraId="4A09327A" w14:textId="77777777" w:rsidR="00333E4A" w:rsidRDefault="00333E4A" w:rsidP="00333E4A">
      <w:r>
        <w:t xml:space="preserve">4.1.5. </w:t>
      </w:r>
      <w:r>
        <w:rPr>
          <w:rFonts w:hint="eastAsia"/>
        </w:rPr>
        <w:t>Выбор</w:t>
      </w:r>
      <w:r>
        <w:t xml:space="preserve"> </w:t>
      </w:r>
      <w:r>
        <w:rPr>
          <w:rFonts w:hint="eastAsia"/>
        </w:rPr>
        <w:t>суффикса</w:t>
      </w:r>
      <w:r>
        <w:t xml:space="preserve"> </w:t>
      </w:r>
      <w:r>
        <w:rPr>
          <w:rFonts w:hint="eastAsia"/>
        </w:rPr>
        <w:t>при</w:t>
      </w:r>
      <w:r>
        <w:t xml:space="preserve"> </w:t>
      </w:r>
      <w:r>
        <w:rPr>
          <w:rFonts w:hint="eastAsia"/>
        </w:rPr>
        <w:t>деривации</w:t>
      </w:r>
      <w:r>
        <w:t xml:space="preserve"> </w:t>
      </w:r>
      <w:r>
        <w:rPr>
          <w:rFonts w:hint="eastAsia"/>
        </w:rPr>
        <w:t>инхоатива</w:t>
      </w:r>
    </w:p>
    <w:p w14:paraId="5DE23F45" w14:textId="77777777" w:rsidR="00333E4A" w:rsidRDefault="00333E4A" w:rsidP="00333E4A"/>
    <w:p w14:paraId="4BA228CF" w14:textId="77777777" w:rsidR="00333E4A" w:rsidRDefault="00333E4A" w:rsidP="00333E4A">
      <w:r>
        <w:t xml:space="preserve">4.1.6. </w:t>
      </w:r>
      <w:r>
        <w:rPr>
          <w:rFonts w:hint="eastAsia"/>
        </w:rPr>
        <w:t>Скалярность</w:t>
      </w:r>
      <w:r>
        <w:t xml:space="preserve"> </w:t>
      </w:r>
      <w:r>
        <w:rPr>
          <w:rFonts w:hint="eastAsia"/>
        </w:rPr>
        <w:t>и</w:t>
      </w:r>
      <w:r>
        <w:t xml:space="preserve"> </w:t>
      </w:r>
      <w:r>
        <w:rPr>
          <w:rFonts w:hint="eastAsia"/>
        </w:rPr>
        <w:t>акциональные</w:t>
      </w:r>
      <w:r>
        <w:t xml:space="preserve"> </w:t>
      </w:r>
      <w:r>
        <w:rPr>
          <w:rFonts w:hint="eastAsia"/>
        </w:rPr>
        <w:t>свойства</w:t>
      </w:r>
    </w:p>
    <w:p w14:paraId="270478DF" w14:textId="77777777" w:rsidR="00333E4A" w:rsidRDefault="00333E4A" w:rsidP="00333E4A"/>
    <w:p w14:paraId="719DDD86" w14:textId="77777777" w:rsidR="00333E4A" w:rsidRDefault="00333E4A" w:rsidP="00333E4A">
      <w:r>
        <w:t xml:space="preserve">4.1.7. </w:t>
      </w:r>
      <w:r>
        <w:rPr>
          <w:rFonts w:hint="eastAsia"/>
        </w:rPr>
        <w:t>Анализ</w:t>
      </w:r>
    </w:p>
    <w:p w14:paraId="504847B4" w14:textId="77777777" w:rsidR="00333E4A" w:rsidRDefault="00333E4A" w:rsidP="00333E4A"/>
    <w:p w14:paraId="7FF39F20" w14:textId="77777777" w:rsidR="00333E4A" w:rsidRDefault="00333E4A" w:rsidP="00333E4A">
      <w:r>
        <w:t xml:space="preserve">4.2. </w:t>
      </w:r>
      <w:r>
        <w:rPr>
          <w:rFonts w:hint="eastAsia"/>
        </w:rPr>
        <w:t>Язык</w:t>
      </w:r>
      <w:r>
        <w:t xml:space="preserve"> </w:t>
      </w:r>
      <w:r>
        <w:rPr>
          <w:rFonts w:hint="eastAsia"/>
        </w:rPr>
        <w:t>томо</w:t>
      </w:r>
      <w:r>
        <w:t>-</w:t>
      </w:r>
      <w:r>
        <w:rPr>
          <w:rFonts w:hint="eastAsia"/>
        </w:rPr>
        <w:t>кан</w:t>
      </w:r>
    </w:p>
    <w:p w14:paraId="402C8D8E" w14:textId="77777777" w:rsidR="00333E4A" w:rsidRDefault="00333E4A" w:rsidP="00333E4A"/>
    <w:p w14:paraId="083F4F0A" w14:textId="77777777" w:rsidR="00333E4A" w:rsidRDefault="00333E4A" w:rsidP="00333E4A">
      <w:r>
        <w:t xml:space="preserve">4.2.2. </w:t>
      </w:r>
      <w:r>
        <w:rPr>
          <w:rFonts w:hint="eastAsia"/>
        </w:rPr>
        <w:t>Категория</w:t>
      </w:r>
      <w:r>
        <w:t xml:space="preserve"> </w:t>
      </w:r>
      <w:r>
        <w:rPr>
          <w:rFonts w:hint="eastAsia"/>
        </w:rPr>
        <w:t>прилагательного</w:t>
      </w:r>
      <w:r>
        <w:t xml:space="preserve"> </w:t>
      </w:r>
      <w:r>
        <w:rPr>
          <w:rFonts w:hint="eastAsia"/>
        </w:rPr>
        <w:t>в</w:t>
      </w:r>
      <w:r>
        <w:t xml:space="preserve"> </w:t>
      </w:r>
      <w:r>
        <w:rPr>
          <w:rFonts w:hint="eastAsia"/>
        </w:rPr>
        <w:t>догон</w:t>
      </w:r>
    </w:p>
    <w:p w14:paraId="7FC7ECEC" w14:textId="77777777" w:rsidR="00333E4A" w:rsidRDefault="00333E4A" w:rsidP="00333E4A"/>
    <w:p w14:paraId="33D92613" w14:textId="77777777" w:rsidR="00333E4A" w:rsidRDefault="00333E4A" w:rsidP="00333E4A">
      <w:r>
        <w:t xml:space="preserve">4.2.3. </w:t>
      </w:r>
      <w:r>
        <w:rPr>
          <w:rFonts w:hint="eastAsia"/>
        </w:rPr>
        <w:t>Система</w:t>
      </w:r>
      <w:r>
        <w:t xml:space="preserve"> </w:t>
      </w:r>
      <w:r>
        <w:rPr>
          <w:rFonts w:hint="eastAsia"/>
        </w:rPr>
        <w:t>каузативов</w:t>
      </w:r>
      <w:r>
        <w:t xml:space="preserve"> </w:t>
      </w:r>
      <w:r>
        <w:rPr>
          <w:rFonts w:hint="eastAsia"/>
        </w:rPr>
        <w:t>в</w:t>
      </w:r>
      <w:r>
        <w:t xml:space="preserve"> </w:t>
      </w:r>
      <w:r>
        <w:rPr>
          <w:rFonts w:hint="eastAsia"/>
        </w:rPr>
        <w:t>догон</w:t>
      </w:r>
      <w:r>
        <w:t xml:space="preserve"> </w:t>
      </w:r>
      <w:r>
        <w:rPr>
          <w:rFonts w:hint="eastAsia"/>
        </w:rPr>
        <w:t>и</w:t>
      </w:r>
      <w:r>
        <w:t xml:space="preserve"> </w:t>
      </w:r>
      <w:r>
        <w:rPr>
          <w:rFonts w:hint="eastAsia"/>
        </w:rPr>
        <w:t>в</w:t>
      </w:r>
      <w:r>
        <w:t xml:space="preserve"> </w:t>
      </w:r>
      <w:r>
        <w:rPr>
          <w:rFonts w:hint="eastAsia"/>
        </w:rPr>
        <w:t>томо</w:t>
      </w:r>
      <w:r>
        <w:t>-</w:t>
      </w:r>
      <w:r>
        <w:rPr>
          <w:rFonts w:hint="eastAsia"/>
        </w:rPr>
        <w:t>кан</w:t>
      </w:r>
    </w:p>
    <w:p w14:paraId="2C9688FC" w14:textId="77777777" w:rsidR="00333E4A" w:rsidRDefault="00333E4A" w:rsidP="00333E4A"/>
    <w:p w14:paraId="2611FC79" w14:textId="77777777" w:rsidR="00333E4A" w:rsidRDefault="00333E4A" w:rsidP="00333E4A">
      <w:r>
        <w:t xml:space="preserve">4.2.4. </w:t>
      </w:r>
      <w:r>
        <w:rPr>
          <w:rFonts w:hint="eastAsia"/>
        </w:rPr>
        <w:t>Система</w:t>
      </w:r>
      <w:r>
        <w:t xml:space="preserve"> </w:t>
      </w:r>
      <w:r>
        <w:rPr>
          <w:rFonts w:hint="eastAsia"/>
        </w:rPr>
        <w:t>деадъективных</w:t>
      </w:r>
      <w:r>
        <w:t xml:space="preserve"> </w:t>
      </w:r>
      <w:r>
        <w:rPr>
          <w:rFonts w:hint="eastAsia"/>
        </w:rPr>
        <w:t>дериватов</w:t>
      </w:r>
      <w:r>
        <w:t xml:space="preserve"> </w:t>
      </w:r>
      <w:r>
        <w:rPr>
          <w:rFonts w:hint="eastAsia"/>
        </w:rPr>
        <w:t>в</w:t>
      </w:r>
      <w:r>
        <w:t xml:space="preserve"> </w:t>
      </w:r>
      <w:r>
        <w:rPr>
          <w:rFonts w:hint="eastAsia"/>
        </w:rPr>
        <w:t>томо</w:t>
      </w:r>
      <w:r>
        <w:t>-</w:t>
      </w:r>
      <w:r>
        <w:rPr>
          <w:rFonts w:hint="eastAsia"/>
        </w:rPr>
        <w:t>кан</w:t>
      </w:r>
    </w:p>
    <w:p w14:paraId="1B0F6807" w14:textId="77777777" w:rsidR="00333E4A" w:rsidRDefault="00333E4A" w:rsidP="00333E4A"/>
    <w:p w14:paraId="3916A59E" w14:textId="77777777" w:rsidR="00333E4A" w:rsidRDefault="00333E4A" w:rsidP="00333E4A">
      <w:r>
        <w:t xml:space="preserve">4.2.5. </w:t>
      </w:r>
      <w:r>
        <w:rPr>
          <w:rFonts w:hint="eastAsia"/>
        </w:rPr>
        <w:t>Свойства</w:t>
      </w:r>
      <w:r>
        <w:t xml:space="preserve"> </w:t>
      </w:r>
      <w:r>
        <w:rPr>
          <w:rFonts w:hint="eastAsia"/>
        </w:rPr>
        <w:t>Я</w:t>
      </w:r>
      <w:r>
        <w:t>-</w:t>
      </w:r>
      <w:r>
        <w:rPr>
          <w:rFonts w:hint="eastAsia"/>
        </w:rPr>
        <w:t>дериватов</w:t>
      </w:r>
    </w:p>
    <w:p w14:paraId="34DC6668" w14:textId="77777777" w:rsidR="00333E4A" w:rsidRDefault="00333E4A" w:rsidP="00333E4A"/>
    <w:p w14:paraId="06516C9E" w14:textId="77777777" w:rsidR="00333E4A" w:rsidRDefault="00333E4A" w:rsidP="00333E4A">
      <w:r>
        <w:t xml:space="preserve">4.2.5.1. </w:t>
      </w:r>
      <w:r>
        <w:rPr>
          <w:rFonts w:hint="eastAsia"/>
        </w:rPr>
        <w:t>Стативность</w:t>
      </w:r>
    </w:p>
    <w:p w14:paraId="7CC08BCA" w14:textId="77777777" w:rsidR="00333E4A" w:rsidRDefault="00333E4A" w:rsidP="00333E4A"/>
    <w:p w14:paraId="01BFAC8A" w14:textId="77777777" w:rsidR="00333E4A" w:rsidRDefault="00333E4A" w:rsidP="00333E4A">
      <w:r>
        <w:t xml:space="preserve">4.2.5.2. </w:t>
      </w:r>
      <w:r>
        <w:rPr>
          <w:rFonts w:hint="eastAsia"/>
        </w:rPr>
        <w:t>Лабильность</w:t>
      </w:r>
    </w:p>
    <w:p w14:paraId="314AC9D4" w14:textId="77777777" w:rsidR="00333E4A" w:rsidRDefault="00333E4A" w:rsidP="00333E4A"/>
    <w:p w14:paraId="1D2D9D7E" w14:textId="77777777" w:rsidR="00333E4A" w:rsidRDefault="00333E4A" w:rsidP="00333E4A">
      <w:r>
        <w:t xml:space="preserve">4.2.6. </w:t>
      </w:r>
      <w:r>
        <w:rPr>
          <w:rFonts w:hint="eastAsia"/>
        </w:rPr>
        <w:t>Анализ</w:t>
      </w:r>
    </w:p>
    <w:p w14:paraId="79FF9C39" w14:textId="77777777" w:rsidR="00333E4A" w:rsidRDefault="00333E4A" w:rsidP="00333E4A"/>
    <w:p w14:paraId="5E19326A" w14:textId="77777777" w:rsidR="00333E4A" w:rsidRDefault="00333E4A" w:rsidP="00333E4A">
      <w:r>
        <w:t xml:space="preserve">5. </w:t>
      </w:r>
      <w:r>
        <w:rPr>
          <w:rFonts w:hint="eastAsia"/>
        </w:rPr>
        <w:t>Заключение</w:t>
      </w:r>
    </w:p>
    <w:p w14:paraId="07AFE228" w14:textId="77777777" w:rsidR="00333E4A" w:rsidRDefault="00333E4A" w:rsidP="00333E4A"/>
    <w:p w14:paraId="0183BD40" w14:textId="77777777" w:rsidR="00333E4A" w:rsidRDefault="00333E4A" w:rsidP="00333E4A">
      <w:r>
        <w:rPr>
          <w:rFonts w:hint="eastAsia"/>
        </w:rPr>
        <w:t>Список</w:t>
      </w:r>
      <w:r>
        <w:t xml:space="preserve"> </w:t>
      </w:r>
      <w:r>
        <w:rPr>
          <w:rFonts w:hint="eastAsia"/>
        </w:rPr>
        <w:t>сокращений</w:t>
      </w:r>
    </w:p>
    <w:p w14:paraId="35FFF3E0" w14:textId="77777777" w:rsidR="00333E4A" w:rsidRDefault="00333E4A" w:rsidP="00333E4A"/>
    <w:p w14:paraId="373BB7FC" w14:textId="77777777" w:rsidR="00333E4A" w:rsidRDefault="00333E4A" w:rsidP="00333E4A">
      <w:r>
        <w:rPr>
          <w:rFonts w:hint="eastAsia"/>
        </w:rPr>
        <w:t>ПРИЛОЖЕНИЕ</w:t>
      </w:r>
    </w:p>
    <w:p w14:paraId="090E1B29" w14:textId="77777777" w:rsidR="00333E4A" w:rsidRDefault="00333E4A" w:rsidP="00333E4A"/>
    <w:p w14:paraId="78F0A199" w14:textId="7D34BAD9" w:rsidR="00333E4A" w:rsidRPr="00333E4A" w:rsidRDefault="00333E4A" w:rsidP="00333E4A">
      <w:r>
        <w:rPr>
          <w:rFonts w:hint="eastAsia"/>
        </w:rPr>
        <w:t>Библиография</w:t>
      </w:r>
    </w:p>
    <w:sectPr w:rsidR="00333E4A" w:rsidRPr="00333E4A" w:rsidSect="002050C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9A2A" w14:textId="77777777" w:rsidR="002050C3" w:rsidRDefault="002050C3">
      <w:pPr>
        <w:spacing w:after="0" w:line="240" w:lineRule="auto"/>
      </w:pPr>
      <w:r>
        <w:separator/>
      </w:r>
    </w:p>
  </w:endnote>
  <w:endnote w:type="continuationSeparator" w:id="0">
    <w:p w14:paraId="7C6E6D3F" w14:textId="77777777" w:rsidR="002050C3" w:rsidRDefault="0020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28B3" w14:textId="77777777" w:rsidR="002050C3" w:rsidRDefault="002050C3"/>
    <w:p w14:paraId="78CE4EDD" w14:textId="77777777" w:rsidR="002050C3" w:rsidRDefault="002050C3"/>
    <w:p w14:paraId="1DB46D99" w14:textId="77777777" w:rsidR="002050C3" w:rsidRDefault="002050C3"/>
    <w:p w14:paraId="2DDD3D0E" w14:textId="77777777" w:rsidR="002050C3" w:rsidRDefault="002050C3"/>
    <w:p w14:paraId="1B7C1DF3" w14:textId="77777777" w:rsidR="002050C3" w:rsidRDefault="002050C3"/>
    <w:p w14:paraId="0395C148" w14:textId="77777777" w:rsidR="002050C3" w:rsidRDefault="002050C3"/>
    <w:p w14:paraId="23249E01" w14:textId="77777777" w:rsidR="002050C3" w:rsidRDefault="002050C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32F1936" wp14:editId="10E6F72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CB1B5" w14:textId="77777777" w:rsidR="002050C3" w:rsidRDefault="002050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2F193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10CB1B5" w14:textId="77777777" w:rsidR="002050C3" w:rsidRDefault="002050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ECE64B4" w14:textId="77777777" w:rsidR="002050C3" w:rsidRDefault="002050C3"/>
    <w:p w14:paraId="5EFA2D26" w14:textId="77777777" w:rsidR="002050C3" w:rsidRDefault="002050C3"/>
    <w:p w14:paraId="3EA2E9E4" w14:textId="77777777" w:rsidR="002050C3" w:rsidRDefault="002050C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7A52290" wp14:editId="652B9E0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BA29" w14:textId="77777777" w:rsidR="002050C3" w:rsidRDefault="002050C3"/>
                          <w:p w14:paraId="1F709096" w14:textId="77777777" w:rsidR="002050C3" w:rsidRDefault="002050C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A5229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696BA29" w14:textId="77777777" w:rsidR="002050C3" w:rsidRDefault="002050C3"/>
                    <w:p w14:paraId="1F709096" w14:textId="77777777" w:rsidR="002050C3" w:rsidRDefault="002050C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AF39690" w14:textId="77777777" w:rsidR="002050C3" w:rsidRDefault="002050C3"/>
    <w:p w14:paraId="3DE3D7C5" w14:textId="77777777" w:rsidR="002050C3" w:rsidRDefault="002050C3">
      <w:pPr>
        <w:rPr>
          <w:sz w:val="2"/>
          <w:szCs w:val="2"/>
        </w:rPr>
      </w:pPr>
    </w:p>
    <w:p w14:paraId="68D98904" w14:textId="77777777" w:rsidR="002050C3" w:rsidRDefault="002050C3"/>
    <w:p w14:paraId="7C6A403B" w14:textId="77777777" w:rsidR="002050C3" w:rsidRDefault="002050C3">
      <w:pPr>
        <w:spacing w:after="0" w:line="240" w:lineRule="auto"/>
      </w:pPr>
    </w:p>
  </w:footnote>
  <w:footnote w:type="continuationSeparator" w:id="0">
    <w:p w14:paraId="197E07F2" w14:textId="77777777" w:rsidR="002050C3" w:rsidRDefault="0020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C3"/>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50654</TotalTime>
  <Pages>4</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508</cp:revision>
  <cp:lastPrinted>2009-02-06T05:36:00Z</cp:lastPrinted>
  <dcterms:created xsi:type="dcterms:W3CDTF">2024-01-07T13:43:00Z</dcterms:created>
  <dcterms:modified xsi:type="dcterms:W3CDTF">2024-03-27T14:39:00Z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