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2D6228" w:rsidRDefault="002D6228" w:rsidP="002D6228">
      <w:r w:rsidRPr="00C028B7">
        <w:rPr>
          <w:rFonts w:ascii="Times New Roman" w:eastAsia="Times New Roman" w:hAnsi="Times New Roman"/>
          <w:b/>
          <w:sz w:val="24"/>
          <w:szCs w:val="24"/>
          <w:lang w:eastAsia="ru-RU"/>
        </w:rPr>
        <w:t>Василишин Тарас Васильович</w:t>
      </w:r>
      <w:r w:rsidRPr="00CF4A24">
        <w:rPr>
          <w:rFonts w:ascii="Times New Roman" w:eastAsia="Times New Roman" w:hAnsi="Times New Roman"/>
          <w:b/>
          <w:sz w:val="24"/>
          <w:szCs w:val="24"/>
          <w:lang w:eastAsia="ru-RU"/>
        </w:rPr>
        <w:t>,</w:t>
      </w:r>
      <w:r w:rsidRPr="00C028B7">
        <w:rPr>
          <w:rFonts w:ascii="Times New Roman" w:eastAsia="Times New Roman" w:hAnsi="Times New Roman"/>
          <w:sz w:val="24"/>
          <w:szCs w:val="24"/>
          <w:lang w:eastAsia="ru-RU"/>
        </w:rPr>
        <w:t xml:space="preserve"> доцент кафедри математичного</w:t>
      </w:r>
      <w:r>
        <w:rPr>
          <w:rFonts w:ascii="Times New Roman" w:eastAsia="Times New Roman" w:hAnsi="Times New Roman"/>
          <w:sz w:val="24"/>
          <w:szCs w:val="24"/>
          <w:lang w:eastAsia="ru-RU"/>
        </w:rPr>
        <w:t xml:space="preserve"> і функціонального аналізу, Державний вищий навчальний заклад</w:t>
      </w:r>
      <w:r w:rsidRPr="00C028B7">
        <w:rPr>
          <w:rFonts w:ascii="Times New Roman" w:eastAsia="Times New Roman" w:hAnsi="Times New Roman"/>
          <w:sz w:val="24"/>
          <w:szCs w:val="24"/>
          <w:lang w:eastAsia="ru-RU"/>
        </w:rPr>
        <w:t xml:space="preserve"> «Прикарпатський національний університет імені Василя Стефаника». </w:t>
      </w:r>
      <w:r w:rsidRPr="00C028B7">
        <w:rPr>
          <w:rFonts w:ascii="Times New Roman" w:eastAsia="Times New Roman" w:hAnsi="Times New Roman"/>
          <w:bCs/>
          <w:sz w:val="24"/>
          <w:szCs w:val="24"/>
          <w:lang w:eastAsia="ru-RU"/>
        </w:rPr>
        <w:t>Назва дисертації</w:t>
      </w:r>
      <w:r w:rsidRPr="00C028B7">
        <w:rPr>
          <w:rFonts w:ascii="Times New Roman" w:eastAsia="Times New Roman" w:hAnsi="Times New Roman"/>
          <w:sz w:val="24"/>
          <w:szCs w:val="24"/>
          <w:lang w:eastAsia="ru-RU"/>
        </w:rPr>
        <w:t xml:space="preserve">: «Аналіз на спектрах алгебр аналітичних та гладких функцій на банаховому просторі». </w:t>
      </w:r>
      <w:r w:rsidRPr="00C028B7">
        <w:rPr>
          <w:rFonts w:ascii="Times New Roman" w:eastAsia="Times New Roman" w:hAnsi="Times New Roman"/>
          <w:bCs/>
          <w:iCs/>
          <w:sz w:val="24"/>
          <w:szCs w:val="24"/>
          <w:lang w:eastAsia="ru-RU"/>
        </w:rPr>
        <w:t>Шифр та назва спеціальності</w:t>
      </w:r>
      <w:r w:rsidRPr="00C028B7">
        <w:rPr>
          <w:rFonts w:ascii="Times New Roman" w:eastAsia="Times New Roman" w:hAnsi="Times New Roman"/>
          <w:sz w:val="24"/>
          <w:szCs w:val="24"/>
          <w:lang w:eastAsia="ru-RU"/>
        </w:rPr>
        <w:t xml:space="preserve"> – 01.01.01 – математичний аналіз. Спецрада Д 26.206.01 Інституту математики</w:t>
      </w:r>
    </w:p>
    <w:sectPr w:rsidR="00A11521" w:rsidRPr="002D622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2D6228" w:rsidRPr="002D622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C74AF-1D47-420F-AB4D-90F2CD59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2021-06-11T16:55:00Z</dcterms:created>
  <dcterms:modified xsi:type="dcterms:W3CDTF">2021-06-11T17:10:00Z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