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D742D2" w:rsidRDefault="00D742D2" w:rsidP="00D742D2">
      <w:r w:rsidRPr="009E62F3">
        <w:rPr>
          <w:rFonts w:ascii="Times New Roman" w:eastAsia="Times New Roman" w:hAnsi="Times New Roman" w:cs="Times New Roman"/>
          <w:b/>
          <w:sz w:val="24"/>
          <w:szCs w:val="24"/>
          <w:lang w:eastAsia="ru-RU"/>
        </w:rPr>
        <w:t xml:space="preserve">Макоганюк Анастасія Олегівна, </w:t>
      </w:r>
      <w:r w:rsidRPr="009E62F3">
        <w:rPr>
          <w:rFonts w:ascii="Times New Roman" w:eastAsia="Times New Roman" w:hAnsi="Times New Roman" w:cs="Times New Roman"/>
          <w:sz w:val="24"/>
          <w:szCs w:val="24"/>
          <w:lang w:eastAsia="ru-RU"/>
        </w:rPr>
        <w:t>викладач кафедри Комп’ютерних наук, Державний університет інтелектуальних технологій і зв’язку.</w:t>
      </w:r>
      <w:r w:rsidRPr="009E62F3">
        <w:rPr>
          <w:rFonts w:ascii="Times New Roman" w:eastAsia="Times New Roman" w:hAnsi="Times New Roman" w:cs="Times New Roman"/>
          <w:b/>
          <w:sz w:val="24"/>
          <w:szCs w:val="24"/>
          <w:lang w:eastAsia="ru-RU"/>
        </w:rPr>
        <w:t xml:space="preserve"> </w:t>
      </w:r>
      <w:r w:rsidRPr="009E62F3">
        <w:rPr>
          <w:rFonts w:ascii="Times New Roman" w:eastAsia="Times New Roman" w:hAnsi="Times New Roman" w:cs="Times New Roman"/>
          <w:sz w:val="24"/>
          <w:szCs w:val="24"/>
          <w:lang w:eastAsia="ru-RU"/>
        </w:rPr>
        <w:t>Назва дисертації: «Методи сплайн-функцій в теорії та практиці мереж мобільного зв’язку».</w:t>
      </w:r>
      <w:r w:rsidRPr="009E62F3">
        <w:rPr>
          <w:rFonts w:ascii="Times New Roman" w:eastAsia="Times New Roman" w:hAnsi="Times New Roman" w:cs="Times New Roman"/>
          <w:b/>
          <w:sz w:val="24"/>
          <w:szCs w:val="24"/>
          <w:lang w:eastAsia="ru-RU"/>
        </w:rPr>
        <w:t xml:space="preserve"> </w:t>
      </w:r>
      <w:r w:rsidRPr="009E62F3">
        <w:rPr>
          <w:rFonts w:ascii="Times New Roman" w:eastAsia="Times New Roman" w:hAnsi="Times New Roman" w:cs="Times New Roman"/>
          <w:sz w:val="24"/>
          <w:szCs w:val="24"/>
          <w:lang w:eastAsia="ru-RU"/>
        </w:rPr>
        <w:t>Шифр та назва спеціальності – 05.12.02 – телекомунікаційні системи та мережі.</w:t>
      </w:r>
      <w:r w:rsidRPr="009E62F3">
        <w:rPr>
          <w:rFonts w:ascii="Times New Roman" w:eastAsia="Times New Roman" w:hAnsi="Times New Roman" w:cs="Times New Roman"/>
          <w:b/>
          <w:sz w:val="24"/>
          <w:szCs w:val="24"/>
          <w:lang w:eastAsia="ru-RU"/>
        </w:rPr>
        <w:t xml:space="preserve"> </w:t>
      </w:r>
      <w:r w:rsidRPr="009E62F3">
        <w:rPr>
          <w:rFonts w:ascii="Times New Roman" w:eastAsia="Times New Roman" w:hAnsi="Times New Roman" w:cs="Times New Roman"/>
          <w:sz w:val="24"/>
          <w:szCs w:val="24"/>
          <w:lang w:eastAsia="ru-RU"/>
        </w:rPr>
        <w:t xml:space="preserve">Спецрада </w:t>
      </w:r>
      <w:r w:rsidRPr="009E62F3">
        <w:rPr>
          <w:rFonts w:ascii="Times New Roman" w:eastAsia="Times New Roman" w:hAnsi="Times New Roman" w:cs="Times New Roman"/>
          <w:bCs/>
          <w:sz w:val="24"/>
          <w:szCs w:val="24"/>
          <w:lang w:eastAsia="ru-RU"/>
        </w:rPr>
        <w:t>Д 41.816.01</w:t>
      </w:r>
      <w:r w:rsidRPr="009E62F3">
        <w:rPr>
          <w:rFonts w:ascii="Times New Roman" w:eastAsia="Times New Roman" w:hAnsi="Times New Roman" w:cs="Times New Roman"/>
          <w:b/>
          <w:sz w:val="24"/>
          <w:szCs w:val="24"/>
          <w:lang w:eastAsia="ru-RU"/>
        </w:rPr>
        <w:t xml:space="preserve"> </w:t>
      </w:r>
      <w:r w:rsidRPr="009E62F3">
        <w:rPr>
          <w:rFonts w:ascii="Times New Roman" w:eastAsia="Times New Roman" w:hAnsi="Times New Roman" w:cs="Times New Roman"/>
          <w:sz w:val="24"/>
          <w:szCs w:val="24"/>
          <w:lang w:eastAsia="ru-RU"/>
        </w:rPr>
        <w:t>Державного університету інтелектуальних технологій і зв’язку</w:t>
      </w:r>
    </w:p>
    <w:sectPr w:rsidR="00B97607" w:rsidRPr="00D742D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D742D2" w:rsidRPr="00D742D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F91E3-5C1A-4CD7-9752-F7710DE4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2021-05-22T21:02:00Z</dcterms:created>
  <dcterms:modified xsi:type="dcterms:W3CDTF">2021-05-24T13:36:00Z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