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0026D0" w:rsidRDefault="000026D0" w:rsidP="000026D0">
      <w:r w:rsidRPr="000026D0">
        <w:rPr>
          <w:rFonts w:ascii="Calibri" w:eastAsia="Calibri" w:hAnsi="Calibri" w:cs="Times New Roman"/>
          <w:b/>
          <w:kern w:val="0"/>
          <w:sz w:val="24"/>
          <w:szCs w:val="24"/>
          <w:lang w:val="uk-UA" w:eastAsia="en-US"/>
        </w:rPr>
        <w:t>Попов Анатолій Владиславович,</w:t>
      </w:r>
      <w:r w:rsidRPr="000026D0">
        <w:rPr>
          <w:rFonts w:ascii="Calibri" w:eastAsia="Calibri" w:hAnsi="Calibri" w:cs="Times New Roman"/>
          <w:kern w:val="0"/>
          <w:sz w:val="24"/>
          <w:szCs w:val="24"/>
          <w:lang w:val="uk-UA" w:eastAsia="en-US"/>
        </w:rPr>
        <w:t xml:space="preserve"> доцент кафедри радіоелектронних та біомедичних комп</w:t>
      </w:r>
      <w:r w:rsidRPr="000026D0">
        <w:rPr>
          <w:rFonts w:ascii="Calibri" w:eastAsia="Calibri" w:hAnsi="Calibri" w:cs="Times New Roman"/>
          <w:bCs/>
          <w:kern w:val="0"/>
          <w:sz w:val="24"/>
          <w:szCs w:val="24"/>
          <w:lang w:val="uk-UA" w:eastAsia="en-US"/>
        </w:rPr>
        <w:t>’</w:t>
      </w:r>
      <w:r w:rsidRPr="000026D0">
        <w:rPr>
          <w:rFonts w:ascii="Calibri" w:eastAsia="Calibri" w:hAnsi="Calibri" w:cs="Times New Roman"/>
          <w:kern w:val="0"/>
          <w:sz w:val="24"/>
          <w:szCs w:val="24"/>
          <w:lang w:val="uk-UA" w:eastAsia="en-US"/>
        </w:rPr>
        <w:t>ютеризованих засобів і технологій, Національний аерокосмічний університет ім. М. Є. Жуковського «Харківський авіаційний інститут». Назва дисертації: «Розпізнавання малорозмірних радіолокаційних об</w:t>
      </w:r>
      <w:r w:rsidRPr="000026D0">
        <w:rPr>
          <w:rFonts w:ascii="Calibri" w:eastAsia="Calibri" w:hAnsi="Calibri" w:cs="Times New Roman"/>
          <w:bCs/>
          <w:kern w:val="0"/>
          <w:sz w:val="24"/>
          <w:szCs w:val="24"/>
          <w:lang w:val="uk-UA" w:eastAsia="en-US"/>
        </w:rPr>
        <w:t>’</w:t>
      </w:r>
      <w:r w:rsidRPr="000026D0">
        <w:rPr>
          <w:rFonts w:ascii="Calibri" w:eastAsia="Calibri" w:hAnsi="Calibri" w:cs="Times New Roman"/>
          <w:kern w:val="0"/>
          <w:sz w:val="24"/>
          <w:szCs w:val="24"/>
          <w:lang w:val="uk-UA" w:eastAsia="en-US"/>
        </w:rPr>
        <w:t>єктів за умов апріорної невизначеності з використанням інваріантних поляризаційних ознак». Шифр та назва спеціальності – 05.12.17 – радіотехнічні та телевізійні системи. Спецрада Д 64.062.07 Національного аерокосмічного університету ім. М. Є. Жуковського «Харківський авіаційний інститут»</w:t>
      </w:r>
    </w:p>
    <w:sectPr w:rsidR="00A11521" w:rsidRPr="000026D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0026D0" w:rsidRPr="000026D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306BF-A1E6-4AAF-91CC-8F1FB048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Pages>
  <Words>84</Words>
  <Characters>484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40</cp:revision>
  <cp:lastPrinted>2009-02-06T05:36:00Z</cp:lastPrinted>
  <dcterms:created xsi:type="dcterms:W3CDTF">2021-06-11T20:20:00Z</dcterms:created>
  <dcterms:modified xsi:type="dcterms:W3CDTF">2021-06-15T11:51:00Z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