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C275EF" w:rsidRDefault="00C275EF" w:rsidP="00C275EF">
      <w:r w:rsidRPr="007E6590">
        <w:rPr>
          <w:rFonts w:ascii="Times New Roman" w:hAnsi="Times New Roman" w:cs="Times New Roman"/>
          <w:b/>
          <w:sz w:val="24"/>
          <w:szCs w:val="24"/>
        </w:rPr>
        <w:t>Дьомічев Костянтин Едуардович</w:t>
      </w:r>
      <w:r w:rsidRPr="007E6590">
        <w:rPr>
          <w:rFonts w:ascii="Times New Roman" w:hAnsi="Times New Roman" w:cs="Times New Roman"/>
          <w:sz w:val="24"/>
          <w:szCs w:val="24"/>
        </w:rPr>
        <w:t>, професор кафедри комп’ютерних наук</w:t>
      </w:r>
      <w:r>
        <w:rPr>
          <w:rFonts w:ascii="Times New Roman" w:hAnsi="Times New Roman" w:cs="Times New Roman"/>
          <w:sz w:val="24"/>
          <w:szCs w:val="24"/>
        </w:rPr>
        <w:t>,  Київський міжнародний університет</w:t>
      </w:r>
      <w:r w:rsidRPr="007E6590">
        <w:rPr>
          <w:rFonts w:ascii="Times New Roman" w:hAnsi="Times New Roman" w:cs="Times New Roman"/>
          <w:sz w:val="24"/>
          <w:szCs w:val="24"/>
        </w:rPr>
        <w:t>. Назва дисертації: «Метод дослідження поведінки елементів конструкцій з функціонально-неоднорідних матеріалів при великих деформаціях». Шифр та назва спеціальності – 01.02.04 – механіка деформівного твердого тіла. Спецрада Д 08.051.10 Дніпровського національного університету імені Олеся Гончара</w:t>
      </w:r>
    </w:p>
    <w:sectPr w:rsidR="00CD7D1F" w:rsidRPr="00C275E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C275EF" w:rsidRPr="00C275E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2274F-40FB-4ED1-80FC-FD1C1D1B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339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cp:revision>
  <cp:lastPrinted>2009-02-06T05:36:00Z</cp:lastPrinted>
  <dcterms:created xsi:type="dcterms:W3CDTF">2021-08-22T17:33:00Z</dcterms:created>
  <dcterms:modified xsi:type="dcterms:W3CDTF">2021-08-22T17:38:00Z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